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34" w:rsidRPr="00027550" w:rsidRDefault="00014CB6" w:rsidP="00027550">
      <w:pPr>
        <w:pStyle w:val="Title"/>
        <w:ind w:firstLine="0"/>
        <w:rPr>
          <w:szCs w:val="28"/>
        </w:rPr>
      </w:pPr>
      <w:bookmarkStart w:id="0" w:name="bookmark2"/>
      <w:bookmarkStart w:id="1" w:name="_GoBack"/>
      <w:bookmarkEnd w:id="1"/>
      <w:r>
        <w:rPr>
          <w:noProof/>
        </w:rPr>
        <w:drawing>
          <wp:inline distT="0" distB="0" distL="0" distR="0">
            <wp:extent cx="737235" cy="737235"/>
            <wp:effectExtent l="0" t="0" r="5715" b="571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34" w:rsidRPr="00027550" w:rsidRDefault="00027550" w:rsidP="00027550">
      <w:pPr>
        <w:pStyle w:val="Title"/>
        <w:ind w:firstLine="0"/>
        <w:rPr>
          <w:szCs w:val="28"/>
        </w:rPr>
      </w:pPr>
      <w:r w:rsidRPr="00027550">
        <w:rPr>
          <w:szCs w:val="28"/>
        </w:rPr>
        <w:t xml:space="preserve">АДМИНИСТРАЦИЯ ГОРОДСКОГО </w:t>
      </w:r>
      <w:proofErr w:type="gramStart"/>
      <w:r w:rsidRPr="00027550">
        <w:rPr>
          <w:szCs w:val="28"/>
        </w:rPr>
        <w:t>ОКРУГА</w:t>
      </w:r>
      <w:proofErr w:type="gramEnd"/>
      <w:r w:rsidRPr="00027550">
        <w:rPr>
          <w:szCs w:val="28"/>
        </w:rPr>
        <w:t xml:space="preserve"> ЗАТО П. ГОРНЫЙ</w:t>
      </w:r>
    </w:p>
    <w:p w:rsidR="001F4834" w:rsidRPr="00027550" w:rsidRDefault="001F4834" w:rsidP="00027550">
      <w:pPr>
        <w:pStyle w:val="Title"/>
        <w:ind w:firstLine="0"/>
        <w:rPr>
          <w:szCs w:val="28"/>
        </w:rPr>
      </w:pPr>
    </w:p>
    <w:p w:rsidR="001F4834" w:rsidRPr="00027550" w:rsidRDefault="001F4834" w:rsidP="00027550">
      <w:pPr>
        <w:pStyle w:val="Title"/>
        <w:ind w:firstLine="0"/>
        <w:rPr>
          <w:szCs w:val="28"/>
        </w:rPr>
      </w:pPr>
      <w:proofErr w:type="gramStart"/>
      <w:r w:rsidRPr="00027550">
        <w:rPr>
          <w:szCs w:val="28"/>
        </w:rPr>
        <w:t>П</w:t>
      </w:r>
      <w:proofErr w:type="gramEnd"/>
      <w:r w:rsidRPr="00027550">
        <w:rPr>
          <w:szCs w:val="28"/>
        </w:rPr>
        <w:t xml:space="preserve"> О С Т А Н О В Л Е Н И Е</w:t>
      </w:r>
    </w:p>
    <w:p w:rsidR="001F4834" w:rsidRPr="00027550" w:rsidRDefault="001F4834" w:rsidP="00027550">
      <w:pPr>
        <w:suppressAutoHyphens/>
        <w:ind w:firstLine="0"/>
        <w:rPr>
          <w:rFonts w:cs="Arial"/>
          <w:szCs w:val="28"/>
        </w:rPr>
      </w:pPr>
    </w:p>
    <w:p w:rsidR="00027550" w:rsidRDefault="00027550" w:rsidP="00027550">
      <w:pPr>
        <w:pStyle w:val="ConsPlusTitle"/>
        <w:widowControl/>
        <w:suppressAutoHyphens/>
        <w:jc w:val="both"/>
        <w:rPr>
          <w:rFonts w:ascii="Arial" w:hAnsi="Arial" w:cs="Arial"/>
          <w:b w:val="0"/>
          <w:bCs w:val="0"/>
          <w:sz w:val="24"/>
          <w:szCs w:val="28"/>
        </w:rPr>
      </w:pPr>
    </w:p>
    <w:p w:rsidR="00B36B2A" w:rsidRPr="00027550" w:rsidRDefault="008C76BE" w:rsidP="00027550">
      <w:pPr>
        <w:pStyle w:val="ConsPlusTitle"/>
        <w:widowControl/>
        <w:suppressAutoHyphens/>
        <w:jc w:val="both"/>
        <w:rPr>
          <w:rFonts w:ascii="Arial" w:hAnsi="Arial" w:cs="Arial"/>
          <w:b w:val="0"/>
          <w:bCs w:val="0"/>
          <w:sz w:val="24"/>
          <w:szCs w:val="28"/>
        </w:rPr>
      </w:pPr>
      <w:r w:rsidRPr="00027550">
        <w:rPr>
          <w:rFonts w:ascii="Arial" w:hAnsi="Arial" w:cs="Arial"/>
          <w:b w:val="0"/>
          <w:bCs w:val="0"/>
          <w:sz w:val="24"/>
          <w:szCs w:val="28"/>
        </w:rPr>
        <w:t>29 ноября</w:t>
      </w:r>
      <w:r w:rsidR="00B36B2A" w:rsidRPr="00027550">
        <w:rPr>
          <w:rFonts w:ascii="Arial" w:hAnsi="Arial" w:cs="Arial"/>
          <w:b w:val="0"/>
          <w:bCs w:val="0"/>
          <w:sz w:val="24"/>
          <w:szCs w:val="28"/>
        </w:rPr>
        <w:t xml:space="preserve"> 202</w:t>
      </w:r>
      <w:r w:rsidRPr="00027550">
        <w:rPr>
          <w:rFonts w:ascii="Arial" w:hAnsi="Arial" w:cs="Arial"/>
          <w:b w:val="0"/>
          <w:bCs w:val="0"/>
          <w:sz w:val="24"/>
          <w:szCs w:val="28"/>
        </w:rPr>
        <w:t>2</w:t>
      </w:r>
      <w:r w:rsidR="00027550">
        <w:rPr>
          <w:rFonts w:ascii="Arial" w:hAnsi="Arial" w:cs="Arial"/>
          <w:b w:val="0"/>
          <w:bCs w:val="0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b w:val="0"/>
          <w:bCs w:val="0"/>
          <w:sz w:val="24"/>
          <w:szCs w:val="28"/>
        </w:rPr>
        <w:t>года</w:t>
      </w:r>
      <w:r w:rsidR="00027550">
        <w:rPr>
          <w:rFonts w:ascii="Arial" w:hAnsi="Arial" w:cs="Arial"/>
          <w:b w:val="0"/>
          <w:bCs w:val="0"/>
          <w:sz w:val="24"/>
          <w:szCs w:val="28"/>
        </w:rPr>
        <w:tab/>
      </w:r>
      <w:r w:rsidR="00027550">
        <w:rPr>
          <w:rFonts w:ascii="Arial" w:hAnsi="Arial" w:cs="Arial"/>
          <w:b w:val="0"/>
          <w:bCs w:val="0"/>
          <w:sz w:val="24"/>
          <w:szCs w:val="28"/>
        </w:rPr>
        <w:tab/>
      </w:r>
      <w:r w:rsidR="00027550">
        <w:rPr>
          <w:rFonts w:ascii="Arial" w:hAnsi="Arial" w:cs="Arial"/>
          <w:b w:val="0"/>
          <w:bCs w:val="0"/>
          <w:sz w:val="24"/>
          <w:szCs w:val="28"/>
        </w:rPr>
        <w:tab/>
      </w:r>
      <w:r w:rsidR="00027550">
        <w:rPr>
          <w:rFonts w:ascii="Arial" w:hAnsi="Arial" w:cs="Arial"/>
          <w:b w:val="0"/>
          <w:bCs w:val="0"/>
          <w:sz w:val="24"/>
          <w:szCs w:val="28"/>
        </w:rPr>
        <w:tab/>
      </w:r>
      <w:r w:rsidR="00027550">
        <w:rPr>
          <w:rFonts w:ascii="Arial" w:hAnsi="Arial" w:cs="Arial"/>
          <w:b w:val="0"/>
          <w:bCs w:val="0"/>
          <w:sz w:val="24"/>
          <w:szCs w:val="28"/>
        </w:rPr>
        <w:tab/>
      </w:r>
      <w:r w:rsidR="00027550">
        <w:rPr>
          <w:rFonts w:ascii="Arial" w:hAnsi="Arial" w:cs="Arial"/>
          <w:b w:val="0"/>
          <w:bCs w:val="0"/>
          <w:sz w:val="24"/>
          <w:szCs w:val="28"/>
        </w:rPr>
        <w:tab/>
      </w:r>
      <w:r w:rsidR="00027550">
        <w:rPr>
          <w:rFonts w:ascii="Arial" w:hAnsi="Arial" w:cs="Arial"/>
          <w:b w:val="0"/>
          <w:bCs w:val="0"/>
          <w:sz w:val="24"/>
          <w:szCs w:val="28"/>
        </w:rPr>
        <w:tab/>
      </w:r>
      <w:r w:rsidR="00027550">
        <w:rPr>
          <w:rFonts w:ascii="Arial" w:hAnsi="Arial" w:cs="Arial"/>
          <w:b w:val="0"/>
          <w:bCs w:val="0"/>
          <w:sz w:val="24"/>
          <w:szCs w:val="28"/>
        </w:rPr>
        <w:tab/>
      </w:r>
      <w:r w:rsidR="00027550">
        <w:rPr>
          <w:rFonts w:ascii="Arial" w:hAnsi="Arial" w:cs="Arial"/>
          <w:b w:val="0"/>
          <w:bCs w:val="0"/>
          <w:sz w:val="24"/>
          <w:szCs w:val="28"/>
        </w:rPr>
        <w:tab/>
      </w:r>
      <w:r w:rsidR="00027550">
        <w:rPr>
          <w:rFonts w:ascii="Arial" w:hAnsi="Arial" w:cs="Arial"/>
          <w:b w:val="0"/>
          <w:bCs w:val="0"/>
          <w:sz w:val="24"/>
          <w:szCs w:val="28"/>
        </w:rPr>
        <w:tab/>
      </w:r>
      <w:r w:rsidR="00027550" w:rsidRPr="00027550">
        <w:rPr>
          <w:rFonts w:ascii="Arial" w:hAnsi="Arial" w:cs="Arial"/>
          <w:b w:val="0"/>
          <w:bCs w:val="0"/>
          <w:sz w:val="24"/>
          <w:szCs w:val="28"/>
        </w:rPr>
        <w:t>№</w:t>
      </w:r>
      <w:r w:rsidR="00027550">
        <w:rPr>
          <w:rFonts w:ascii="Arial" w:hAnsi="Arial" w:cs="Arial"/>
          <w:b w:val="0"/>
          <w:bCs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bCs w:val="0"/>
          <w:sz w:val="24"/>
          <w:szCs w:val="28"/>
        </w:rPr>
        <w:t>363</w:t>
      </w:r>
    </w:p>
    <w:p w:rsidR="00B36B2A" w:rsidRPr="00027550" w:rsidRDefault="00B36B2A" w:rsidP="00027550">
      <w:pPr>
        <w:pStyle w:val="ConsPlusTitle"/>
        <w:widowControl/>
        <w:suppressAutoHyphens/>
        <w:jc w:val="both"/>
        <w:rPr>
          <w:rFonts w:ascii="Arial" w:hAnsi="Arial" w:cs="Arial"/>
          <w:b w:val="0"/>
          <w:bCs w:val="0"/>
          <w:sz w:val="24"/>
          <w:szCs w:val="28"/>
        </w:rPr>
      </w:pPr>
    </w:p>
    <w:p w:rsidR="00B36B2A" w:rsidRPr="00027550" w:rsidRDefault="00B36B2A" w:rsidP="00027550">
      <w:pPr>
        <w:suppressAutoHyphens/>
        <w:ind w:firstLine="0"/>
        <w:rPr>
          <w:rFonts w:cs="Arial"/>
          <w:szCs w:val="28"/>
        </w:rPr>
      </w:pPr>
    </w:p>
    <w:p w:rsidR="00B36B2A" w:rsidRPr="00027550" w:rsidRDefault="00B36B2A" w:rsidP="00027550">
      <w:pPr>
        <w:pStyle w:val="Title"/>
        <w:ind w:firstLine="0"/>
      </w:pPr>
      <w:r w:rsidRPr="00027550">
        <w:t>О</w:t>
      </w:r>
      <w:r w:rsidR="001F4834" w:rsidRPr="00027550">
        <w:t>б</w:t>
      </w:r>
      <w:r w:rsidRPr="00027550">
        <w:t xml:space="preserve"> </w:t>
      </w:r>
      <w:r w:rsidR="001F4834" w:rsidRPr="00027550">
        <w:t>утверждении</w:t>
      </w:r>
      <w:r w:rsidRPr="00027550">
        <w:t xml:space="preserve"> </w:t>
      </w:r>
      <w:r w:rsidR="001F4834" w:rsidRPr="00027550">
        <w:t>административного</w:t>
      </w:r>
      <w:r w:rsidRPr="00027550">
        <w:t xml:space="preserve"> </w:t>
      </w:r>
      <w:r w:rsidR="001F4834" w:rsidRPr="00027550">
        <w:t>регламента</w:t>
      </w:r>
      <w:r w:rsidRPr="00027550">
        <w:t xml:space="preserve"> </w:t>
      </w:r>
      <w:r w:rsidR="001F4834" w:rsidRPr="00027550">
        <w:t>предоставления</w:t>
      </w:r>
      <w:r w:rsidRPr="00027550">
        <w:t xml:space="preserve"> </w:t>
      </w:r>
      <w:r w:rsidR="001F4834" w:rsidRPr="00027550">
        <w:t>муниципальной</w:t>
      </w:r>
      <w:r w:rsidRPr="00027550">
        <w:t xml:space="preserve"> </w:t>
      </w:r>
      <w:r w:rsidR="001F4834" w:rsidRPr="00027550">
        <w:t>услуги</w:t>
      </w:r>
      <w:r w:rsidRPr="00027550">
        <w:t xml:space="preserve"> «</w:t>
      </w:r>
      <w:r w:rsidR="001F4834" w:rsidRPr="00027550">
        <w:t>Предоставление</w:t>
      </w:r>
      <w:r w:rsidR="0063000C" w:rsidRPr="00027550">
        <w:t xml:space="preserve"> </w:t>
      </w:r>
      <w:r w:rsidR="001F4834" w:rsidRPr="00027550">
        <w:t>жилого</w:t>
      </w:r>
      <w:r w:rsidR="0063000C" w:rsidRPr="00027550">
        <w:t xml:space="preserve"> </w:t>
      </w:r>
      <w:r w:rsidR="001F4834" w:rsidRPr="00027550">
        <w:t>помещения</w:t>
      </w:r>
      <w:r w:rsidR="0063000C" w:rsidRPr="00027550">
        <w:t xml:space="preserve"> </w:t>
      </w:r>
      <w:r w:rsidR="001F4834" w:rsidRPr="00027550">
        <w:t>по</w:t>
      </w:r>
      <w:r w:rsidR="0063000C" w:rsidRPr="00027550">
        <w:t xml:space="preserve"> </w:t>
      </w:r>
      <w:r w:rsidR="001F4834" w:rsidRPr="00027550">
        <w:t>договору</w:t>
      </w:r>
      <w:r w:rsidR="0063000C" w:rsidRPr="00027550">
        <w:t xml:space="preserve"> </w:t>
      </w:r>
      <w:r w:rsidR="001F4834" w:rsidRPr="00027550">
        <w:t>социального найма</w:t>
      </w:r>
      <w:r w:rsidRPr="00027550">
        <w:t xml:space="preserve">» </w:t>
      </w:r>
      <w:r w:rsidR="001F4834" w:rsidRPr="00027550">
        <w:t>на территории</w:t>
      </w:r>
      <w:r w:rsidRPr="00027550">
        <w:t xml:space="preserve"> </w:t>
      </w:r>
      <w:r w:rsidR="001F4834" w:rsidRPr="00027550">
        <w:t xml:space="preserve">городского </w:t>
      </w:r>
      <w:proofErr w:type="gramStart"/>
      <w:r w:rsidR="001F4834" w:rsidRPr="00027550">
        <w:t>округа</w:t>
      </w:r>
      <w:proofErr w:type="gramEnd"/>
      <w:r w:rsidR="001F4834" w:rsidRPr="00027550">
        <w:t xml:space="preserve"> ЗАТО п.Горный</w:t>
      </w:r>
    </w:p>
    <w:p w:rsidR="00B36B2A" w:rsidRDefault="00B36B2A" w:rsidP="00027550">
      <w:pPr>
        <w:suppressAutoHyphens/>
        <w:ind w:firstLine="709"/>
        <w:rPr>
          <w:rFonts w:cs="Arial"/>
          <w:szCs w:val="28"/>
        </w:rPr>
      </w:pPr>
    </w:p>
    <w:p w:rsidR="00027550" w:rsidRPr="00027550" w:rsidRDefault="00027550" w:rsidP="00027550">
      <w:pPr>
        <w:suppressAutoHyphens/>
        <w:ind w:firstLine="709"/>
        <w:rPr>
          <w:rFonts w:cs="Arial"/>
          <w:szCs w:val="28"/>
        </w:rPr>
      </w:pPr>
    </w:p>
    <w:p w:rsidR="00B36B2A" w:rsidRPr="00027550" w:rsidRDefault="00B36B2A" w:rsidP="00027550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>В соответствии с Жилищным</w:t>
      </w:r>
      <w:r w:rsidR="00FD3A84" w:rsidRPr="00027550">
        <w:rPr>
          <w:rFonts w:cs="Arial"/>
          <w:szCs w:val="28"/>
        </w:rPr>
        <w:t xml:space="preserve"> кодексом Российской Федерации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руководствуясь Федеральным законом от 27 июля 2010</w:t>
      </w:r>
      <w:r w:rsidR="00027550">
        <w:rPr>
          <w:rFonts w:cs="Arial"/>
          <w:szCs w:val="28"/>
        </w:rPr>
        <w:t xml:space="preserve"> </w:t>
      </w:r>
      <w:r w:rsidR="00027550" w:rsidRPr="00027550">
        <w:rPr>
          <w:rFonts w:cs="Arial"/>
          <w:szCs w:val="28"/>
        </w:rPr>
        <w:t>года</w:t>
      </w:r>
      <w:r w:rsidRPr="00027550">
        <w:rPr>
          <w:rFonts w:cs="Arial"/>
          <w:szCs w:val="28"/>
        </w:rPr>
        <w:t xml:space="preserve"> </w:t>
      </w:r>
      <w:hyperlink r:id="rId9" w:history="1">
        <w:r w:rsidR="00027550" w:rsidRPr="00027550">
          <w:rPr>
            <w:rFonts w:cs="Arial"/>
            <w:szCs w:val="28"/>
          </w:rPr>
          <w:t xml:space="preserve"> №</w:t>
        </w:r>
        <w:r w:rsidR="00027550">
          <w:rPr>
            <w:rFonts w:cs="Arial"/>
            <w:szCs w:val="28"/>
          </w:rPr>
          <w:t xml:space="preserve"> </w:t>
        </w:r>
        <w:r w:rsidRPr="00027550">
          <w:rPr>
            <w:rFonts w:cs="Arial"/>
            <w:szCs w:val="28"/>
          </w:rPr>
          <w:t>210-ФЗ</w:t>
        </w:r>
      </w:hyperlink>
      <w:r w:rsidRPr="00027550">
        <w:rPr>
          <w:rFonts w:cs="Arial"/>
          <w:szCs w:val="28"/>
        </w:rPr>
        <w:t xml:space="preserve"> «Об организации предоставления государственных и муниципальных услуг»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 xml:space="preserve">Уставом </w:t>
      </w:r>
      <w:r w:rsidR="00E4600A" w:rsidRPr="00027550">
        <w:rPr>
          <w:rFonts w:cs="Arial"/>
          <w:szCs w:val="28"/>
        </w:rPr>
        <w:t>городского округа закрытого административно-территориального образования п.Горный Забайкальского края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 xml:space="preserve">администрация </w:t>
      </w:r>
      <w:r w:rsidR="001F4834" w:rsidRPr="00027550">
        <w:rPr>
          <w:rFonts w:cs="Arial"/>
          <w:szCs w:val="28"/>
        </w:rPr>
        <w:t>городского округа ЗАТО п.Горный</w:t>
      </w:r>
      <w:r w:rsidRPr="00027550">
        <w:rPr>
          <w:rFonts w:cs="Arial"/>
          <w:szCs w:val="28"/>
        </w:rPr>
        <w:t xml:space="preserve"> </w:t>
      </w:r>
      <w:proofErr w:type="gramStart"/>
      <w:r w:rsidRPr="00027550">
        <w:rPr>
          <w:rFonts w:cs="Arial"/>
          <w:szCs w:val="28"/>
        </w:rPr>
        <w:t>п</w:t>
      </w:r>
      <w:proofErr w:type="gramEnd"/>
      <w:r w:rsidR="001F4834" w:rsidRP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о</w:t>
      </w:r>
      <w:r w:rsidR="001F4834" w:rsidRP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с</w:t>
      </w:r>
      <w:r w:rsidR="001F4834" w:rsidRP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т</w:t>
      </w:r>
      <w:r w:rsidR="001F4834" w:rsidRP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а</w:t>
      </w:r>
      <w:r w:rsidR="001F4834" w:rsidRP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н</w:t>
      </w:r>
      <w:r w:rsidR="001F4834" w:rsidRP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о</w:t>
      </w:r>
      <w:r w:rsidR="001F4834" w:rsidRP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в</w:t>
      </w:r>
      <w:r w:rsidR="001F4834" w:rsidRP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л</w:t>
      </w:r>
      <w:r w:rsidR="001F4834" w:rsidRP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я</w:t>
      </w:r>
      <w:r w:rsidR="001F4834" w:rsidRP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е</w:t>
      </w:r>
      <w:r w:rsidR="001F4834" w:rsidRP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т:</w:t>
      </w:r>
      <w:bookmarkStart w:id="2" w:name="sub_1"/>
    </w:p>
    <w:p w:rsidR="00B36B2A" w:rsidRPr="00027550" w:rsidRDefault="00B36B2A" w:rsidP="00027550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B36B2A" w:rsidRPr="00027550" w:rsidRDefault="00B36B2A" w:rsidP="00027550">
      <w:pPr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1.</w:t>
      </w:r>
      <w:r w:rsidR="00027550">
        <w:rPr>
          <w:rFonts w:cs="Arial"/>
          <w:szCs w:val="28"/>
        </w:rPr>
        <w:t xml:space="preserve"> </w:t>
      </w:r>
      <w:bookmarkEnd w:id="2"/>
      <w:r w:rsidRPr="00027550">
        <w:rPr>
          <w:rFonts w:cs="Arial"/>
          <w:szCs w:val="28"/>
        </w:rPr>
        <w:t>Утвердить административный регламент предоставления муниципальной услуги «</w:t>
      </w:r>
      <w:r w:rsidR="00B23645" w:rsidRPr="00027550">
        <w:rPr>
          <w:rFonts w:cs="Arial"/>
          <w:szCs w:val="28"/>
        </w:rPr>
        <w:t>Предоставление жилого помещения по договору социального найма</w:t>
      </w:r>
      <w:r w:rsidRPr="00027550">
        <w:rPr>
          <w:rFonts w:cs="Arial"/>
          <w:szCs w:val="28"/>
        </w:rPr>
        <w:t xml:space="preserve">» на территории </w:t>
      </w:r>
      <w:r w:rsidR="001F4834" w:rsidRPr="00027550">
        <w:rPr>
          <w:rFonts w:cs="Arial"/>
          <w:szCs w:val="28"/>
        </w:rPr>
        <w:t xml:space="preserve">городского </w:t>
      </w:r>
      <w:proofErr w:type="gramStart"/>
      <w:r w:rsidR="001F4834" w:rsidRPr="00027550">
        <w:rPr>
          <w:rFonts w:cs="Arial"/>
          <w:szCs w:val="28"/>
        </w:rPr>
        <w:t>округа</w:t>
      </w:r>
      <w:proofErr w:type="gramEnd"/>
      <w:r w:rsidR="001F4834" w:rsidRPr="00027550">
        <w:rPr>
          <w:rFonts w:cs="Arial"/>
          <w:szCs w:val="28"/>
        </w:rPr>
        <w:t xml:space="preserve"> ЗАТО п.Горный</w:t>
      </w:r>
      <w:r w:rsidRPr="00027550">
        <w:rPr>
          <w:rFonts w:cs="Arial"/>
          <w:szCs w:val="28"/>
        </w:rPr>
        <w:t xml:space="preserve"> (приложение).</w:t>
      </w:r>
    </w:p>
    <w:p w:rsidR="00B36B2A" w:rsidRPr="00027550" w:rsidRDefault="00B36B2A" w:rsidP="00027550">
      <w:pPr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2.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 xml:space="preserve">Признать утратившим силу </w:t>
      </w:r>
      <w:r w:rsidR="00C918C7" w:rsidRPr="00027550">
        <w:rPr>
          <w:rFonts w:cs="Arial"/>
          <w:szCs w:val="28"/>
        </w:rPr>
        <w:t>постановление</w:t>
      </w:r>
      <w:r w:rsidR="00027550">
        <w:rPr>
          <w:rFonts w:cs="Arial"/>
          <w:szCs w:val="28"/>
        </w:rPr>
        <w:t xml:space="preserve"> </w:t>
      </w:r>
      <w:r w:rsidR="00027550" w:rsidRPr="00027550">
        <w:rPr>
          <w:rFonts w:cs="Arial"/>
          <w:szCs w:val="28"/>
        </w:rPr>
        <w:t>№</w:t>
      </w:r>
      <w:r w:rsidR="00027550">
        <w:rPr>
          <w:rFonts w:cs="Arial"/>
          <w:szCs w:val="28"/>
        </w:rPr>
        <w:t xml:space="preserve"> </w:t>
      </w:r>
      <w:r w:rsidR="00C918C7" w:rsidRPr="00027550">
        <w:rPr>
          <w:rFonts w:cs="Arial"/>
          <w:szCs w:val="28"/>
        </w:rPr>
        <w:t xml:space="preserve">79 от 23 мая </w:t>
      </w:r>
      <w:r w:rsidR="00B333C1" w:rsidRPr="00027550">
        <w:rPr>
          <w:rFonts w:cs="Arial"/>
          <w:szCs w:val="28"/>
        </w:rPr>
        <w:t>2016 г. «Предоставление малоимущим гражданам по договорам муниципального найма жилых помещений муниципального жилищного фонда».</w:t>
      </w:r>
    </w:p>
    <w:p w:rsidR="00B36B2A" w:rsidRPr="00027550" w:rsidRDefault="00B36B2A" w:rsidP="00027550">
      <w:pPr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3.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Настоящее постановление вступает в силу на следующий день после дня официального опубликования.</w:t>
      </w:r>
    </w:p>
    <w:p w:rsidR="00B36B2A" w:rsidRPr="00027550" w:rsidRDefault="00B36B2A" w:rsidP="00027550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8"/>
          <w:highlight w:val="yellow"/>
        </w:rPr>
      </w:pPr>
    </w:p>
    <w:p w:rsidR="00B36B2A" w:rsidRPr="00027550" w:rsidRDefault="00B36B2A" w:rsidP="00027550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8"/>
          <w:highlight w:val="yellow"/>
        </w:rPr>
      </w:pPr>
    </w:p>
    <w:p w:rsidR="008C76BE" w:rsidRPr="00027550" w:rsidRDefault="008C76BE" w:rsidP="00027550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8"/>
          <w:highlight w:val="yellow"/>
        </w:rPr>
      </w:pPr>
    </w:p>
    <w:p w:rsidR="00027550" w:rsidRDefault="00B36B2A" w:rsidP="00027550">
      <w:pPr>
        <w:suppressAutoHyphens/>
        <w:ind w:firstLine="0"/>
        <w:rPr>
          <w:rFonts w:cs="Arial"/>
          <w:bCs/>
          <w:iCs/>
          <w:szCs w:val="28"/>
        </w:rPr>
      </w:pPr>
      <w:proofErr w:type="gramStart"/>
      <w:r w:rsidRPr="00027550">
        <w:rPr>
          <w:rFonts w:cs="Arial"/>
          <w:bCs/>
          <w:iCs/>
          <w:szCs w:val="28"/>
        </w:rPr>
        <w:t>Глава</w:t>
      </w:r>
      <w:proofErr w:type="gramEnd"/>
      <w:r w:rsidRPr="00027550">
        <w:rPr>
          <w:rFonts w:cs="Arial"/>
          <w:bCs/>
          <w:iCs/>
          <w:szCs w:val="28"/>
        </w:rPr>
        <w:t xml:space="preserve"> </w:t>
      </w:r>
      <w:r w:rsidR="001F4834" w:rsidRPr="00027550">
        <w:rPr>
          <w:rFonts w:cs="Arial"/>
          <w:szCs w:val="28"/>
        </w:rPr>
        <w:t>ЗАТО п.Горный</w:t>
      </w:r>
      <w:r w:rsidR="00027550">
        <w:rPr>
          <w:rFonts w:cs="Arial"/>
          <w:bCs/>
          <w:iCs/>
          <w:szCs w:val="28"/>
        </w:rPr>
        <w:tab/>
      </w:r>
      <w:r w:rsidR="00027550">
        <w:rPr>
          <w:rFonts w:cs="Arial"/>
          <w:bCs/>
          <w:iCs/>
          <w:szCs w:val="28"/>
        </w:rPr>
        <w:tab/>
      </w:r>
      <w:r w:rsidR="00027550">
        <w:rPr>
          <w:rFonts w:cs="Arial"/>
          <w:bCs/>
          <w:iCs/>
          <w:szCs w:val="28"/>
        </w:rPr>
        <w:tab/>
      </w:r>
      <w:r w:rsidR="00027550">
        <w:rPr>
          <w:rFonts w:cs="Arial"/>
          <w:bCs/>
          <w:iCs/>
          <w:szCs w:val="28"/>
        </w:rPr>
        <w:tab/>
      </w:r>
      <w:r w:rsidR="00027550">
        <w:rPr>
          <w:rFonts w:cs="Arial"/>
          <w:bCs/>
          <w:iCs/>
          <w:szCs w:val="28"/>
        </w:rPr>
        <w:tab/>
      </w:r>
      <w:r w:rsidR="00027550">
        <w:rPr>
          <w:rFonts w:cs="Arial"/>
          <w:bCs/>
          <w:iCs/>
          <w:szCs w:val="28"/>
        </w:rPr>
        <w:tab/>
      </w:r>
      <w:r w:rsidR="00027550">
        <w:rPr>
          <w:rFonts w:cs="Arial"/>
          <w:bCs/>
          <w:iCs/>
          <w:szCs w:val="28"/>
        </w:rPr>
        <w:tab/>
      </w:r>
      <w:r w:rsidR="00027550">
        <w:rPr>
          <w:rFonts w:cs="Arial"/>
          <w:bCs/>
          <w:iCs/>
          <w:szCs w:val="28"/>
        </w:rPr>
        <w:tab/>
      </w:r>
      <w:r w:rsidR="00027550">
        <w:rPr>
          <w:rFonts w:cs="Arial"/>
          <w:bCs/>
          <w:iCs/>
          <w:szCs w:val="28"/>
        </w:rPr>
        <w:tab/>
      </w:r>
      <w:r w:rsidR="001F4834" w:rsidRPr="00027550">
        <w:rPr>
          <w:rFonts w:cs="Arial"/>
          <w:bCs/>
          <w:iCs/>
          <w:szCs w:val="28"/>
        </w:rPr>
        <w:t>Т.В. Карнаух</w:t>
      </w:r>
    </w:p>
    <w:p w:rsidR="00027550" w:rsidRDefault="00027550" w:rsidP="00027550">
      <w:pPr>
        <w:ind w:firstLine="0"/>
        <w:jc w:val="left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br w:type="page"/>
      </w:r>
    </w:p>
    <w:p w:rsidR="00B36B2A" w:rsidRDefault="00B36B2A" w:rsidP="00027550">
      <w:pPr>
        <w:pStyle w:val="35"/>
        <w:shd w:val="clear" w:color="auto" w:fill="auto"/>
        <w:suppressAutoHyphens/>
        <w:spacing w:line="240" w:lineRule="auto"/>
        <w:ind w:right="5953" w:firstLine="0"/>
        <w:jc w:val="both"/>
        <w:outlineLvl w:val="9"/>
        <w:rPr>
          <w:rFonts w:asciiTheme="minorHAnsi" w:hAnsiTheme="minorHAnsi" w:cs="Arial"/>
          <w:sz w:val="24"/>
        </w:rPr>
      </w:pPr>
      <w:r w:rsidRPr="00027550">
        <w:rPr>
          <w:rFonts w:ascii="Courier" w:hAnsi="Courier" w:cs="Arial"/>
          <w:b w:val="0"/>
          <w:sz w:val="24"/>
        </w:rPr>
        <w:lastRenderedPageBreak/>
        <w:t>УТВЕРЖДЕН</w:t>
      </w:r>
      <w:r w:rsidR="00027550" w:rsidRPr="00027550">
        <w:rPr>
          <w:rFonts w:ascii="Courier" w:hAnsi="Courier" w:cs="Arial"/>
          <w:sz w:val="24"/>
        </w:rPr>
        <w:t xml:space="preserve"> </w:t>
      </w:r>
      <w:r w:rsidRPr="00027550">
        <w:rPr>
          <w:rFonts w:ascii="Courier" w:hAnsi="Courier" w:cs="Arial"/>
          <w:b w:val="0"/>
          <w:sz w:val="24"/>
        </w:rPr>
        <w:t>постановлением администрации</w:t>
      </w:r>
      <w:r w:rsidR="00027550" w:rsidRPr="00027550">
        <w:rPr>
          <w:rFonts w:ascii="Courier" w:hAnsi="Courier" w:cs="Arial"/>
          <w:sz w:val="24"/>
        </w:rPr>
        <w:t xml:space="preserve"> </w:t>
      </w:r>
      <w:r w:rsidR="001F4834" w:rsidRPr="00027550">
        <w:rPr>
          <w:rFonts w:ascii="Courier" w:hAnsi="Courier" w:cs="Arial"/>
          <w:b w:val="0"/>
          <w:sz w:val="24"/>
        </w:rPr>
        <w:t xml:space="preserve">городского </w:t>
      </w:r>
      <w:proofErr w:type="gramStart"/>
      <w:r w:rsidR="001F4834" w:rsidRPr="00027550">
        <w:rPr>
          <w:rFonts w:ascii="Courier" w:hAnsi="Courier" w:cs="Arial"/>
          <w:b w:val="0"/>
          <w:sz w:val="24"/>
        </w:rPr>
        <w:t>округа</w:t>
      </w:r>
      <w:proofErr w:type="gramEnd"/>
      <w:r w:rsidR="001F4834" w:rsidRPr="00027550">
        <w:rPr>
          <w:rFonts w:ascii="Courier" w:hAnsi="Courier" w:cs="Arial"/>
          <w:b w:val="0"/>
          <w:sz w:val="24"/>
        </w:rPr>
        <w:t xml:space="preserve"> ЗАТО п.Горный</w:t>
      </w:r>
      <w:r w:rsidR="00027550" w:rsidRPr="00027550">
        <w:rPr>
          <w:rFonts w:ascii="Courier" w:hAnsi="Courier" w:cs="Arial"/>
          <w:sz w:val="24"/>
        </w:rPr>
        <w:t xml:space="preserve"> </w:t>
      </w:r>
      <w:r w:rsidR="008C76BE" w:rsidRPr="00027550">
        <w:rPr>
          <w:rFonts w:ascii="Courier" w:hAnsi="Courier" w:cs="Arial"/>
          <w:b w:val="0"/>
          <w:sz w:val="24"/>
        </w:rPr>
        <w:t>от «29</w:t>
      </w:r>
      <w:r w:rsidRPr="00027550">
        <w:rPr>
          <w:rFonts w:ascii="Courier" w:hAnsi="Courier" w:cs="Arial"/>
          <w:b w:val="0"/>
          <w:sz w:val="24"/>
        </w:rPr>
        <w:t xml:space="preserve">» </w:t>
      </w:r>
      <w:r w:rsidR="008C76BE" w:rsidRPr="00027550">
        <w:rPr>
          <w:rFonts w:ascii="Courier" w:hAnsi="Courier" w:cs="Arial"/>
          <w:b w:val="0"/>
          <w:sz w:val="24"/>
        </w:rPr>
        <w:t>ноября</w:t>
      </w:r>
      <w:r w:rsidRPr="00027550">
        <w:rPr>
          <w:rFonts w:ascii="Courier" w:hAnsi="Courier" w:cs="Arial"/>
          <w:b w:val="0"/>
          <w:sz w:val="24"/>
        </w:rPr>
        <w:t xml:space="preserve"> 202</w:t>
      </w:r>
      <w:r w:rsidR="008C76BE" w:rsidRPr="00027550">
        <w:rPr>
          <w:rFonts w:ascii="Courier" w:hAnsi="Courier" w:cs="Arial"/>
          <w:b w:val="0"/>
          <w:sz w:val="24"/>
        </w:rPr>
        <w:t>2г.</w:t>
      </w:r>
      <w:r w:rsidR="00027550" w:rsidRPr="00027550">
        <w:rPr>
          <w:rFonts w:ascii="Courier" w:hAnsi="Courier" w:cs="Arial"/>
          <w:sz w:val="24"/>
        </w:rPr>
        <w:t xml:space="preserve"> </w:t>
      </w:r>
      <w:r w:rsidR="00027550" w:rsidRPr="00027550">
        <w:rPr>
          <w:rFonts w:ascii="Courier" w:hAnsi="Courier" w:cs="Arial"/>
          <w:b w:val="0"/>
          <w:sz w:val="24"/>
        </w:rPr>
        <w:t>№</w:t>
      </w:r>
      <w:r w:rsidR="00027550" w:rsidRPr="00027550">
        <w:rPr>
          <w:rFonts w:ascii="Courier" w:hAnsi="Courier" w:cs="Arial"/>
          <w:sz w:val="24"/>
        </w:rPr>
        <w:t xml:space="preserve"> </w:t>
      </w:r>
      <w:r w:rsidR="008C76BE" w:rsidRPr="00027550">
        <w:rPr>
          <w:rFonts w:ascii="Courier" w:hAnsi="Courier" w:cs="Arial"/>
          <w:b w:val="0"/>
          <w:sz w:val="24"/>
        </w:rPr>
        <w:t>363</w:t>
      </w:r>
    </w:p>
    <w:p w:rsidR="00027550" w:rsidRDefault="00027550" w:rsidP="00027550">
      <w:pPr>
        <w:pStyle w:val="35"/>
        <w:shd w:val="clear" w:color="auto" w:fill="auto"/>
        <w:suppressAutoHyphens/>
        <w:spacing w:line="240" w:lineRule="auto"/>
        <w:ind w:right="5953" w:firstLine="0"/>
        <w:jc w:val="both"/>
        <w:outlineLvl w:val="9"/>
        <w:rPr>
          <w:rFonts w:asciiTheme="minorHAnsi" w:hAnsiTheme="minorHAnsi" w:cs="Arial"/>
          <w:sz w:val="24"/>
        </w:rPr>
      </w:pPr>
    </w:p>
    <w:p w:rsidR="00027550" w:rsidRPr="00027550" w:rsidRDefault="00027550" w:rsidP="00027550">
      <w:pPr>
        <w:pStyle w:val="35"/>
        <w:shd w:val="clear" w:color="auto" w:fill="auto"/>
        <w:suppressAutoHyphens/>
        <w:spacing w:line="240" w:lineRule="auto"/>
        <w:ind w:right="5953" w:firstLine="0"/>
        <w:jc w:val="both"/>
        <w:outlineLvl w:val="9"/>
        <w:rPr>
          <w:rFonts w:asciiTheme="minorHAnsi" w:hAnsiTheme="minorHAnsi" w:cs="Arial"/>
          <w:b w:val="0"/>
          <w:sz w:val="24"/>
          <w:szCs w:val="28"/>
        </w:rPr>
      </w:pPr>
    </w:p>
    <w:p w:rsidR="00250B53" w:rsidRPr="00027550" w:rsidRDefault="00F40E3E" w:rsidP="00027550">
      <w:pPr>
        <w:pStyle w:val="Title"/>
        <w:rPr>
          <w:rStyle w:val="37"/>
          <w:rFonts w:ascii="Arial" w:hAnsi="Arial" w:cs="Arial"/>
          <w:b/>
          <w:bCs/>
          <w:i w:val="0"/>
          <w:iCs w:val="0"/>
          <w:kern w:val="0"/>
          <w:sz w:val="32"/>
          <w:szCs w:val="32"/>
        </w:rPr>
      </w:pPr>
      <w:r w:rsidRPr="00027550">
        <w:t>А</w:t>
      </w:r>
      <w:r w:rsidR="001F4834" w:rsidRPr="00027550">
        <w:t>дминистративный</w:t>
      </w:r>
      <w:r w:rsidRPr="00027550">
        <w:t xml:space="preserve"> </w:t>
      </w:r>
      <w:r w:rsidR="001F4834" w:rsidRPr="00027550">
        <w:t>регламент</w:t>
      </w:r>
      <w:r w:rsidRPr="00027550">
        <w:t xml:space="preserve"> </w:t>
      </w:r>
      <w:bookmarkEnd w:id="0"/>
      <w:r w:rsidR="001F4834" w:rsidRPr="00027550">
        <w:t>предоставления</w:t>
      </w:r>
      <w:bookmarkStart w:id="3" w:name="bookmark3"/>
      <w:r w:rsidR="00027550">
        <w:t xml:space="preserve"> </w:t>
      </w:r>
      <w:r w:rsidR="001F4834" w:rsidRPr="00027550">
        <w:t>муниципальной</w:t>
      </w:r>
      <w:r w:rsidRPr="00027550">
        <w:t xml:space="preserve"> </w:t>
      </w:r>
      <w:r w:rsidR="001F4834" w:rsidRPr="00027550">
        <w:t>услуги</w:t>
      </w:r>
      <w:r w:rsidRPr="00027550">
        <w:t xml:space="preserve"> «П</w:t>
      </w:r>
      <w:r w:rsidR="001F4834" w:rsidRPr="00027550">
        <w:t>редоставление</w:t>
      </w:r>
      <w:r w:rsidRPr="00027550">
        <w:t xml:space="preserve"> </w:t>
      </w:r>
      <w:r w:rsidR="001F4834" w:rsidRPr="00027550">
        <w:t>жилого</w:t>
      </w:r>
      <w:r w:rsidRPr="00027550">
        <w:t xml:space="preserve"> </w:t>
      </w:r>
      <w:r w:rsidR="001F4834" w:rsidRPr="00027550">
        <w:t>помещения</w:t>
      </w:r>
      <w:r w:rsidRPr="00027550">
        <w:t xml:space="preserve"> </w:t>
      </w:r>
      <w:r w:rsidR="001F4834" w:rsidRPr="00027550">
        <w:t>по</w:t>
      </w:r>
      <w:r w:rsidRPr="00027550">
        <w:t xml:space="preserve"> </w:t>
      </w:r>
      <w:r w:rsidR="001F4834" w:rsidRPr="00027550">
        <w:t>договору</w:t>
      </w:r>
      <w:r w:rsidRPr="00027550">
        <w:t xml:space="preserve"> </w:t>
      </w:r>
      <w:r w:rsidR="001F4834" w:rsidRPr="00027550">
        <w:t>социального</w:t>
      </w:r>
      <w:r w:rsidRPr="00027550">
        <w:t xml:space="preserve"> </w:t>
      </w:r>
      <w:r w:rsidR="001F4834" w:rsidRPr="00027550">
        <w:t>найма</w:t>
      </w:r>
      <w:r w:rsidRPr="00027550">
        <w:t>»</w:t>
      </w:r>
      <w:r w:rsidRPr="00027550">
        <w:rPr>
          <w:rStyle w:val="36"/>
          <w:rFonts w:ascii="Arial" w:hAnsi="Arial" w:cs="Arial"/>
          <w:bCs/>
          <w:i w:val="0"/>
          <w:kern w:val="0"/>
          <w:sz w:val="24"/>
          <w:szCs w:val="28"/>
        </w:rPr>
        <w:t xml:space="preserve"> </w:t>
      </w:r>
      <w:r w:rsidR="001F4834" w:rsidRPr="00027550">
        <w:rPr>
          <w:rStyle w:val="36"/>
          <w:rFonts w:ascii="Arial" w:hAnsi="Arial" w:cs="Arial"/>
          <w:b/>
          <w:bCs/>
          <w:i w:val="0"/>
          <w:kern w:val="0"/>
          <w:sz w:val="32"/>
          <w:szCs w:val="32"/>
        </w:rPr>
        <w:t>на</w:t>
      </w:r>
      <w:r w:rsidRPr="00027550">
        <w:rPr>
          <w:rStyle w:val="36"/>
          <w:rFonts w:ascii="Arial" w:hAnsi="Arial" w:cs="Arial"/>
          <w:b/>
          <w:bCs/>
          <w:i w:val="0"/>
          <w:kern w:val="0"/>
          <w:sz w:val="32"/>
          <w:szCs w:val="32"/>
        </w:rPr>
        <w:t xml:space="preserve"> </w:t>
      </w:r>
      <w:r w:rsidR="009F3895" w:rsidRPr="00027550">
        <w:t>территории</w:t>
      </w:r>
      <w:r w:rsidRPr="00027550">
        <w:rPr>
          <w:rStyle w:val="37"/>
          <w:rFonts w:ascii="Arial" w:hAnsi="Arial" w:cs="Arial"/>
          <w:b/>
          <w:bCs/>
          <w:i w:val="0"/>
          <w:kern w:val="0"/>
          <w:sz w:val="32"/>
          <w:szCs w:val="32"/>
        </w:rPr>
        <w:t xml:space="preserve"> </w:t>
      </w:r>
      <w:bookmarkEnd w:id="3"/>
      <w:r w:rsidR="009F3895" w:rsidRPr="00027550">
        <w:rPr>
          <w:rStyle w:val="37"/>
          <w:rFonts w:ascii="Arial" w:hAnsi="Arial" w:cs="Arial"/>
          <w:b/>
          <w:bCs/>
          <w:i w:val="0"/>
          <w:kern w:val="0"/>
          <w:sz w:val="32"/>
          <w:szCs w:val="32"/>
        </w:rPr>
        <w:t xml:space="preserve">городского </w:t>
      </w:r>
      <w:proofErr w:type="gramStart"/>
      <w:r w:rsidR="009F3895" w:rsidRPr="00027550">
        <w:rPr>
          <w:rStyle w:val="37"/>
          <w:rFonts w:ascii="Arial" w:hAnsi="Arial" w:cs="Arial"/>
          <w:b/>
          <w:bCs/>
          <w:i w:val="0"/>
          <w:kern w:val="0"/>
          <w:sz w:val="32"/>
          <w:szCs w:val="32"/>
        </w:rPr>
        <w:t>округа</w:t>
      </w:r>
      <w:proofErr w:type="gramEnd"/>
      <w:r w:rsidR="009F3895" w:rsidRPr="00027550">
        <w:rPr>
          <w:rStyle w:val="37"/>
          <w:rFonts w:ascii="Arial" w:hAnsi="Arial" w:cs="Arial"/>
          <w:b/>
          <w:bCs/>
          <w:i w:val="0"/>
          <w:kern w:val="0"/>
          <w:sz w:val="32"/>
          <w:szCs w:val="32"/>
        </w:rPr>
        <w:t xml:space="preserve"> ЗАТО п.Горный</w:t>
      </w:r>
    </w:p>
    <w:p w:rsidR="00132773" w:rsidRDefault="00132773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027550" w:rsidRPr="00027550" w:rsidRDefault="00027550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132773" w:rsidRPr="00027550" w:rsidRDefault="00027550" w:rsidP="00027550">
      <w:pPr>
        <w:pStyle w:val="2"/>
      </w:pPr>
      <w:bookmarkStart w:id="4" w:name="bookmark4"/>
      <w:r w:rsidRPr="00027550">
        <w:t>1.</w:t>
      </w:r>
      <w:r>
        <w:t xml:space="preserve"> </w:t>
      </w:r>
      <w:r w:rsidR="00250B53" w:rsidRPr="00027550">
        <w:t>Общие положения</w:t>
      </w:r>
    </w:p>
    <w:p w:rsidR="00132773" w:rsidRPr="00027550" w:rsidRDefault="00132773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250B53" w:rsidRPr="00027550" w:rsidRDefault="00250B53" w:rsidP="00027550">
      <w:pPr>
        <w:pStyle w:val="4"/>
      </w:pPr>
      <w:r w:rsidRPr="00027550">
        <w:t>Предмет регулирования Административного регламента</w:t>
      </w:r>
      <w:bookmarkEnd w:id="4"/>
    </w:p>
    <w:p w:rsidR="00132773" w:rsidRPr="00027550" w:rsidRDefault="00132773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027550" w:rsidRDefault="00F61911" w:rsidP="00027550">
      <w:pPr>
        <w:pStyle w:val="a6"/>
        <w:shd w:val="clear" w:color="auto" w:fill="auto"/>
        <w:tabs>
          <w:tab w:val="left" w:pos="144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1.1. </w:t>
      </w:r>
      <w:r w:rsidR="00250B53" w:rsidRPr="00027550">
        <w:rPr>
          <w:rFonts w:ascii="Arial" w:hAnsi="Arial" w:cs="Arial"/>
          <w:sz w:val="24"/>
          <w:szCs w:val="28"/>
        </w:rPr>
        <w:t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определяет стандарт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 xml:space="preserve">сроки и последовательность действий </w:t>
      </w:r>
      <w:r w:rsidR="00AB4B58" w:rsidRPr="00027550">
        <w:rPr>
          <w:rFonts w:ascii="Arial" w:hAnsi="Arial" w:cs="Arial"/>
          <w:sz w:val="24"/>
          <w:szCs w:val="28"/>
        </w:rPr>
        <w:t xml:space="preserve">(административных процедур) </w:t>
      </w:r>
      <w:r w:rsidR="00827BFB" w:rsidRPr="00027550">
        <w:rPr>
          <w:rFonts w:ascii="Arial" w:hAnsi="Arial" w:cs="Arial"/>
          <w:sz w:val="24"/>
          <w:szCs w:val="28"/>
        </w:rPr>
        <w:t>при осуществлении полномочий по оказанию</w:t>
      </w:r>
      <w:r w:rsidR="00AB4B58" w:rsidRPr="00027550">
        <w:rPr>
          <w:rFonts w:ascii="Arial" w:hAnsi="Arial" w:cs="Arial"/>
          <w:sz w:val="24"/>
          <w:szCs w:val="28"/>
        </w:rPr>
        <w:t xml:space="preserve"> муниципальной услуги на территории </w:t>
      </w:r>
      <w:r w:rsidR="009F3895" w:rsidRPr="00027550">
        <w:rPr>
          <w:rFonts w:ascii="Arial" w:hAnsi="Arial" w:cs="Arial"/>
          <w:sz w:val="24"/>
          <w:szCs w:val="28"/>
        </w:rPr>
        <w:t xml:space="preserve">городского </w:t>
      </w:r>
      <w:proofErr w:type="gramStart"/>
      <w:r w:rsidR="009F3895" w:rsidRPr="00027550">
        <w:rPr>
          <w:rFonts w:ascii="Arial" w:hAnsi="Arial" w:cs="Arial"/>
          <w:sz w:val="24"/>
          <w:szCs w:val="28"/>
        </w:rPr>
        <w:t>округа</w:t>
      </w:r>
      <w:proofErr w:type="gramEnd"/>
      <w:r w:rsidR="009F3895" w:rsidRPr="00027550">
        <w:rPr>
          <w:rFonts w:ascii="Arial" w:hAnsi="Arial" w:cs="Arial"/>
          <w:sz w:val="24"/>
          <w:szCs w:val="28"/>
        </w:rPr>
        <w:t xml:space="preserve"> ЗАТО п.Горный.</w:t>
      </w:r>
    </w:p>
    <w:p w:rsidR="00250B53" w:rsidRPr="00027550" w:rsidRDefault="00F61911" w:rsidP="00027550">
      <w:pPr>
        <w:pStyle w:val="a6"/>
        <w:shd w:val="clear" w:color="auto" w:fill="auto"/>
        <w:tabs>
          <w:tab w:val="left" w:pos="144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1.2.</w:t>
      </w:r>
      <w:r w:rsidR="00250B53" w:rsidRPr="00027550">
        <w:rPr>
          <w:rFonts w:ascii="Arial" w:hAnsi="Arial" w:cs="Arial"/>
          <w:sz w:val="24"/>
          <w:szCs w:val="28"/>
        </w:rPr>
        <w:t xml:space="preserve"> Настоящий Административный регламент регулирует </w:t>
      </w:r>
      <w:proofErr w:type="gramStart"/>
      <w:r w:rsidR="00250B53" w:rsidRPr="00027550">
        <w:rPr>
          <w:rFonts w:ascii="Arial" w:hAnsi="Arial" w:cs="Arial"/>
          <w:sz w:val="24"/>
          <w:szCs w:val="28"/>
        </w:rPr>
        <w:t>отношения</w:t>
      </w:r>
      <w:proofErr w:type="gramEnd"/>
      <w:r w:rsidR="00250B53" w:rsidRPr="00027550">
        <w:rPr>
          <w:rFonts w:ascii="Arial" w:hAnsi="Arial" w:cs="Arial"/>
          <w:sz w:val="24"/>
          <w:szCs w:val="28"/>
        </w:rPr>
        <w:t xml:space="preserve"> возникающие на основании Конституции Российской Федерации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Жилищного кодекса Российской Федерации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Налогового кодекса Российской Федерации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Федерального закона от 27 июля 2010 г.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210-ФЗ «Об организации предоставления государственных и муниципальных услуг».</w:t>
      </w:r>
    </w:p>
    <w:p w:rsidR="00027550" w:rsidRPr="00027550" w:rsidRDefault="00027550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  <w:bookmarkStart w:id="5" w:name="bookmark5"/>
    </w:p>
    <w:p w:rsidR="00250B53" w:rsidRDefault="00250B53" w:rsidP="00027550">
      <w:pPr>
        <w:pStyle w:val="4"/>
      </w:pPr>
      <w:r w:rsidRPr="00027550">
        <w:t>Круг Заявителей</w:t>
      </w:r>
      <w:bookmarkEnd w:id="5"/>
    </w:p>
    <w:p w:rsidR="00027550" w:rsidRPr="00027550" w:rsidRDefault="00027550" w:rsidP="00027550">
      <w:pPr>
        <w:pStyle w:val="4"/>
      </w:pPr>
    </w:p>
    <w:p w:rsidR="00EE24E8" w:rsidRPr="00027550" w:rsidRDefault="00EE24E8" w:rsidP="00027550">
      <w:pPr>
        <w:pStyle w:val="a6"/>
        <w:shd w:val="clear" w:color="auto" w:fill="auto"/>
        <w:tabs>
          <w:tab w:val="left" w:pos="143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1.3.</w:t>
      </w:r>
      <w:r w:rsidR="00E43693" w:rsidRP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Заявителями на получение муниципальной услуги являются физические лица - малоимущие и другие категории граждан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определенные федеральным законом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 xml:space="preserve">указом Президента Российской Федерации или законом </w:t>
      </w:r>
      <w:r w:rsidRPr="00027550">
        <w:rPr>
          <w:rFonts w:ascii="Arial" w:hAnsi="Arial" w:cs="Arial"/>
          <w:sz w:val="24"/>
          <w:szCs w:val="28"/>
        </w:rPr>
        <w:t>Забайкальского края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поставленные на учет в качестве нуждающихся в жилых помещениях (далее - Заявитель).</w:t>
      </w:r>
    </w:p>
    <w:p w:rsidR="00250B53" w:rsidRPr="00027550" w:rsidRDefault="00EE24E8" w:rsidP="00027550">
      <w:pPr>
        <w:pStyle w:val="a6"/>
        <w:shd w:val="clear" w:color="auto" w:fill="auto"/>
        <w:tabs>
          <w:tab w:val="left" w:pos="143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1.4.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Интересы заявителей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указанных в пункте 1.</w:t>
      </w:r>
      <w:r w:rsidR="008C366B" w:rsidRPr="00027550">
        <w:rPr>
          <w:rFonts w:ascii="Arial" w:hAnsi="Arial" w:cs="Arial"/>
          <w:sz w:val="24"/>
          <w:szCs w:val="28"/>
        </w:rPr>
        <w:t>3</w:t>
      </w:r>
      <w:r w:rsidR="00250B53" w:rsidRPr="00027550">
        <w:rPr>
          <w:rFonts w:ascii="Arial" w:hAnsi="Arial" w:cs="Arial"/>
          <w:sz w:val="24"/>
          <w:szCs w:val="28"/>
        </w:rPr>
        <w:t xml:space="preserve"> настоящего Административного регламента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могут представлять лица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обладающие соответствующими полномочиями (далее - представитель).</w:t>
      </w:r>
    </w:p>
    <w:p w:rsidR="00286820" w:rsidRPr="00027550" w:rsidRDefault="00286820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  <w:bookmarkStart w:id="6" w:name="bookmark6"/>
    </w:p>
    <w:p w:rsidR="00250B53" w:rsidRPr="00027550" w:rsidRDefault="00250B53" w:rsidP="00027550">
      <w:pPr>
        <w:pStyle w:val="4"/>
      </w:pPr>
      <w:r w:rsidRPr="00027550">
        <w:t>Требования к порядку информирования о предоставлении муниципальной услуги</w:t>
      </w:r>
      <w:bookmarkEnd w:id="6"/>
    </w:p>
    <w:p w:rsidR="00286820" w:rsidRPr="00027550" w:rsidRDefault="00286820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250B53" w:rsidRPr="00027550" w:rsidRDefault="002E05B9" w:rsidP="00027550">
      <w:pPr>
        <w:pStyle w:val="a6"/>
        <w:shd w:val="clear" w:color="auto" w:fill="auto"/>
        <w:tabs>
          <w:tab w:val="left" w:pos="149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1.5. </w:t>
      </w:r>
      <w:r w:rsidR="00250B53" w:rsidRPr="00027550">
        <w:rPr>
          <w:rFonts w:ascii="Arial" w:hAnsi="Arial" w:cs="Arial"/>
          <w:sz w:val="24"/>
          <w:szCs w:val="28"/>
        </w:rPr>
        <w:t>Информирование о порядке предоставления муниципальной услуги осуществляется:</w:t>
      </w:r>
    </w:p>
    <w:p w:rsidR="00250B53" w:rsidRPr="00027550" w:rsidRDefault="00027550" w:rsidP="00027550">
      <w:pPr>
        <w:pStyle w:val="a6"/>
        <w:shd w:val="clear" w:color="auto" w:fill="auto"/>
        <w:tabs>
          <w:tab w:val="left" w:pos="10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непосредственно при личном приеме заявителя в</w:t>
      </w:r>
      <w:r w:rsidR="00250B53" w:rsidRPr="00027550">
        <w:rPr>
          <w:rStyle w:val="ab"/>
          <w:rFonts w:ascii="Arial" w:hAnsi="Arial" w:cs="Arial"/>
          <w:b w:val="0"/>
          <w:i w:val="0"/>
          <w:sz w:val="24"/>
          <w:szCs w:val="28"/>
        </w:rPr>
        <w:t xml:space="preserve"> </w:t>
      </w:r>
      <w:r w:rsidR="00286820" w:rsidRPr="00027550">
        <w:rPr>
          <w:rStyle w:val="ab"/>
          <w:rFonts w:ascii="Arial" w:hAnsi="Arial" w:cs="Arial"/>
          <w:b w:val="0"/>
          <w:i w:val="0"/>
          <w:sz w:val="24"/>
          <w:szCs w:val="28"/>
        </w:rPr>
        <w:t xml:space="preserve">администрацию </w:t>
      </w:r>
      <w:r w:rsidR="009F3895" w:rsidRPr="00027550">
        <w:rPr>
          <w:rFonts w:ascii="Arial" w:hAnsi="Arial" w:cs="Arial"/>
          <w:sz w:val="24"/>
          <w:szCs w:val="28"/>
        </w:rPr>
        <w:t xml:space="preserve">городского </w:t>
      </w:r>
      <w:proofErr w:type="gramStart"/>
      <w:r w:rsidR="009F3895" w:rsidRPr="00027550">
        <w:rPr>
          <w:rFonts w:ascii="Arial" w:hAnsi="Arial" w:cs="Arial"/>
          <w:sz w:val="24"/>
          <w:szCs w:val="28"/>
        </w:rPr>
        <w:t>округа</w:t>
      </w:r>
      <w:proofErr w:type="gramEnd"/>
      <w:r w:rsidR="009F3895" w:rsidRPr="00027550">
        <w:rPr>
          <w:rFonts w:ascii="Arial" w:hAnsi="Arial" w:cs="Arial"/>
          <w:sz w:val="24"/>
          <w:szCs w:val="28"/>
        </w:rPr>
        <w:t xml:space="preserve"> ЗАТО п.Горный</w:t>
      </w:r>
      <w:r w:rsidR="00250B53" w:rsidRPr="00027550">
        <w:rPr>
          <w:rFonts w:ascii="Arial" w:hAnsi="Arial" w:cs="Arial"/>
          <w:sz w:val="24"/>
          <w:szCs w:val="28"/>
        </w:rPr>
        <w:t xml:space="preserve"> (далее</w:t>
      </w:r>
      <w:r w:rsidR="00286820" w:rsidRP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250B53" w:rsidRPr="00027550" w:rsidRDefault="00027550" w:rsidP="00027550">
      <w:pPr>
        <w:pStyle w:val="a6"/>
        <w:shd w:val="clear" w:color="auto" w:fill="auto"/>
        <w:tabs>
          <w:tab w:val="left" w:pos="103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 xml:space="preserve">по телефону </w:t>
      </w:r>
      <w:proofErr w:type="gramStart"/>
      <w:r w:rsidR="00250B53" w:rsidRPr="00027550">
        <w:rPr>
          <w:rFonts w:ascii="Arial" w:hAnsi="Arial" w:cs="Arial"/>
          <w:sz w:val="24"/>
          <w:szCs w:val="28"/>
        </w:rPr>
        <w:t>Уполномоченном</w:t>
      </w:r>
      <w:proofErr w:type="gramEnd"/>
      <w:r w:rsidR="00250B53" w:rsidRPr="00027550">
        <w:rPr>
          <w:rFonts w:ascii="Arial" w:hAnsi="Arial" w:cs="Arial"/>
          <w:sz w:val="24"/>
          <w:szCs w:val="28"/>
        </w:rPr>
        <w:t xml:space="preserve"> органе или многофункциональном центре;</w:t>
      </w:r>
    </w:p>
    <w:p w:rsidR="00250B53" w:rsidRPr="00027550" w:rsidRDefault="00027550" w:rsidP="00027550">
      <w:pPr>
        <w:pStyle w:val="a6"/>
        <w:shd w:val="clear" w:color="auto" w:fill="auto"/>
        <w:tabs>
          <w:tab w:val="left" w:pos="108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письменно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в том числе посредством электронной почты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факсимильной</w:t>
      </w:r>
      <w:r w:rsidR="00981DE7" w:rsidRP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связи;</w:t>
      </w:r>
    </w:p>
    <w:p w:rsidR="00250B53" w:rsidRPr="00027550" w:rsidRDefault="00027550" w:rsidP="00027550">
      <w:pPr>
        <w:pStyle w:val="a6"/>
        <w:shd w:val="clear" w:color="auto" w:fill="auto"/>
        <w:tabs>
          <w:tab w:val="left" w:pos="104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4)</w:t>
      </w:r>
      <w:r>
        <w:rPr>
          <w:rFonts w:ascii="Arial" w:hAnsi="Arial" w:cs="Arial"/>
          <w:sz w:val="24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посредством размещения в открытой и доступной форме информации: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027550">
        <w:rPr>
          <w:rFonts w:ascii="Arial" w:hAnsi="Arial" w:cs="Arial"/>
          <w:sz w:val="24"/>
          <w:szCs w:val="28"/>
          <w:lang w:eastAsia="en-US"/>
        </w:rPr>
        <w:t>(</w:t>
      </w:r>
      <w:hyperlink r:id="rId10" w:history="1">
        <w:r w:rsidRPr="00027550">
          <w:rPr>
            <w:rStyle w:val="a3"/>
            <w:rFonts w:ascii="Arial" w:hAnsi="Arial" w:cs="Arial"/>
            <w:color w:val="auto"/>
            <w:sz w:val="24"/>
            <w:szCs w:val="28"/>
            <w:lang w:val="en-US" w:eastAsia="en-US"/>
          </w:rPr>
          <w:t>https</w:t>
        </w:r>
        <w:r w:rsidRPr="00027550">
          <w:rPr>
            <w:rStyle w:val="a3"/>
            <w:rFonts w:ascii="Arial" w:hAnsi="Arial" w:cs="Arial"/>
            <w:color w:val="auto"/>
            <w:sz w:val="24"/>
            <w:szCs w:val="28"/>
            <w:lang w:eastAsia="en-US"/>
          </w:rPr>
          <w:t>://</w:t>
        </w:r>
        <w:r w:rsidRPr="00027550">
          <w:rPr>
            <w:rStyle w:val="a3"/>
            <w:rFonts w:ascii="Arial" w:hAnsi="Arial" w:cs="Arial"/>
            <w:color w:val="auto"/>
            <w:sz w:val="24"/>
            <w:szCs w:val="28"/>
            <w:lang w:val="en-US" w:eastAsia="en-US"/>
          </w:rPr>
          <w:t>www</w:t>
        </w:r>
        <w:r w:rsidRPr="00027550">
          <w:rPr>
            <w:rStyle w:val="a3"/>
            <w:rFonts w:ascii="Arial" w:hAnsi="Arial" w:cs="Arial"/>
            <w:color w:val="auto"/>
            <w:sz w:val="24"/>
            <w:szCs w:val="28"/>
            <w:lang w:eastAsia="en-US"/>
          </w:rPr>
          <w:t>.</w:t>
        </w:r>
        <w:proofErr w:type="spellStart"/>
        <w:r w:rsidRPr="00027550">
          <w:rPr>
            <w:rStyle w:val="a3"/>
            <w:rFonts w:ascii="Arial" w:hAnsi="Arial" w:cs="Arial"/>
            <w:color w:val="auto"/>
            <w:sz w:val="24"/>
            <w:szCs w:val="28"/>
            <w:lang w:val="en-US" w:eastAsia="en-US"/>
          </w:rPr>
          <w:t>gosuslugi</w:t>
        </w:r>
        <w:proofErr w:type="spellEnd"/>
        <w:r w:rsidRPr="00027550">
          <w:rPr>
            <w:rStyle w:val="a3"/>
            <w:rFonts w:ascii="Arial" w:hAnsi="Arial" w:cs="Arial"/>
            <w:color w:val="auto"/>
            <w:sz w:val="24"/>
            <w:szCs w:val="28"/>
            <w:lang w:eastAsia="en-US"/>
          </w:rPr>
          <w:t>.</w:t>
        </w:r>
        <w:proofErr w:type="spellStart"/>
        <w:r w:rsidRPr="00027550">
          <w:rPr>
            <w:rStyle w:val="a3"/>
            <w:rFonts w:ascii="Arial" w:hAnsi="Arial" w:cs="Arial"/>
            <w:color w:val="auto"/>
            <w:sz w:val="24"/>
            <w:szCs w:val="28"/>
            <w:lang w:val="en-US" w:eastAsia="en-US"/>
          </w:rPr>
          <w:t>ru</w:t>
        </w:r>
        <w:proofErr w:type="spellEnd"/>
        <w:r w:rsidRPr="00027550">
          <w:rPr>
            <w:rStyle w:val="a3"/>
            <w:rFonts w:ascii="Arial" w:hAnsi="Arial" w:cs="Arial"/>
            <w:color w:val="auto"/>
            <w:sz w:val="24"/>
            <w:szCs w:val="28"/>
            <w:lang w:eastAsia="en-US"/>
          </w:rPr>
          <w:t>/</w:t>
        </w:r>
      </w:hyperlink>
      <w:r w:rsidRPr="00027550">
        <w:rPr>
          <w:rFonts w:ascii="Arial" w:hAnsi="Arial" w:cs="Arial"/>
          <w:sz w:val="24"/>
          <w:szCs w:val="28"/>
          <w:lang w:eastAsia="en-US"/>
        </w:rPr>
        <w:t xml:space="preserve">) </w:t>
      </w:r>
      <w:r w:rsidRPr="00027550">
        <w:rPr>
          <w:rFonts w:ascii="Arial" w:hAnsi="Arial" w:cs="Arial"/>
          <w:sz w:val="24"/>
          <w:szCs w:val="28"/>
        </w:rPr>
        <w:t>(далее - ЕПГУ);</w:t>
      </w:r>
    </w:p>
    <w:p w:rsidR="002E05B9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Style w:val="9"/>
          <w:rFonts w:ascii="Arial" w:hAnsi="Arial" w:cs="Arial"/>
          <w:b w:val="0"/>
          <w:i w:val="0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lastRenderedPageBreak/>
        <w:t xml:space="preserve">на официальном сайте Уполномоченного </w:t>
      </w:r>
      <w:hyperlink r:id="rId11" w:history="1">
        <w:r w:rsidR="008C720D" w:rsidRPr="00027550">
          <w:rPr>
            <w:rStyle w:val="a3"/>
            <w:rFonts w:ascii="Arial" w:hAnsi="Arial" w:cs="Arial"/>
            <w:color w:val="auto"/>
            <w:sz w:val="24"/>
            <w:szCs w:val="28"/>
            <w:lang w:val="en-US"/>
          </w:rPr>
          <w:t>https</w:t>
        </w:r>
        <w:r w:rsidR="008C720D" w:rsidRPr="00027550">
          <w:rPr>
            <w:rStyle w:val="a3"/>
            <w:rFonts w:ascii="Arial" w:hAnsi="Arial" w:cs="Arial"/>
            <w:color w:val="auto"/>
            <w:sz w:val="24"/>
            <w:szCs w:val="28"/>
          </w:rPr>
          <w:t>://</w:t>
        </w:r>
        <w:r w:rsidR="008C720D" w:rsidRPr="00027550">
          <w:rPr>
            <w:rStyle w:val="a3"/>
            <w:rFonts w:ascii="Arial" w:hAnsi="Arial" w:cs="Arial"/>
            <w:color w:val="auto"/>
            <w:sz w:val="24"/>
            <w:szCs w:val="28"/>
            <w:lang w:val="en-US"/>
          </w:rPr>
          <w:t>gorniy</w:t>
        </w:r>
        <w:r w:rsidR="008C720D" w:rsidRPr="00027550">
          <w:rPr>
            <w:rStyle w:val="a3"/>
            <w:rFonts w:ascii="Arial" w:hAnsi="Arial" w:cs="Arial"/>
            <w:color w:val="auto"/>
            <w:sz w:val="24"/>
            <w:szCs w:val="28"/>
          </w:rPr>
          <w:t>.75.</w:t>
        </w:r>
        <w:proofErr w:type="spellStart"/>
        <w:r w:rsidR="008C720D" w:rsidRPr="00027550">
          <w:rPr>
            <w:rStyle w:val="a3"/>
            <w:rFonts w:ascii="Arial" w:hAnsi="Arial" w:cs="Arial"/>
            <w:color w:val="auto"/>
            <w:sz w:val="24"/>
            <w:szCs w:val="28"/>
            <w:lang w:val="en-US"/>
          </w:rPr>
          <w:t>ru</w:t>
        </w:r>
        <w:proofErr w:type="spellEnd"/>
      </w:hyperlink>
      <w:r w:rsidRPr="00027550">
        <w:rPr>
          <w:rStyle w:val="9"/>
          <w:rFonts w:ascii="Arial" w:hAnsi="Arial" w:cs="Arial"/>
          <w:b w:val="0"/>
          <w:i w:val="0"/>
          <w:sz w:val="24"/>
          <w:szCs w:val="28"/>
        </w:rPr>
        <w:t>;</w:t>
      </w:r>
    </w:p>
    <w:p w:rsidR="002E05B9" w:rsidRPr="00027550" w:rsidRDefault="002E05B9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Style w:val="9"/>
          <w:rFonts w:ascii="Arial" w:hAnsi="Arial" w:cs="Arial"/>
          <w:b w:val="0"/>
          <w:i w:val="0"/>
          <w:sz w:val="24"/>
          <w:szCs w:val="28"/>
        </w:rPr>
        <w:t xml:space="preserve">5) </w:t>
      </w:r>
      <w:r w:rsidR="00250B53" w:rsidRPr="00027550">
        <w:rPr>
          <w:rFonts w:ascii="Arial" w:hAnsi="Arial" w:cs="Arial"/>
          <w:sz w:val="24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027550" w:rsidRDefault="002E05B9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1.6.</w:t>
      </w:r>
      <w:r w:rsidR="00BA5AEB" w:rsidRP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Информирование осуществляется по вопросам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касающимся: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120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способов подачи заявления о предоставлении муниципальной услуги;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адресов Уполномоченного органа и многофункциональных центров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обращение в которые необходимо для предоставления </w:t>
      </w:r>
      <w:r w:rsidR="005B7988" w:rsidRPr="00027550">
        <w:rPr>
          <w:rFonts w:ascii="Arial" w:hAnsi="Arial" w:cs="Arial"/>
          <w:sz w:val="24"/>
          <w:szCs w:val="28"/>
        </w:rPr>
        <w:t>муниципальной</w:t>
      </w:r>
      <w:r w:rsidRPr="00027550">
        <w:rPr>
          <w:rFonts w:ascii="Arial" w:hAnsi="Arial" w:cs="Arial"/>
          <w:sz w:val="24"/>
          <w:szCs w:val="28"/>
        </w:rPr>
        <w:t xml:space="preserve"> услуги;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 и услуг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услуги;</w:t>
      </w:r>
    </w:p>
    <w:p w:rsid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порядка и сроков предоставления муниципальной услуги;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по вопросам предоставления услуг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услуги;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порядка досудебного (внесудебного) обжалования действий (бездействия) должностных лиц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 принимаемых ими решений при предоставлении муниципальной услуги.</w:t>
      </w:r>
    </w:p>
    <w:p w:rsidR="00515B8B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Получение информации по вопросам предоставления муниципальной услуги и услуг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услуги осуществляется бесплатно.</w:t>
      </w:r>
    </w:p>
    <w:p w:rsidR="00250B53" w:rsidRPr="00027550" w:rsidRDefault="00515B8B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1.7. </w:t>
      </w:r>
      <w:r w:rsidR="00250B53" w:rsidRPr="00027550">
        <w:rPr>
          <w:rFonts w:ascii="Arial" w:hAnsi="Arial" w:cs="Arial"/>
          <w:sz w:val="24"/>
          <w:szCs w:val="28"/>
        </w:rPr>
        <w:t>При устном обращении Заявителя (лично или по телефону) должностное лицо Уполномоченного органа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работник многофункционального центра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осуществляющий консультирование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 xml:space="preserve">подробно и в вежливой (корректной) форме информирует </w:t>
      </w:r>
      <w:proofErr w:type="gramStart"/>
      <w:r w:rsidR="00250B53" w:rsidRPr="00027550">
        <w:rPr>
          <w:rFonts w:ascii="Arial" w:hAnsi="Arial" w:cs="Arial"/>
          <w:sz w:val="24"/>
          <w:szCs w:val="28"/>
        </w:rPr>
        <w:t>обратившихся</w:t>
      </w:r>
      <w:proofErr w:type="gramEnd"/>
      <w:r w:rsidR="00250B53" w:rsidRPr="00027550">
        <w:rPr>
          <w:rFonts w:ascii="Arial" w:hAnsi="Arial" w:cs="Arial"/>
          <w:sz w:val="24"/>
          <w:szCs w:val="28"/>
        </w:rPr>
        <w:t xml:space="preserve"> по интересующим вопросам.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Ответ на телефонный звонок должен начинаться с информации о наименовании органа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который позвонил Заявитель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фамилии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имени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отчества (последнее - при наличии) и должности специалиста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принявшего телефонный звонок.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Если должностное лицо Уполномоченного органа не может самостоятельно дать ответ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телефонный звонок должен быть переадресован (переведен) на другое должностное лицо или же обратившемуся лицу должен быть сообщен телефонный номер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 которому можно будет получить необходимую информацию</w:t>
      </w:r>
      <w:r w:rsidR="00157988" w:rsidRPr="00027550">
        <w:rPr>
          <w:rFonts w:ascii="Arial" w:hAnsi="Arial" w:cs="Arial"/>
          <w:sz w:val="24"/>
          <w:szCs w:val="28"/>
        </w:rPr>
        <w:t>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Если подготовка ответа требует продолжительного времени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он предлагает Заявителю один из следующих вариантов дальнейших действий: изложит</w:t>
      </w:r>
      <w:r w:rsidR="00027550">
        <w:rPr>
          <w:rFonts w:ascii="Arial" w:hAnsi="Arial" w:cs="Arial"/>
          <w:sz w:val="24"/>
          <w:szCs w:val="28"/>
        </w:rPr>
        <w:t xml:space="preserve">ь обращение в письменной форме; </w:t>
      </w:r>
      <w:r w:rsidRPr="00027550">
        <w:rPr>
          <w:rFonts w:ascii="Arial" w:hAnsi="Arial" w:cs="Arial"/>
          <w:sz w:val="24"/>
          <w:szCs w:val="28"/>
        </w:rPr>
        <w:t>назначить другое время для консультаций.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Должностное лицо Уполномоченного органа не вправе осуществлять информирование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выходящее за рамки стандартных процедур и условий предоставления </w:t>
      </w:r>
      <w:r w:rsidR="00515B8B" w:rsidRPr="00027550">
        <w:rPr>
          <w:rFonts w:ascii="Arial" w:hAnsi="Arial" w:cs="Arial"/>
          <w:sz w:val="24"/>
          <w:szCs w:val="28"/>
        </w:rPr>
        <w:t>муниципальной</w:t>
      </w:r>
      <w:r w:rsidRPr="00027550">
        <w:rPr>
          <w:rFonts w:ascii="Arial" w:hAnsi="Arial" w:cs="Arial"/>
          <w:sz w:val="24"/>
          <w:szCs w:val="28"/>
        </w:rPr>
        <w:t xml:space="preserve">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 влияющее прямо или косвенно на принимаемое решение.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Продолжительность информирования по телефону не должна превышать 10 минут.</w:t>
      </w:r>
    </w:p>
    <w:p w:rsidR="00515B8B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Информирование осуществляется в соответствии с графиком приема граждан.</w:t>
      </w:r>
    </w:p>
    <w:p w:rsidR="0096662F" w:rsidRPr="00027550" w:rsidRDefault="00515B8B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1.8. </w:t>
      </w:r>
      <w:r w:rsidR="00250B53" w:rsidRPr="00027550">
        <w:rPr>
          <w:rFonts w:ascii="Arial" w:hAnsi="Arial" w:cs="Arial"/>
          <w:sz w:val="24"/>
          <w:szCs w:val="28"/>
        </w:rPr>
        <w:t>По письменному обращению должностное лицо Уполномоченного органа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ответственный за предоставление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подробно в письменной форме разъясняет гражданину сведения по вопросам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указанным в пункте 1.5. настоящего Административного регламента в порядке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установленном Федеральным законом от 2 мая 2006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года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59-ФЗ «О порядке рассмотрения обращений граждан Российской Федерации» (далее - Федеральный закон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59-ФЗ).</w:t>
      </w:r>
    </w:p>
    <w:p w:rsidR="00250B53" w:rsidRPr="00027550" w:rsidRDefault="0096662F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1.9.</w:t>
      </w:r>
      <w:r w:rsidR="00250B53" w:rsidRPr="00027550">
        <w:rPr>
          <w:rFonts w:ascii="Arial" w:hAnsi="Arial" w:cs="Arial"/>
          <w:sz w:val="24"/>
          <w:szCs w:val="28"/>
        </w:rPr>
        <w:t>На ЕПГУ размещаются сведения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утвержденным постановлением Правительства Российской Федерации от 24 октября 2011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года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861.</w:t>
      </w:r>
    </w:p>
    <w:p w:rsidR="00C45EEC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proofErr w:type="gramStart"/>
      <w:r w:rsidRPr="00027550">
        <w:rPr>
          <w:rFonts w:ascii="Arial" w:hAnsi="Arial" w:cs="Arial"/>
          <w:sz w:val="24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том числе без использования программного обеспечения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027550">
        <w:rPr>
          <w:rFonts w:ascii="Arial" w:hAnsi="Arial" w:cs="Arial"/>
          <w:sz w:val="24"/>
          <w:szCs w:val="28"/>
        </w:rPr>
        <w:lastRenderedPageBreak/>
        <w:t>программного обеспечения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предусматривающего взимание платы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регистрацию или авторизацию заявителя или предоставление им персональных данных.</w:t>
      </w:r>
      <w:proofErr w:type="gramEnd"/>
    </w:p>
    <w:p w:rsidR="00250B53" w:rsidRPr="00027550" w:rsidRDefault="00C45EEC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1.10.</w:t>
      </w:r>
      <w:r w:rsidR="00250B53" w:rsidRPr="00027550">
        <w:rPr>
          <w:rFonts w:ascii="Arial" w:hAnsi="Arial" w:cs="Arial"/>
          <w:sz w:val="24"/>
          <w:szCs w:val="28"/>
        </w:rPr>
        <w:t>На официальном сайте Уполномоченного органа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на стендах в местах предоставления муниципальной услуги и услуг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и в многофункциональном центре размещается следующая справочная информация: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о месте нахождения и графике работы Уполномоченного органа и их структурных подразделений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ответственных за предоставление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многофункциональных центров;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справочные телефоны структурных подразделений Уполномоченного органа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ответственных за предоставление </w:t>
      </w:r>
      <w:r w:rsidR="00C45EEC" w:rsidRPr="00027550">
        <w:rPr>
          <w:rFonts w:ascii="Arial" w:hAnsi="Arial" w:cs="Arial"/>
          <w:sz w:val="24"/>
          <w:szCs w:val="28"/>
        </w:rPr>
        <w:t>муниципальной</w:t>
      </w:r>
      <w:r w:rsidRPr="00027550">
        <w:rPr>
          <w:rFonts w:ascii="Arial" w:hAnsi="Arial" w:cs="Arial"/>
          <w:sz w:val="24"/>
          <w:szCs w:val="28"/>
        </w:rPr>
        <w:t xml:space="preserve">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том числе номер телефона-автоинформатора (при наличии);</w:t>
      </w:r>
    </w:p>
    <w:p w:rsidR="00C45EEC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адрес официального сайта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электронной почты и (или) формы обратной связи Уполномоченного органа в сети «Интернет».</w:t>
      </w:r>
    </w:p>
    <w:p w:rsidR="00C45EEC" w:rsidRPr="00027550" w:rsidRDefault="00C45EEC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1.11.</w:t>
      </w:r>
      <w:r w:rsidR="00250B53" w:rsidRPr="00027550">
        <w:rPr>
          <w:rFonts w:ascii="Arial" w:hAnsi="Arial" w:cs="Arial"/>
          <w:sz w:val="24"/>
          <w:szCs w:val="28"/>
        </w:rPr>
        <w:t>В залах ожидания Уполномоченного органа размещаются нормативные правовые акты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регул</w:t>
      </w:r>
      <w:r w:rsidRPr="00027550">
        <w:rPr>
          <w:rFonts w:ascii="Arial" w:hAnsi="Arial" w:cs="Arial"/>
          <w:sz w:val="24"/>
          <w:szCs w:val="28"/>
        </w:rPr>
        <w:t xml:space="preserve">ирующие порядок предоставления </w:t>
      </w:r>
      <w:r w:rsidR="00250B53" w:rsidRPr="00027550">
        <w:rPr>
          <w:rFonts w:ascii="Arial" w:hAnsi="Arial" w:cs="Arial"/>
          <w:sz w:val="24"/>
          <w:szCs w:val="28"/>
        </w:rPr>
        <w:t>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в том числе Административный регламент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которые по требованию заявителя предоставляются ему для ознакомления.</w:t>
      </w:r>
    </w:p>
    <w:p w:rsidR="00250B53" w:rsidRPr="00027550" w:rsidRDefault="00C45EEC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1.1</w:t>
      </w:r>
      <w:r w:rsidR="00C847DE" w:rsidRPr="00027550">
        <w:rPr>
          <w:rFonts w:ascii="Arial" w:hAnsi="Arial" w:cs="Arial"/>
          <w:sz w:val="24"/>
          <w:szCs w:val="28"/>
        </w:rPr>
        <w:t>2</w:t>
      </w:r>
      <w:r w:rsidRPr="00027550">
        <w:rPr>
          <w:rFonts w:ascii="Arial" w:hAnsi="Arial" w:cs="Arial"/>
          <w:sz w:val="24"/>
          <w:szCs w:val="28"/>
        </w:rPr>
        <w:t>.</w:t>
      </w:r>
      <w:r w:rsidR="00250B53" w:rsidRPr="00027550">
        <w:rPr>
          <w:rFonts w:ascii="Arial" w:hAnsi="Arial" w:cs="Arial"/>
          <w:sz w:val="24"/>
          <w:szCs w:val="28"/>
        </w:rPr>
        <w:t xml:space="preserve">Размещение информации о порядке предоставления </w:t>
      </w:r>
      <w:r w:rsidRPr="00027550">
        <w:rPr>
          <w:rFonts w:ascii="Arial" w:hAnsi="Arial" w:cs="Arial"/>
          <w:sz w:val="24"/>
          <w:szCs w:val="28"/>
        </w:rPr>
        <w:t xml:space="preserve">муниципальной </w:t>
      </w:r>
      <w:r w:rsidR="00250B53" w:rsidRPr="00027550">
        <w:rPr>
          <w:rFonts w:ascii="Arial" w:hAnsi="Arial" w:cs="Arial"/>
          <w:sz w:val="24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заключенным между многофункциональным центром и Уполномоченным органом с учетом требований к информированию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установленных Административным регламентом.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1.1</w:t>
      </w:r>
      <w:r w:rsidR="00C847DE" w:rsidRPr="00027550">
        <w:rPr>
          <w:rFonts w:ascii="Arial" w:hAnsi="Arial" w:cs="Arial"/>
          <w:sz w:val="24"/>
          <w:szCs w:val="28"/>
        </w:rPr>
        <w:t>3</w:t>
      </w:r>
      <w:r w:rsidR="00AD681F" w:rsidRPr="00027550">
        <w:rPr>
          <w:rFonts w:ascii="Arial" w:hAnsi="Arial" w:cs="Arial"/>
          <w:sz w:val="24"/>
          <w:szCs w:val="28"/>
        </w:rPr>
        <w:t xml:space="preserve">. </w:t>
      </w:r>
      <w:r w:rsidRPr="00027550">
        <w:rPr>
          <w:rFonts w:ascii="Arial" w:hAnsi="Arial" w:cs="Arial"/>
          <w:sz w:val="24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в соответствующем структурном подразделении Уполномоченного органа при обращении заявителя лично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 телефону посредством электронной почты.</w:t>
      </w:r>
    </w:p>
    <w:p w:rsidR="00027550" w:rsidRDefault="00027550" w:rsidP="00027550">
      <w:pPr>
        <w:pStyle w:val="2"/>
      </w:pPr>
      <w:bookmarkStart w:id="7" w:name="bookmark7"/>
    </w:p>
    <w:p w:rsidR="00027550" w:rsidRDefault="00AD681F" w:rsidP="00027550">
      <w:pPr>
        <w:pStyle w:val="2"/>
      </w:pPr>
      <w:r w:rsidRPr="00027550">
        <w:t>2</w:t>
      </w:r>
      <w:r w:rsidR="00250B53" w:rsidRPr="00027550">
        <w:t>. Стандарт предоставления муни</w:t>
      </w:r>
      <w:r w:rsidR="00DA6857" w:rsidRPr="00027550">
        <w:t>ципальной услуги</w:t>
      </w:r>
    </w:p>
    <w:p w:rsidR="00027550" w:rsidRDefault="00027550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250B53" w:rsidRPr="00027550" w:rsidRDefault="00DA6857" w:rsidP="00027550">
      <w:pPr>
        <w:pStyle w:val="4"/>
      </w:pPr>
      <w:r w:rsidRPr="00027550">
        <w:t xml:space="preserve">Наименование </w:t>
      </w:r>
      <w:r w:rsidR="00250B53" w:rsidRPr="00027550">
        <w:t>муниципальной услуги</w:t>
      </w:r>
      <w:bookmarkEnd w:id="7"/>
    </w:p>
    <w:p w:rsidR="00250B53" w:rsidRPr="00027550" w:rsidRDefault="00027550" w:rsidP="00027550">
      <w:pPr>
        <w:pStyle w:val="a6"/>
        <w:shd w:val="clear" w:color="auto" w:fill="auto"/>
        <w:tabs>
          <w:tab w:val="left" w:pos="136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2.1.</w:t>
      </w:r>
      <w:r>
        <w:rPr>
          <w:rFonts w:ascii="Arial" w:hAnsi="Arial" w:cs="Arial"/>
          <w:sz w:val="24"/>
        </w:rPr>
        <w:t xml:space="preserve"> </w:t>
      </w:r>
      <w:r w:rsidR="00DA6857" w:rsidRPr="00027550">
        <w:rPr>
          <w:rFonts w:ascii="Arial" w:hAnsi="Arial" w:cs="Arial"/>
          <w:sz w:val="24"/>
          <w:szCs w:val="28"/>
        </w:rPr>
        <w:t>М</w:t>
      </w:r>
      <w:r w:rsidR="00250B53" w:rsidRPr="00027550">
        <w:rPr>
          <w:rFonts w:ascii="Arial" w:hAnsi="Arial" w:cs="Arial"/>
          <w:sz w:val="24"/>
          <w:szCs w:val="28"/>
        </w:rPr>
        <w:t>униципальная услуга «Предоставление жилого помещения по договору социального найма».</w:t>
      </w:r>
    </w:p>
    <w:p w:rsidR="00250B53" w:rsidRPr="00027550" w:rsidRDefault="00250B53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  <w:bookmarkStart w:id="8" w:name="bookmark8"/>
      <w:r w:rsidRPr="00027550">
        <w:rPr>
          <w:rFonts w:ascii="Arial" w:hAnsi="Arial" w:cs="Arial"/>
          <w:b w:val="0"/>
          <w:sz w:val="24"/>
          <w:szCs w:val="28"/>
        </w:rPr>
        <w:t>Наименование органа местного самоуправления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предоставляющего</w:t>
      </w:r>
      <w:bookmarkStart w:id="9" w:name="bookmark9"/>
      <w:bookmarkEnd w:id="8"/>
      <w:r w:rsidR="00CD0A47" w:rsidRP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муниципальную услугу</w:t>
      </w:r>
      <w:bookmarkEnd w:id="9"/>
    </w:p>
    <w:p w:rsidR="00CD0A47" w:rsidRPr="00027550" w:rsidRDefault="00CD0A47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250B53" w:rsidRPr="00027550" w:rsidRDefault="00027550" w:rsidP="00027550">
      <w:pPr>
        <w:pStyle w:val="91"/>
        <w:shd w:val="clear" w:color="auto" w:fill="auto"/>
        <w:tabs>
          <w:tab w:val="left" w:pos="1695"/>
        </w:tabs>
        <w:suppressAutoHyphens/>
        <w:spacing w:before="0" w:line="240" w:lineRule="auto"/>
        <w:ind w:firstLine="709"/>
        <w:rPr>
          <w:rFonts w:ascii="Arial" w:hAnsi="Arial" w:cs="Arial"/>
          <w:i w:val="0"/>
          <w:sz w:val="24"/>
          <w:szCs w:val="28"/>
        </w:rPr>
      </w:pPr>
      <w:r w:rsidRPr="00027550">
        <w:rPr>
          <w:rFonts w:ascii="Arial" w:hAnsi="Arial" w:cs="Arial"/>
          <w:i w:val="0"/>
          <w:iCs w:val="0"/>
          <w:sz w:val="24"/>
        </w:rPr>
        <w:t>2.2.</w:t>
      </w:r>
      <w:r>
        <w:rPr>
          <w:rFonts w:ascii="Arial" w:hAnsi="Arial" w:cs="Arial"/>
          <w:i w:val="0"/>
          <w:iCs w:val="0"/>
          <w:sz w:val="24"/>
        </w:rPr>
        <w:t xml:space="preserve"> </w:t>
      </w:r>
      <w:r w:rsidR="00B44DEB" w:rsidRPr="00027550">
        <w:rPr>
          <w:rStyle w:val="92"/>
          <w:rFonts w:ascii="Arial" w:hAnsi="Arial" w:cs="Arial"/>
          <w:iCs/>
          <w:sz w:val="24"/>
          <w:szCs w:val="28"/>
        </w:rPr>
        <w:t>М</w:t>
      </w:r>
      <w:r w:rsidR="00250B53" w:rsidRPr="00027550">
        <w:rPr>
          <w:rStyle w:val="92"/>
          <w:rFonts w:ascii="Arial" w:hAnsi="Arial" w:cs="Arial"/>
          <w:iCs/>
          <w:sz w:val="24"/>
          <w:szCs w:val="28"/>
        </w:rPr>
        <w:t>униципальная услуга предоставляется Уполномоченным органом</w:t>
      </w:r>
      <w:r w:rsidR="00B44DEB" w:rsidRPr="00027550">
        <w:rPr>
          <w:rStyle w:val="92"/>
          <w:rFonts w:ascii="Arial" w:hAnsi="Arial" w:cs="Arial"/>
          <w:iCs/>
          <w:sz w:val="24"/>
          <w:szCs w:val="28"/>
        </w:rPr>
        <w:t xml:space="preserve"> </w:t>
      </w:r>
      <w:r w:rsidRPr="00027550">
        <w:rPr>
          <w:rStyle w:val="92"/>
          <w:rFonts w:ascii="Arial" w:hAnsi="Arial" w:cs="Arial"/>
          <w:iCs/>
          <w:sz w:val="24"/>
          <w:szCs w:val="28"/>
        </w:rPr>
        <w:t>-</w:t>
      </w:r>
      <w:r w:rsidR="00B44DEB" w:rsidRPr="00027550">
        <w:rPr>
          <w:rStyle w:val="92"/>
          <w:rFonts w:ascii="Arial" w:hAnsi="Arial" w:cs="Arial"/>
          <w:iCs/>
          <w:sz w:val="24"/>
          <w:szCs w:val="28"/>
        </w:rPr>
        <w:t xml:space="preserve"> администрацией </w:t>
      </w:r>
      <w:r w:rsidR="008C720D" w:rsidRPr="00027550">
        <w:rPr>
          <w:rStyle w:val="92"/>
          <w:rFonts w:ascii="Arial" w:hAnsi="Arial" w:cs="Arial"/>
          <w:iCs/>
          <w:sz w:val="24"/>
          <w:szCs w:val="28"/>
        </w:rPr>
        <w:t xml:space="preserve">городского </w:t>
      </w:r>
      <w:proofErr w:type="gramStart"/>
      <w:r w:rsidR="008C720D" w:rsidRPr="00027550">
        <w:rPr>
          <w:rStyle w:val="92"/>
          <w:rFonts w:ascii="Arial" w:hAnsi="Arial" w:cs="Arial"/>
          <w:iCs/>
          <w:sz w:val="24"/>
          <w:szCs w:val="28"/>
        </w:rPr>
        <w:t>округа</w:t>
      </w:r>
      <w:proofErr w:type="gramEnd"/>
      <w:r w:rsidR="008C720D" w:rsidRPr="00027550">
        <w:rPr>
          <w:rStyle w:val="92"/>
          <w:rFonts w:ascii="Arial" w:hAnsi="Arial" w:cs="Arial"/>
          <w:iCs/>
          <w:sz w:val="24"/>
          <w:szCs w:val="28"/>
        </w:rPr>
        <w:t xml:space="preserve"> ЗАТО п.Горный</w:t>
      </w:r>
      <w:r w:rsidR="00B44DEB" w:rsidRPr="00027550">
        <w:rPr>
          <w:rStyle w:val="92"/>
          <w:rFonts w:ascii="Arial" w:hAnsi="Arial" w:cs="Arial"/>
          <w:iCs/>
          <w:sz w:val="24"/>
          <w:szCs w:val="28"/>
        </w:rPr>
        <w:t>.</w:t>
      </w:r>
    </w:p>
    <w:p w:rsidR="00C36E5C" w:rsidRPr="00027550" w:rsidRDefault="00C36E5C" w:rsidP="00027550">
      <w:pPr>
        <w:pStyle w:val="a6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2.3.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МФЦ участвует в предоставлении муниципальной услуги в части:</w:t>
      </w:r>
    </w:p>
    <w:p w:rsidR="00C36E5C" w:rsidRPr="00027550" w:rsidRDefault="00C36E5C" w:rsidP="00027550">
      <w:pPr>
        <w:pStyle w:val="a6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информирования по вопросам предоставления муниципальной услуги;</w:t>
      </w:r>
    </w:p>
    <w:p w:rsidR="00C36E5C" w:rsidRPr="00027550" w:rsidRDefault="00C36E5C" w:rsidP="00027550">
      <w:pPr>
        <w:pStyle w:val="a6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приема заявлений и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услуги;</w:t>
      </w:r>
    </w:p>
    <w:p w:rsidR="00C36E5C" w:rsidRPr="00027550" w:rsidRDefault="00C36E5C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выдачи результата предоставления муниципальной услуги.</w:t>
      </w:r>
    </w:p>
    <w:p w:rsidR="00250B53" w:rsidRPr="00027550" w:rsidRDefault="00232B65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2.4. </w:t>
      </w:r>
      <w:r w:rsidR="00250B53" w:rsidRPr="00027550">
        <w:rPr>
          <w:rFonts w:ascii="Arial" w:hAnsi="Arial" w:cs="Arial"/>
          <w:sz w:val="24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250B53" w:rsidRPr="00027550">
        <w:rPr>
          <w:rFonts w:ascii="Arial" w:hAnsi="Arial" w:cs="Arial"/>
          <w:sz w:val="24"/>
          <w:szCs w:val="28"/>
        </w:rPr>
        <w:t>с</w:t>
      </w:r>
      <w:proofErr w:type="gramEnd"/>
      <w:r w:rsidR="00250B53" w:rsidRPr="00027550">
        <w:rPr>
          <w:rFonts w:ascii="Arial" w:hAnsi="Arial" w:cs="Arial"/>
          <w:sz w:val="24"/>
          <w:szCs w:val="28"/>
        </w:rPr>
        <w:t>:</w:t>
      </w:r>
    </w:p>
    <w:p w:rsidR="00250B53" w:rsidRPr="00027550" w:rsidRDefault="00232B65" w:rsidP="00027550">
      <w:pPr>
        <w:pStyle w:val="a6"/>
        <w:shd w:val="clear" w:color="auto" w:fill="auto"/>
        <w:tabs>
          <w:tab w:val="left" w:pos="155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proofErr w:type="gramStart"/>
      <w:r w:rsidRPr="00027550">
        <w:rPr>
          <w:rFonts w:ascii="Arial" w:hAnsi="Arial" w:cs="Arial"/>
          <w:sz w:val="24"/>
          <w:szCs w:val="28"/>
        </w:rPr>
        <w:t>2.4.1.</w:t>
      </w:r>
      <w:r w:rsidR="00250B53" w:rsidRPr="00027550">
        <w:rPr>
          <w:rFonts w:ascii="Arial" w:hAnsi="Arial" w:cs="Arial"/>
          <w:sz w:val="24"/>
          <w:szCs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 заключении брака; получения сведений из Единого государственного реестра юридических лиц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в случае подачи заявления представителем (юридическим лицом); получения сведений из Единого государственного реестра индивидуальных предпринимателей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в случае подачи заявления представителем (индивидуальным предпринимателем).</w:t>
      </w:r>
      <w:proofErr w:type="gramEnd"/>
    </w:p>
    <w:p w:rsidR="00250B53" w:rsidRPr="00027550" w:rsidRDefault="00232B65" w:rsidP="00027550">
      <w:pPr>
        <w:pStyle w:val="a6"/>
        <w:shd w:val="clear" w:color="auto" w:fill="auto"/>
        <w:tabs>
          <w:tab w:val="left" w:pos="156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2.4.2.</w:t>
      </w:r>
      <w:r w:rsidR="00250B53" w:rsidRPr="00027550">
        <w:rPr>
          <w:rFonts w:ascii="Arial" w:hAnsi="Arial" w:cs="Arial"/>
          <w:sz w:val="24"/>
          <w:szCs w:val="28"/>
        </w:rPr>
        <w:t>Министерством внутренних дел Российской Федерации в части получения сведений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подтверждающих действительность паспорта Российской Федерации и место жительства.</w:t>
      </w:r>
    </w:p>
    <w:p w:rsidR="00250B53" w:rsidRPr="00027550" w:rsidRDefault="00232B65" w:rsidP="00027550">
      <w:pPr>
        <w:pStyle w:val="a6"/>
        <w:shd w:val="clear" w:color="auto" w:fill="auto"/>
        <w:tabs>
          <w:tab w:val="left" w:pos="1575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lastRenderedPageBreak/>
        <w:t>2.4.3.</w:t>
      </w:r>
      <w:r w:rsidR="00250B53" w:rsidRPr="00027550">
        <w:rPr>
          <w:rFonts w:ascii="Arial" w:hAnsi="Arial" w:cs="Arial"/>
          <w:sz w:val="24"/>
          <w:szCs w:val="28"/>
        </w:rPr>
        <w:t>Пенсионным Фондом Российской Федерации в части проверки соответствия фамильно-именной группы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даты рождения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СНИЛС.</w:t>
      </w:r>
    </w:p>
    <w:p w:rsidR="00250B53" w:rsidRPr="00027550" w:rsidRDefault="00232B65" w:rsidP="00027550">
      <w:pPr>
        <w:pStyle w:val="a6"/>
        <w:shd w:val="clear" w:color="auto" w:fill="auto"/>
        <w:tabs>
          <w:tab w:val="left" w:pos="160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2.4.4.</w:t>
      </w:r>
      <w:r w:rsidR="00250B53" w:rsidRPr="00027550">
        <w:rPr>
          <w:rFonts w:ascii="Arial" w:hAnsi="Arial" w:cs="Arial"/>
          <w:sz w:val="24"/>
          <w:szCs w:val="28"/>
        </w:rPr>
        <w:t>Федеральной службы государственной регистрации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250B53" w:rsidRPr="00027550" w:rsidRDefault="00B33608" w:rsidP="00027550">
      <w:pPr>
        <w:pStyle w:val="a6"/>
        <w:shd w:val="clear" w:color="auto" w:fill="auto"/>
        <w:tabs>
          <w:tab w:val="left" w:pos="147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</w:t>
      </w:r>
      <w:r w:rsidR="00232B65" w:rsidRPr="00027550">
        <w:rPr>
          <w:rFonts w:ascii="Arial" w:hAnsi="Arial" w:cs="Arial"/>
          <w:sz w:val="24"/>
          <w:szCs w:val="28"/>
        </w:rPr>
        <w:t>5</w:t>
      </w:r>
      <w:r w:rsidRPr="00027550">
        <w:rPr>
          <w:rFonts w:ascii="Arial" w:hAnsi="Arial" w:cs="Arial"/>
          <w:sz w:val="24"/>
          <w:szCs w:val="28"/>
        </w:rPr>
        <w:t>.</w:t>
      </w:r>
      <w:r w:rsidR="00250B53" w:rsidRPr="00027550">
        <w:rPr>
          <w:rFonts w:ascii="Arial" w:hAnsi="Arial" w:cs="Arial"/>
          <w:sz w:val="24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в том числе согласований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необходимых для получения муниципальной услуги и связанных с обращением в иные государственные органы и организации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за исключением получения услуг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включенных в перечень услуг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услуги.</w:t>
      </w:r>
    </w:p>
    <w:p w:rsidR="00250B53" w:rsidRPr="00027550" w:rsidRDefault="00250B53" w:rsidP="00027550">
      <w:pPr>
        <w:pStyle w:val="4"/>
      </w:pPr>
      <w:r w:rsidRPr="00027550">
        <w:t>Описание результата предоставления муниципальной</w:t>
      </w:r>
      <w:r w:rsidR="00B33608" w:rsidRPr="00027550">
        <w:t xml:space="preserve"> </w:t>
      </w:r>
      <w:r w:rsidRPr="00027550">
        <w:t>услуги</w:t>
      </w:r>
    </w:p>
    <w:p w:rsidR="00B33608" w:rsidRPr="00027550" w:rsidRDefault="00B33608" w:rsidP="00027550">
      <w:pPr>
        <w:pStyle w:val="8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250B53" w:rsidRPr="00027550" w:rsidRDefault="00B33608" w:rsidP="00027550">
      <w:pPr>
        <w:pStyle w:val="a6"/>
        <w:shd w:val="clear" w:color="auto" w:fill="auto"/>
        <w:tabs>
          <w:tab w:val="left" w:pos="127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</w:t>
      </w:r>
      <w:r w:rsidR="00232B65" w:rsidRPr="00027550">
        <w:rPr>
          <w:rFonts w:ascii="Arial" w:hAnsi="Arial" w:cs="Arial"/>
          <w:sz w:val="24"/>
          <w:szCs w:val="28"/>
        </w:rPr>
        <w:t>6</w:t>
      </w:r>
      <w:r w:rsidRPr="00027550">
        <w:rPr>
          <w:rFonts w:ascii="Arial" w:hAnsi="Arial" w:cs="Arial"/>
          <w:sz w:val="24"/>
          <w:szCs w:val="28"/>
        </w:rPr>
        <w:t>.</w:t>
      </w:r>
      <w:r w:rsidR="00250B53" w:rsidRPr="00027550">
        <w:rPr>
          <w:rFonts w:ascii="Arial" w:hAnsi="Arial" w:cs="Arial"/>
          <w:sz w:val="24"/>
          <w:szCs w:val="28"/>
        </w:rPr>
        <w:t xml:space="preserve">Результатом предоставления </w:t>
      </w:r>
      <w:r w:rsidRPr="00027550">
        <w:rPr>
          <w:rFonts w:ascii="Arial" w:hAnsi="Arial" w:cs="Arial"/>
          <w:sz w:val="24"/>
          <w:szCs w:val="28"/>
        </w:rPr>
        <w:t>муниципальной</w:t>
      </w:r>
      <w:r w:rsidR="00250B53" w:rsidRPr="00027550">
        <w:rPr>
          <w:rFonts w:ascii="Arial" w:hAnsi="Arial" w:cs="Arial"/>
          <w:sz w:val="24"/>
          <w:szCs w:val="28"/>
        </w:rPr>
        <w:t xml:space="preserve"> услуги является: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</w:t>
      </w:r>
      <w:r w:rsidR="00232B65" w:rsidRPr="00027550">
        <w:rPr>
          <w:rFonts w:ascii="Arial" w:hAnsi="Arial" w:cs="Arial"/>
          <w:sz w:val="24"/>
          <w:szCs w:val="28"/>
        </w:rPr>
        <w:t>6</w:t>
      </w:r>
      <w:r w:rsidRPr="00027550">
        <w:rPr>
          <w:rFonts w:ascii="Arial" w:hAnsi="Arial" w:cs="Arial"/>
          <w:sz w:val="24"/>
          <w:szCs w:val="28"/>
        </w:rPr>
        <w:t>.1. Решение о предоставлении муниципальной услуги по форме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согласно Приложению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1 к настоящему Административному регламенту.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</w:t>
      </w:r>
      <w:r w:rsidR="00232B65" w:rsidRPr="00027550">
        <w:rPr>
          <w:rFonts w:ascii="Arial" w:hAnsi="Arial" w:cs="Arial"/>
          <w:sz w:val="24"/>
          <w:szCs w:val="28"/>
        </w:rPr>
        <w:t>6</w:t>
      </w:r>
      <w:r w:rsidRPr="00027550">
        <w:rPr>
          <w:rFonts w:ascii="Arial" w:hAnsi="Arial" w:cs="Arial"/>
          <w:sz w:val="24"/>
          <w:szCs w:val="28"/>
        </w:rPr>
        <w:t>.2 Проект Договора социального найма жилого помещения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согласно Приложению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91476B" w:rsidRPr="00027550">
        <w:rPr>
          <w:rFonts w:ascii="Arial" w:hAnsi="Arial" w:cs="Arial"/>
          <w:sz w:val="24"/>
          <w:szCs w:val="28"/>
        </w:rPr>
        <w:t>2</w:t>
      </w:r>
      <w:r w:rsidRPr="00027550">
        <w:rPr>
          <w:rFonts w:ascii="Arial" w:hAnsi="Arial" w:cs="Arial"/>
          <w:sz w:val="24"/>
          <w:szCs w:val="28"/>
        </w:rPr>
        <w:t xml:space="preserve"> к настоящему Административному регламенту.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</w:t>
      </w:r>
      <w:r w:rsidR="00232B65" w:rsidRPr="00027550">
        <w:rPr>
          <w:rFonts w:ascii="Arial" w:hAnsi="Arial" w:cs="Arial"/>
          <w:sz w:val="24"/>
          <w:szCs w:val="28"/>
        </w:rPr>
        <w:t>6</w:t>
      </w:r>
      <w:r w:rsidRPr="00027550">
        <w:rPr>
          <w:rFonts w:ascii="Arial" w:hAnsi="Arial" w:cs="Arial"/>
          <w:sz w:val="24"/>
          <w:szCs w:val="28"/>
        </w:rPr>
        <w:t>.3. Реше</w:t>
      </w:r>
      <w:r w:rsidR="00937E86" w:rsidRPr="00027550">
        <w:rPr>
          <w:rFonts w:ascii="Arial" w:hAnsi="Arial" w:cs="Arial"/>
          <w:sz w:val="24"/>
          <w:szCs w:val="28"/>
        </w:rPr>
        <w:t xml:space="preserve">ние об отказе в предоставлении </w:t>
      </w:r>
      <w:r w:rsidRPr="00027550">
        <w:rPr>
          <w:rFonts w:ascii="Arial" w:hAnsi="Arial" w:cs="Arial"/>
          <w:sz w:val="24"/>
          <w:szCs w:val="28"/>
        </w:rPr>
        <w:t>муниципальной услуги по форме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согласно Приложению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3 к настоящему Административному регламенту.</w:t>
      </w:r>
    </w:p>
    <w:p w:rsidR="00250B53" w:rsidRPr="00027550" w:rsidRDefault="00250B53" w:rsidP="00027550">
      <w:pPr>
        <w:pStyle w:val="8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027550">
        <w:rPr>
          <w:rFonts w:ascii="Arial" w:hAnsi="Arial" w:cs="Arial"/>
          <w:b w:val="0"/>
          <w:sz w:val="24"/>
          <w:szCs w:val="28"/>
        </w:rPr>
        <w:t>Срок предоставления муниципальной услуги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в том числе с учетом необходимости обращения в организации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участвующие в предоставлении муниципальной услуги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срок приостановления предоставления муниципальной услуги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срок выдачи (направления) документов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являющихся результатом предоставления муниципальной услуги</w:t>
      </w:r>
    </w:p>
    <w:p w:rsidR="001758A6" w:rsidRPr="00027550" w:rsidRDefault="001758A6" w:rsidP="00027550">
      <w:pPr>
        <w:pStyle w:val="8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250B53" w:rsidRPr="00027550" w:rsidRDefault="006823CC" w:rsidP="00027550">
      <w:pPr>
        <w:pStyle w:val="a6"/>
        <w:shd w:val="clear" w:color="auto" w:fill="auto"/>
        <w:tabs>
          <w:tab w:val="left" w:pos="125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</w:t>
      </w:r>
      <w:r w:rsidR="00232B65" w:rsidRPr="00027550">
        <w:rPr>
          <w:rFonts w:ascii="Arial" w:hAnsi="Arial" w:cs="Arial"/>
          <w:sz w:val="24"/>
          <w:szCs w:val="28"/>
        </w:rPr>
        <w:t>7</w:t>
      </w:r>
      <w:r w:rsidRPr="00027550">
        <w:rPr>
          <w:rFonts w:ascii="Arial" w:hAnsi="Arial" w:cs="Arial"/>
          <w:sz w:val="24"/>
          <w:szCs w:val="28"/>
        </w:rPr>
        <w:t xml:space="preserve">. </w:t>
      </w:r>
      <w:r w:rsidR="00250B53" w:rsidRPr="00027550">
        <w:rPr>
          <w:rFonts w:ascii="Arial" w:hAnsi="Arial" w:cs="Arial"/>
          <w:sz w:val="24"/>
          <w:szCs w:val="28"/>
        </w:rPr>
        <w:t>Уполномоченный орган в течение 25 рабочих дней со дня регистрации заявления и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1758A6" w:rsidRPr="00027550">
        <w:rPr>
          <w:rFonts w:ascii="Arial" w:hAnsi="Arial" w:cs="Arial"/>
          <w:sz w:val="24"/>
          <w:szCs w:val="28"/>
        </w:rPr>
        <w:t xml:space="preserve">необходимых для предоставления </w:t>
      </w:r>
      <w:r w:rsidR="00250B53" w:rsidRPr="00027550">
        <w:rPr>
          <w:rFonts w:ascii="Arial" w:hAnsi="Arial" w:cs="Arial"/>
          <w:sz w:val="24"/>
          <w:szCs w:val="28"/>
        </w:rPr>
        <w:t>муниципальной услуги в Уполномоченном органе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направляет заявителю способом указанном в заявлении один из результатов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указанных в пункте 2.</w:t>
      </w:r>
      <w:r w:rsidR="00232B65" w:rsidRPr="00027550">
        <w:rPr>
          <w:rFonts w:ascii="Arial" w:hAnsi="Arial" w:cs="Arial"/>
          <w:sz w:val="24"/>
          <w:szCs w:val="28"/>
        </w:rPr>
        <w:t>6</w:t>
      </w:r>
      <w:r w:rsidR="00250B53" w:rsidRPr="00027550">
        <w:rPr>
          <w:rFonts w:ascii="Arial" w:hAnsi="Arial" w:cs="Arial"/>
          <w:sz w:val="24"/>
          <w:szCs w:val="28"/>
        </w:rPr>
        <w:t xml:space="preserve"> Административного регламента.</w:t>
      </w:r>
    </w:p>
    <w:p w:rsidR="00027550" w:rsidRDefault="00027550" w:rsidP="00027550">
      <w:pPr>
        <w:suppressAutoHyphens/>
        <w:ind w:firstLine="709"/>
        <w:contextualSpacing/>
        <w:rPr>
          <w:rFonts w:cs="Arial"/>
          <w:szCs w:val="28"/>
        </w:rPr>
      </w:pPr>
    </w:p>
    <w:p w:rsidR="00856681" w:rsidRPr="00027550" w:rsidRDefault="00856681" w:rsidP="00027550">
      <w:pPr>
        <w:pStyle w:val="4"/>
      </w:pPr>
      <w:r w:rsidRPr="00027550">
        <w:t>Правовые основания для предоставления муниципальной услуги</w:t>
      </w:r>
    </w:p>
    <w:p w:rsidR="00856681" w:rsidRPr="00027550" w:rsidRDefault="00856681" w:rsidP="00027550">
      <w:pPr>
        <w:pStyle w:val="4"/>
      </w:pPr>
    </w:p>
    <w:p w:rsidR="00856681" w:rsidRPr="00027550" w:rsidRDefault="00856681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>2.</w:t>
      </w:r>
      <w:r w:rsidR="00232B65" w:rsidRPr="00027550">
        <w:rPr>
          <w:rFonts w:cs="Arial"/>
          <w:szCs w:val="28"/>
        </w:rPr>
        <w:t>8</w:t>
      </w:r>
      <w:r w:rsidRPr="00027550">
        <w:rPr>
          <w:rFonts w:cs="Arial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856681" w:rsidRPr="00027550" w:rsidRDefault="0095772D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hyperlink r:id="rId12" w:history="1">
        <w:r w:rsidR="00856681" w:rsidRPr="00027550">
          <w:rPr>
            <w:rStyle w:val="a3"/>
            <w:rFonts w:cs="Arial"/>
            <w:color w:val="auto"/>
            <w:szCs w:val="28"/>
          </w:rPr>
          <w:t>Конституцией Российской Федерации</w:t>
        </w:r>
      </w:hyperlink>
      <w:r w:rsidR="00856681" w:rsidRPr="00027550">
        <w:rPr>
          <w:rFonts w:cs="Arial"/>
          <w:szCs w:val="28"/>
        </w:rPr>
        <w:t>;</w:t>
      </w:r>
    </w:p>
    <w:p w:rsidR="00856681" w:rsidRPr="00027550" w:rsidRDefault="0095772D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hyperlink r:id="rId13" w:history="1">
        <w:r w:rsidR="00856681" w:rsidRPr="00027550">
          <w:rPr>
            <w:rStyle w:val="a3"/>
            <w:rFonts w:cs="Arial"/>
            <w:color w:val="auto"/>
            <w:szCs w:val="28"/>
          </w:rPr>
          <w:t>Жилищным кодексом Российской Федерации</w:t>
        </w:r>
      </w:hyperlink>
      <w:r w:rsidR="00856681" w:rsidRPr="00027550">
        <w:rPr>
          <w:rFonts w:cs="Arial"/>
          <w:szCs w:val="28"/>
        </w:rPr>
        <w:t>;</w:t>
      </w:r>
    </w:p>
    <w:p w:rsidR="00856681" w:rsidRPr="00027550" w:rsidRDefault="00856681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>Налоговым кодексом Российской Федерации;</w:t>
      </w:r>
    </w:p>
    <w:p w:rsidR="00856681" w:rsidRPr="00027550" w:rsidRDefault="00856681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 xml:space="preserve">Федеральным законом </w:t>
      </w:r>
      <w:hyperlink r:id="rId14" w:history="1">
        <w:r w:rsidRPr="00027550">
          <w:rPr>
            <w:rStyle w:val="a3"/>
            <w:rFonts w:cs="Arial"/>
            <w:color w:val="auto"/>
            <w:szCs w:val="28"/>
          </w:rPr>
          <w:t>от 6 апреля 2011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года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№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Pr="00027550">
          <w:rPr>
            <w:rStyle w:val="a3"/>
            <w:rFonts w:cs="Arial"/>
            <w:color w:val="auto"/>
            <w:szCs w:val="28"/>
          </w:rPr>
          <w:t>63-ФЗ</w:t>
        </w:r>
      </w:hyperlink>
      <w:r w:rsidRPr="00027550">
        <w:rPr>
          <w:rFonts w:cs="Arial"/>
          <w:szCs w:val="28"/>
        </w:rPr>
        <w:t xml:space="preserve"> «Об электронной подписи»;</w:t>
      </w:r>
    </w:p>
    <w:p w:rsidR="00856681" w:rsidRPr="00027550" w:rsidRDefault="00856681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 xml:space="preserve">Федеральным законом </w:t>
      </w:r>
      <w:hyperlink r:id="rId15" w:history="1">
        <w:r w:rsidRPr="00027550">
          <w:rPr>
            <w:rStyle w:val="a3"/>
            <w:rFonts w:cs="Arial"/>
            <w:color w:val="auto"/>
            <w:szCs w:val="28"/>
          </w:rPr>
          <w:t>от 27 июля 2010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года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№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Pr="00027550">
          <w:rPr>
            <w:rStyle w:val="a3"/>
            <w:rFonts w:cs="Arial"/>
            <w:color w:val="auto"/>
            <w:szCs w:val="28"/>
          </w:rPr>
          <w:t>210-ФЗ</w:t>
        </w:r>
      </w:hyperlink>
      <w:r w:rsidRPr="00027550">
        <w:rPr>
          <w:rFonts w:cs="Arial"/>
          <w:szCs w:val="28"/>
        </w:rPr>
        <w:t xml:space="preserve"> «Об организации предоставления государственных и муниципальных услуг»;</w:t>
      </w:r>
    </w:p>
    <w:p w:rsidR="00856681" w:rsidRPr="00027550" w:rsidRDefault="00856681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 xml:space="preserve">Федеральным законом </w:t>
      </w:r>
      <w:hyperlink r:id="rId16" w:history="1">
        <w:r w:rsidRPr="00027550">
          <w:rPr>
            <w:rStyle w:val="a3"/>
            <w:rFonts w:cs="Arial"/>
            <w:color w:val="auto"/>
            <w:szCs w:val="28"/>
          </w:rPr>
          <w:t>от 9 февраля 2009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года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№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Pr="00027550">
          <w:rPr>
            <w:rStyle w:val="a3"/>
            <w:rFonts w:cs="Arial"/>
            <w:color w:val="auto"/>
            <w:szCs w:val="28"/>
          </w:rPr>
          <w:t>8-ФЗ</w:t>
        </w:r>
      </w:hyperlink>
      <w:r w:rsidRPr="00027550">
        <w:rPr>
          <w:rFonts w:cs="Arial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856681" w:rsidRPr="00027550" w:rsidRDefault="00856681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 xml:space="preserve">Федеральным законом </w:t>
      </w:r>
      <w:hyperlink r:id="rId17" w:history="1">
        <w:r w:rsidRPr="00027550">
          <w:rPr>
            <w:rStyle w:val="a3"/>
            <w:rFonts w:cs="Arial"/>
            <w:color w:val="auto"/>
            <w:szCs w:val="28"/>
          </w:rPr>
          <w:t>от 27 июля 2006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года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№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Pr="00027550">
          <w:rPr>
            <w:rStyle w:val="a3"/>
            <w:rFonts w:cs="Arial"/>
            <w:color w:val="auto"/>
            <w:szCs w:val="28"/>
          </w:rPr>
          <w:t>152-ФЗ</w:t>
        </w:r>
      </w:hyperlink>
      <w:r w:rsidRPr="00027550">
        <w:rPr>
          <w:rFonts w:cs="Arial"/>
          <w:szCs w:val="28"/>
        </w:rPr>
        <w:t xml:space="preserve"> «О персональных данных»;</w:t>
      </w:r>
    </w:p>
    <w:p w:rsidR="00856681" w:rsidRPr="00027550" w:rsidRDefault="00856681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 xml:space="preserve">Федеральным законом </w:t>
      </w:r>
      <w:hyperlink r:id="rId18" w:history="1">
        <w:r w:rsidRPr="00027550">
          <w:rPr>
            <w:rStyle w:val="a3"/>
            <w:rFonts w:cs="Arial"/>
            <w:color w:val="auto"/>
            <w:szCs w:val="28"/>
          </w:rPr>
          <w:t>от 27 июля 2006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года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№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Pr="00027550">
          <w:rPr>
            <w:rStyle w:val="a3"/>
            <w:rFonts w:cs="Arial"/>
            <w:color w:val="auto"/>
            <w:szCs w:val="28"/>
          </w:rPr>
          <w:t>149-ФЗ</w:t>
        </w:r>
      </w:hyperlink>
      <w:r w:rsidRPr="00027550">
        <w:rPr>
          <w:rFonts w:cs="Arial"/>
          <w:szCs w:val="28"/>
        </w:rPr>
        <w:t xml:space="preserve"> «Об информации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информационных технологиях и о защите информации»;</w:t>
      </w:r>
    </w:p>
    <w:p w:rsidR="00856681" w:rsidRPr="00027550" w:rsidRDefault="00856681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 xml:space="preserve">Федеральным законом </w:t>
      </w:r>
      <w:hyperlink r:id="rId19" w:history="1">
        <w:r w:rsidRPr="00027550">
          <w:rPr>
            <w:rStyle w:val="a3"/>
            <w:rFonts w:cs="Arial"/>
            <w:color w:val="auto"/>
            <w:szCs w:val="28"/>
          </w:rPr>
          <w:t>от 2 мая 2006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года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№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Pr="00027550">
          <w:rPr>
            <w:rStyle w:val="a3"/>
            <w:rFonts w:cs="Arial"/>
            <w:color w:val="auto"/>
            <w:szCs w:val="28"/>
          </w:rPr>
          <w:t>59-ФЗ</w:t>
        </w:r>
      </w:hyperlink>
      <w:r w:rsidRPr="00027550">
        <w:rPr>
          <w:rFonts w:cs="Arial"/>
          <w:szCs w:val="28"/>
        </w:rPr>
        <w:t xml:space="preserve"> «О порядке рассмотрения обращений граждан Российской Федерации»;</w:t>
      </w:r>
    </w:p>
    <w:p w:rsidR="00856681" w:rsidRPr="00027550" w:rsidRDefault="00856681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 xml:space="preserve">постановлением Правительства Российской Федерации </w:t>
      </w:r>
      <w:hyperlink r:id="rId20" w:history="1">
        <w:r w:rsidRPr="00027550">
          <w:rPr>
            <w:rStyle w:val="a3"/>
            <w:rFonts w:cs="Arial"/>
            <w:color w:val="auto"/>
            <w:szCs w:val="28"/>
          </w:rPr>
          <w:t>от 24 октября 2011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года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№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Pr="00027550">
          <w:rPr>
            <w:rStyle w:val="a3"/>
            <w:rFonts w:cs="Arial"/>
            <w:color w:val="auto"/>
            <w:szCs w:val="28"/>
          </w:rPr>
          <w:t>860</w:t>
        </w:r>
      </w:hyperlink>
      <w:r w:rsidRPr="00027550">
        <w:rPr>
          <w:rFonts w:cs="Arial"/>
          <w:szCs w:val="28"/>
        </w:rPr>
        <w:t xml:space="preserve">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856681" w:rsidRPr="00027550" w:rsidRDefault="00856681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 xml:space="preserve">постановлением Правительства Российской Федерации </w:t>
      </w:r>
      <w:hyperlink r:id="rId21" w:history="1">
        <w:r w:rsidRPr="00027550">
          <w:rPr>
            <w:rStyle w:val="a3"/>
            <w:rFonts w:cs="Arial"/>
            <w:color w:val="auto"/>
            <w:szCs w:val="28"/>
          </w:rPr>
          <w:t>от 24 октября 2011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года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№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Pr="00027550">
          <w:rPr>
            <w:rStyle w:val="a3"/>
            <w:rFonts w:cs="Arial"/>
            <w:color w:val="auto"/>
            <w:szCs w:val="28"/>
          </w:rPr>
          <w:t>861</w:t>
        </w:r>
      </w:hyperlink>
      <w:r w:rsidRPr="00027550">
        <w:rPr>
          <w:rFonts w:cs="Arial"/>
          <w:szCs w:val="28"/>
        </w:rPr>
        <w:t xml:space="preserve"> «О федеральных государственных информационных системах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обеспечивающих предоставление в электронной форме государственных и муниципальных услуг;</w:t>
      </w:r>
    </w:p>
    <w:p w:rsidR="00856681" w:rsidRPr="00027550" w:rsidRDefault="00856681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 xml:space="preserve">постановлением Правительства Российской Федерации </w:t>
      </w:r>
      <w:hyperlink r:id="rId22" w:history="1">
        <w:r w:rsidRPr="00027550">
          <w:rPr>
            <w:rStyle w:val="a3"/>
            <w:rFonts w:cs="Arial"/>
            <w:color w:val="auto"/>
            <w:szCs w:val="28"/>
          </w:rPr>
          <w:t>от 25 августа 2012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года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№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Pr="00027550">
          <w:rPr>
            <w:rStyle w:val="a3"/>
            <w:rFonts w:cs="Arial"/>
            <w:color w:val="auto"/>
            <w:szCs w:val="28"/>
          </w:rPr>
          <w:t>852</w:t>
        </w:r>
      </w:hyperlink>
      <w:r w:rsidRPr="00027550">
        <w:rPr>
          <w:rFonts w:cs="Arial"/>
          <w:szCs w:val="28"/>
        </w:rPr>
        <w:t xml:space="preserve"> «Об утверждении Правил использования усиленной квалифицированной электронной </w:t>
      </w:r>
      <w:r w:rsidRPr="00027550">
        <w:rPr>
          <w:rFonts w:cs="Arial"/>
          <w:szCs w:val="28"/>
        </w:rPr>
        <w:lastRenderedPageBreak/>
        <w:t>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56681" w:rsidRPr="00027550" w:rsidRDefault="00856681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 xml:space="preserve">постановлением Правительства Российской Федерации </w:t>
      </w:r>
      <w:hyperlink r:id="rId23" w:history="1">
        <w:r w:rsidRPr="00027550">
          <w:rPr>
            <w:rStyle w:val="a3"/>
            <w:rFonts w:cs="Arial"/>
            <w:color w:val="auto"/>
            <w:szCs w:val="28"/>
          </w:rPr>
          <w:t>от 25 июня 2012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года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№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Pr="00027550">
          <w:rPr>
            <w:rStyle w:val="a3"/>
            <w:rFonts w:cs="Arial"/>
            <w:color w:val="auto"/>
            <w:szCs w:val="28"/>
          </w:rPr>
          <w:t>634</w:t>
        </w:r>
      </w:hyperlink>
      <w:r w:rsidRPr="00027550">
        <w:rPr>
          <w:rFonts w:cs="Arial"/>
          <w:szCs w:val="28"/>
        </w:rPr>
        <w:t xml:space="preserve"> «О видах электронной подписи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использование которых допускается при обращении за получением государственных и муниципальных услуг»;</w:t>
      </w:r>
    </w:p>
    <w:p w:rsidR="00856681" w:rsidRPr="00027550" w:rsidRDefault="00856681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 xml:space="preserve">постановлением Правительства Российской Федерации </w:t>
      </w:r>
      <w:hyperlink r:id="rId24" w:history="1">
        <w:r w:rsidRPr="00027550">
          <w:rPr>
            <w:rStyle w:val="a3"/>
            <w:rFonts w:cs="Arial"/>
            <w:color w:val="auto"/>
            <w:szCs w:val="28"/>
          </w:rPr>
          <w:t>от 7 июля 2011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года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№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Pr="00027550">
          <w:rPr>
            <w:rStyle w:val="a3"/>
            <w:rFonts w:cs="Arial"/>
            <w:color w:val="auto"/>
            <w:szCs w:val="28"/>
          </w:rPr>
          <w:t>553</w:t>
        </w:r>
      </w:hyperlink>
      <w:r w:rsidRPr="00027550">
        <w:rPr>
          <w:rFonts w:cs="Arial"/>
          <w:szCs w:val="28"/>
        </w:rPr>
        <w:t xml:space="preserve"> «О порядке оформления и представления заявлений и иных документов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необходимых для предоставления государственных и (или) муниципальных услуг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в форме электронных документов;</w:t>
      </w:r>
    </w:p>
    <w:p w:rsidR="00856681" w:rsidRPr="00027550" w:rsidRDefault="00856681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>постановлением Правительства Российской Федерации от 22 декабря 2012</w:t>
      </w:r>
      <w:r w:rsidR="00027550">
        <w:rPr>
          <w:rFonts w:cs="Arial"/>
          <w:szCs w:val="28"/>
        </w:rPr>
        <w:t xml:space="preserve"> </w:t>
      </w:r>
      <w:r w:rsidR="00027550" w:rsidRPr="00027550">
        <w:rPr>
          <w:rFonts w:cs="Arial"/>
          <w:szCs w:val="28"/>
        </w:rPr>
        <w:t>года</w:t>
      </w:r>
      <w:r w:rsidR="00027550">
        <w:rPr>
          <w:rFonts w:cs="Arial"/>
          <w:szCs w:val="28"/>
        </w:rPr>
        <w:t xml:space="preserve"> </w:t>
      </w:r>
      <w:r w:rsidR="00027550" w:rsidRPr="00027550">
        <w:rPr>
          <w:rFonts w:cs="Arial"/>
          <w:szCs w:val="28"/>
        </w:rPr>
        <w:t>№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 xml:space="preserve">1376 «Об утверждении </w:t>
      </w:r>
      <w:proofErr w:type="gramStart"/>
      <w:r w:rsidRPr="00027550">
        <w:rPr>
          <w:rFonts w:cs="Arial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27550">
        <w:rPr>
          <w:rFonts w:cs="Arial"/>
          <w:szCs w:val="28"/>
        </w:rPr>
        <w:t xml:space="preserve"> и муниципальных услуг»;</w:t>
      </w:r>
    </w:p>
    <w:p w:rsidR="00856681" w:rsidRPr="00027550" w:rsidRDefault="00856681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>распоряжением Правительства Российской Федерации от 17 декабря 2009</w:t>
      </w:r>
      <w:r w:rsidR="00027550">
        <w:rPr>
          <w:rFonts w:cs="Arial"/>
          <w:szCs w:val="28"/>
        </w:rPr>
        <w:t xml:space="preserve"> </w:t>
      </w:r>
      <w:r w:rsidR="00027550" w:rsidRPr="00027550">
        <w:rPr>
          <w:rFonts w:cs="Arial"/>
          <w:szCs w:val="28"/>
        </w:rPr>
        <w:t>года</w:t>
      </w:r>
      <w:r w:rsidR="00027550">
        <w:rPr>
          <w:rFonts w:cs="Arial"/>
          <w:szCs w:val="28"/>
        </w:rPr>
        <w:t xml:space="preserve"> </w:t>
      </w:r>
      <w:r w:rsidR="00027550" w:rsidRPr="00027550">
        <w:rPr>
          <w:rFonts w:cs="Arial"/>
          <w:szCs w:val="28"/>
        </w:rPr>
        <w:t>№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1993-р «Об утверждении сводного перечня первоочередных государственных и муниципальных услуг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предоставляемых в электронном виде»;</w:t>
      </w:r>
    </w:p>
    <w:p w:rsidR="00856681" w:rsidRPr="00027550" w:rsidRDefault="00856681" w:rsidP="00027550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 xml:space="preserve">Законом Забайкальского края </w:t>
      </w:r>
      <w:hyperlink r:id="rId25" w:history="1">
        <w:r w:rsidRPr="00027550">
          <w:rPr>
            <w:rStyle w:val="a3"/>
            <w:rFonts w:cs="Arial"/>
            <w:color w:val="auto"/>
            <w:szCs w:val="28"/>
          </w:rPr>
          <w:t>от 7 декабря 2009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года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№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Pr="00027550">
          <w:rPr>
            <w:rStyle w:val="a3"/>
            <w:rFonts w:cs="Arial"/>
            <w:color w:val="auto"/>
            <w:szCs w:val="28"/>
          </w:rPr>
          <w:t>289-ЗЗК</w:t>
        </w:r>
      </w:hyperlink>
      <w:r w:rsidRPr="00027550">
        <w:rPr>
          <w:rFonts w:cs="Arial"/>
          <w:szCs w:val="28"/>
        </w:rPr>
        <w:t xml:space="preserve">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приходящегося на каждого члена семьи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и стоимости имущества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находящегося в собственности членов семьи и подлежащего налогообложению»;</w:t>
      </w:r>
    </w:p>
    <w:p w:rsidR="00856681" w:rsidRPr="00027550" w:rsidRDefault="00856681" w:rsidP="00027550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 xml:space="preserve">Законом Забайкальского края </w:t>
      </w:r>
      <w:hyperlink r:id="rId26" w:history="1">
        <w:r w:rsidRPr="00027550">
          <w:rPr>
            <w:rStyle w:val="a3"/>
            <w:rFonts w:cs="Arial"/>
            <w:color w:val="auto"/>
            <w:szCs w:val="28"/>
          </w:rPr>
          <w:t>от 18 декабря 2009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года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="00027550" w:rsidRPr="00027550">
          <w:rPr>
            <w:rStyle w:val="a3"/>
            <w:rFonts w:cs="Arial"/>
            <w:color w:val="auto"/>
            <w:szCs w:val="28"/>
          </w:rPr>
          <w:t>№</w:t>
        </w:r>
        <w:r w:rsidR="00027550">
          <w:rPr>
            <w:rStyle w:val="a3"/>
            <w:rFonts w:cs="Arial"/>
            <w:color w:val="auto"/>
            <w:szCs w:val="28"/>
          </w:rPr>
          <w:t xml:space="preserve"> </w:t>
        </w:r>
        <w:r w:rsidRPr="00027550">
          <w:rPr>
            <w:rStyle w:val="a3"/>
            <w:rFonts w:cs="Arial"/>
            <w:color w:val="auto"/>
            <w:szCs w:val="28"/>
          </w:rPr>
          <w:t>309-ЗЗК</w:t>
        </w:r>
      </w:hyperlink>
      <w:r w:rsidRPr="00027550">
        <w:rPr>
          <w:rFonts w:cs="Arial"/>
          <w:szCs w:val="28"/>
        </w:rPr>
        <w:t xml:space="preserve"> «О порядке ведения органами местного самоуправления учета граждан в качестве нуждающихся в жилых помещениях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предоставляемых по договорам социального найма»;</w:t>
      </w:r>
    </w:p>
    <w:p w:rsidR="00856681" w:rsidRPr="00027550" w:rsidRDefault="0095772D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hyperlink r:id="rId27" w:history="1">
        <w:r w:rsidR="00856681" w:rsidRPr="00027550">
          <w:rPr>
            <w:rStyle w:val="a3"/>
            <w:rFonts w:cs="Arial"/>
            <w:color w:val="auto"/>
            <w:szCs w:val="28"/>
          </w:rPr>
          <w:t xml:space="preserve">Уставом </w:t>
        </w:r>
        <w:r w:rsidR="00B333C1" w:rsidRPr="00027550">
          <w:rPr>
            <w:rStyle w:val="a3"/>
            <w:rFonts w:cs="Arial"/>
            <w:color w:val="auto"/>
            <w:szCs w:val="28"/>
          </w:rPr>
          <w:t>городского</w:t>
        </w:r>
      </w:hyperlink>
      <w:r w:rsidR="00B333C1" w:rsidRPr="00027550">
        <w:rPr>
          <w:rFonts w:cs="Arial"/>
          <w:szCs w:val="28"/>
        </w:rPr>
        <w:t xml:space="preserve"> округа закрытого административно-территориального образования п.Горный Забайкальского края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="00856681" w:rsidRPr="00027550">
        <w:rPr>
          <w:rFonts w:cs="Arial"/>
          <w:szCs w:val="28"/>
        </w:rPr>
        <w:t xml:space="preserve">принятым решением </w:t>
      </w:r>
      <w:r w:rsidR="000E311C" w:rsidRPr="00027550">
        <w:rPr>
          <w:rFonts w:cs="Arial"/>
          <w:szCs w:val="28"/>
        </w:rPr>
        <w:t>Думы</w:t>
      </w:r>
      <w:r w:rsidR="00856681" w:rsidRPr="00027550">
        <w:rPr>
          <w:rFonts w:cs="Arial"/>
          <w:szCs w:val="28"/>
        </w:rPr>
        <w:t xml:space="preserve"> </w:t>
      </w:r>
      <w:r w:rsidR="000E311C" w:rsidRPr="00027550">
        <w:rPr>
          <w:rFonts w:cs="Arial"/>
          <w:szCs w:val="28"/>
        </w:rPr>
        <w:t xml:space="preserve">городского </w:t>
      </w:r>
      <w:proofErr w:type="gramStart"/>
      <w:r w:rsidR="000E311C" w:rsidRPr="00027550">
        <w:rPr>
          <w:rFonts w:cs="Arial"/>
          <w:szCs w:val="28"/>
        </w:rPr>
        <w:t>округа</w:t>
      </w:r>
      <w:proofErr w:type="gramEnd"/>
      <w:r w:rsidR="000E311C" w:rsidRPr="00027550">
        <w:rPr>
          <w:rFonts w:cs="Arial"/>
          <w:szCs w:val="28"/>
        </w:rPr>
        <w:t xml:space="preserve"> ЗАТО п.Горный от 31.07.2019 г.</w:t>
      </w:r>
      <w:r w:rsidR="00027550">
        <w:rPr>
          <w:rFonts w:cs="Arial"/>
          <w:szCs w:val="28"/>
        </w:rPr>
        <w:t xml:space="preserve"> </w:t>
      </w:r>
      <w:r w:rsidR="00027550" w:rsidRPr="00027550">
        <w:rPr>
          <w:rFonts w:cs="Arial"/>
          <w:szCs w:val="28"/>
        </w:rPr>
        <w:t>№</w:t>
      </w:r>
      <w:r w:rsidR="00027550">
        <w:rPr>
          <w:rFonts w:cs="Arial"/>
          <w:szCs w:val="28"/>
        </w:rPr>
        <w:t xml:space="preserve"> </w:t>
      </w:r>
      <w:r w:rsidR="000E311C" w:rsidRPr="00027550">
        <w:rPr>
          <w:rFonts w:cs="Arial"/>
          <w:szCs w:val="28"/>
        </w:rPr>
        <w:t>22 (в редакции решений Думы городского округа ЗАТО п.Горный от 27.07.2020 г.</w:t>
      </w:r>
      <w:r w:rsidR="00027550">
        <w:rPr>
          <w:rFonts w:cs="Arial"/>
          <w:szCs w:val="28"/>
        </w:rPr>
        <w:t xml:space="preserve"> </w:t>
      </w:r>
      <w:r w:rsidR="00027550" w:rsidRPr="00027550">
        <w:rPr>
          <w:rFonts w:cs="Arial"/>
          <w:szCs w:val="28"/>
        </w:rPr>
        <w:t>№</w:t>
      </w:r>
      <w:r w:rsidR="00027550">
        <w:rPr>
          <w:rFonts w:cs="Arial"/>
          <w:szCs w:val="28"/>
        </w:rPr>
        <w:t xml:space="preserve"> </w:t>
      </w:r>
      <w:r w:rsidR="000E311C" w:rsidRPr="00027550">
        <w:rPr>
          <w:rFonts w:cs="Arial"/>
          <w:szCs w:val="28"/>
        </w:rPr>
        <w:t>17) (в редакции решений Думы городского округа ЗАТО п.Горный о 16.06.2022 г.</w:t>
      </w:r>
      <w:r w:rsidR="00027550">
        <w:rPr>
          <w:rFonts w:cs="Arial"/>
          <w:szCs w:val="28"/>
        </w:rPr>
        <w:t xml:space="preserve"> </w:t>
      </w:r>
      <w:r w:rsidR="00027550" w:rsidRPr="00027550">
        <w:rPr>
          <w:rFonts w:cs="Arial"/>
          <w:szCs w:val="28"/>
        </w:rPr>
        <w:t>№</w:t>
      </w:r>
      <w:r w:rsidR="00027550">
        <w:rPr>
          <w:rFonts w:cs="Arial"/>
          <w:szCs w:val="28"/>
        </w:rPr>
        <w:t xml:space="preserve"> </w:t>
      </w:r>
      <w:r w:rsidR="000E311C" w:rsidRPr="00027550">
        <w:rPr>
          <w:rFonts w:cs="Arial"/>
          <w:szCs w:val="28"/>
        </w:rPr>
        <w:t>27)</w:t>
      </w:r>
      <w:r w:rsidR="00856681" w:rsidRPr="00027550">
        <w:rPr>
          <w:rFonts w:cs="Arial"/>
          <w:szCs w:val="28"/>
        </w:rPr>
        <w:t>;</w:t>
      </w:r>
    </w:p>
    <w:p w:rsidR="00856681" w:rsidRPr="00027550" w:rsidRDefault="00856681" w:rsidP="0002755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t>иными нормативными правовыми актами Российской Федерации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Забайкальского края и муниципальными правовыми актами.</w:t>
      </w:r>
    </w:p>
    <w:p w:rsidR="00856681" w:rsidRPr="00027550" w:rsidRDefault="00856681" w:rsidP="00027550">
      <w:pPr>
        <w:suppressAutoHyphens/>
        <w:ind w:firstLine="709"/>
        <w:rPr>
          <w:rFonts w:cs="Arial"/>
          <w:bCs/>
          <w:szCs w:val="28"/>
        </w:rPr>
      </w:pPr>
    </w:p>
    <w:p w:rsidR="00856681" w:rsidRPr="00027550" w:rsidRDefault="00856681" w:rsidP="00027550">
      <w:pPr>
        <w:pStyle w:val="4"/>
      </w:pPr>
      <w:r w:rsidRPr="00027550">
        <w:t>Нормативные правовые акты</w:t>
      </w:r>
      <w:r w:rsidR="00027550" w:rsidRPr="00027550">
        <w:t>,</w:t>
      </w:r>
      <w:r w:rsidR="00027550">
        <w:t xml:space="preserve"> </w:t>
      </w:r>
      <w:r w:rsidRPr="00027550">
        <w:t>регулирующие предоставление</w:t>
      </w:r>
      <w:r w:rsidR="00027550">
        <w:t xml:space="preserve"> </w:t>
      </w:r>
      <w:r w:rsidRPr="00027550">
        <w:t>муниципальной услуги</w:t>
      </w:r>
    </w:p>
    <w:p w:rsidR="00856681" w:rsidRPr="00027550" w:rsidRDefault="00856681" w:rsidP="00027550">
      <w:pPr>
        <w:pStyle w:val="4"/>
      </w:pPr>
    </w:p>
    <w:p w:rsidR="00856681" w:rsidRPr="00027550" w:rsidRDefault="00856681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</w:t>
      </w:r>
      <w:r w:rsidR="00232B65" w:rsidRPr="00027550">
        <w:rPr>
          <w:rFonts w:ascii="Arial" w:hAnsi="Arial" w:cs="Arial"/>
          <w:sz w:val="24"/>
          <w:szCs w:val="28"/>
        </w:rPr>
        <w:t>9</w:t>
      </w:r>
      <w:r w:rsidRPr="00027550">
        <w:rPr>
          <w:rFonts w:ascii="Arial" w:hAnsi="Arial" w:cs="Arial"/>
          <w:sz w:val="24"/>
          <w:szCs w:val="28"/>
        </w:rPr>
        <w:t>. Перечень нормативных правовых актов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Уполномоченного органа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027550" w:rsidRDefault="00027550" w:rsidP="00027550">
      <w:pPr>
        <w:pStyle w:val="8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250B53" w:rsidRPr="00027550" w:rsidRDefault="00250B53" w:rsidP="00027550">
      <w:pPr>
        <w:pStyle w:val="4"/>
      </w:pPr>
      <w:r w:rsidRPr="00027550">
        <w:t>Исчерпывающий перечень документов и сведений</w:t>
      </w:r>
      <w:r w:rsidR="00027550" w:rsidRPr="00027550">
        <w:t>,</w:t>
      </w:r>
      <w:r w:rsidR="00027550">
        <w:t xml:space="preserve"> </w:t>
      </w:r>
      <w:r w:rsidRPr="00027550">
        <w:t>необходимых в соответствии с нормативными правовыми актами для предоставления муниципальной услуги и услуг</w:t>
      </w:r>
      <w:r w:rsidR="00027550" w:rsidRPr="00027550">
        <w:t>,</w:t>
      </w:r>
      <w:r w:rsidR="00027550">
        <w:t xml:space="preserve"> </w:t>
      </w:r>
      <w:r w:rsidRPr="00027550">
        <w:t xml:space="preserve">которые являются необходимыми и обязательными для предоставления </w:t>
      </w:r>
      <w:bookmarkStart w:id="10" w:name="bookmark10"/>
      <w:r w:rsidRPr="00027550">
        <w:t>муниципальной услуги</w:t>
      </w:r>
      <w:r w:rsidR="00027550" w:rsidRPr="00027550">
        <w:t>,</w:t>
      </w:r>
      <w:r w:rsidR="00027550">
        <w:t xml:space="preserve"> </w:t>
      </w:r>
      <w:r w:rsidRPr="00027550">
        <w:t>подлежащих представлению заявителем</w:t>
      </w:r>
      <w:r w:rsidR="00027550" w:rsidRPr="00027550">
        <w:t>,</w:t>
      </w:r>
      <w:r w:rsidR="00027550">
        <w:t xml:space="preserve"> </w:t>
      </w:r>
      <w:r w:rsidRPr="00027550">
        <w:t>способы их получения заявителем</w:t>
      </w:r>
      <w:r w:rsidR="00027550" w:rsidRPr="00027550">
        <w:t>,</w:t>
      </w:r>
      <w:r w:rsidR="00027550">
        <w:t xml:space="preserve"> </w:t>
      </w:r>
      <w:r w:rsidRPr="00027550">
        <w:t>в том числе в электронной форме</w:t>
      </w:r>
      <w:r w:rsidR="00027550" w:rsidRPr="00027550">
        <w:t>,</w:t>
      </w:r>
      <w:r w:rsidR="00027550">
        <w:t xml:space="preserve"> </w:t>
      </w:r>
      <w:r w:rsidRPr="00027550">
        <w:t>порядок их</w:t>
      </w:r>
      <w:bookmarkStart w:id="11" w:name="bookmark11"/>
      <w:bookmarkEnd w:id="10"/>
      <w:r w:rsidR="00846504" w:rsidRPr="00027550">
        <w:t xml:space="preserve"> </w:t>
      </w:r>
      <w:r w:rsidRPr="00027550">
        <w:t>представления</w:t>
      </w:r>
      <w:bookmarkEnd w:id="11"/>
    </w:p>
    <w:p w:rsidR="00846504" w:rsidRPr="00027550" w:rsidRDefault="00846504" w:rsidP="00027550">
      <w:pPr>
        <w:pStyle w:val="4"/>
      </w:pP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</w:t>
      </w:r>
      <w:r w:rsidR="00846504" w:rsidRPr="00027550">
        <w:rPr>
          <w:rFonts w:ascii="Arial" w:hAnsi="Arial" w:cs="Arial"/>
          <w:sz w:val="24"/>
          <w:szCs w:val="28"/>
        </w:rPr>
        <w:t>10</w:t>
      </w:r>
      <w:r w:rsidRPr="00027550">
        <w:rPr>
          <w:rFonts w:ascii="Arial" w:hAnsi="Arial" w:cs="Arial"/>
          <w:sz w:val="24"/>
          <w:szCs w:val="28"/>
        </w:rPr>
        <w:t xml:space="preserve">. Для получения </w:t>
      </w:r>
      <w:r w:rsidR="00846504" w:rsidRPr="00027550">
        <w:rPr>
          <w:rFonts w:ascii="Arial" w:hAnsi="Arial" w:cs="Arial"/>
          <w:sz w:val="24"/>
          <w:szCs w:val="28"/>
        </w:rPr>
        <w:t>муниципальной</w:t>
      </w:r>
      <w:r w:rsidRPr="00027550">
        <w:rPr>
          <w:rFonts w:ascii="Arial" w:hAnsi="Arial" w:cs="Arial"/>
          <w:sz w:val="24"/>
          <w:szCs w:val="28"/>
        </w:rPr>
        <w:t xml:space="preserve"> услуги заявитель представляет:</w:t>
      </w:r>
    </w:p>
    <w:p w:rsidR="00250B53" w:rsidRPr="00027550" w:rsidRDefault="00767063" w:rsidP="00027550">
      <w:pPr>
        <w:pStyle w:val="a6"/>
        <w:shd w:val="clear" w:color="auto" w:fill="auto"/>
        <w:tabs>
          <w:tab w:val="left" w:pos="14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2.10.1.</w:t>
      </w:r>
      <w:r w:rsidR="00250B53" w:rsidRPr="00027550">
        <w:rPr>
          <w:rFonts w:ascii="Arial" w:hAnsi="Arial" w:cs="Arial"/>
          <w:sz w:val="24"/>
          <w:szCs w:val="28"/>
        </w:rPr>
        <w:t>Заявление о предоставлении муниципальной услуги по форме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согласно Приложению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4 к настоящему Административному регламенту.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 форме электронного документа в личном кабинете на ЕПГУ;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многофункциональном центре.</w:t>
      </w:r>
    </w:p>
    <w:p w:rsidR="00250B53" w:rsidRPr="00027550" w:rsidRDefault="00767063" w:rsidP="00027550">
      <w:pPr>
        <w:pStyle w:val="a6"/>
        <w:shd w:val="clear" w:color="auto" w:fill="auto"/>
        <w:tabs>
          <w:tab w:val="left" w:pos="142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2.10.2.</w:t>
      </w:r>
      <w:r w:rsidR="00250B53" w:rsidRPr="00027550">
        <w:rPr>
          <w:rFonts w:ascii="Arial" w:hAnsi="Arial" w:cs="Arial"/>
          <w:sz w:val="24"/>
          <w:szCs w:val="28"/>
        </w:rPr>
        <w:t>Документ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удостоверяющий личность заявителя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представителя.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 случае направления заявления посредством ЕПГУ сведения из документа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удостоверяющего личность заявителя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представителя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проверяются при подтверждении учетной записи в Единой системе идентификац</w:t>
      </w:r>
      <w:proofErr w:type="gramStart"/>
      <w:r w:rsidRPr="00027550">
        <w:rPr>
          <w:rFonts w:ascii="Arial" w:hAnsi="Arial" w:cs="Arial"/>
          <w:sz w:val="24"/>
          <w:szCs w:val="28"/>
        </w:rPr>
        <w:t>ии и ау</w:t>
      </w:r>
      <w:proofErr w:type="gramEnd"/>
      <w:r w:rsidRPr="00027550">
        <w:rPr>
          <w:rFonts w:ascii="Arial" w:hAnsi="Arial" w:cs="Arial"/>
          <w:sz w:val="24"/>
          <w:szCs w:val="28"/>
        </w:rPr>
        <w:t>тентификации (далее - ЕСИА).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 случае направления заявления посредством ЕПГУ сведения из документа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удостоверяющего личность заявителя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представителя формируются при подтверждении учетной записи в Единой системе идентификац</w:t>
      </w:r>
      <w:proofErr w:type="gramStart"/>
      <w:r w:rsidRPr="00027550">
        <w:rPr>
          <w:rFonts w:ascii="Arial" w:hAnsi="Arial" w:cs="Arial"/>
          <w:sz w:val="24"/>
          <w:szCs w:val="28"/>
        </w:rPr>
        <w:t>ии и ау</w:t>
      </w:r>
      <w:proofErr w:type="gramEnd"/>
      <w:r w:rsidRPr="00027550">
        <w:rPr>
          <w:rFonts w:ascii="Arial" w:hAnsi="Arial" w:cs="Arial"/>
          <w:sz w:val="24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 случае если документ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выдавшего документ.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 случае если документ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 случае если документ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подтверждающий полномочия заявителя выдано нотариусом - должен быть подписан усиленной квалификационной электронной подписью нотариуса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иных случаях - подписанный простой электронной подписью.</w:t>
      </w:r>
    </w:p>
    <w:p w:rsidR="00250B53" w:rsidRPr="00027550" w:rsidRDefault="00021C5C" w:rsidP="00027550">
      <w:pPr>
        <w:pStyle w:val="a6"/>
        <w:shd w:val="clear" w:color="auto" w:fill="auto"/>
        <w:tabs>
          <w:tab w:val="left" w:pos="1513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2.10.3.</w:t>
      </w:r>
      <w:r w:rsidR="00250B53" w:rsidRPr="00027550">
        <w:rPr>
          <w:rFonts w:ascii="Arial" w:hAnsi="Arial" w:cs="Arial"/>
          <w:sz w:val="24"/>
          <w:szCs w:val="28"/>
        </w:rPr>
        <w:t>Документы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удостоверяющие личность членов семьи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достигших 14 летнего возраста.</w:t>
      </w:r>
    </w:p>
    <w:p w:rsidR="00250B53" w:rsidRPr="00027550" w:rsidRDefault="00021C5C" w:rsidP="00027550">
      <w:pPr>
        <w:pStyle w:val="a6"/>
        <w:shd w:val="clear" w:color="auto" w:fill="auto"/>
        <w:tabs>
          <w:tab w:val="left" w:pos="154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2.10.4. </w:t>
      </w:r>
      <w:proofErr w:type="gramStart"/>
      <w:r w:rsidR="00250B53" w:rsidRPr="00027550">
        <w:rPr>
          <w:rFonts w:ascii="Arial" w:hAnsi="Arial" w:cs="Arial"/>
          <w:sz w:val="24"/>
          <w:szCs w:val="28"/>
        </w:rPr>
        <w:t>Документы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подтверждающие родство: свидетельство о рождении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свидетельство о заключении брака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справка о заключении брака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свидетельство о расторжении брака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свидетельства о государственной регистрации актов гражданского состояния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выданные компетентными органами иностранного государства и их нотариально удостоверенный перевод на русский язык - при их наличии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свидетельства об усыновлении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выданные органами записи актов гражданского состояния или консульскими учреждениями Российской Федерации - при их наличии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копия вступившего</w:t>
      </w:r>
      <w:proofErr w:type="gramEnd"/>
      <w:r w:rsidR="00250B53" w:rsidRPr="00027550">
        <w:rPr>
          <w:rFonts w:ascii="Arial" w:hAnsi="Arial" w:cs="Arial"/>
          <w:sz w:val="24"/>
          <w:szCs w:val="28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имени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отчества (при их наличии).</w:t>
      </w:r>
    </w:p>
    <w:p w:rsidR="00250B53" w:rsidRPr="00027550" w:rsidRDefault="00021C5C" w:rsidP="00027550">
      <w:pPr>
        <w:pStyle w:val="a6"/>
        <w:shd w:val="clear" w:color="auto" w:fill="auto"/>
        <w:tabs>
          <w:tab w:val="left" w:pos="143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2.10.5.</w:t>
      </w:r>
      <w:r w:rsidR="00250B53" w:rsidRPr="00027550">
        <w:rPr>
          <w:rFonts w:ascii="Arial" w:hAnsi="Arial" w:cs="Arial"/>
          <w:sz w:val="24"/>
          <w:szCs w:val="28"/>
        </w:rPr>
        <w:t>Договор найма жилого помещения - в случае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если заявитель или члены семьи заявителя являются нанимателями жилого помещения жилого фонда социального использования по договору найма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заключенного с организацией.</w:t>
      </w:r>
    </w:p>
    <w:p w:rsidR="00250B53" w:rsidRPr="00027550" w:rsidRDefault="00021C5C" w:rsidP="00027550">
      <w:pPr>
        <w:pStyle w:val="a6"/>
        <w:shd w:val="clear" w:color="auto" w:fill="auto"/>
        <w:tabs>
          <w:tab w:val="left" w:pos="147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2.10.6.</w:t>
      </w:r>
      <w:r w:rsidR="00250B53" w:rsidRPr="00027550">
        <w:rPr>
          <w:rFonts w:ascii="Arial" w:hAnsi="Arial" w:cs="Arial"/>
          <w:sz w:val="24"/>
          <w:szCs w:val="28"/>
        </w:rPr>
        <w:t>Правоустанавливающие документы на жилое помещение - в случае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250B53" w:rsidRPr="00027550" w:rsidRDefault="00021C5C" w:rsidP="00027550">
      <w:pPr>
        <w:pStyle w:val="a6"/>
        <w:shd w:val="clear" w:color="auto" w:fill="auto"/>
        <w:tabs>
          <w:tab w:val="left" w:pos="1455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2.10.7.</w:t>
      </w:r>
      <w:r w:rsidR="00250B53" w:rsidRPr="00027550">
        <w:rPr>
          <w:rFonts w:ascii="Arial" w:hAnsi="Arial" w:cs="Arial"/>
          <w:sz w:val="24"/>
          <w:szCs w:val="28"/>
        </w:rPr>
        <w:t>Обязательство от заявителя и всех совершеннолетних членов семьи об освобождении жилого помещения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предоставленного по договору социального найма - в случае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если планируется освободить занимаемое жилое помещение после предоставления нового жилого помещения.</w:t>
      </w:r>
    </w:p>
    <w:p w:rsidR="00250B53" w:rsidRPr="00027550" w:rsidRDefault="00021C5C" w:rsidP="00027550">
      <w:pPr>
        <w:pStyle w:val="a6"/>
        <w:shd w:val="clear" w:color="auto" w:fill="auto"/>
        <w:tabs>
          <w:tab w:val="left" w:pos="147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2.10.8.</w:t>
      </w:r>
      <w:r w:rsidR="00250B53" w:rsidRPr="00027550">
        <w:rPr>
          <w:rFonts w:ascii="Arial" w:hAnsi="Arial" w:cs="Arial"/>
          <w:sz w:val="24"/>
          <w:szCs w:val="28"/>
        </w:rPr>
        <w:t>Медицинское заключение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подтверждающее наличие тяжелой формы хронического заболевания - в случае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если заявитель страдает тяжелой формой хронического заболевания или проживает в квартире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занятой несколькими семьями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если в составе семьи имеется больной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страдающий тяжелой формой хронического заболевания.</w:t>
      </w:r>
    </w:p>
    <w:p w:rsidR="00250B53" w:rsidRPr="00027550" w:rsidRDefault="00021C5C" w:rsidP="00027550">
      <w:pPr>
        <w:pStyle w:val="a6"/>
        <w:shd w:val="clear" w:color="auto" w:fill="auto"/>
        <w:tabs>
          <w:tab w:val="left" w:pos="154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2.11.</w:t>
      </w:r>
      <w:r w:rsidR="00250B53" w:rsidRPr="00027550">
        <w:rPr>
          <w:rFonts w:ascii="Arial" w:hAnsi="Arial" w:cs="Arial"/>
          <w:sz w:val="24"/>
          <w:szCs w:val="28"/>
        </w:rPr>
        <w:t>Заявления и прилагаемые документы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указанные в пункте 2.</w:t>
      </w:r>
      <w:r w:rsidR="00184070" w:rsidRPr="00027550">
        <w:rPr>
          <w:rFonts w:ascii="Arial" w:hAnsi="Arial" w:cs="Arial"/>
          <w:sz w:val="24"/>
          <w:szCs w:val="28"/>
        </w:rPr>
        <w:t>10</w:t>
      </w:r>
      <w:r w:rsidR="00250B53" w:rsidRPr="00027550">
        <w:rPr>
          <w:rFonts w:ascii="Arial" w:hAnsi="Arial" w:cs="Arial"/>
          <w:sz w:val="24"/>
          <w:szCs w:val="28"/>
        </w:rPr>
        <w:t xml:space="preserve"> настоящего Административного регламента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250B53" w:rsidRPr="00027550" w:rsidRDefault="00250B53" w:rsidP="00027550">
      <w:pPr>
        <w:pStyle w:val="8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027550">
        <w:rPr>
          <w:rFonts w:ascii="Arial" w:hAnsi="Arial" w:cs="Arial"/>
          <w:b w:val="0"/>
          <w:sz w:val="24"/>
          <w:szCs w:val="28"/>
        </w:rPr>
        <w:t>Исчерпывающий перечень документов и сведений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необходимых в соответствии с нормативными правовыми актами для предоставления муниципальной услуги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 xml:space="preserve">которые </w:t>
      </w:r>
      <w:r w:rsidRPr="00027550">
        <w:rPr>
          <w:rFonts w:ascii="Arial" w:hAnsi="Arial" w:cs="Arial"/>
          <w:b w:val="0"/>
          <w:sz w:val="24"/>
          <w:szCs w:val="28"/>
        </w:rPr>
        <w:lastRenderedPageBreak/>
        <w:t>находятся в распоряжении государственных органов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органов местного самоуправления и иных органов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участвующих в предоставлении государственных или муниципальных услуг</w:t>
      </w:r>
    </w:p>
    <w:p w:rsidR="00250B53" w:rsidRPr="00027550" w:rsidRDefault="00105531" w:rsidP="00027550">
      <w:pPr>
        <w:pStyle w:val="a6"/>
        <w:shd w:val="clear" w:color="auto" w:fill="auto"/>
        <w:tabs>
          <w:tab w:val="left" w:pos="14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2.12. </w:t>
      </w:r>
      <w:r w:rsidR="00250B53" w:rsidRPr="00027550">
        <w:rPr>
          <w:rFonts w:ascii="Arial" w:hAnsi="Arial" w:cs="Arial"/>
          <w:sz w:val="24"/>
          <w:szCs w:val="28"/>
        </w:rPr>
        <w:t>Перечень документов и сведений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необходимых в соответствии с нормативными правовыми актами для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которые находятся в распоряжении государственных органов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органов местного самоуправления и иных органов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участвующих в предоставлении государственных или муниципальных услуг в случае обращения:</w:t>
      </w:r>
    </w:p>
    <w:p w:rsidR="00250B53" w:rsidRPr="00027550" w:rsidRDefault="00DB249C" w:rsidP="00027550">
      <w:pPr>
        <w:pStyle w:val="a6"/>
        <w:shd w:val="clear" w:color="auto" w:fill="auto"/>
        <w:tabs>
          <w:tab w:val="left" w:pos="172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2.12.1.</w:t>
      </w:r>
      <w:r w:rsidR="00250B53" w:rsidRPr="00027550">
        <w:rPr>
          <w:rFonts w:ascii="Arial" w:hAnsi="Arial" w:cs="Arial"/>
          <w:sz w:val="24"/>
          <w:szCs w:val="28"/>
        </w:rPr>
        <w:t>Сведения из Единого государственного реестра записей актов гражданского состояния о рождении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 заключении брака;</w:t>
      </w:r>
    </w:p>
    <w:p w:rsidR="00250B53" w:rsidRPr="00027550" w:rsidRDefault="00DB249C" w:rsidP="00027550">
      <w:pPr>
        <w:pStyle w:val="a6"/>
        <w:shd w:val="clear" w:color="auto" w:fill="auto"/>
        <w:tabs>
          <w:tab w:val="left" w:pos="162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2.12.2.</w:t>
      </w:r>
      <w:r w:rsidR="00250B53" w:rsidRPr="00027550">
        <w:rPr>
          <w:rFonts w:ascii="Arial" w:hAnsi="Arial" w:cs="Arial"/>
          <w:sz w:val="24"/>
          <w:szCs w:val="28"/>
        </w:rPr>
        <w:t>Проверка соответствия фамильно-именной группы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даты рождения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пола и СНИЛС;</w:t>
      </w:r>
    </w:p>
    <w:p w:rsidR="00250B53" w:rsidRPr="00027550" w:rsidRDefault="00DB249C" w:rsidP="00027550">
      <w:pPr>
        <w:pStyle w:val="a6"/>
        <w:shd w:val="clear" w:color="auto" w:fill="auto"/>
        <w:tabs>
          <w:tab w:val="left" w:pos="164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2.12.3.</w:t>
      </w:r>
      <w:r w:rsidR="00250B53" w:rsidRPr="00027550">
        <w:rPr>
          <w:rFonts w:ascii="Arial" w:hAnsi="Arial" w:cs="Arial"/>
          <w:sz w:val="24"/>
          <w:szCs w:val="28"/>
        </w:rPr>
        <w:t>Сведения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подтверждающие действительность паспорта гражданина Российской Федерации;</w:t>
      </w:r>
    </w:p>
    <w:p w:rsidR="00250B53" w:rsidRPr="00027550" w:rsidRDefault="00DB249C" w:rsidP="00027550">
      <w:pPr>
        <w:pStyle w:val="a6"/>
        <w:shd w:val="clear" w:color="auto" w:fill="auto"/>
        <w:tabs>
          <w:tab w:val="left" w:pos="175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2.12.4.</w:t>
      </w:r>
      <w:r w:rsidR="00250B53" w:rsidRPr="00027550">
        <w:rPr>
          <w:rFonts w:ascii="Arial" w:hAnsi="Arial" w:cs="Arial"/>
          <w:sz w:val="24"/>
          <w:szCs w:val="28"/>
        </w:rPr>
        <w:t>Сведения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подтверждающие место жительства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250B53" w:rsidRPr="00027550" w:rsidRDefault="00DB249C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2.12.5.</w:t>
      </w:r>
      <w:r w:rsidR="00250B53" w:rsidRPr="00027550">
        <w:rPr>
          <w:rFonts w:ascii="Arial" w:hAnsi="Arial" w:cs="Arial"/>
          <w:sz w:val="24"/>
          <w:szCs w:val="28"/>
        </w:rPr>
        <w:t xml:space="preserve"> Сведения из Единого государственного реестра индивидуальных предпринимателей.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</w:t>
      </w:r>
      <w:r w:rsidR="00162C82" w:rsidRPr="00027550">
        <w:rPr>
          <w:rFonts w:ascii="Arial" w:hAnsi="Arial" w:cs="Arial"/>
          <w:sz w:val="24"/>
          <w:szCs w:val="28"/>
        </w:rPr>
        <w:t>3</w:t>
      </w:r>
      <w:r w:rsidRPr="00027550">
        <w:rPr>
          <w:rFonts w:ascii="Arial" w:hAnsi="Arial" w:cs="Arial"/>
          <w:sz w:val="24"/>
          <w:szCs w:val="28"/>
        </w:rPr>
        <w:t>. При предоставлении муниципальной услуги запрещается требовать от заявителя:</w:t>
      </w:r>
    </w:p>
    <w:p w:rsidR="00162C82" w:rsidRPr="00027550" w:rsidRDefault="00162C82" w:rsidP="00027550">
      <w:pPr>
        <w:pStyle w:val="a6"/>
        <w:shd w:val="clear" w:color="auto" w:fill="auto"/>
        <w:tabs>
          <w:tab w:val="left" w:pos="173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1) п</w:t>
      </w:r>
      <w:r w:rsidR="00250B53" w:rsidRPr="00027550">
        <w:rPr>
          <w:rFonts w:ascii="Arial" w:hAnsi="Arial" w:cs="Arial"/>
          <w:sz w:val="24"/>
          <w:szCs w:val="28"/>
        </w:rPr>
        <w:t>редставления документов и информации или осуществления действий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представление или осуществление которых не предусмотрено нормативными правовыми актами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регулирующими отношения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возникающие в связи с предоставлением муниципальной услуги.</w:t>
      </w:r>
    </w:p>
    <w:p w:rsidR="00162C82" w:rsidRPr="00027550" w:rsidRDefault="00162C82" w:rsidP="00027550">
      <w:pPr>
        <w:pStyle w:val="a6"/>
        <w:shd w:val="clear" w:color="auto" w:fill="auto"/>
        <w:tabs>
          <w:tab w:val="left" w:pos="173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2) представления документов и информации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которые в соответствии с нормативными правовыми актами Российской Федерации и</w:t>
      </w:r>
      <w:r w:rsidRPr="00027550">
        <w:rPr>
          <w:rStyle w:val="39"/>
          <w:rFonts w:ascii="Arial" w:hAnsi="Arial" w:cs="Arial"/>
          <w:b w:val="0"/>
          <w:i w:val="0"/>
          <w:sz w:val="24"/>
          <w:szCs w:val="28"/>
        </w:rPr>
        <w:t xml:space="preserve"> Забайкальского края</w:t>
      </w:r>
      <w:r w:rsidR="00027550" w:rsidRPr="00027550">
        <w:rPr>
          <w:rStyle w:val="39"/>
          <w:rFonts w:ascii="Arial" w:hAnsi="Arial" w:cs="Arial"/>
          <w:b w:val="0"/>
          <w:i w:val="0"/>
          <w:sz w:val="24"/>
          <w:szCs w:val="28"/>
        </w:rPr>
        <w:t>,</w:t>
      </w:r>
      <w:r w:rsidR="00027550">
        <w:rPr>
          <w:rStyle w:val="39"/>
          <w:rFonts w:ascii="Arial" w:hAnsi="Arial" w:cs="Arial"/>
          <w:b w:val="0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муниципальными правовыми актами</w:t>
      </w:r>
      <w:r w:rsidRPr="00027550">
        <w:rPr>
          <w:rStyle w:val="39"/>
          <w:rFonts w:ascii="Arial" w:hAnsi="Arial" w:cs="Arial"/>
          <w:b w:val="0"/>
          <w:i w:val="0"/>
          <w:sz w:val="24"/>
          <w:szCs w:val="28"/>
        </w:rPr>
        <w:t xml:space="preserve"> </w:t>
      </w:r>
      <w:r w:rsidR="008C720D" w:rsidRPr="00027550">
        <w:rPr>
          <w:rStyle w:val="39"/>
          <w:rFonts w:ascii="Arial" w:hAnsi="Arial" w:cs="Arial"/>
          <w:b w:val="0"/>
          <w:i w:val="0"/>
          <w:sz w:val="24"/>
          <w:szCs w:val="28"/>
        </w:rPr>
        <w:t xml:space="preserve">администрации городского </w:t>
      </w:r>
      <w:proofErr w:type="gramStart"/>
      <w:r w:rsidR="008C720D" w:rsidRPr="00027550">
        <w:rPr>
          <w:rStyle w:val="39"/>
          <w:rFonts w:ascii="Arial" w:hAnsi="Arial" w:cs="Arial"/>
          <w:b w:val="0"/>
          <w:i w:val="0"/>
          <w:sz w:val="24"/>
          <w:szCs w:val="28"/>
        </w:rPr>
        <w:t>округа</w:t>
      </w:r>
      <w:proofErr w:type="gramEnd"/>
      <w:r w:rsidR="008C720D" w:rsidRPr="00027550">
        <w:rPr>
          <w:rStyle w:val="39"/>
          <w:rFonts w:ascii="Arial" w:hAnsi="Arial" w:cs="Arial"/>
          <w:b w:val="0"/>
          <w:i w:val="0"/>
          <w:sz w:val="24"/>
          <w:szCs w:val="28"/>
        </w:rPr>
        <w:t xml:space="preserve"> ЗАТО п.Горный</w:t>
      </w:r>
      <w:r w:rsidRPr="00027550">
        <w:rPr>
          <w:rFonts w:ascii="Arial" w:hAnsi="Arial" w:cs="Arial"/>
          <w:sz w:val="24"/>
          <w:szCs w:val="28"/>
        </w:rPr>
        <w:t xml:space="preserve"> находятся в распоряжении органов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предоставляющих муниципальную услугу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государственных органов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органов местного самоуправления и (или) подведомственных государственным органам и органам местного самоуправления организаций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участвующих в предоставлении муниципальных услуг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за исключением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указанных в части 6 статьи 7 Федерального закона от 27 июля 2010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года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210-ФЗ «Об организации предоставления государственных и муниципальных услуг» (далее - Федеральный закон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210-ФЗ);</w:t>
      </w:r>
    </w:p>
    <w:p w:rsidR="00250B53" w:rsidRPr="00027550" w:rsidRDefault="00162C82" w:rsidP="00027550">
      <w:pPr>
        <w:pStyle w:val="a6"/>
        <w:shd w:val="clear" w:color="auto" w:fill="auto"/>
        <w:tabs>
          <w:tab w:val="left" w:pos="159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3) п</w:t>
      </w:r>
      <w:r w:rsidR="00250B53" w:rsidRPr="00027550">
        <w:rPr>
          <w:rFonts w:ascii="Arial" w:hAnsi="Arial" w:cs="Arial"/>
          <w:sz w:val="24"/>
          <w:szCs w:val="28"/>
        </w:rPr>
        <w:t>редставления документов и информации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отсутствие и (или) недостоверность которых не указывались при первоначальном отказе в приеме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 xml:space="preserve">либо в предоставлении </w:t>
      </w:r>
      <w:r w:rsidRPr="00027550">
        <w:rPr>
          <w:rFonts w:ascii="Arial" w:hAnsi="Arial" w:cs="Arial"/>
          <w:sz w:val="24"/>
          <w:szCs w:val="28"/>
        </w:rPr>
        <w:t>муниципальной</w:t>
      </w:r>
      <w:r w:rsidR="00250B53" w:rsidRPr="00027550">
        <w:rPr>
          <w:rFonts w:ascii="Arial" w:hAnsi="Arial" w:cs="Arial"/>
          <w:sz w:val="24"/>
          <w:szCs w:val="28"/>
        </w:rPr>
        <w:t xml:space="preserve">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за исключением следующих случаев: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изменение требований нормативных правовых актов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касающихся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после первоначальной подачи заявления о предоставлении </w:t>
      </w:r>
      <w:r w:rsidR="00DD6729" w:rsidRPr="00027550">
        <w:rPr>
          <w:rFonts w:ascii="Arial" w:hAnsi="Arial" w:cs="Arial"/>
          <w:sz w:val="24"/>
          <w:szCs w:val="28"/>
        </w:rPr>
        <w:t>муниципальной</w:t>
      </w:r>
      <w:r w:rsidRPr="00027550">
        <w:rPr>
          <w:rFonts w:ascii="Arial" w:hAnsi="Arial" w:cs="Arial"/>
          <w:sz w:val="24"/>
          <w:szCs w:val="28"/>
        </w:rPr>
        <w:t xml:space="preserve"> услуги;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наличие ошибок в заявлении о предоставлении муниципальной услуги и документах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поданных заявителем после первоначального отказа в приеме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либо в предоставлении муниципальной услуги и не включенных в представленный ранее комплект документов;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истечение срока действия документов или изменение информации после первоначального отказа в приеме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либо в предоставлении муниципальной услуги;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proofErr w:type="gramStart"/>
      <w:r w:rsidRPr="00027550">
        <w:rPr>
          <w:rFonts w:ascii="Arial" w:hAnsi="Arial" w:cs="Arial"/>
          <w:sz w:val="24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служащего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работника многофункционального центра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работника организации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предусмотренной частью 1.1 статьи 16 Федерального закона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210-ФЗ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при первоначальном отказе в приеме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либо в предоставлении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 чем в письменном виде за подписью руководителя Уполномоченного органа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руководителя многофункционального центра при первоначальном отказе</w:t>
      </w:r>
      <w:proofErr w:type="gramEnd"/>
      <w:r w:rsidRPr="00027550">
        <w:rPr>
          <w:rFonts w:ascii="Arial" w:hAnsi="Arial" w:cs="Arial"/>
          <w:sz w:val="24"/>
          <w:szCs w:val="28"/>
        </w:rPr>
        <w:t xml:space="preserve"> в приеме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необходимых для предоставления </w:t>
      </w:r>
      <w:r w:rsidRPr="00027550">
        <w:rPr>
          <w:rFonts w:ascii="Arial" w:hAnsi="Arial" w:cs="Arial"/>
          <w:sz w:val="24"/>
          <w:szCs w:val="28"/>
        </w:rPr>
        <w:lastRenderedPageBreak/>
        <w:t>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либо руководителя организации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предусмотренной частью 1.1 статьи 16 Федерального закона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210-ФЗ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уведомляется заявитель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приносятся извинения за доставленные неудобства.</w:t>
      </w:r>
    </w:p>
    <w:p w:rsidR="00250B53" w:rsidRPr="00027550" w:rsidRDefault="00250B53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  <w:bookmarkStart w:id="12" w:name="bookmark12"/>
      <w:r w:rsidRPr="00027550">
        <w:rPr>
          <w:rFonts w:ascii="Arial" w:hAnsi="Arial" w:cs="Arial"/>
          <w:b w:val="0"/>
          <w:sz w:val="24"/>
          <w:szCs w:val="28"/>
        </w:rPr>
        <w:t>Исчерпывающий перечень оснований для отказа в приеме документов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необходимых для предоставления муниципальной услуги</w:t>
      </w:r>
      <w:bookmarkEnd w:id="12"/>
    </w:p>
    <w:p w:rsidR="00250B53" w:rsidRPr="00027550" w:rsidRDefault="007B1B91" w:rsidP="00027550">
      <w:pPr>
        <w:pStyle w:val="a6"/>
        <w:shd w:val="clear" w:color="auto" w:fill="auto"/>
        <w:tabs>
          <w:tab w:val="left" w:pos="148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2.14. </w:t>
      </w:r>
      <w:r w:rsidR="00250B53" w:rsidRPr="00027550">
        <w:rPr>
          <w:rFonts w:ascii="Arial" w:hAnsi="Arial" w:cs="Arial"/>
          <w:sz w:val="24"/>
          <w:szCs w:val="28"/>
        </w:rPr>
        <w:t>Основаниями для отказа в приеме к рассмотрению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являются:</w:t>
      </w:r>
    </w:p>
    <w:p w:rsidR="00250B53" w:rsidRPr="00027550" w:rsidRDefault="007B1B91" w:rsidP="00027550">
      <w:pPr>
        <w:pStyle w:val="a6"/>
        <w:shd w:val="clear" w:color="auto" w:fill="auto"/>
        <w:tabs>
          <w:tab w:val="left" w:pos="165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1) з</w:t>
      </w:r>
      <w:r w:rsidR="00250B53" w:rsidRPr="00027550">
        <w:rPr>
          <w:rFonts w:ascii="Arial" w:hAnsi="Arial" w:cs="Arial"/>
          <w:sz w:val="24"/>
          <w:szCs w:val="28"/>
        </w:rPr>
        <w:t>апрос о предоставлении услуги подан в орган государственной власти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орган местного самоуправления или организацию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 xml:space="preserve">в полномочия которых </w:t>
      </w:r>
      <w:r w:rsidR="00190C00" w:rsidRPr="00027550">
        <w:rPr>
          <w:rFonts w:ascii="Arial" w:hAnsi="Arial" w:cs="Arial"/>
          <w:sz w:val="24"/>
          <w:szCs w:val="28"/>
        </w:rPr>
        <w:t>не входит предоставление услуги;</w:t>
      </w:r>
    </w:p>
    <w:p w:rsidR="00250B53" w:rsidRPr="00027550" w:rsidRDefault="007B1B91" w:rsidP="00027550">
      <w:pPr>
        <w:pStyle w:val="a6"/>
        <w:shd w:val="clear" w:color="auto" w:fill="auto"/>
        <w:tabs>
          <w:tab w:val="left" w:pos="169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2) н</w:t>
      </w:r>
      <w:r w:rsidR="00250B53" w:rsidRPr="00027550">
        <w:rPr>
          <w:rFonts w:ascii="Arial" w:hAnsi="Arial" w:cs="Arial"/>
          <w:sz w:val="24"/>
          <w:szCs w:val="28"/>
        </w:rPr>
        <w:t>еполное заполнение обязательных полей в форме запроса о предоставлении услуги (недосто</w:t>
      </w:r>
      <w:r w:rsidR="00190C00" w:rsidRPr="00027550">
        <w:rPr>
          <w:rFonts w:ascii="Arial" w:hAnsi="Arial" w:cs="Arial"/>
          <w:sz w:val="24"/>
          <w:szCs w:val="28"/>
        </w:rPr>
        <w:t>верное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190C00" w:rsidRPr="00027550">
        <w:rPr>
          <w:rFonts w:ascii="Arial" w:hAnsi="Arial" w:cs="Arial"/>
          <w:sz w:val="24"/>
          <w:szCs w:val="28"/>
        </w:rPr>
        <w:t>неправильное);</w:t>
      </w:r>
    </w:p>
    <w:p w:rsidR="00250B53" w:rsidRPr="00027550" w:rsidRDefault="007B1B91" w:rsidP="00027550">
      <w:pPr>
        <w:pStyle w:val="a6"/>
        <w:shd w:val="clear" w:color="auto" w:fill="auto"/>
        <w:tabs>
          <w:tab w:val="left" w:pos="155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3) п</w:t>
      </w:r>
      <w:r w:rsidR="00250B53" w:rsidRPr="00027550">
        <w:rPr>
          <w:rFonts w:ascii="Arial" w:hAnsi="Arial" w:cs="Arial"/>
          <w:sz w:val="24"/>
          <w:szCs w:val="28"/>
        </w:rPr>
        <w:t>редставление</w:t>
      </w:r>
      <w:r w:rsidR="00190C00" w:rsidRPr="00027550">
        <w:rPr>
          <w:rFonts w:ascii="Arial" w:hAnsi="Arial" w:cs="Arial"/>
          <w:sz w:val="24"/>
          <w:szCs w:val="28"/>
        </w:rPr>
        <w:t xml:space="preserve"> неполного комплекта документов;</w:t>
      </w:r>
    </w:p>
    <w:p w:rsidR="00250B53" w:rsidRPr="00027550" w:rsidRDefault="007B1B91" w:rsidP="00027550">
      <w:pPr>
        <w:pStyle w:val="a6"/>
        <w:shd w:val="clear" w:color="auto" w:fill="auto"/>
        <w:tabs>
          <w:tab w:val="left" w:pos="159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4) п</w:t>
      </w:r>
      <w:r w:rsidR="00250B53" w:rsidRPr="00027550">
        <w:rPr>
          <w:rFonts w:ascii="Arial" w:hAnsi="Arial" w:cs="Arial"/>
          <w:sz w:val="24"/>
          <w:szCs w:val="28"/>
        </w:rPr>
        <w:t>редставленные документы утратили силу на момент обращения за услугой (документ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удостоверяющий личность; документ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удостоверяющий полномочия представителя Заявителя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в случае обращения за предоста</w:t>
      </w:r>
      <w:r w:rsidR="00190C00" w:rsidRPr="00027550">
        <w:rPr>
          <w:rFonts w:ascii="Arial" w:hAnsi="Arial" w:cs="Arial"/>
          <w:sz w:val="24"/>
          <w:szCs w:val="28"/>
        </w:rPr>
        <w:t>влением услуги указанным лицом);</w:t>
      </w:r>
    </w:p>
    <w:p w:rsidR="00250B53" w:rsidRPr="00027550" w:rsidRDefault="007B1B91" w:rsidP="00027550">
      <w:pPr>
        <w:pStyle w:val="a6"/>
        <w:shd w:val="clear" w:color="auto" w:fill="auto"/>
        <w:tabs>
          <w:tab w:val="left" w:pos="1685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5) п</w:t>
      </w:r>
      <w:r w:rsidR="00250B53" w:rsidRPr="00027550">
        <w:rPr>
          <w:rFonts w:ascii="Arial" w:hAnsi="Arial" w:cs="Arial"/>
          <w:sz w:val="24"/>
          <w:szCs w:val="28"/>
        </w:rPr>
        <w:t>редставленные документы содержат подчистки и исправления текста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не заверенные в порядке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установленном законод</w:t>
      </w:r>
      <w:r w:rsidR="00190C00" w:rsidRPr="00027550">
        <w:rPr>
          <w:rFonts w:ascii="Arial" w:hAnsi="Arial" w:cs="Arial"/>
          <w:sz w:val="24"/>
          <w:szCs w:val="28"/>
        </w:rPr>
        <w:t>ательством Российской Федерации;</w:t>
      </w:r>
    </w:p>
    <w:p w:rsidR="00250B53" w:rsidRPr="00027550" w:rsidRDefault="007B1B91" w:rsidP="00027550">
      <w:pPr>
        <w:pStyle w:val="a6"/>
        <w:shd w:val="clear" w:color="auto" w:fill="auto"/>
        <w:tabs>
          <w:tab w:val="left" w:pos="176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6) п</w:t>
      </w:r>
      <w:r w:rsidR="00250B53" w:rsidRPr="00027550">
        <w:rPr>
          <w:rFonts w:ascii="Arial" w:hAnsi="Arial" w:cs="Arial"/>
          <w:sz w:val="24"/>
          <w:szCs w:val="28"/>
        </w:rPr>
        <w:t>одача заявления о предоставлении услуги и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необходимых для предоставления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в электронной форме с нару</w:t>
      </w:r>
      <w:r w:rsidR="00190C00" w:rsidRPr="00027550">
        <w:rPr>
          <w:rFonts w:ascii="Arial" w:hAnsi="Arial" w:cs="Arial"/>
          <w:sz w:val="24"/>
          <w:szCs w:val="28"/>
        </w:rPr>
        <w:t>шением установленных требований;</w:t>
      </w:r>
    </w:p>
    <w:p w:rsidR="00250B53" w:rsidRPr="00027550" w:rsidRDefault="007B1B91" w:rsidP="00027550">
      <w:pPr>
        <w:pStyle w:val="a6"/>
        <w:shd w:val="clear" w:color="auto" w:fill="auto"/>
        <w:tabs>
          <w:tab w:val="left" w:pos="176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7) п</w:t>
      </w:r>
      <w:r w:rsidR="00250B53" w:rsidRPr="00027550">
        <w:rPr>
          <w:rFonts w:ascii="Arial" w:hAnsi="Arial" w:cs="Arial"/>
          <w:sz w:val="24"/>
          <w:szCs w:val="28"/>
        </w:rPr>
        <w:t>редставленные в электронной форме документы содержат повреждения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наличие которых не позволяет в полном объеме использовать информацию и сведения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содержащиеся в докум</w:t>
      </w:r>
      <w:r w:rsidR="00190C00" w:rsidRPr="00027550">
        <w:rPr>
          <w:rFonts w:ascii="Arial" w:hAnsi="Arial" w:cs="Arial"/>
          <w:sz w:val="24"/>
          <w:szCs w:val="28"/>
        </w:rPr>
        <w:t>ентах для предоставления услуги;</w:t>
      </w:r>
    </w:p>
    <w:p w:rsidR="00250B53" w:rsidRPr="00027550" w:rsidRDefault="007B1B91" w:rsidP="00027550">
      <w:pPr>
        <w:pStyle w:val="a6"/>
        <w:shd w:val="clear" w:color="auto" w:fill="auto"/>
        <w:tabs>
          <w:tab w:val="left" w:pos="165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8) з</w:t>
      </w:r>
      <w:r w:rsidR="00250B53" w:rsidRPr="00027550">
        <w:rPr>
          <w:rFonts w:ascii="Arial" w:hAnsi="Arial" w:cs="Arial"/>
          <w:sz w:val="24"/>
          <w:szCs w:val="28"/>
        </w:rPr>
        <w:t>аявление подано лицом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не имеющим полномочий представлять интересы заявителя.</w:t>
      </w:r>
    </w:p>
    <w:p w:rsidR="00DD2E79" w:rsidRPr="00027550" w:rsidRDefault="00DD2E79" w:rsidP="00027550">
      <w:pPr>
        <w:pStyle w:val="a6"/>
        <w:shd w:val="clear" w:color="auto" w:fill="auto"/>
        <w:tabs>
          <w:tab w:val="left" w:pos="165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250B53" w:rsidRPr="00027550" w:rsidRDefault="00250B53" w:rsidP="00027550">
      <w:pPr>
        <w:pStyle w:val="4"/>
      </w:pPr>
      <w:bookmarkStart w:id="13" w:name="bookmark13"/>
      <w:r w:rsidRPr="00027550">
        <w:t>Исчерпывающий перечень оснований для приостановления или отказа в предоставлении муниципальной услуги</w:t>
      </w:r>
      <w:bookmarkEnd w:id="13"/>
    </w:p>
    <w:p w:rsidR="00DD2E79" w:rsidRPr="00027550" w:rsidRDefault="00DD2E79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DD2E79" w:rsidRPr="00027550" w:rsidRDefault="00DD2E79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2.15.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50B53" w:rsidRPr="00027550" w:rsidRDefault="00DD2E79" w:rsidP="00027550">
      <w:pPr>
        <w:pStyle w:val="a6"/>
        <w:shd w:val="clear" w:color="auto" w:fill="auto"/>
        <w:tabs>
          <w:tab w:val="left" w:pos="134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2.16.</w:t>
      </w:r>
      <w:r w:rsidR="00250B53" w:rsidRPr="00027550">
        <w:rPr>
          <w:rFonts w:ascii="Arial" w:hAnsi="Arial" w:cs="Arial"/>
          <w:sz w:val="24"/>
          <w:szCs w:val="28"/>
        </w:rPr>
        <w:t>Основаниями для отказа в предоставлении услуги являются:</w:t>
      </w:r>
    </w:p>
    <w:p w:rsidR="00AB373A" w:rsidRPr="00027550" w:rsidRDefault="00AB373A" w:rsidP="00027550">
      <w:pPr>
        <w:pStyle w:val="a6"/>
        <w:shd w:val="clear" w:color="auto" w:fill="auto"/>
        <w:tabs>
          <w:tab w:val="left" w:pos="165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1) </w:t>
      </w:r>
      <w:r w:rsidR="00DD2E79" w:rsidRPr="00027550">
        <w:rPr>
          <w:rFonts w:ascii="Arial" w:hAnsi="Arial" w:cs="Arial"/>
          <w:sz w:val="24"/>
          <w:szCs w:val="28"/>
        </w:rPr>
        <w:t>д</w:t>
      </w:r>
      <w:r w:rsidR="00250B53" w:rsidRPr="00027550">
        <w:rPr>
          <w:rFonts w:ascii="Arial" w:hAnsi="Arial" w:cs="Arial"/>
          <w:sz w:val="24"/>
          <w:szCs w:val="28"/>
        </w:rPr>
        <w:t>окументы (сведения)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представленные заявителем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противоречат документам (сведениям)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полученным в рамках м</w:t>
      </w:r>
      <w:r w:rsidRPr="00027550">
        <w:rPr>
          <w:rFonts w:ascii="Arial" w:hAnsi="Arial" w:cs="Arial"/>
          <w:sz w:val="24"/>
          <w:szCs w:val="28"/>
        </w:rPr>
        <w:t>ежведомственного взаимодействия;</w:t>
      </w:r>
    </w:p>
    <w:p w:rsidR="00250B53" w:rsidRPr="00027550" w:rsidRDefault="00DD2E79" w:rsidP="00027550">
      <w:pPr>
        <w:pStyle w:val="a6"/>
        <w:shd w:val="clear" w:color="auto" w:fill="auto"/>
        <w:tabs>
          <w:tab w:val="left" w:pos="165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2)</w:t>
      </w:r>
      <w:r w:rsidR="00AB373A" w:rsidRPr="00027550">
        <w:rPr>
          <w:rFonts w:ascii="Arial" w:hAnsi="Arial" w:cs="Arial"/>
          <w:sz w:val="24"/>
          <w:szCs w:val="28"/>
        </w:rPr>
        <w:t xml:space="preserve"> п</w:t>
      </w:r>
      <w:r w:rsidR="00250B53" w:rsidRPr="00027550">
        <w:rPr>
          <w:rFonts w:ascii="Arial" w:hAnsi="Arial" w:cs="Arial"/>
          <w:sz w:val="24"/>
          <w:szCs w:val="28"/>
        </w:rPr>
        <w:t>редставленными документами и сведениями не подтверждается право гражданина в предоставлении жилого помещения.</w:t>
      </w:r>
    </w:p>
    <w:p w:rsidR="00250B53" w:rsidRPr="00027550" w:rsidRDefault="00250B53" w:rsidP="00027550">
      <w:pPr>
        <w:pStyle w:val="8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027550">
        <w:rPr>
          <w:rFonts w:ascii="Arial" w:hAnsi="Arial" w:cs="Arial"/>
          <w:b w:val="0"/>
          <w:sz w:val="24"/>
          <w:szCs w:val="28"/>
        </w:rPr>
        <w:t>Перечень услуг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которые являются необходимыми и обязательными для предоставления муниципальной услуги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в том числе сведения о документе (документах)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выдаваемом (выдаваемых)</w:t>
      </w:r>
      <w:r w:rsidR="00C504C9" w:rsidRP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организациями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участвующими в предоставлении муниципальной услуги</w:t>
      </w:r>
    </w:p>
    <w:p w:rsidR="00C504C9" w:rsidRPr="00027550" w:rsidRDefault="00C504C9" w:rsidP="00027550">
      <w:pPr>
        <w:pStyle w:val="8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250B53" w:rsidRPr="00027550" w:rsidRDefault="0063776C" w:rsidP="00027550">
      <w:pPr>
        <w:pStyle w:val="a6"/>
        <w:shd w:val="clear" w:color="auto" w:fill="auto"/>
        <w:tabs>
          <w:tab w:val="left" w:pos="167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2.17. </w:t>
      </w:r>
      <w:r w:rsidR="00250B53" w:rsidRPr="00027550">
        <w:rPr>
          <w:rFonts w:ascii="Arial" w:hAnsi="Arial" w:cs="Arial"/>
          <w:sz w:val="24"/>
          <w:szCs w:val="28"/>
        </w:rPr>
        <w:t>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 xml:space="preserve">необходимые и обязательные для предоставления </w:t>
      </w:r>
      <w:r w:rsidRPr="00027550">
        <w:rPr>
          <w:rFonts w:ascii="Arial" w:hAnsi="Arial" w:cs="Arial"/>
          <w:sz w:val="24"/>
          <w:szCs w:val="28"/>
        </w:rPr>
        <w:t>муниципальной</w:t>
      </w:r>
      <w:r w:rsidR="00250B53" w:rsidRPr="00027550">
        <w:rPr>
          <w:rFonts w:ascii="Arial" w:hAnsi="Arial" w:cs="Arial"/>
          <w:sz w:val="24"/>
          <w:szCs w:val="28"/>
        </w:rPr>
        <w:t xml:space="preserve">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отсутствуют.</w:t>
      </w:r>
    </w:p>
    <w:p w:rsidR="0063776C" w:rsidRPr="00027550" w:rsidRDefault="0063776C" w:rsidP="00027550">
      <w:pPr>
        <w:pStyle w:val="a6"/>
        <w:shd w:val="clear" w:color="auto" w:fill="auto"/>
        <w:tabs>
          <w:tab w:val="left" w:pos="167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250B53" w:rsidRPr="00027550" w:rsidRDefault="00250B53" w:rsidP="00027550">
      <w:pPr>
        <w:pStyle w:val="4"/>
      </w:pPr>
      <w:r w:rsidRPr="00027550">
        <w:t>Порядок</w:t>
      </w:r>
      <w:r w:rsidR="00027550" w:rsidRPr="00027550">
        <w:t>,</w:t>
      </w:r>
      <w:r w:rsidR="00027550">
        <w:t xml:space="preserve"> </w:t>
      </w:r>
      <w:r w:rsidRPr="00027550">
        <w:t>размер и основания взимания государственной пошлины или иной оплаты</w:t>
      </w:r>
      <w:r w:rsidR="00027550" w:rsidRPr="00027550">
        <w:t>,</w:t>
      </w:r>
      <w:r w:rsidR="00027550">
        <w:t xml:space="preserve"> </w:t>
      </w:r>
      <w:r w:rsidRPr="00027550">
        <w:t xml:space="preserve">взимаемой за предоставление </w:t>
      </w:r>
      <w:r w:rsidR="00FA334D" w:rsidRPr="00027550">
        <w:t xml:space="preserve">муниципальной </w:t>
      </w:r>
      <w:r w:rsidRPr="00027550">
        <w:t>услуги</w:t>
      </w:r>
    </w:p>
    <w:p w:rsidR="00FA334D" w:rsidRPr="00027550" w:rsidRDefault="00FA334D" w:rsidP="00027550">
      <w:pPr>
        <w:pStyle w:val="4"/>
      </w:pPr>
    </w:p>
    <w:p w:rsidR="00250B53" w:rsidRPr="00027550" w:rsidRDefault="00FA334D" w:rsidP="00027550">
      <w:pPr>
        <w:pStyle w:val="a6"/>
        <w:shd w:val="clear" w:color="auto" w:fill="auto"/>
        <w:tabs>
          <w:tab w:val="left" w:pos="178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2.18.</w:t>
      </w:r>
      <w:r w:rsidR="00250B53" w:rsidRPr="00027550">
        <w:rPr>
          <w:rFonts w:ascii="Arial" w:hAnsi="Arial" w:cs="Arial"/>
          <w:sz w:val="24"/>
          <w:szCs w:val="28"/>
        </w:rPr>
        <w:t>Предоставление муниципальной услуги осуществляется бесплатно.</w:t>
      </w:r>
    </w:p>
    <w:p w:rsidR="00250B53" w:rsidRPr="00027550" w:rsidRDefault="00250B53" w:rsidP="00027550">
      <w:pPr>
        <w:pStyle w:val="8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027550">
        <w:rPr>
          <w:rFonts w:ascii="Arial" w:hAnsi="Arial" w:cs="Arial"/>
          <w:b w:val="0"/>
          <w:sz w:val="24"/>
          <w:szCs w:val="28"/>
        </w:rPr>
        <w:t>Порядок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размер и основания взимания платы за предоставление услуг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которые являются необходимыми и обязательными для предоставления муниципальной услуги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включая информацию о методике</w:t>
      </w:r>
      <w:r w:rsidR="00F2747E" w:rsidRP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расчета размера такой платы</w:t>
      </w:r>
    </w:p>
    <w:p w:rsidR="00F2747E" w:rsidRPr="00027550" w:rsidRDefault="00F2747E" w:rsidP="00027550">
      <w:pPr>
        <w:pStyle w:val="a6"/>
        <w:shd w:val="clear" w:color="auto" w:fill="auto"/>
        <w:tabs>
          <w:tab w:val="left" w:pos="167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250B53" w:rsidRPr="00027550" w:rsidRDefault="00F2747E" w:rsidP="00027550">
      <w:pPr>
        <w:pStyle w:val="a6"/>
        <w:shd w:val="clear" w:color="auto" w:fill="auto"/>
        <w:tabs>
          <w:tab w:val="left" w:pos="167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2.19.</w:t>
      </w:r>
      <w:r w:rsidR="00250B53" w:rsidRPr="00027550">
        <w:rPr>
          <w:rFonts w:ascii="Arial" w:hAnsi="Arial" w:cs="Arial"/>
          <w:sz w:val="24"/>
          <w:szCs w:val="28"/>
        </w:rPr>
        <w:t>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необходимые и обязательные для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отсутствуют.</w:t>
      </w:r>
    </w:p>
    <w:p w:rsidR="00F2747E" w:rsidRPr="00027550" w:rsidRDefault="00F2747E" w:rsidP="00027550">
      <w:pPr>
        <w:pStyle w:val="a6"/>
        <w:shd w:val="clear" w:color="auto" w:fill="auto"/>
        <w:tabs>
          <w:tab w:val="left" w:pos="167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250B53" w:rsidRPr="00027550" w:rsidRDefault="00250B53" w:rsidP="00027550">
      <w:pPr>
        <w:pStyle w:val="8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027550">
        <w:rPr>
          <w:rFonts w:ascii="Arial" w:hAnsi="Arial" w:cs="Arial"/>
          <w:b w:val="0"/>
          <w:sz w:val="24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0B53" w:rsidRPr="00027550" w:rsidRDefault="00C220BF" w:rsidP="00027550">
      <w:pPr>
        <w:pStyle w:val="a6"/>
        <w:shd w:val="clear" w:color="auto" w:fill="auto"/>
        <w:tabs>
          <w:tab w:val="left" w:pos="151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2.20.</w:t>
      </w:r>
      <w:r w:rsidR="00250B53" w:rsidRPr="00027550">
        <w:rPr>
          <w:rFonts w:ascii="Arial" w:hAnsi="Arial" w:cs="Arial"/>
          <w:sz w:val="24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250B53" w:rsidRPr="00027550" w:rsidRDefault="00250B53" w:rsidP="00027550">
      <w:pPr>
        <w:pStyle w:val="8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027550">
        <w:rPr>
          <w:rFonts w:ascii="Arial" w:hAnsi="Arial" w:cs="Arial"/>
          <w:b w:val="0"/>
          <w:sz w:val="24"/>
          <w:szCs w:val="28"/>
        </w:rPr>
        <w:t>Срок и порядок регистрации запроса заявителя о предоставлении муниципальной услуги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в том числе в электронной форме</w:t>
      </w:r>
    </w:p>
    <w:p w:rsidR="00250B53" w:rsidRPr="00027550" w:rsidRDefault="00F376B7" w:rsidP="00027550">
      <w:pPr>
        <w:pStyle w:val="a6"/>
        <w:shd w:val="clear" w:color="auto" w:fill="auto"/>
        <w:tabs>
          <w:tab w:val="left" w:pos="156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2.21.</w:t>
      </w:r>
      <w:r w:rsidR="00250B53" w:rsidRPr="00027550">
        <w:rPr>
          <w:rFonts w:ascii="Arial" w:hAnsi="Arial" w:cs="Arial"/>
          <w:sz w:val="24"/>
          <w:szCs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proofErr w:type="gramStart"/>
      <w:r w:rsidRPr="00027550">
        <w:rPr>
          <w:rFonts w:ascii="Arial" w:hAnsi="Arial" w:cs="Arial"/>
          <w:sz w:val="24"/>
          <w:szCs w:val="28"/>
        </w:rPr>
        <w:t>В случае наличия оснований для отказа в приеме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указанных в пункте 2.13 настоящего Административного регламента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Уполномоченный орган не позднее следующего за днем поступления заявления и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рабочего дня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направляет Заявителю либо его представителю решение об отказе в приеме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 по форме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приведенной в Приложении</w:t>
      </w:r>
      <w:proofErr w:type="gramEnd"/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91476B" w:rsidRPr="00027550">
        <w:rPr>
          <w:rFonts w:ascii="Arial" w:hAnsi="Arial" w:cs="Arial"/>
          <w:sz w:val="24"/>
          <w:szCs w:val="28"/>
        </w:rPr>
        <w:t>5</w:t>
      </w:r>
      <w:r w:rsidRPr="00027550">
        <w:rPr>
          <w:rFonts w:ascii="Arial" w:hAnsi="Arial" w:cs="Arial"/>
          <w:sz w:val="24"/>
          <w:szCs w:val="28"/>
        </w:rPr>
        <w:t xml:space="preserve"> к настоящему Административному регламенту.</w:t>
      </w:r>
    </w:p>
    <w:p w:rsidR="00027550" w:rsidRDefault="00027550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  <w:bookmarkStart w:id="14" w:name="bookmark14"/>
    </w:p>
    <w:p w:rsidR="00250B53" w:rsidRPr="00027550" w:rsidRDefault="00250B53" w:rsidP="00027550">
      <w:pPr>
        <w:pStyle w:val="4"/>
      </w:pPr>
      <w:r w:rsidRPr="00027550">
        <w:t>Требования к помещениям</w:t>
      </w:r>
      <w:r w:rsidR="00027550" w:rsidRPr="00027550">
        <w:t>,</w:t>
      </w:r>
      <w:r w:rsidR="00027550">
        <w:t xml:space="preserve"> </w:t>
      </w:r>
      <w:r w:rsidRPr="00027550">
        <w:t xml:space="preserve">в которых предоставляется </w:t>
      </w:r>
      <w:bookmarkStart w:id="15" w:name="bookmark15"/>
      <w:bookmarkEnd w:id="14"/>
      <w:r w:rsidRPr="00027550">
        <w:t>муниципальная услуга</w:t>
      </w:r>
      <w:bookmarkEnd w:id="15"/>
    </w:p>
    <w:p w:rsidR="00BD4866" w:rsidRPr="00027550" w:rsidRDefault="00BD4866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2.2</w:t>
      </w:r>
      <w:r w:rsidR="00BD4866" w:rsidRPr="00027550">
        <w:rPr>
          <w:rFonts w:ascii="Arial" w:hAnsi="Arial" w:cs="Arial"/>
          <w:sz w:val="24"/>
          <w:szCs w:val="28"/>
        </w:rPr>
        <w:t>2</w:t>
      </w:r>
      <w:r w:rsidRPr="00027550">
        <w:rPr>
          <w:rFonts w:ascii="Arial" w:hAnsi="Arial" w:cs="Arial"/>
          <w:sz w:val="24"/>
          <w:szCs w:val="28"/>
        </w:rPr>
        <w:t>. Местоположение административных зданий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которых осуществляется прием заявлений и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выдача результатов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должно обеспечивать удобство для граждан с точки зрения пешеходной доступности от остановок общественного транспорта.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 случае</w:t>
      </w:r>
      <w:proofErr w:type="gramStart"/>
      <w:r w:rsidR="00027550" w:rsidRPr="00027550">
        <w:rPr>
          <w:rFonts w:ascii="Arial" w:hAnsi="Arial" w:cs="Arial"/>
          <w:sz w:val="24"/>
          <w:szCs w:val="28"/>
        </w:rPr>
        <w:t>,</w:t>
      </w:r>
      <w:proofErr w:type="gramEnd"/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если имеется возможность организации стоянки (парковки) возле здания (строения)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котором размещено помещение приема и выдачи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управляемых инвалидами </w:t>
      </w:r>
      <w:r w:rsidRPr="00027550">
        <w:rPr>
          <w:rFonts w:ascii="Arial" w:hAnsi="Arial" w:cs="Arial"/>
          <w:sz w:val="24"/>
          <w:szCs w:val="28"/>
          <w:lang w:val="en-US" w:eastAsia="en-US"/>
        </w:rPr>
        <w:t>I</w:t>
      </w:r>
      <w:r w:rsidR="00027550" w:rsidRPr="00027550">
        <w:rPr>
          <w:rFonts w:ascii="Arial" w:hAnsi="Arial" w:cs="Arial"/>
          <w:sz w:val="24"/>
          <w:szCs w:val="28"/>
          <w:lang w:eastAsia="en-US"/>
        </w:rPr>
        <w:t>,</w:t>
      </w:r>
      <w:r w:rsidR="00027550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II групп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а также инвалидами </w:t>
      </w:r>
      <w:r w:rsidRPr="00027550">
        <w:rPr>
          <w:rFonts w:ascii="Arial" w:hAnsi="Arial" w:cs="Arial"/>
          <w:sz w:val="24"/>
          <w:szCs w:val="28"/>
          <w:lang w:val="en-US" w:eastAsia="en-US"/>
        </w:rPr>
        <w:t>III</w:t>
      </w:r>
      <w:r w:rsidRPr="00027550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группы в порядке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установленном Правительством Российской Федерации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 транспортных средств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перевозящих таких инвалидов и (или) детей-инвалидов.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 целях обеспечения беспрепятственного доступа заявителей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том числе передвигающихся на инвалидных колясках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вход в здание и помещения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которых предоставляется муниципальная услуга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оборудуются пандусами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поручнями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тактильными (контрастными) предупреждающими элементами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иными специальными приспособлениями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позволяющими обеспечить беспрепятственный доступ и передвижение инвалидов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соответствии с законодательством Российской Федерации о социальной защите инвалидов.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Центральный вход в здание Уполномоченного органа должен быть оборудован информационной табличкой (вывеской)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содержащей информацию: наименование;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местонахождение и юридический адрес; режим работы; график приема;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номера телефонов для справок.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Помещения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которых предоставляется муниципальная услуга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должны соответствовать санитарно-эпидемиологическим правилам и нормативам.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Помещения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в которых предоставляется </w:t>
      </w:r>
      <w:r w:rsidR="000B05AD" w:rsidRPr="00027550">
        <w:rPr>
          <w:rFonts w:ascii="Arial" w:hAnsi="Arial" w:cs="Arial"/>
          <w:sz w:val="24"/>
          <w:szCs w:val="28"/>
        </w:rPr>
        <w:t xml:space="preserve">муниципальная </w:t>
      </w:r>
      <w:r w:rsidRPr="00027550">
        <w:rPr>
          <w:rFonts w:ascii="Arial" w:hAnsi="Arial" w:cs="Arial"/>
          <w:sz w:val="24"/>
          <w:szCs w:val="28"/>
        </w:rPr>
        <w:t>услуга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оснащаются: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Зал ожидания Заявителей оборудуется стульями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скамьями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количество которых определяется исходя из фактической нагрузки и возможностей для их размещения в помещении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информационными стендами.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lastRenderedPageBreak/>
        <w:t>Тексты материалов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размещенных на информационном стенде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печатаются удобным для чтения шрифтом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без исправлений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 выделением наиболее важных мест полужирным шрифтом.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Места для заполнения заявлений оборудуются стульями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столами (стойками)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бланками заявлений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письменными принадлежностями.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номера кабинета и наименования отдела;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фамилии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имени и отчества (последнее - при наличии)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должности ответственного лица за прием документов; графика приема Заявителей.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Рабочее место каждого ответственного лица за прием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должно быть оборудовано персональным компьютером с возможностью доступа к необходимым информационным базам данных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печатающим устройством (принтером) и копирующим устройством.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Лицо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ответственное за прием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должно иметь настольную табличку с указанием фамилии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имени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отчества (последнее - при наличии) и должности.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При предоставлении муниципальной услуги инвалидам обеспечиваются: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возможность беспрепятственного доступа к объекту (зданию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помещению)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котором предоставляется муниципальная услуга;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возможность самостоятельного передвижения по территории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 которой расположены здания и помещения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которых предоставляется муниципальная услуга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входа в такие объекты и выхода из них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посадки в транспортное средство и высадки из него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том числе с использование кресл</w:t>
      </w:r>
      <w:proofErr w:type="gramStart"/>
      <w:r w:rsidRPr="00027550">
        <w:rPr>
          <w:rFonts w:ascii="Arial" w:hAnsi="Arial" w:cs="Arial"/>
          <w:sz w:val="24"/>
          <w:szCs w:val="28"/>
        </w:rPr>
        <w:t>а-</w:t>
      </w:r>
      <w:proofErr w:type="gramEnd"/>
      <w:r w:rsidRPr="00027550">
        <w:rPr>
          <w:rFonts w:ascii="Arial" w:hAnsi="Arial" w:cs="Arial"/>
          <w:sz w:val="24"/>
          <w:szCs w:val="28"/>
        </w:rPr>
        <w:t xml:space="preserve"> коляски;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сопровождение инвалидов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имеющих стойкие расстройства функции зрения и самостоятельного передвижения;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надлежащее размещение оборудования и носителей информации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обеспечения беспрепятственного доступа инвалидов зданиям и помещениям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в которых предоставляется </w:t>
      </w:r>
      <w:r w:rsidR="000B05AD" w:rsidRPr="00027550">
        <w:rPr>
          <w:rFonts w:ascii="Arial" w:hAnsi="Arial" w:cs="Arial"/>
          <w:sz w:val="24"/>
          <w:szCs w:val="28"/>
        </w:rPr>
        <w:t>муниципальная</w:t>
      </w:r>
      <w:r w:rsidRPr="00027550">
        <w:rPr>
          <w:rFonts w:ascii="Arial" w:hAnsi="Arial" w:cs="Arial"/>
          <w:sz w:val="24"/>
          <w:szCs w:val="28"/>
        </w:rPr>
        <w:t xml:space="preserve"> услуга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 к муниципальной услуге с учетом ограничений их жизнедеятельности;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дублирование необходимой для инвалидов звуковой и зрительной информации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надписей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знаков и иной текстовой и графической информации знаками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выполненными рельефно-точечным шрифтом Брайля; допуск сурдопереводчика и тифлосурдопереводчика;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допуск собаки-проводника при наличии документа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подтверждающего ее специальное обучение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 объекты (здания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помещения)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в которых предоставляются </w:t>
      </w:r>
      <w:proofErr w:type="gramStart"/>
      <w:r w:rsidRPr="00027550">
        <w:rPr>
          <w:rFonts w:ascii="Arial" w:hAnsi="Arial" w:cs="Arial"/>
          <w:sz w:val="24"/>
          <w:szCs w:val="28"/>
        </w:rPr>
        <w:t>муниципальная</w:t>
      </w:r>
      <w:proofErr w:type="gramEnd"/>
      <w:r w:rsidRPr="00027550">
        <w:rPr>
          <w:rFonts w:ascii="Arial" w:hAnsi="Arial" w:cs="Arial"/>
          <w:sz w:val="24"/>
          <w:szCs w:val="28"/>
        </w:rPr>
        <w:t xml:space="preserve"> услуги;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оказание инвалидам помощи в преодолении ба</w:t>
      </w:r>
      <w:r w:rsidR="000B05AD" w:rsidRPr="00027550">
        <w:rPr>
          <w:rFonts w:ascii="Arial" w:hAnsi="Arial" w:cs="Arial"/>
          <w:sz w:val="24"/>
          <w:szCs w:val="28"/>
        </w:rPr>
        <w:t>рьеров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B05AD" w:rsidRPr="00027550">
        <w:rPr>
          <w:rFonts w:ascii="Arial" w:hAnsi="Arial" w:cs="Arial"/>
          <w:sz w:val="24"/>
          <w:szCs w:val="28"/>
        </w:rPr>
        <w:t xml:space="preserve">мешающих получению ими </w:t>
      </w:r>
      <w:r w:rsidRPr="00027550">
        <w:rPr>
          <w:rFonts w:ascii="Arial" w:hAnsi="Arial" w:cs="Arial"/>
          <w:sz w:val="24"/>
          <w:szCs w:val="28"/>
        </w:rPr>
        <w:t>муниципальных услуг наравне с другими лицами.</w:t>
      </w:r>
    </w:p>
    <w:p w:rsidR="000B05AD" w:rsidRPr="00027550" w:rsidRDefault="000B05AD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250B53" w:rsidRDefault="00250B53" w:rsidP="00027550">
      <w:pPr>
        <w:pStyle w:val="4"/>
      </w:pPr>
      <w:r w:rsidRPr="00027550">
        <w:t>Показатели доступности и качества муниципальной услуги</w:t>
      </w:r>
    </w:p>
    <w:p w:rsidR="00027550" w:rsidRPr="00027550" w:rsidRDefault="00027550" w:rsidP="00027550">
      <w:pPr>
        <w:pStyle w:val="4"/>
      </w:pPr>
    </w:p>
    <w:p w:rsidR="00250B53" w:rsidRPr="00027550" w:rsidRDefault="00E46952" w:rsidP="00027550">
      <w:pPr>
        <w:pStyle w:val="a6"/>
        <w:shd w:val="clear" w:color="auto" w:fill="auto"/>
        <w:tabs>
          <w:tab w:val="left" w:pos="188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2.23.</w:t>
      </w:r>
      <w:r w:rsidR="00250B53" w:rsidRPr="00027550">
        <w:rPr>
          <w:rFonts w:ascii="Arial" w:hAnsi="Arial" w:cs="Arial"/>
          <w:sz w:val="24"/>
          <w:szCs w:val="28"/>
        </w:rPr>
        <w:t xml:space="preserve">Основными показателями доступности предоставления </w:t>
      </w:r>
      <w:r w:rsidRPr="00027550">
        <w:rPr>
          <w:rFonts w:ascii="Arial" w:hAnsi="Arial" w:cs="Arial"/>
          <w:sz w:val="24"/>
          <w:szCs w:val="28"/>
        </w:rPr>
        <w:t>муниципальной</w:t>
      </w:r>
      <w:r w:rsidR="00250B53" w:rsidRPr="00027550">
        <w:rPr>
          <w:rFonts w:ascii="Arial" w:hAnsi="Arial" w:cs="Arial"/>
          <w:sz w:val="24"/>
          <w:szCs w:val="28"/>
        </w:rPr>
        <w:t xml:space="preserve"> услуги являются: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наличие полной и понятной информации о порядке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сроках и ходе предоставления муниципальной услуги в информационн</w:t>
      </w:r>
      <w:proofErr w:type="gramStart"/>
      <w:r w:rsidRPr="00027550">
        <w:rPr>
          <w:rFonts w:ascii="Arial" w:hAnsi="Arial" w:cs="Arial"/>
          <w:sz w:val="24"/>
          <w:szCs w:val="28"/>
        </w:rPr>
        <w:t>о-</w:t>
      </w:r>
      <w:proofErr w:type="gramEnd"/>
      <w:r w:rsidRPr="00027550">
        <w:rPr>
          <w:rFonts w:ascii="Arial" w:hAnsi="Arial" w:cs="Arial"/>
          <w:sz w:val="24"/>
          <w:szCs w:val="28"/>
        </w:rPr>
        <w:t xml:space="preserve"> телекоммуникационных сетях общего пользования (в том числе в сети «Интернет»)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средствах массовой информации;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возможность получения информации о ходе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том числе с использованием информационн</w:t>
      </w:r>
      <w:proofErr w:type="gramStart"/>
      <w:r w:rsidRPr="00027550">
        <w:rPr>
          <w:rFonts w:ascii="Arial" w:hAnsi="Arial" w:cs="Arial"/>
          <w:sz w:val="24"/>
          <w:szCs w:val="28"/>
        </w:rPr>
        <w:t>о-</w:t>
      </w:r>
      <w:proofErr w:type="gramEnd"/>
      <w:r w:rsidRPr="00027550">
        <w:rPr>
          <w:rFonts w:ascii="Arial" w:hAnsi="Arial" w:cs="Arial"/>
          <w:sz w:val="24"/>
          <w:szCs w:val="28"/>
        </w:rPr>
        <w:t xml:space="preserve"> коммуникационных технологий.</w:t>
      </w:r>
    </w:p>
    <w:p w:rsidR="00250B53" w:rsidRPr="00027550" w:rsidRDefault="00027550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2.24.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Основными показателями качества предоставления муниципальной услуги являются: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своевременность предоставления муниципальной услуги в соответствии со стандартом ее предоставления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установленным настоящим Административным регламентом;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lastRenderedPageBreak/>
        <w:t>минимально возможное количество взаимодействий гражданина с должностными лицами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участвующими в предоставлении муниципальной услуги;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отсутствие заявлений об оспаривании решений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действий (бездействия) Уполномоченного органа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его должностных лиц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принимаемых (совершенных) при предоставлении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по </w:t>
      </w:r>
      <w:proofErr w:type="gramStart"/>
      <w:r w:rsidRPr="00027550">
        <w:rPr>
          <w:rFonts w:ascii="Arial" w:hAnsi="Arial" w:cs="Arial"/>
          <w:sz w:val="24"/>
          <w:szCs w:val="28"/>
        </w:rPr>
        <w:t>итогам</w:t>
      </w:r>
      <w:proofErr w:type="gramEnd"/>
      <w:r w:rsidRPr="00027550">
        <w:rPr>
          <w:rFonts w:ascii="Arial" w:hAnsi="Arial" w:cs="Arial"/>
          <w:sz w:val="24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50B53" w:rsidRPr="00027550" w:rsidRDefault="00250B53" w:rsidP="00027550">
      <w:pPr>
        <w:pStyle w:val="8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027550">
        <w:rPr>
          <w:rFonts w:ascii="Arial" w:hAnsi="Arial" w:cs="Arial"/>
          <w:b w:val="0"/>
          <w:sz w:val="24"/>
          <w:szCs w:val="28"/>
        </w:rPr>
        <w:t>Иные требования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в том числе учитывающие особенности предоставления муниципальной услуги в многофункциональных центрах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50B53" w:rsidRPr="00027550" w:rsidRDefault="00092049" w:rsidP="00027550">
      <w:pPr>
        <w:pStyle w:val="a6"/>
        <w:shd w:val="clear" w:color="auto" w:fill="auto"/>
        <w:tabs>
          <w:tab w:val="left" w:pos="161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2.25.</w:t>
      </w:r>
      <w:r w:rsidR="00250B53" w:rsidRPr="00027550">
        <w:rPr>
          <w:rFonts w:ascii="Arial" w:hAnsi="Arial" w:cs="Arial"/>
          <w:sz w:val="24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250B53" w:rsidRPr="00027550" w:rsidRDefault="00092049" w:rsidP="00027550">
      <w:pPr>
        <w:pStyle w:val="a6"/>
        <w:shd w:val="clear" w:color="auto" w:fill="auto"/>
        <w:tabs>
          <w:tab w:val="left" w:pos="144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2.26.</w:t>
      </w:r>
      <w:r w:rsidR="00250B53" w:rsidRPr="00027550">
        <w:rPr>
          <w:rFonts w:ascii="Arial" w:hAnsi="Arial" w:cs="Arial"/>
          <w:sz w:val="24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заполняет заявление о предоставлении муниципальной услуги с использованием интерактивной формы в электронном виде.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необходимыми для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представителя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уполномоченного на подписание заявления.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Результаты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указанные в пункте 2.</w:t>
      </w:r>
      <w:r w:rsidR="00092049" w:rsidRPr="00027550">
        <w:rPr>
          <w:rFonts w:ascii="Arial" w:hAnsi="Arial" w:cs="Arial"/>
          <w:sz w:val="24"/>
          <w:szCs w:val="28"/>
        </w:rPr>
        <w:t>6</w:t>
      </w:r>
      <w:r w:rsidRPr="00027550">
        <w:rPr>
          <w:rFonts w:ascii="Arial" w:hAnsi="Arial" w:cs="Arial"/>
          <w:sz w:val="24"/>
          <w:szCs w:val="28"/>
        </w:rPr>
        <w:t xml:space="preserve"> настоящего Административного регламента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направляются заявителю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представителю в личный кабинет на ЕПГУ в форме электронного документа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50B53" w:rsidRPr="00027550" w:rsidRDefault="00250B53" w:rsidP="00027550">
      <w:pPr>
        <w:pStyle w:val="a6"/>
        <w:shd w:val="clear" w:color="auto" w:fill="FFFFFF" w:themeFill="background1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предусмотренном пунктом 6.4 настоящего Административного регламента.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2.2</w:t>
      </w:r>
      <w:r w:rsidR="00092049" w:rsidRPr="00027550">
        <w:rPr>
          <w:rFonts w:ascii="Arial" w:hAnsi="Arial" w:cs="Arial"/>
          <w:sz w:val="24"/>
          <w:szCs w:val="28"/>
        </w:rPr>
        <w:t>7</w:t>
      </w:r>
      <w:r w:rsidRPr="00027550">
        <w:rPr>
          <w:rFonts w:ascii="Arial" w:hAnsi="Arial" w:cs="Arial"/>
          <w:sz w:val="24"/>
          <w:szCs w:val="28"/>
        </w:rPr>
        <w:t>. Электронные документы представляются в следующих форматах: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97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а)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  <w:lang w:val="en-US" w:eastAsia="en-US"/>
        </w:rPr>
        <w:t>xml</w:t>
      </w:r>
      <w:r w:rsidRPr="00027550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- для формализованных документов;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102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б)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  <w:lang w:val="en-US" w:eastAsia="en-US"/>
        </w:rPr>
        <w:t>doc</w:t>
      </w:r>
      <w:r w:rsidR="00027550" w:rsidRPr="00027550">
        <w:rPr>
          <w:rFonts w:ascii="Arial" w:hAnsi="Arial" w:cs="Arial"/>
          <w:sz w:val="24"/>
          <w:szCs w:val="28"/>
          <w:lang w:eastAsia="en-US"/>
        </w:rPr>
        <w:t>,</w:t>
      </w:r>
      <w:r w:rsidR="00027550">
        <w:rPr>
          <w:rFonts w:ascii="Arial" w:hAnsi="Arial" w:cs="Arial"/>
          <w:sz w:val="24"/>
          <w:szCs w:val="28"/>
          <w:lang w:eastAsia="en-US"/>
        </w:rPr>
        <w:t xml:space="preserve"> </w:t>
      </w:r>
      <w:proofErr w:type="spellStart"/>
      <w:r w:rsidRPr="00027550">
        <w:rPr>
          <w:rFonts w:ascii="Arial" w:hAnsi="Arial" w:cs="Arial"/>
          <w:sz w:val="24"/>
          <w:szCs w:val="28"/>
          <w:lang w:val="en-US" w:eastAsia="en-US"/>
        </w:rPr>
        <w:t>docx</w:t>
      </w:r>
      <w:proofErr w:type="spellEnd"/>
      <w:r w:rsidR="00027550" w:rsidRPr="00027550">
        <w:rPr>
          <w:rFonts w:ascii="Arial" w:hAnsi="Arial" w:cs="Arial"/>
          <w:sz w:val="24"/>
          <w:szCs w:val="28"/>
          <w:lang w:eastAsia="en-US"/>
        </w:rPr>
        <w:t>,</w:t>
      </w:r>
      <w:r w:rsidR="00027550">
        <w:rPr>
          <w:rFonts w:ascii="Arial" w:hAnsi="Arial" w:cs="Arial"/>
          <w:sz w:val="24"/>
          <w:szCs w:val="28"/>
          <w:lang w:eastAsia="en-US"/>
        </w:rPr>
        <w:t xml:space="preserve"> </w:t>
      </w:r>
      <w:proofErr w:type="spellStart"/>
      <w:r w:rsidRPr="00027550">
        <w:rPr>
          <w:rFonts w:ascii="Arial" w:hAnsi="Arial" w:cs="Arial"/>
          <w:sz w:val="24"/>
          <w:szCs w:val="28"/>
          <w:lang w:val="en-US" w:eastAsia="en-US"/>
        </w:rPr>
        <w:t>odt</w:t>
      </w:r>
      <w:proofErr w:type="spellEnd"/>
      <w:r w:rsidRPr="00027550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- для документов с текстовым содержанием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 включающим формулы (за исключением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указанных в подпункте </w:t>
      </w:r>
      <w:r w:rsidR="00027550" w:rsidRPr="00027550">
        <w:rPr>
          <w:rFonts w:ascii="Arial" w:hAnsi="Arial" w:cs="Arial"/>
          <w:sz w:val="24"/>
          <w:szCs w:val="28"/>
        </w:rPr>
        <w:t>«</w:t>
      </w:r>
      <w:r w:rsidRPr="00027550">
        <w:rPr>
          <w:rFonts w:ascii="Arial" w:hAnsi="Arial" w:cs="Arial"/>
          <w:sz w:val="24"/>
          <w:szCs w:val="28"/>
        </w:rPr>
        <w:t>в</w:t>
      </w:r>
      <w:r w:rsidR="00027550" w:rsidRPr="00027550">
        <w:rPr>
          <w:rFonts w:ascii="Arial" w:hAnsi="Arial" w:cs="Arial"/>
          <w:sz w:val="24"/>
          <w:szCs w:val="28"/>
        </w:rPr>
        <w:t>»</w:t>
      </w:r>
      <w:r w:rsidRPr="00027550">
        <w:rPr>
          <w:rFonts w:ascii="Arial" w:hAnsi="Arial" w:cs="Arial"/>
          <w:sz w:val="24"/>
          <w:szCs w:val="28"/>
        </w:rPr>
        <w:t xml:space="preserve"> настоящего пункта);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98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в)</w:t>
      </w:r>
      <w:r w:rsidR="00027550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27550">
        <w:rPr>
          <w:rFonts w:ascii="Arial" w:hAnsi="Arial" w:cs="Arial"/>
          <w:sz w:val="24"/>
          <w:szCs w:val="28"/>
          <w:lang w:val="en-US" w:eastAsia="en-US"/>
        </w:rPr>
        <w:t>xls</w:t>
      </w:r>
      <w:proofErr w:type="spellEnd"/>
      <w:r w:rsidR="00027550" w:rsidRPr="00027550">
        <w:rPr>
          <w:rFonts w:ascii="Arial" w:hAnsi="Arial" w:cs="Arial"/>
          <w:sz w:val="24"/>
          <w:szCs w:val="28"/>
          <w:lang w:eastAsia="en-US"/>
        </w:rPr>
        <w:t>,</w:t>
      </w:r>
      <w:r w:rsidR="00027550">
        <w:rPr>
          <w:rFonts w:ascii="Arial" w:hAnsi="Arial" w:cs="Arial"/>
          <w:sz w:val="24"/>
          <w:szCs w:val="28"/>
          <w:lang w:eastAsia="en-US"/>
        </w:rPr>
        <w:t xml:space="preserve"> </w:t>
      </w:r>
      <w:proofErr w:type="spellStart"/>
      <w:r w:rsidRPr="00027550">
        <w:rPr>
          <w:rFonts w:ascii="Arial" w:hAnsi="Arial" w:cs="Arial"/>
          <w:sz w:val="24"/>
          <w:szCs w:val="28"/>
          <w:lang w:val="en-US" w:eastAsia="en-US"/>
        </w:rPr>
        <w:t>xlsx</w:t>
      </w:r>
      <w:proofErr w:type="spellEnd"/>
      <w:r w:rsidR="00027550" w:rsidRPr="00027550">
        <w:rPr>
          <w:rFonts w:ascii="Arial" w:hAnsi="Arial" w:cs="Arial"/>
          <w:sz w:val="24"/>
          <w:szCs w:val="28"/>
          <w:lang w:eastAsia="en-US"/>
        </w:rPr>
        <w:t>,</w:t>
      </w:r>
      <w:r w:rsidR="00027550">
        <w:rPr>
          <w:rFonts w:ascii="Arial" w:hAnsi="Arial" w:cs="Arial"/>
          <w:sz w:val="24"/>
          <w:szCs w:val="28"/>
          <w:lang w:eastAsia="en-US"/>
        </w:rPr>
        <w:t xml:space="preserve"> </w:t>
      </w:r>
      <w:proofErr w:type="spellStart"/>
      <w:r w:rsidRPr="00027550">
        <w:rPr>
          <w:rFonts w:ascii="Arial" w:hAnsi="Arial" w:cs="Arial"/>
          <w:sz w:val="24"/>
          <w:szCs w:val="28"/>
          <w:lang w:val="en-US" w:eastAsia="en-US"/>
        </w:rPr>
        <w:t>ods</w:t>
      </w:r>
      <w:proofErr w:type="spellEnd"/>
      <w:r w:rsidRPr="00027550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- для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содержащих расчеты;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104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г)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  <w:lang w:val="en-US" w:eastAsia="en-US"/>
        </w:rPr>
        <w:t>pdf</w:t>
      </w:r>
      <w:r w:rsidR="00027550" w:rsidRPr="00027550">
        <w:rPr>
          <w:rFonts w:ascii="Arial" w:hAnsi="Arial" w:cs="Arial"/>
          <w:sz w:val="24"/>
          <w:szCs w:val="28"/>
          <w:lang w:eastAsia="en-US"/>
        </w:rPr>
        <w:t>,</w:t>
      </w:r>
      <w:r w:rsidR="00027550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27550">
        <w:rPr>
          <w:rFonts w:ascii="Arial" w:hAnsi="Arial" w:cs="Arial"/>
          <w:sz w:val="24"/>
          <w:szCs w:val="28"/>
          <w:lang w:val="en-US" w:eastAsia="en-US"/>
        </w:rPr>
        <w:t>jpg</w:t>
      </w:r>
      <w:r w:rsidR="00027550" w:rsidRPr="00027550">
        <w:rPr>
          <w:rFonts w:ascii="Arial" w:hAnsi="Arial" w:cs="Arial"/>
          <w:sz w:val="24"/>
          <w:szCs w:val="28"/>
          <w:lang w:eastAsia="en-US"/>
        </w:rPr>
        <w:t>,</w:t>
      </w:r>
      <w:r w:rsidR="00027550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27550">
        <w:rPr>
          <w:rFonts w:ascii="Arial" w:hAnsi="Arial" w:cs="Arial"/>
          <w:sz w:val="24"/>
          <w:szCs w:val="28"/>
          <w:lang w:val="en-US" w:eastAsia="en-US"/>
        </w:rPr>
        <w:t>jpeg</w:t>
      </w:r>
      <w:r w:rsidRPr="00027550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- для документов с текстовым содержанием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том числе включающих формулы и (или) графические изображения (за исключением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указанных в подпункте </w:t>
      </w:r>
      <w:r w:rsidR="00027550" w:rsidRPr="00027550">
        <w:rPr>
          <w:rFonts w:ascii="Arial" w:hAnsi="Arial" w:cs="Arial"/>
          <w:sz w:val="24"/>
          <w:szCs w:val="28"/>
        </w:rPr>
        <w:t>«</w:t>
      </w:r>
      <w:r w:rsidRPr="00027550">
        <w:rPr>
          <w:rFonts w:ascii="Arial" w:hAnsi="Arial" w:cs="Arial"/>
          <w:sz w:val="24"/>
          <w:szCs w:val="28"/>
        </w:rPr>
        <w:t>в</w:t>
      </w:r>
      <w:r w:rsidR="00027550" w:rsidRPr="00027550">
        <w:rPr>
          <w:rFonts w:ascii="Arial" w:hAnsi="Arial" w:cs="Arial"/>
          <w:sz w:val="24"/>
          <w:szCs w:val="28"/>
        </w:rPr>
        <w:t>»</w:t>
      </w:r>
      <w:r w:rsidRPr="00027550">
        <w:rPr>
          <w:rFonts w:ascii="Arial" w:hAnsi="Arial" w:cs="Arial"/>
          <w:sz w:val="24"/>
          <w:szCs w:val="28"/>
        </w:rPr>
        <w:t xml:space="preserve"> настоящего пункта)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документов с графическим содержанием.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912"/>
        </w:tabs>
        <w:suppressAutoHyphens/>
        <w:spacing w:line="240" w:lineRule="auto"/>
        <w:ind w:firstLine="709"/>
        <w:contextualSpacing/>
        <w:rPr>
          <w:rFonts w:ascii="Arial" w:hAnsi="Arial" w:cs="Arial"/>
          <w:sz w:val="24"/>
          <w:szCs w:val="28"/>
        </w:rPr>
      </w:pPr>
      <w:proofErr w:type="gramStart"/>
      <w:r w:rsidRPr="00027550">
        <w:rPr>
          <w:rFonts w:ascii="Arial" w:hAnsi="Arial" w:cs="Arial"/>
          <w:sz w:val="24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которое осуществляется с сохранением ориентации оригинала документа в разрешении 300 - 500 </w:t>
      </w:r>
      <w:r w:rsidRPr="00027550">
        <w:rPr>
          <w:rFonts w:ascii="Arial" w:hAnsi="Arial" w:cs="Arial"/>
          <w:sz w:val="24"/>
          <w:szCs w:val="28"/>
          <w:lang w:val="en-US" w:eastAsia="en-US"/>
        </w:rPr>
        <w:t>dpi</w:t>
      </w:r>
      <w:r w:rsidRPr="00027550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(масштаб 1:1) с использованием следующих режимов:</w:t>
      </w:r>
      <w:r w:rsidR="00027550" w:rsidRPr="00027550">
        <w:rPr>
          <w:rFonts w:ascii="Arial" w:hAnsi="Arial" w:cs="Arial"/>
          <w:sz w:val="24"/>
          <w:szCs w:val="28"/>
        </w:rPr>
        <w:t xml:space="preserve"> «</w:t>
      </w:r>
      <w:r w:rsidRPr="00027550">
        <w:rPr>
          <w:rFonts w:ascii="Arial" w:hAnsi="Arial" w:cs="Arial"/>
          <w:sz w:val="24"/>
          <w:szCs w:val="28"/>
        </w:rPr>
        <w:t>черно-белый» (при отсутствии в документе графических изображений и (или) цветного текста);</w:t>
      </w:r>
      <w:r w:rsidR="00027550" w:rsidRPr="00027550">
        <w:rPr>
          <w:rFonts w:ascii="Arial" w:hAnsi="Arial" w:cs="Arial"/>
          <w:sz w:val="24"/>
          <w:szCs w:val="28"/>
        </w:rPr>
        <w:t xml:space="preserve"> «</w:t>
      </w:r>
      <w:r w:rsidRPr="00027550">
        <w:rPr>
          <w:rFonts w:ascii="Arial" w:hAnsi="Arial" w:cs="Arial"/>
          <w:sz w:val="24"/>
          <w:szCs w:val="28"/>
        </w:rPr>
        <w:t>оттенки серого» (при наличии в документе графических изображений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отличных от цветного графического изображения);</w:t>
      </w:r>
      <w:proofErr w:type="gramEnd"/>
      <w:r w:rsidR="00027550" w:rsidRPr="00027550">
        <w:rPr>
          <w:rFonts w:ascii="Arial" w:hAnsi="Arial" w:cs="Arial"/>
          <w:sz w:val="24"/>
          <w:szCs w:val="28"/>
        </w:rPr>
        <w:t xml:space="preserve"> «</w:t>
      </w:r>
      <w:r w:rsidRPr="00027550">
        <w:rPr>
          <w:rFonts w:ascii="Arial" w:hAnsi="Arial" w:cs="Arial"/>
          <w:sz w:val="24"/>
          <w:szCs w:val="28"/>
        </w:rPr>
        <w:t>цветной» или «режим полной цветопередачи» (при наличии в документе цветных графических изображений либо цветного текста);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1051"/>
        </w:tabs>
        <w:suppressAutoHyphens/>
        <w:spacing w:line="240" w:lineRule="auto"/>
        <w:ind w:firstLine="709"/>
        <w:contextualSpacing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сохранением всех аутентичных признаков подлинности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именно: графической подписи лица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печати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углового штампа бланка;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1032"/>
        </w:tabs>
        <w:suppressAutoHyphens/>
        <w:spacing w:line="240" w:lineRule="auto"/>
        <w:ind w:firstLine="709"/>
        <w:contextualSpacing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lastRenderedPageBreak/>
        <w:t>количество файлов должно соответствовать количеству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каждый из которых содержит текстовую и (или) графическую информацию.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contextualSpacing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Электронные документы должны обеспечивать: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1070"/>
        </w:tabs>
        <w:suppressAutoHyphens/>
        <w:spacing w:line="240" w:lineRule="auto"/>
        <w:ind w:firstLine="709"/>
        <w:contextualSpacing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возможность идентифицировать документ и количество листов в документе;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contextualSpacing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для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содержащих структурированные по частям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главам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разделам (подразделам) данные и закладки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обеспечивающие переходы по оглавлению и (или) к содержащимся в тексте рисункам и таблицам.</w:t>
      </w:r>
    </w:p>
    <w:p w:rsidR="00250B53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Документы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подлежащие представлению в форматах </w:t>
      </w:r>
      <w:proofErr w:type="spellStart"/>
      <w:r w:rsidRPr="00027550">
        <w:rPr>
          <w:rFonts w:ascii="Arial" w:hAnsi="Arial" w:cs="Arial"/>
          <w:sz w:val="24"/>
          <w:szCs w:val="28"/>
          <w:lang w:val="en-US" w:eastAsia="en-US"/>
        </w:rPr>
        <w:t>xls</w:t>
      </w:r>
      <w:proofErr w:type="spellEnd"/>
      <w:r w:rsidR="00027550" w:rsidRPr="00027550">
        <w:rPr>
          <w:rFonts w:ascii="Arial" w:hAnsi="Arial" w:cs="Arial"/>
          <w:sz w:val="24"/>
          <w:szCs w:val="28"/>
          <w:lang w:eastAsia="en-US"/>
        </w:rPr>
        <w:t>,</w:t>
      </w:r>
      <w:r w:rsidR="00027550">
        <w:rPr>
          <w:rFonts w:ascii="Arial" w:hAnsi="Arial" w:cs="Arial"/>
          <w:sz w:val="24"/>
          <w:szCs w:val="28"/>
          <w:lang w:eastAsia="en-US"/>
        </w:rPr>
        <w:t xml:space="preserve"> </w:t>
      </w:r>
      <w:proofErr w:type="spellStart"/>
      <w:r w:rsidRPr="00027550">
        <w:rPr>
          <w:rFonts w:ascii="Arial" w:hAnsi="Arial" w:cs="Arial"/>
          <w:sz w:val="24"/>
          <w:szCs w:val="28"/>
          <w:lang w:val="en-US" w:eastAsia="en-US"/>
        </w:rPr>
        <w:t>xlsx</w:t>
      </w:r>
      <w:proofErr w:type="spellEnd"/>
      <w:r w:rsidRPr="00027550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или </w:t>
      </w:r>
      <w:proofErr w:type="spellStart"/>
      <w:r w:rsidRPr="00027550">
        <w:rPr>
          <w:rFonts w:ascii="Arial" w:hAnsi="Arial" w:cs="Arial"/>
          <w:sz w:val="24"/>
          <w:szCs w:val="28"/>
          <w:lang w:val="en-US" w:eastAsia="en-US"/>
        </w:rPr>
        <w:t>ods</w:t>
      </w:r>
      <w:proofErr w:type="spellEnd"/>
      <w:r w:rsidR="00027550" w:rsidRPr="00027550">
        <w:rPr>
          <w:rFonts w:ascii="Arial" w:hAnsi="Arial" w:cs="Arial"/>
          <w:sz w:val="24"/>
          <w:szCs w:val="28"/>
          <w:lang w:eastAsia="en-US"/>
        </w:rPr>
        <w:t>,</w:t>
      </w:r>
      <w:r w:rsidR="00027550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формируются в виде отдельного электронного документа.</w:t>
      </w:r>
    </w:p>
    <w:p w:rsidR="00027550" w:rsidRPr="00027550" w:rsidRDefault="00027550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250B53" w:rsidRPr="00027550" w:rsidRDefault="00F84FB6" w:rsidP="00027550">
      <w:pPr>
        <w:pStyle w:val="3"/>
      </w:pPr>
      <w:bookmarkStart w:id="16" w:name="bookmark16"/>
      <w:r w:rsidRPr="00027550">
        <w:t>3</w:t>
      </w:r>
      <w:r w:rsidR="00250B53" w:rsidRPr="00027550">
        <w:t>. Состав</w:t>
      </w:r>
      <w:r w:rsidR="00027550" w:rsidRPr="00027550">
        <w:t>,</w:t>
      </w:r>
      <w:r w:rsidR="00027550">
        <w:t xml:space="preserve"> </w:t>
      </w:r>
      <w:r w:rsidR="00250B53" w:rsidRPr="00027550">
        <w:t>последовательность и сроки выполнения административных процедур (действий)</w:t>
      </w:r>
      <w:r w:rsidR="00027550" w:rsidRPr="00027550">
        <w:t>,</w:t>
      </w:r>
      <w:r w:rsidR="00027550">
        <w:t xml:space="preserve"> </w:t>
      </w:r>
      <w:r w:rsidR="00250B53" w:rsidRPr="00027550">
        <w:t>требования к порядку их выполнения</w:t>
      </w:r>
      <w:r w:rsidR="00027550" w:rsidRPr="00027550">
        <w:t>,</w:t>
      </w:r>
      <w:r w:rsidR="00027550">
        <w:t xml:space="preserve"> </w:t>
      </w:r>
      <w:r w:rsidR="00250B53" w:rsidRPr="00027550">
        <w:t>в том числе особенности выполнения административных процедур в электронной форме</w:t>
      </w:r>
      <w:bookmarkEnd w:id="16"/>
    </w:p>
    <w:p w:rsidR="00027550" w:rsidRDefault="00027550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  <w:bookmarkStart w:id="17" w:name="bookmark17"/>
    </w:p>
    <w:p w:rsidR="00250B53" w:rsidRPr="00027550" w:rsidRDefault="00250B53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  <w:r w:rsidRPr="00027550">
        <w:rPr>
          <w:rFonts w:ascii="Arial" w:hAnsi="Arial" w:cs="Arial"/>
          <w:b w:val="0"/>
          <w:sz w:val="24"/>
          <w:szCs w:val="28"/>
        </w:rPr>
        <w:t>Исчерпывающий перечень административных процедур</w:t>
      </w:r>
      <w:bookmarkEnd w:id="17"/>
    </w:p>
    <w:p w:rsidR="00250B53" w:rsidRPr="00027550" w:rsidRDefault="00027550" w:rsidP="00027550">
      <w:pPr>
        <w:pStyle w:val="a6"/>
        <w:shd w:val="clear" w:color="auto" w:fill="auto"/>
        <w:tabs>
          <w:tab w:val="left" w:pos="127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3.1.</w:t>
      </w:r>
      <w:r>
        <w:rPr>
          <w:rFonts w:ascii="Arial" w:hAnsi="Arial" w:cs="Arial"/>
          <w:sz w:val="24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проверка документов и регистрация заявления;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рассмотрение документов и сведений;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принятие решения;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выдача результата;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внесение результата муниципальной услуги в реестр юридически значимых записей.</w:t>
      </w:r>
    </w:p>
    <w:p w:rsidR="00250B53" w:rsidRPr="00027550" w:rsidRDefault="00250B53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  <w:bookmarkStart w:id="18" w:name="bookmark18"/>
      <w:r w:rsidRPr="00027550">
        <w:rPr>
          <w:rFonts w:ascii="Arial" w:hAnsi="Arial" w:cs="Arial"/>
          <w:b w:val="0"/>
          <w:sz w:val="24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18"/>
    </w:p>
    <w:p w:rsidR="00250B53" w:rsidRPr="00027550" w:rsidRDefault="00027550" w:rsidP="00027550">
      <w:pPr>
        <w:pStyle w:val="a6"/>
        <w:shd w:val="clear" w:color="auto" w:fill="auto"/>
        <w:tabs>
          <w:tab w:val="left" w:pos="1393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3.2.</w:t>
      </w:r>
      <w:r>
        <w:rPr>
          <w:rFonts w:ascii="Arial" w:hAnsi="Arial" w:cs="Arial"/>
          <w:sz w:val="24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При предоставлении муниципальной услуги в электронной форме заявителю обеспечиваются: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получение информации о порядке и сроках предоставления муниципальной услуги;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формирование заявления;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прием и регистрация Уполномоченным органом заявления и иных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получение результата предоставления </w:t>
      </w:r>
      <w:r w:rsidR="00184070" w:rsidRPr="00027550">
        <w:rPr>
          <w:rFonts w:ascii="Arial" w:hAnsi="Arial" w:cs="Arial"/>
          <w:sz w:val="24"/>
          <w:szCs w:val="28"/>
        </w:rPr>
        <w:t xml:space="preserve">муниципальной </w:t>
      </w:r>
      <w:r w:rsidRPr="00027550">
        <w:rPr>
          <w:rFonts w:ascii="Arial" w:hAnsi="Arial" w:cs="Arial"/>
          <w:sz w:val="24"/>
          <w:szCs w:val="28"/>
        </w:rPr>
        <w:t>услуги;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получение сведений о ходе рассмотрения заявления;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осуществление </w:t>
      </w:r>
      <w:r w:rsidR="00184070" w:rsidRPr="00027550">
        <w:rPr>
          <w:rFonts w:ascii="Arial" w:hAnsi="Arial" w:cs="Arial"/>
          <w:sz w:val="24"/>
          <w:szCs w:val="28"/>
        </w:rPr>
        <w:t xml:space="preserve">оценки качества предоставления </w:t>
      </w:r>
      <w:r w:rsidRPr="00027550">
        <w:rPr>
          <w:rFonts w:ascii="Arial" w:hAnsi="Arial" w:cs="Arial"/>
          <w:sz w:val="24"/>
          <w:szCs w:val="28"/>
        </w:rPr>
        <w:t>муниципальной услуги;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либо муниципального служащего.</w:t>
      </w:r>
    </w:p>
    <w:p w:rsidR="00027550" w:rsidRDefault="00027550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  <w:bookmarkStart w:id="19" w:name="bookmark19"/>
    </w:p>
    <w:p w:rsidR="00250B53" w:rsidRPr="00027550" w:rsidRDefault="00250B53" w:rsidP="00027550">
      <w:pPr>
        <w:pStyle w:val="4"/>
      </w:pPr>
      <w:r w:rsidRPr="00027550">
        <w:t>Порядок осуществления административных процедур (действий) в</w:t>
      </w:r>
      <w:bookmarkStart w:id="20" w:name="bookmark20"/>
      <w:bookmarkEnd w:id="19"/>
      <w:r w:rsidR="00184070" w:rsidRPr="00027550">
        <w:t xml:space="preserve"> </w:t>
      </w:r>
      <w:r w:rsidRPr="00027550">
        <w:t>электронной форме</w:t>
      </w:r>
      <w:bookmarkEnd w:id="20"/>
    </w:p>
    <w:p w:rsidR="00184070" w:rsidRPr="00027550" w:rsidRDefault="00184070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250B53" w:rsidRPr="00027550" w:rsidRDefault="00027550" w:rsidP="00027550">
      <w:pPr>
        <w:pStyle w:val="a6"/>
        <w:shd w:val="clear" w:color="auto" w:fill="auto"/>
        <w:tabs>
          <w:tab w:val="left" w:pos="121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3.3.</w:t>
      </w:r>
      <w:r>
        <w:rPr>
          <w:rFonts w:ascii="Arial" w:hAnsi="Arial" w:cs="Arial"/>
          <w:sz w:val="24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Формирование заявления.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При формировании заявления заявителю обеспечивается: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106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lastRenderedPageBreak/>
        <w:t>а)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возможность копирования и сохранения заявления и иных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указанных в пунктах 2.</w:t>
      </w:r>
      <w:r w:rsidR="00F31BA4" w:rsidRPr="00027550">
        <w:rPr>
          <w:rFonts w:ascii="Arial" w:hAnsi="Arial" w:cs="Arial"/>
          <w:sz w:val="24"/>
          <w:szCs w:val="28"/>
        </w:rPr>
        <w:t>10</w:t>
      </w:r>
      <w:r w:rsidRPr="00027550">
        <w:rPr>
          <w:rFonts w:ascii="Arial" w:hAnsi="Arial" w:cs="Arial"/>
          <w:sz w:val="24"/>
          <w:szCs w:val="28"/>
        </w:rPr>
        <w:t xml:space="preserve"> - 2.12 настоящего Административного регламента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услуги;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108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б)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возможность печати на бумажном носителе копии электронной формы заявления;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104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сохранение ранее введенных в электронную форму заявления значений в любой момент по желанию пользователя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том числе при возникновении ошибок ввода и возврате для повторного ввода значений в электронную форму заявления;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99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г)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заполнение полей электронной формы заявления до начала ввода сведений заявителем с использованием сведений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размещенных в ЕСИА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 сведений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опубликованных на ЕПГУ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части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касающейся сведений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отсутствующих в ЕСИА;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111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027550">
        <w:rPr>
          <w:rFonts w:ascii="Arial" w:hAnsi="Arial" w:cs="Arial"/>
          <w:sz w:val="24"/>
          <w:szCs w:val="28"/>
        </w:rPr>
        <w:t>потери</w:t>
      </w:r>
      <w:proofErr w:type="gramEnd"/>
      <w:r w:rsidRPr="00027550">
        <w:rPr>
          <w:rFonts w:ascii="Arial" w:hAnsi="Arial" w:cs="Arial"/>
          <w:sz w:val="24"/>
          <w:szCs w:val="28"/>
        </w:rPr>
        <w:t xml:space="preserve"> ранее введенной информации;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100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е)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возможность доступа заявителя на ЕПГУ к ранее поданным им заявлениям в течение не менее одного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года,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частично сформированных заявлений - в течение не менее 3 месяцев.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Сформированное и подписанное </w:t>
      </w:r>
      <w:proofErr w:type="gramStart"/>
      <w:r w:rsidRPr="00027550">
        <w:rPr>
          <w:rFonts w:ascii="Arial" w:hAnsi="Arial" w:cs="Arial"/>
          <w:sz w:val="24"/>
          <w:szCs w:val="28"/>
        </w:rPr>
        <w:t>заявление</w:t>
      </w:r>
      <w:proofErr w:type="gramEnd"/>
      <w:r w:rsidRPr="00027550">
        <w:rPr>
          <w:rFonts w:ascii="Arial" w:hAnsi="Arial" w:cs="Arial"/>
          <w:sz w:val="24"/>
          <w:szCs w:val="28"/>
        </w:rPr>
        <w:t xml:space="preserve"> и иные документы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необходимые для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направляются в Уполномоченный орган посредством ЕПГУ.</w:t>
      </w:r>
    </w:p>
    <w:p w:rsidR="00250B53" w:rsidRPr="00027550" w:rsidRDefault="00027550" w:rsidP="00027550">
      <w:pPr>
        <w:pStyle w:val="a6"/>
        <w:shd w:val="clear" w:color="auto" w:fill="auto"/>
        <w:tabs>
          <w:tab w:val="left" w:pos="121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3.4.</w:t>
      </w:r>
      <w:r>
        <w:rPr>
          <w:rFonts w:ascii="Arial" w:hAnsi="Arial" w:cs="Arial"/>
          <w:sz w:val="24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Уполномоченный орган обеспечивает в срок не позднее 1 рабочего дня с момента подачи заявления на ЕПГУ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а в случае его поступления в нерабочий или праздничный день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- в следующий за ним первый рабочий день: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1085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а)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прием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 направление заявителю электронного сообщения о поступлении заявления;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120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б)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услуги.</w:t>
      </w:r>
    </w:p>
    <w:p w:rsidR="00250B53" w:rsidRPr="00027550" w:rsidRDefault="00027550" w:rsidP="00027550">
      <w:pPr>
        <w:pStyle w:val="a6"/>
        <w:shd w:val="clear" w:color="auto" w:fill="auto"/>
        <w:tabs>
          <w:tab w:val="left" w:pos="1253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3.5.</w:t>
      </w:r>
      <w:r>
        <w:rPr>
          <w:rFonts w:ascii="Arial" w:hAnsi="Arial" w:cs="Arial"/>
          <w:sz w:val="24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Электронное заявление становится доступным для должностного лица Уполномоченного органа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ответственного за прием и регистрацию заявления (далее - ответственное должностное лицо)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в государственной информационной системе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используемой Уполномоченным органом для предоставления муниципальной услуги (далее - ГИС).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Ответственное должностное лицо: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проверяет наличие электронных заявлений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поступивших с ЕПГУ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 периодом не реже 2 раз в день;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рассматривает поступившие заявления и приложенные образы документов (документы);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250B53" w:rsidRPr="00027550" w:rsidRDefault="00027550" w:rsidP="00027550">
      <w:pPr>
        <w:pStyle w:val="a6"/>
        <w:shd w:val="clear" w:color="auto" w:fill="auto"/>
        <w:tabs>
          <w:tab w:val="left" w:pos="136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3.6.</w:t>
      </w:r>
      <w:r>
        <w:rPr>
          <w:rFonts w:ascii="Arial" w:hAnsi="Arial" w:cs="Arial"/>
          <w:sz w:val="24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 xml:space="preserve">Заявителю в качестве результата предоставления </w:t>
      </w:r>
      <w:r w:rsidR="00ED43F5" w:rsidRPr="00027550">
        <w:rPr>
          <w:rFonts w:ascii="Arial" w:hAnsi="Arial" w:cs="Arial"/>
          <w:sz w:val="24"/>
          <w:szCs w:val="28"/>
        </w:rPr>
        <w:t>муниципальной</w:t>
      </w:r>
      <w:r w:rsidR="00250B53" w:rsidRPr="00027550">
        <w:rPr>
          <w:rFonts w:ascii="Arial" w:hAnsi="Arial" w:cs="Arial"/>
          <w:sz w:val="24"/>
          <w:szCs w:val="28"/>
        </w:rPr>
        <w:t xml:space="preserve"> услуги обеспечивается возможность получения документа: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 форме электронного документа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подписанного усиленной квалифицированной электронной подписью уполномоченного должностного лица Уполномоченного органа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направленного заявителю в личный кабинет на ЕПГУ;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 виде бумажного документа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подтверждающего содержание электронного документа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который заявитель получает при личном обращении в многофункциональном центре.</w:t>
      </w:r>
    </w:p>
    <w:p w:rsidR="00250B53" w:rsidRPr="00027550" w:rsidRDefault="00027550" w:rsidP="00027550">
      <w:pPr>
        <w:pStyle w:val="a6"/>
        <w:shd w:val="clear" w:color="auto" w:fill="auto"/>
        <w:tabs>
          <w:tab w:val="left" w:pos="125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3.7.</w:t>
      </w:r>
      <w:r>
        <w:rPr>
          <w:rFonts w:ascii="Arial" w:hAnsi="Arial" w:cs="Arial"/>
          <w:sz w:val="24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при условии авторизации. Заявитель имеет возможность просматривать статус электронного заявления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а также информацию о дальнейших действиях в личном кабинете по собственной инициативе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в любое время.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При предоставлении муниципальной услуги в электронной форме заявителю направляется:</w:t>
      </w:r>
    </w:p>
    <w:p w:rsidR="00250B53" w:rsidRPr="00027550" w:rsidRDefault="00250B53" w:rsidP="00027550">
      <w:pPr>
        <w:pStyle w:val="a6"/>
        <w:shd w:val="clear" w:color="auto" w:fill="auto"/>
        <w:tabs>
          <w:tab w:val="left" w:pos="111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proofErr w:type="gramStart"/>
      <w:r w:rsidRPr="00027550">
        <w:rPr>
          <w:rFonts w:ascii="Arial" w:hAnsi="Arial" w:cs="Arial"/>
          <w:sz w:val="24"/>
          <w:szCs w:val="28"/>
        </w:rPr>
        <w:t>а)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уведомление о приеме и регистрации заявления и иных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содержащее сведения о факте приема заявления и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и начале </w:t>
      </w:r>
      <w:r w:rsidRPr="00027550">
        <w:rPr>
          <w:rFonts w:ascii="Arial" w:hAnsi="Arial" w:cs="Arial"/>
          <w:sz w:val="24"/>
          <w:szCs w:val="28"/>
        </w:rPr>
        <w:lastRenderedPageBreak/>
        <w:t>процедуры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сведения о дате и времени окончания предоставления муниципальной услуги либо мотивированный отказ в приеме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услуги;</w:t>
      </w:r>
      <w:proofErr w:type="gramEnd"/>
    </w:p>
    <w:p w:rsidR="00250B53" w:rsidRPr="00027550" w:rsidRDefault="00250B53" w:rsidP="00027550">
      <w:pPr>
        <w:pStyle w:val="a6"/>
        <w:shd w:val="clear" w:color="auto" w:fill="auto"/>
        <w:tabs>
          <w:tab w:val="left" w:pos="108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б)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уведомление о результатах рассмотрения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50B53" w:rsidRPr="00027550" w:rsidRDefault="00027550" w:rsidP="00027550">
      <w:pPr>
        <w:pStyle w:val="a6"/>
        <w:shd w:val="clear" w:color="auto" w:fill="auto"/>
        <w:tabs>
          <w:tab w:val="left" w:pos="123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3.8.</w:t>
      </w:r>
      <w:r>
        <w:rPr>
          <w:rFonts w:ascii="Arial" w:hAnsi="Arial" w:cs="Arial"/>
          <w:sz w:val="24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Оценка качества предоставления муниципальной услуги.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proofErr w:type="gramStart"/>
      <w:r w:rsidRPr="00027550">
        <w:rPr>
          <w:rFonts w:ascii="Arial" w:hAnsi="Arial" w:cs="Arial"/>
          <w:sz w:val="24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утвержденными постановлением Правительства Российской Федерации от 12 декабря 2012</w:t>
      </w:r>
      <w:proofErr w:type="gramEnd"/>
      <w:r w:rsidR="00027550">
        <w:rPr>
          <w:rFonts w:ascii="Arial" w:hAnsi="Arial" w:cs="Arial"/>
          <w:sz w:val="24"/>
          <w:szCs w:val="28"/>
        </w:rPr>
        <w:t xml:space="preserve"> </w:t>
      </w:r>
      <w:proofErr w:type="gramStart"/>
      <w:r w:rsidR="00027550" w:rsidRPr="00027550">
        <w:rPr>
          <w:rFonts w:ascii="Arial" w:hAnsi="Arial" w:cs="Arial"/>
          <w:sz w:val="24"/>
          <w:szCs w:val="28"/>
        </w:rPr>
        <w:t>года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о применении результатов указанной оценки как основания для принятия</w:t>
      </w:r>
      <w:proofErr w:type="gramEnd"/>
      <w:r w:rsidRPr="00027550">
        <w:rPr>
          <w:rFonts w:ascii="Arial" w:hAnsi="Arial" w:cs="Arial"/>
          <w:sz w:val="24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50B53" w:rsidRPr="00027550" w:rsidRDefault="00027550" w:rsidP="00027550">
      <w:pPr>
        <w:pStyle w:val="a6"/>
        <w:shd w:val="clear" w:color="auto" w:fill="auto"/>
        <w:tabs>
          <w:tab w:val="left" w:pos="141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3.9.</w:t>
      </w:r>
      <w:r>
        <w:rPr>
          <w:rFonts w:ascii="Arial" w:hAnsi="Arial" w:cs="Arial"/>
          <w:sz w:val="24"/>
        </w:rPr>
        <w:t xml:space="preserve"> </w:t>
      </w:r>
      <w:proofErr w:type="gramStart"/>
      <w:r w:rsidR="00250B53" w:rsidRPr="00027550">
        <w:rPr>
          <w:rFonts w:ascii="Arial" w:hAnsi="Arial" w:cs="Arial"/>
          <w:sz w:val="24"/>
          <w:szCs w:val="28"/>
        </w:rPr>
        <w:t>Заявителю обеспечивается возможность направления жалобы на решения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действия или бездействие Уполномоченного органа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должностного лица Уполномоченного органа либо муниципального служащего в соответствии со статьей 11.2 Федерального закона</w:t>
      </w:r>
      <w:r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210-ФЗ и в порядке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установленном постановлением Правительства Российской Федерации от 20 ноября 2012</w:t>
      </w:r>
      <w:r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1198 «О федеральной государственной информационной системе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обеспечивающей процесс досудебного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(внесудебного) обжалования решений и действий (бездействия)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совершенных при предоставлении государственных и</w:t>
      </w:r>
      <w:proofErr w:type="gramEnd"/>
      <w:r w:rsidR="00250B53" w:rsidRPr="00027550">
        <w:rPr>
          <w:rFonts w:ascii="Arial" w:hAnsi="Arial" w:cs="Arial"/>
          <w:sz w:val="24"/>
          <w:szCs w:val="28"/>
        </w:rPr>
        <w:t xml:space="preserve"> муниципальных услуг.</w:t>
      </w:r>
    </w:p>
    <w:p w:rsidR="00027550" w:rsidRDefault="00027550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  <w:bookmarkStart w:id="21" w:name="bookmark23"/>
    </w:p>
    <w:p w:rsidR="00250B53" w:rsidRPr="00027550" w:rsidRDefault="00E6734F" w:rsidP="00027550">
      <w:pPr>
        <w:pStyle w:val="3"/>
      </w:pPr>
      <w:r w:rsidRPr="00027550">
        <w:t>4</w:t>
      </w:r>
      <w:r w:rsidR="00250B53" w:rsidRPr="00027550">
        <w:t xml:space="preserve">. Формы </w:t>
      </w:r>
      <w:proofErr w:type="gramStart"/>
      <w:r w:rsidR="00250B53" w:rsidRPr="00027550">
        <w:t>контроля за</w:t>
      </w:r>
      <w:proofErr w:type="gramEnd"/>
      <w:r w:rsidR="00250B53" w:rsidRPr="00027550">
        <w:t xml:space="preserve"> исполнением административного регламента</w:t>
      </w:r>
      <w:bookmarkEnd w:id="21"/>
    </w:p>
    <w:p w:rsidR="00E6734F" w:rsidRPr="00027550" w:rsidRDefault="00E6734F" w:rsidP="00027550">
      <w:pPr>
        <w:pStyle w:val="3"/>
        <w:rPr>
          <w:sz w:val="24"/>
          <w:szCs w:val="28"/>
        </w:rPr>
      </w:pPr>
    </w:p>
    <w:p w:rsidR="00250B53" w:rsidRPr="00027550" w:rsidRDefault="00250B53" w:rsidP="00027550">
      <w:pPr>
        <w:pStyle w:val="8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027550">
        <w:rPr>
          <w:rFonts w:ascii="Arial" w:hAnsi="Arial" w:cs="Arial"/>
          <w:b w:val="0"/>
          <w:sz w:val="24"/>
          <w:szCs w:val="28"/>
        </w:rPr>
        <w:t xml:space="preserve">Порядок осуществления текущего </w:t>
      </w:r>
      <w:proofErr w:type="gramStart"/>
      <w:r w:rsidRPr="00027550">
        <w:rPr>
          <w:rFonts w:ascii="Arial" w:hAnsi="Arial" w:cs="Arial"/>
          <w:b w:val="0"/>
          <w:sz w:val="24"/>
          <w:szCs w:val="28"/>
        </w:rPr>
        <w:t>контроля за</w:t>
      </w:r>
      <w:proofErr w:type="gramEnd"/>
      <w:r w:rsidRPr="00027550">
        <w:rPr>
          <w:rFonts w:ascii="Arial" w:hAnsi="Arial" w:cs="Arial"/>
          <w:b w:val="0"/>
          <w:sz w:val="24"/>
          <w:szCs w:val="28"/>
        </w:rPr>
        <w:t xml:space="preserve"> соблюдением и исполнением ответственными должностными лицами положений</w:t>
      </w:r>
      <w:r w:rsidR="00E6734F" w:rsidRP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регламента и иных нормативных правовых актов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устанавливающих требования к предоставлению муниципальной услуги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>а также принятием ими решений</w:t>
      </w:r>
    </w:p>
    <w:p w:rsidR="00DC2886" w:rsidRPr="00027550" w:rsidRDefault="00DC2886" w:rsidP="00027550">
      <w:pPr>
        <w:pStyle w:val="a6"/>
        <w:shd w:val="clear" w:color="auto" w:fill="auto"/>
        <w:tabs>
          <w:tab w:val="left" w:pos="126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250B53" w:rsidRPr="00027550" w:rsidRDefault="00E6734F" w:rsidP="00027550">
      <w:pPr>
        <w:pStyle w:val="a6"/>
        <w:shd w:val="clear" w:color="auto" w:fill="auto"/>
        <w:tabs>
          <w:tab w:val="left" w:pos="126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4.1.</w:t>
      </w:r>
      <w:r w:rsidR="00250B53" w:rsidRPr="00027550">
        <w:rPr>
          <w:rFonts w:ascii="Arial" w:hAnsi="Arial" w:cs="Arial"/>
          <w:sz w:val="24"/>
          <w:szCs w:val="28"/>
        </w:rPr>
        <w:t xml:space="preserve">Текущий </w:t>
      </w:r>
      <w:proofErr w:type="gramStart"/>
      <w:r w:rsidR="00250B53" w:rsidRPr="00027550">
        <w:rPr>
          <w:rFonts w:ascii="Arial" w:hAnsi="Arial" w:cs="Arial"/>
          <w:sz w:val="24"/>
          <w:szCs w:val="28"/>
        </w:rPr>
        <w:t>контроль за</w:t>
      </w:r>
      <w:proofErr w:type="gramEnd"/>
      <w:r w:rsidR="00250B53" w:rsidRPr="00027550">
        <w:rPr>
          <w:rFonts w:ascii="Arial" w:hAnsi="Arial" w:cs="Arial"/>
          <w:sz w:val="24"/>
          <w:szCs w:val="28"/>
        </w:rPr>
        <w:t xml:space="preserve"> соблюдением и исполнением настоящего Административного регламента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иных нормативных правовых актов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устанавливающих требования к предоставлению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осуществляется на постоянной основе должностными лицами Администрации (Уполномоченного органа)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уполномоченными на осуществление контроля за предоставлением муниципальной услуги.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Для текущего контроля используются сведения служебной корреспонденции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устная и письменная информация специалистов и должностных лиц Администрации (Уполномоченного органа).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выявления и устранения нарушений прав граждан;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рассмотрения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принятия решений и подготовки ответов на обращения граждан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содержащие жалобы на решения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действия (бездействие) должностных</w:t>
      </w:r>
      <w:r w:rsidR="001E72E6" w:rsidRPr="00027550">
        <w:rPr>
          <w:rFonts w:ascii="Arial" w:hAnsi="Arial" w:cs="Arial"/>
          <w:sz w:val="24"/>
          <w:szCs w:val="28"/>
        </w:rPr>
        <w:t xml:space="preserve"> лиц.</w:t>
      </w:r>
    </w:p>
    <w:p w:rsidR="008226CB" w:rsidRPr="00027550" w:rsidRDefault="008226CB" w:rsidP="00027550">
      <w:pPr>
        <w:pStyle w:val="8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250B53" w:rsidRPr="00027550" w:rsidRDefault="00250B53" w:rsidP="00027550">
      <w:pPr>
        <w:pStyle w:val="8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027550">
        <w:rPr>
          <w:rFonts w:ascii="Arial" w:hAnsi="Arial" w:cs="Arial"/>
          <w:b w:val="0"/>
          <w:sz w:val="24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="00027550" w:rsidRPr="00027550">
        <w:rPr>
          <w:rFonts w:ascii="Arial" w:hAnsi="Arial" w:cs="Arial"/>
          <w:b w:val="0"/>
          <w:sz w:val="24"/>
          <w:szCs w:val="28"/>
        </w:rPr>
        <w:t>,</w:t>
      </w:r>
      <w:r w:rsidR="00027550">
        <w:rPr>
          <w:rFonts w:ascii="Arial" w:hAnsi="Arial" w:cs="Arial"/>
          <w:b w:val="0"/>
          <w:sz w:val="24"/>
          <w:szCs w:val="28"/>
        </w:rPr>
        <w:t xml:space="preserve"> </w:t>
      </w:r>
      <w:r w:rsidRPr="00027550">
        <w:rPr>
          <w:rFonts w:ascii="Arial" w:hAnsi="Arial" w:cs="Arial"/>
          <w:b w:val="0"/>
          <w:sz w:val="24"/>
          <w:szCs w:val="28"/>
        </w:rPr>
        <w:t xml:space="preserve">в том числе порядок и формы </w:t>
      </w:r>
      <w:proofErr w:type="gramStart"/>
      <w:r w:rsidRPr="00027550">
        <w:rPr>
          <w:rFonts w:ascii="Arial" w:hAnsi="Arial" w:cs="Arial"/>
          <w:b w:val="0"/>
          <w:sz w:val="24"/>
          <w:szCs w:val="28"/>
        </w:rPr>
        <w:t>контроля за</w:t>
      </w:r>
      <w:proofErr w:type="gramEnd"/>
      <w:r w:rsidRPr="00027550">
        <w:rPr>
          <w:rFonts w:ascii="Arial" w:hAnsi="Arial" w:cs="Arial"/>
          <w:b w:val="0"/>
          <w:sz w:val="24"/>
          <w:szCs w:val="28"/>
        </w:rPr>
        <w:t xml:space="preserve"> полнотой и качеством предоставления муниципальной услуги</w:t>
      </w:r>
    </w:p>
    <w:p w:rsidR="008226CB" w:rsidRPr="00027550" w:rsidRDefault="008226CB" w:rsidP="00027550">
      <w:pPr>
        <w:pStyle w:val="8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250B53" w:rsidRPr="00027550" w:rsidRDefault="000B2F92" w:rsidP="00027550">
      <w:pPr>
        <w:pStyle w:val="a6"/>
        <w:shd w:val="clear" w:color="auto" w:fill="auto"/>
        <w:tabs>
          <w:tab w:val="left" w:pos="116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4.2.</w:t>
      </w:r>
      <w:proofErr w:type="gramStart"/>
      <w:r w:rsidR="00250B53" w:rsidRPr="00027550">
        <w:rPr>
          <w:rFonts w:ascii="Arial" w:hAnsi="Arial" w:cs="Arial"/>
          <w:sz w:val="24"/>
          <w:szCs w:val="28"/>
        </w:rPr>
        <w:t>Контроль за</w:t>
      </w:r>
      <w:proofErr w:type="gramEnd"/>
      <w:r w:rsidR="00250B53" w:rsidRPr="00027550">
        <w:rPr>
          <w:rFonts w:ascii="Arial" w:hAnsi="Arial" w:cs="Arial"/>
          <w:sz w:val="24"/>
          <w:szCs w:val="28"/>
        </w:rPr>
        <w:t xml:space="preserve"> полнотой и качеством предоставления </w:t>
      </w:r>
      <w:r w:rsidRPr="00027550">
        <w:rPr>
          <w:rFonts w:ascii="Arial" w:hAnsi="Arial" w:cs="Arial"/>
          <w:sz w:val="24"/>
          <w:szCs w:val="28"/>
        </w:rPr>
        <w:t>муниципальной</w:t>
      </w:r>
      <w:r w:rsidR="00250B53" w:rsidRPr="00027550">
        <w:rPr>
          <w:rFonts w:ascii="Arial" w:hAnsi="Arial" w:cs="Arial"/>
          <w:sz w:val="24"/>
          <w:szCs w:val="28"/>
        </w:rPr>
        <w:t xml:space="preserve"> услуги включает в себя проведение плановых и внеплановых проверок.</w:t>
      </w:r>
    </w:p>
    <w:p w:rsidR="00250B53" w:rsidRPr="00027550" w:rsidRDefault="000B2F92" w:rsidP="00027550">
      <w:pPr>
        <w:pStyle w:val="a6"/>
        <w:shd w:val="clear" w:color="auto" w:fill="auto"/>
        <w:tabs>
          <w:tab w:val="left" w:pos="1057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4.3.</w:t>
      </w:r>
      <w:r w:rsidR="00250B53" w:rsidRPr="00027550">
        <w:rPr>
          <w:rFonts w:ascii="Arial" w:hAnsi="Arial" w:cs="Arial"/>
          <w:sz w:val="24"/>
          <w:szCs w:val="28"/>
        </w:rPr>
        <w:t>Плановые проверки осуществляются на основании годовых планов работы Уполномоченного органа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утверждаемых руководителем Уполномоченного органа.</w:t>
      </w:r>
      <w:r w:rsidR="009F4D57" w:rsidRP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соблюдение сроков предоставления муниципальной услуги;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D737EA" w:rsidRPr="00027550">
        <w:rPr>
          <w:rFonts w:ascii="Arial" w:hAnsi="Arial" w:cs="Arial"/>
          <w:sz w:val="24"/>
          <w:szCs w:val="28"/>
        </w:rPr>
        <w:t>муниципальной</w:t>
      </w:r>
      <w:r w:rsidRPr="00027550">
        <w:rPr>
          <w:rFonts w:ascii="Arial" w:hAnsi="Arial" w:cs="Arial"/>
          <w:sz w:val="24"/>
          <w:szCs w:val="28"/>
        </w:rPr>
        <w:t xml:space="preserve"> услуги.</w:t>
      </w:r>
    </w:p>
    <w:p w:rsidR="00027550" w:rsidRDefault="009F4D57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4.4.</w:t>
      </w:r>
      <w:r w:rsidR="00A54581" w:rsidRPr="00027550">
        <w:rPr>
          <w:rFonts w:ascii="Arial" w:hAnsi="Arial" w:cs="Arial"/>
          <w:sz w:val="24"/>
          <w:szCs w:val="28"/>
        </w:rPr>
        <w:t>Основанием для проведения внеплановых проверок являются:</w:t>
      </w:r>
    </w:p>
    <w:p w:rsidR="00A54581" w:rsidRPr="00027550" w:rsidRDefault="00A54581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получение от государственных органов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нормативных правовых актов Забайкальского края и нормативных правовых актов органов местного самоуправления </w:t>
      </w:r>
      <w:r w:rsidR="008C720D" w:rsidRPr="00027550">
        <w:rPr>
          <w:rFonts w:ascii="Arial" w:hAnsi="Arial" w:cs="Arial"/>
          <w:sz w:val="24"/>
          <w:szCs w:val="28"/>
        </w:rPr>
        <w:t xml:space="preserve">администрации городского </w:t>
      </w:r>
      <w:proofErr w:type="gramStart"/>
      <w:r w:rsidR="008C720D" w:rsidRPr="00027550">
        <w:rPr>
          <w:rFonts w:ascii="Arial" w:hAnsi="Arial" w:cs="Arial"/>
          <w:sz w:val="24"/>
          <w:szCs w:val="28"/>
        </w:rPr>
        <w:t>округа</w:t>
      </w:r>
      <w:proofErr w:type="gramEnd"/>
      <w:r w:rsidR="008C720D" w:rsidRPr="00027550">
        <w:rPr>
          <w:rFonts w:ascii="Arial" w:hAnsi="Arial" w:cs="Arial"/>
          <w:sz w:val="24"/>
          <w:szCs w:val="28"/>
        </w:rPr>
        <w:t xml:space="preserve"> ЗАТО п.Горный</w:t>
      </w:r>
      <w:r w:rsidRPr="00027550">
        <w:rPr>
          <w:rFonts w:ascii="Arial" w:hAnsi="Arial" w:cs="Arial"/>
          <w:sz w:val="24"/>
          <w:szCs w:val="28"/>
        </w:rPr>
        <w:t>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обращения граждан и юридических лиц на нарушения законодательства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том числе на качество предоставления муниципальной услуги.</w:t>
      </w:r>
    </w:p>
    <w:p w:rsidR="00A54581" w:rsidRPr="00027550" w:rsidRDefault="00A54581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250B53" w:rsidRPr="00027550" w:rsidRDefault="00250B53" w:rsidP="00027550">
      <w:pPr>
        <w:pStyle w:val="4"/>
      </w:pPr>
      <w:bookmarkStart w:id="22" w:name="bookmark24"/>
      <w:r w:rsidRPr="00027550">
        <w:t>Ответственность должностных лиц за решения и действия (бездействие)</w:t>
      </w:r>
      <w:r w:rsidR="00027550" w:rsidRPr="00027550">
        <w:t>,</w:t>
      </w:r>
      <w:r w:rsidR="00027550">
        <w:t xml:space="preserve"> </w:t>
      </w:r>
      <w:r w:rsidRPr="00027550">
        <w:t>принимаемые (осуществляемые) ими в ходе предоставления</w:t>
      </w:r>
      <w:r w:rsidR="00027550">
        <w:t xml:space="preserve"> </w:t>
      </w:r>
      <w:r w:rsidRPr="00027550">
        <w:t>муниципальной услуги</w:t>
      </w:r>
      <w:bookmarkEnd w:id="22"/>
    </w:p>
    <w:p w:rsidR="00D04989" w:rsidRPr="00027550" w:rsidRDefault="00D04989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D04989" w:rsidRPr="00027550" w:rsidRDefault="00D04989" w:rsidP="00027550">
      <w:pPr>
        <w:pStyle w:val="a6"/>
        <w:tabs>
          <w:tab w:val="left" w:pos="114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4.5.</w:t>
      </w:r>
      <w:bookmarkStart w:id="23" w:name="bookmark25"/>
      <w:r w:rsidRPr="00027550">
        <w:rPr>
          <w:rFonts w:ascii="Arial" w:hAnsi="Arial" w:cs="Arial"/>
          <w:sz w:val="24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нормативных правовых актов Забайкальского края и нормативных правовых актов органов местного самоуправления </w:t>
      </w:r>
      <w:r w:rsidR="008C720D" w:rsidRPr="00027550">
        <w:rPr>
          <w:rFonts w:ascii="Arial" w:hAnsi="Arial" w:cs="Arial"/>
          <w:sz w:val="24"/>
          <w:szCs w:val="28"/>
        </w:rPr>
        <w:t xml:space="preserve">администрацией городского </w:t>
      </w:r>
      <w:proofErr w:type="gramStart"/>
      <w:r w:rsidR="008C720D" w:rsidRPr="00027550">
        <w:rPr>
          <w:rFonts w:ascii="Arial" w:hAnsi="Arial" w:cs="Arial"/>
          <w:sz w:val="24"/>
          <w:szCs w:val="28"/>
        </w:rPr>
        <w:t>округа</w:t>
      </w:r>
      <w:proofErr w:type="gramEnd"/>
      <w:r w:rsidR="008C720D" w:rsidRPr="00027550">
        <w:rPr>
          <w:rFonts w:ascii="Arial" w:hAnsi="Arial" w:cs="Arial"/>
          <w:sz w:val="24"/>
          <w:szCs w:val="28"/>
        </w:rPr>
        <w:t xml:space="preserve"> ЗАТО п.Горный</w:t>
      </w:r>
      <w:r w:rsidRPr="00027550">
        <w:rPr>
          <w:rFonts w:ascii="Arial" w:hAnsi="Arial" w:cs="Arial"/>
          <w:sz w:val="24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D04989" w:rsidRPr="00027550" w:rsidRDefault="00D04989" w:rsidP="00027550">
      <w:pPr>
        <w:pStyle w:val="a6"/>
        <w:shd w:val="clear" w:color="auto" w:fill="auto"/>
        <w:tabs>
          <w:tab w:val="left" w:pos="114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04989" w:rsidRPr="00027550" w:rsidRDefault="00D04989" w:rsidP="00027550">
      <w:pPr>
        <w:pStyle w:val="a6"/>
        <w:shd w:val="clear" w:color="auto" w:fill="auto"/>
        <w:tabs>
          <w:tab w:val="left" w:pos="114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250B53" w:rsidRPr="00027550" w:rsidRDefault="00250B53" w:rsidP="00027550">
      <w:pPr>
        <w:pStyle w:val="4"/>
      </w:pPr>
      <w:r w:rsidRPr="00027550">
        <w:t xml:space="preserve">Требования к порядку и формам </w:t>
      </w:r>
      <w:proofErr w:type="gramStart"/>
      <w:r w:rsidRPr="00027550">
        <w:t>контроля за</w:t>
      </w:r>
      <w:proofErr w:type="gramEnd"/>
      <w:r w:rsidRPr="00027550">
        <w:t xml:space="preserve"> предоставлением муниципальной услуги</w:t>
      </w:r>
      <w:r w:rsidR="00027550" w:rsidRPr="00027550">
        <w:t>,</w:t>
      </w:r>
      <w:r w:rsidR="00027550">
        <w:t xml:space="preserve"> </w:t>
      </w:r>
      <w:r w:rsidRPr="00027550">
        <w:t>в том числе со стороны граждан</w:t>
      </w:r>
      <w:r w:rsidR="00027550" w:rsidRPr="00027550">
        <w:t>,</w:t>
      </w:r>
      <w:bookmarkEnd w:id="23"/>
      <w:r w:rsidR="00027550">
        <w:t xml:space="preserve"> </w:t>
      </w:r>
      <w:bookmarkStart w:id="24" w:name="bookmark26"/>
      <w:r w:rsidRPr="00027550">
        <w:t>их объединений и организаций</w:t>
      </w:r>
      <w:bookmarkEnd w:id="24"/>
    </w:p>
    <w:p w:rsidR="00E41B46" w:rsidRPr="00027550" w:rsidRDefault="00E41B46" w:rsidP="00027550">
      <w:pPr>
        <w:pStyle w:val="a6"/>
        <w:shd w:val="clear" w:color="auto" w:fill="auto"/>
        <w:tabs>
          <w:tab w:val="left" w:pos="114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250B53" w:rsidRPr="00027550" w:rsidRDefault="00E41B46" w:rsidP="00027550">
      <w:pPr>
        <w:pStyle w:val="a6"/>
        <w:shd w:val="clear" w:color="auto" w:fill="auto"/>
        <w:tabs>
          <w:tab w:val="left" w:pos="115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4.6. </w:t>
      </w:r>
      <w:r w:rsidR="00250B53" w:rsidRPr="00027550">
        <w:rPr>
          <w:rFonts w:ascii="Arial" w:hAnsi="Arial" w:cs="Arial"/>
          <w:sz w:val="24"/>
          <w:szCs w:val="28"/>
        </w:rPr>
        <w:t>Граждане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их объединения и организации имеют право осуществля</w:t>
      </w:r>
      <w:r w:rsidR="00613DFB" w:rsidRPr="00027550">
        <w:rPr>
          <w:rFonts w:ascii="Arial" w:hAnsi="Arial" w:cs="Arial"/>
          <w:sz w:val="24"/>
          <w:szCs w:val="28"/>
        </w:rPr>
        <w:t xml:space="preserve">ть </w:t>
      </w:r>
      <w:proofErr w:type="gramStart"/>
      <w:r w:rsidR="00613DFB" w:rsidRPr="00027550">
        <w:rPr>
          <w:rFonts w:ascii="Arial" w:hAnsi="Arial" w:cs="Arial"/>
          <w:sz w:val="24"/>
          <w:szCs w:val="28"/>
        </w:rPr>
        <w:t>контроль за</w:t>
      </w:r>
      <w:proofErr w:type="gramEnd"/>
      <w:r w:rsidR="00613DFB" w:rsidRPr="00027550">
        <w:rPr>
          <w:rFonts w:ascii="Arial" w:hAnsi="Arial" w:cs="Arial"/>
          <w:sz w:val="24"/>
          <w:szCs w:val="28"/>
        </w:rPr>
        <w:t xml:space="preserve"> предоставлением </w:t>
      </w:r>
      <w:r w:rsidR="00250B53" w:rsidRPr="00027550">
        <w:rPr>
          <w:rFonts w:ascii="Arial" w:hAnsi="Arial" w:cs="Arial"/>
          <w:sz w:val="24"/>
          <w:szCs w:val="28"/>
        </w:rPr>
        <w:t>муниципальной услуги путем получения информации о ходе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в том числе о сроках завершения административных процедур (действий).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Граждане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их объединения и организации также имеют право: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50B53" w:rsidRPr="00027550" w:rsidRDefault="00E41B46" w:rsidP="00027550">
      <w:pPr>
        <w:pStyle w:val="a6"/>
        <w:shd w:val="clear" w:color="auto" w:fill="auto"/>
        <w:tabs>
          <w:tab w:val="left" w:pos="125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4.7.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Должностные лица Уполномоченного органа принимают меры к прекращению допущенных нарушений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устраняют причины и условия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способствующие совершению нарушений.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Информация о результатах рассмотрения замечаний и предложений граждан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их объединений и организаций доводится до сведения лиц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направивших эти замечания и предложения.</w:t>
      </w:r>
    </w:p>
    <w:p w:rsidR="007C1F2A" w:rsidRPr="00027550" w:rsidRDefault="007C1F2A" w:rsidP="00027550">
      <w:pPr>
        <w:pStyle w:val="3"/>
      </w:pPr>
      <w:bookmarkStart w:id="25" w:name="bookmark82"/>
      <w:r w:rsidRPr="00027550">
        <w:lastRenderedPageBreak/>
        <w:t>5. Досудебный (внесудебный) порядок обжалования решений и действий (бездействия) Уполномоченного органа</w:t>
      </w:r>
      <w:r w:rsidR="00027550" w:rsidRPr="00027550">
        <w:t>,</w:t>
      </w:r>
      <w:r w:rsidR="00027550">
        <w:t xml:space="preserve"> </w:t>
      </w:r>
      <w:r w:rsidRPr="00027550">
        <w:t>предоставляющего муниципальную услугу</w:t>
      </w:r>
      <w:r w:rsidR="00027550" w:rsidRPr="00027550">
        <w:t>,</w:t>
      </w:r>
      <w:r w:rsidR="00027550">
        <w:t xml:space="preserve"> </w:t>
      </w:r>
      <w:r w:rsidRPr="00027550">
        <w:t>многофункционального центра</w:t>
      </w:r>
      <w:r w:rsidR="00027550" w:rsidRPr="00027550">
        <w:t>,</w:t>
      </w:r>
      <w:r w:rsidR="00027550">
        <w:t xml:space="preserve"> </w:t>
      </w:r>
      <w:r w:rsidRPr="00027550">
        <w:t>а также их должностных лиц</w:t>
      </w:r>
      <w:bookmarkEnd w:id="25"/>
    </w:p>
    <w:p w:rsidR="007C1F2A" w:rsidRPr="00027550" w:rsidRDefault="007C1F2A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Style w:val="18"/>
          <w:rFonts w:ascii="Arial" w:hAnsi="Arial" w:cs="Arial"/>
          <w:sz w:val="24"/>
          <w:szCs w:val="28"/>
        </w:rPr>
      </w:pPr>
    </w:p>
    <w:p w:rsidR="007C1F2A" w:rsidRPr="00027550" w:rsidRDefault="007C1F2A" w:rsidP="00027550">
      <w:pPr>
        <w:suppressAutoHyphens/>
        <w:ind w:firstLine="709"/>
        <w:contextualSpacing/>
        <w:rPr>
          <w:rFonts w:cs="Arial"/>
          <w:szCs w:val="28"/>
        </w:rPr>
      </w:pPr>
      <w:bookmarkStart w:id="26" w:name="bookmark84"/>
      <w:r w:rsidRPr="00027550">
        <w:rPr>
          <w:rFonts w:cs="Arial"/>
          <w:szCs w:val="28"/>
        </w:rPr>
        <w:t xml:space="preserve">5.1. </w:t>
      </w:r>
      <w:proofErr w:type="gramStart"/>
      <w:r w:rsidRPr="00027550">
        <w:rPr>
          <w:rFonts w:cs="Arial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принятых (осуществленных) в ходе предоставления муниципальной услуги (далее - жалоба).</w:t>
      </w:r>
      <w:proofErr w:type="gramEnd"/>
    </w:p>
    <w:p w:rsidR="007C1F2A" w:rsidRPr="00027550" w:rsidRDefault="007C1F2A" w:rsidP="00027550">
      <w:pPr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Заявители имеют право подать жалобу на решение и действие (бездействие) Уполномоченного органа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предоставляющего муниципальную услугу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должностного лица органа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предоставляющего муниципальную услугу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муниципального служащего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руководителя Уполномоченного органа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предоставляющего муниципальную услугу.</w:t>
      </w:r>
    </w:p>
    <w:p w:rsidR="007C1F2A" w:rsidRPr="00027550" w:rsidRDefault="007C1F2A" w:rsidP="00027550">
      <w:pPr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Жалоба подается в письменной форме на бумажном носителе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в электронной форме в уполномоченный орган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предоставляющий муниципальную услугу.</w:t>
      </w:r>
    </w:p>
    <w:p w:rsidR="007C1F2A" w:rsidRPr="00027550" w:rsidRDefault="007C1F2A" w:rsidP="00027550">
      <w:pPr>
        <w:suppressAutoHyphens/>
        <w:ind w:firstLine="709"/>
        <w:contextualSpacing/>
        <w:rPr>
          <w:rFonts w:cs="Arial"/>
          <w:szCs w:val="28"/>
        </w:rPr>
      </w:pPr>
      <w:proofErr w:type="gramStart"/>
      <w:r w:rsidRPr="00027550">
        <w:rPr>
          <w:rFonts w:cs="Arial"/>
          <w:szCs w:val="28"/>
        </w:rPr>
        <w:t>Жалоба на решения и действия (бездействие) Уполномоченного органа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предоставляющего муниципальную услугу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должностного лица органа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предоставляющего муниципальную услугу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муниципального служащего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руководителя органа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предоставляющего муниципальную услугу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может быть направлена по почте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через многофункциональный центр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с использованием информационно-телекоммуникационной сети «Интернет»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официального сайта Уполномоченного органа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предоставляющего муниципальную услугу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ЕПГУ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а также может быть принята при личном приеме заявителя.</w:t>
      </w:r>
      <w:proofErr w:type="gramEnd"/>
    </w:p>
    <w:p w:rsidR="007C1F2A" w:rsidRPr="00027550" w:rsidRDefault="007C1F2A" w:rsidP="00027550">
      <w:pPr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Заявитель может обратиться с жалобой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в том числе в следующих случаях:</w:t>
      </w:r>
    </w:p>
    <w:p w:rsidR="007C1F2A" w:rsidRPr="00027550" w:rsidRDefault="00027550" w:rsidP="00027550">
      <w:pPr>
        <w:tabs>
          <w:tab w:val="left" w:pos="800"/>
        </w:tabs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1)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нарушение срока регистрации запроса о предоставлении муниципальной услуги;</w:t>
      </w:r>
    </w:p>
    <w:p w:rsidR="007C1F2A" w:rsidRPr="00027550" w:rsidRDefault="00027550" w:rsidP="00027550">
      <w:pPr>
        <w:tabs>
          <w:tab w:val="left" w:pos="824"/>
        </w:tabs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2)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нарушение срока предоставления муниципальной услуги;</w:t>
      </w:r>
    </w:p>
    <w:p w:rsidR="007C1F2A" w:rsidRPr="00027550" w:rsidRDefault="00027550" w:rsidP="00027550">
      <w:pPr>
        <w:tabs>
          <w:tab w:val="left" w:pos="903"/>
        </w:tabs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3)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требование у заявителя документов или информации либо осуществления действий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представление или осуществление которых не предусмотрено нормативными правовыми актами Российской Федерации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нормативными правовыми актами Забайкальского края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муниципальными правовыми актами для предоставления муниципальной услуги;</w:t>
      </w:r>
    </w:p>
    <w:p w:rsidR="007C1F2A" w:rsidRPr="00027550" w:rsidRDefault="00027550" w:rsidP="00027550">
      <w:pPr>
        <w:tabs>
          <w:tab w:val="left" w:pos="922"/>
        </w:tabs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4)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отказ в приеме документов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предоставление которых предусмотрено нормативными правовыми актами Российской Федерации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нормативными правовыми актами Забайкальского края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муниципальными правовыми актами для предоставления муниципальной услуги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у заявителя;</w:t>
      </w:r>
    </w:p>
    <w:p w:rsidR="007C1F2A" w:rsidRPr="00027550" w:rsidRDefault="00027550" w:rsidP="00027550">
      <w:pPr>
        <w:tabs>
          <w:tab w:val="left" w:pos="850"/>
        </w:tabs>
        <w:suppressAutoHyphens/>
        <w:ind w:firstLine="709"/>
        <w:contextualSpacing/>
        <w:rPr>
          <w:rFonts w:cs="Arial"/>
          <w:szCs w:val="28"/>
        </w:rPr>
      </w:pPr>
      <w:proofErr w:type="gramStart"/>
      <w:r w:rsidRPr="00027550">
        <w:rPr>
          <w:rFonts w:cs="Arial"/>
          <w:szCs w:val="28"/>
        </w:rPr>
        <w:t>5)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отказ в предоставлении муниципальной услуги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законами и иными нормативными правовыми актами Забайкальского края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муниципальными правовыми актами;</w:t>
      </w:r>
      <w:proofErr w:type="gramEnd"/>
    </w:p>
    <w:p w:rsidR="007C1F2A" w:rsidRPr="00027550" w:rsidRDefault="00027550" w:rsidP="00027550">
      <w:pPr>
        <w:tabs>
          <w:tab w:val="left" w:pos="946"/>
        </w:tabs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6)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затребование с заявителя при предоставлении муниципальной услуги платы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не предусмотренной нормативными правовыми актами Российской Федерации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нормативными правовыми актами Забайкальского края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муниципальными правовыми актами;</w:t>
      </w:r>
    </w:p>
    <w:p w:rsidR="007C1F2A" w:rsidRPr="00027550" w:rsidRDefault="00027550" w:rsidP="00027550">
      <w:pPr>
        <w:tabs>
          <w:tab w:val="left" w:pos="946"/>
        </w:tabs>
        <w:suppressAutoHyphens/>
        <w:ind w:firstLine="709"/>
        <w:contextualSpacing/>
        <w:rPr>
          <w:rFonts w:cs="Arial"/>
          <w:szCs w:val="28"/>
        </w:rPr>
      </w:pPr>
      <w:proofErr w:type="gramStart"/>
      <w:r w:rsidRPr="00027550">
        <w:rPr>
          <w:rFonts w:cs="Arial"/>
          <w:szCs w:val="28"/>
        </w:rPr>
        <w:t>7)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отказ Уполномоченного органа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предоставляющего муниципальную услугу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должностного лица органа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предоставляющего муниципальную услугу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многофункционального центра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работника многофункционального центра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организаций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предусмотренных частью 1.1 статьи 16 Федерального закона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от 27 июля 2010</w:t>
      </w:r>
      <w:r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года</w:t>
      </w:r>
      <w:r w:rsidR="007C1F2A" w:rsidRPr="00027550">
        <w:rPr>
          <w:rFonts w:cs="Arial"/>
          <w:szCs w:val="28"/>
        </w:rPr>
        <w:t xml:space="preserve"> </w:t>
      </w:r>
      <w:hyperlink r:id="rId28" w:history="1">
        <w:r w:rsidRPr="00027550">
          <w:rPr>
            <w:rFonts w:cs="Arial"/>
            <w:szCs w:val="28"/>
          </w:rPr>
          <w:t xml:space="preserve"> №</w:t>
        </w:r>
        <w:r>
          <w:rPr>
            <w:rFonts w:cs="Arial"/>
            <w:szCs w:val="28"/>
          </w:rPr>
          <w:t xml:space="preserve"> </w:t>
        </w:r>
        <w:r w:rsidR="007C1F2A" w:rsidRPr="00027550">
          <w:rPr>
            <w:rFonts w:cs="Arial"/>
            <w:szCs w:val="28"/>
          </w:rPr>
          <w:t>210-ФЗ</w:t>
        </w:r>
      </w:hyperlink>
      <w:r w:rsidR="007C1F2A" w:rsidRPr="00027550">
        <w:rPr>
          <w:rFonts w:cs="Arial"/>
          <w:szCs w:val="28"/>
        </w:rPr>
        <w:t xml:space="preserve"> «Об организации предоставления государственных и муниципальных услуг»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</w:t>
      </w:r>
      <w:proofErr w:type="gramEnd"/>
      <w:r w:rsidR="007C1F2A" w:rsidRPr="00027550">
        <w:rPr>
          <w:rFonts w:cs="Arial"/>
          <w:szCs w:val="28"/>
        </w:rPr>
        <w:t xml:space="preserve"> срока таких исправлений;</w:t>
      </w:r>
    </w:p>
    <w:p w:rsidR="007C1F2A" w:rsidRPr="00027550" w:rsidRDefault="00027550" w:rsidP="00027550">
      <w:pPr>
        <w:tabs>
          <w:tab w:val="left" w:pos="927"/>
        </w:tabs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8)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C1F2A" w:rsidRPr="00027550" w:rsidRDefault="00027550" w:rsidP="00027550">
      <w:pPr>
        <w:tabs>
          <w:tab w:val="left" w:pos="817"/>
        </w:tabs>
        <w:suppressAutoHyphens/>
        <w:ind w:firstLine="709"/>
        <w:contextualSpacing/>
        <w:rPr>
          <w:rFonts w:cs="Arial"/>
          <w:szCs w:val="28"/>
        </w:rPr>
      </w:pPr>
      <w:proofErr w:type="gramStart"/>
      <w:r w:rsidRPr="00027550">
        <w:rPr>
          <w:rFonts w:cs="Arial"/>
          <w:szCs w:val="28"/>
        </w:rPr>
        <w:t>9)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приостановление предоставления муниципальной услуги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законами и иными нормативными правовыми актами Забайкальского края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муниципальными правовыми актами;</w:t>
      </w:r>
      <w:proofErr w:type="gramEnd"/>
    </w:p>
    <w:p w:rsidR="007C1F2A" w:rsidRPr="00027550" w:rsidRDefault="00027550" w:rsidP="00027550">
      <w:pPr>
        <w:tabs>
          <w:tab w:val="left" w:pos="999"/>
        </w:tabs>
        <w:suppressAutoHyphens/>
        <w:ind w:firstLine="709"/>
        <w:contextualSpacing/>
        <w:rPr>
          <w:rFonts w:cs="Arial"/>
          <w:szCs w:val="28"/>
        </w:rPr>
      </w:pPr>
      <w:proofErr w:type="gramStart"/>
      <w:r w:rsidRPr="00027550">
        <w:rPr>
          <w:rFonts w:cs="Arial"/>
          <w:szCs w:val="28"/>
        </w:rPr>
        <w:lastRenderedPageBreak/>
        <w:t>10)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требование у заявителя при предоставлении муниципальной услуги документов или информации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отсутствие и (или) недостоверность которых не указывались при первоначальном отказе в приеме документов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необходимых для предоставления муниципальной услуги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за исключением случаев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предусмотренных пунктом 4 части 1 статьи 7 Федерального закона от 27 июля 2010</w:t>
      </w:r>
      <w:r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года</w:t>
      </w:r>
      <w:r w:rsidR="007C1F2A" w:rsidRPr="00027550">
        <w:rPr>
          <w:rFonts w:cs="Arial"/>
          <w:szCs w:val="28"/>
        </w:rPr>
        <w:t xml:space="preserve"> </w:t>
      </w:r>
      <w:hyperlink r:id="rId29" w:history="1">
        <w:r w:rsidRPr="00027550">
          <w:rPr>
            <w:rFonts w:cs="Arial"/>
            <w:szCs w:val="28"/>
          </w:rPr>
          <w:t xml:space="preserve"> №</w:t>
        </w:r>
        <w:r>
          <w:rPr>
            <w:rFonts w:cs="Arial"/>
            <w:szCs w:val="28"/>
          </w:rPr>
          <w:t xml:space="preserve"> </w:t>
        </w:r>
        <w:r w:rsidR="007C1F2A" w:rsidRPr="00027550">
          <w:rPr>
            <w:rFonts w:cs="Arial"/>
            <w:szCs w:val="28"/>
          </w:rPr>
          <w:t>210-ФЗ</w:t>
        </w:r>
      </w:hyperlink>
      <w:r w:rsidR="007C1F2A" w:rsidRPr="00027550">
        <w:rPr>
          <w:rFonts w:cs="Arial"/>
          <w:szCs w:val="28"/>
        </w:rPr>
        <w:t xml:space="preserve"> «Об организации предоставления государственных и муниципальных услуг».</w:t>
      </w:r>
      <w:proofErr w:type="gramEnd"/>
    </w:p>
    <w:p w:rsidR="007C1F2A" w:rsidRPr="00027550" w:rsidRDefault="007C1F2A" w:rsidP="00027550">
      <w:pPr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Жалоба должна содержать:</w:t>
      </w:r>
    </w:p>
    <w:p w:rsidR="007C1F2A" w:rsidRPr="00027550" w:rsidRDefault="00027550" w:rsidP="00027550">
      <w:pPr>
        <w:tabs>
          <w:tab w:val="left" w:pos="903"/>
        </w:tabs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1)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наименование Уполномоченного органа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предоставляющего муниципальную услугу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должностного лица органа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предоставляющего муниципальную услугу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либо муниципального служащего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решения и действия (бездействие) которых обжалуются;</w:t>
      </w:r>
    </w:p>
    <w:p w:rsidR="007C1F2A" w:rsidRPr="00027550" w:rsidRDefault="00027550" w:rsidP="00027550">
      <w:pPr>
        <w:tabs>
          <w:tab w:val="left" w:pos="826"/>
        </w:tabs>
        <w:suppressAutoHyphens/>
        <w:ind w:firstLine="709"/>
        <w:contextualSpacing/>
        <w:rPr>
          <w:rFonts w:cs="Arial"/>
          <w:szCs w:val="28"/>
        </w:rPr>
      </w:pPr>
      <w:proofErr w:type="gramStart"/>
      <w:r w:rsidRPr="00027550">
        <w:rPr>
          <w:rFonts w:cs="Arial"/>
          <w:szCs w:val="28"/>
        </w:rPr>
        <w:t>2)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фамилию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имя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отчество (последнее - при наличии)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сведения о месте жительства заявителя - физического лица либо наименование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сведения о месте нахождения заявителя - юридического лица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а также номер (номера) контактного телефона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адрес (адреса) электронной почты (при наличии) и почтовый адрес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по которым должен быть направлен ответ заявителю;</w:t>
      </w:r>
      <w:proofErr w:type="gramEnd"/>
    </w:p>
    <w:p w:rsidR="007C1F2A" w:rsidRPr="00027550" w:rsidRDefault="00027550" w:rsidP="00027550">
      <w:pPr>
        <w:tabs>
          <w:tab w:val="left" w:pos="846"/>
        </w:tabs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4)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сведения об обжалуемых решениях и действиях (бездействии) Уполномоченного органа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предоставляющего муниципальную услугу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должностного лица органа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предоставляющего муниципальную услугу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либо муниципального служащего;</w:t>
      </w:r>
    </w:p>
    <w:p w:rsidR="007C1F2A" w:rsidRPr="00027550" w:rsidRDefault="00027550" w:rsidP="00027550">
      <w:pPr>
        <w:tabs>
          <w:tab w:val="left" w:pos="937"/>
        </w:tabs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5)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доводы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на основании которых заявитель не согласен с решением и действием (бездействием) Уполномоченного органа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предоставляющего муниципальную услугу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должностного лица органа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предоставляющего муниципальную услугу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либо муниципального служащего. Заявителем могут быть представлены документы (при наличии)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подтверждающие доводы заявителя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либо их копии.</w:t>
      </w:r>
    </w:p>
    <w:p w:rsidR="007C1F2A" w:rsidRPr="00027550" w:rsidRDefault="00027550" w:rsidP="00027550">
      <w:pPr>
        <w:tabs>
          <w:tab w:val="left" w:pos="1076"/>
        </w:tabs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5.2.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Орган местного самоуправления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организации и уполномоченные на рассмотрение жалобы лица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которым может быть направлена жалоба заявителя в досудебном (внесудебном) порядке.</w:t>
      </w:r>
    </w:p>
    <w:p w:rsidR="007C1F2A" w:rsidRPr="00027550" w:rsidRDefault="007C1F2A" w:rsidP="00027550">
      <w:pPr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Жалобы на решения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действия (бездействия) должностных лиц рассматриваются в порядке и сроки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установленные Федеральным законом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от 2 мая 2006</w:t>
      </w:r>
      <w:r w:rsidR="00027550">
        <w:rPr>
          <w:rFonts w:cs="Arial"/>
          <w:szCs w:val="28"/>
        </w:rPr>
        <w:t xml:space="preserve"> </w:t>
      </w:r>
      <w:r w:rsidR="00027550" w:rsidRPr="00027550">
        <w:rPr>
          <w:rFonts w:cs="Arial"/>
          <w:szCs w:val="28"/>
        </w:rPr>
        <w:t>года</w:t>
      </w:r>
      <w:r w:rsidR="00027550">
        <w:rPr>
          <w:rFonts w:cs="Arial"/>
          <w:szCs w:val="28"/>
        </w:rPr>
        <w:t xml:space="preserve"> </w:t>
      </w:r>
      <w:r w:rsidR="00027550" w:rsidRPr="00027550">
        <w:rPr>
          <w:rFonts w:cs="Arial"/>
          <w:szCs w:val="28"/>
        </w:rPr>
        <w:t>№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59-ФЗ «О порядке рассмотрения обращений граждан Российской Федерации».</w:t>
      </w:r>
    </w:p>
    <w:p w:rsidR="007C1F2A" w:rsidRPr="00027550" w:rsidRDefault="007C1F2A" w:rsidP="00027550">
      <w:pPr>
        <w:tabs>
          <w:tab w:val="left" w:pos="1014"/>
        </w:tabs>
        <w:suppressAutoHyphens/>
        <w:ind w:firstLine="709"/>
        <w:contextualSpacing/>
        <w:rPr>
          <w:rFonts w:cs="Arial"/>
          <w:szCs w:val="28"/>
        </w:rPr>
      </w:pPr>
    </w:p>
    <w:p w:rsidR="007C1F2A" w:rsidRPr="00027550" w:rsidRDefault="007C1F2A" w:rsidP="00027550">
      <w:pPr>
        <w:pStyle w:val="4"/>
      </w:pPr>
      <w:r w:rsidRPr="00027550">
        <w:t>Способы информирования заявителей о порядке подачи и рассмотрения жалобы</w:t>
      </w:r>
      <w:r w:rsidR="00027550" w:rsidRPr="00027550">
        <w:t>,</w:t>
      </w:r>
      <w:r w:rsidR="00027550">
        <w:t xml:space="preserve"> </w:t>
      </w:r>
      <w:r w:rsidRPr="00027550">
        <w:t>в том числе с использованием ЕПГУ</w:t>
      </w:r>
    </w:p>
    <w:p w:rsidR="007C1F2A" w:rsidRPr="00027550" w:rsidRDefault="007C1F2A" w:rsidP="00027550">
      <w:pPr>
        <w:tabs>
          <w:tab w:val="left" w:pos="1014"/>
        </w:tabs>
        <w:suppressAutoHyphens/>
        <w:ind w:firstLine="709"/>
        <w:contextualSpacing/>
        <w:rPr>
          <w:rFonts w:cs="Arial"/>
          <w:szCs w:val="28"/>
        </w:rPr>
      </w:pPr>
    </w:p>
    <w:p w:rsidR="007C1F2A" w:rsidRPr="00027550" w:rsidRDefault="00027550" w:rsidP="00027550">
      <w:pPr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5.3.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Не позднее дня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следующего за днем принятия решения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заявителю в письменной форме и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по желанию заявителя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7C1F2A" w:rsidRPr="00027550" w:rsidRDefault="007C1F2A" w:rsidP="00027550">
      <w:pPr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>В случае признания жалобы подлежащей удовлетворению в ответе заявителю дается информация о действиях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осуществляемых Уполномоченным органом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предоставляющим муниципальную услугу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в целях незамедлительного устранения выявленных нарушений при оказании муниципальной услуги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 xml:space="preserve">а также приносятся извинения за доставленные </w:t>
      </w:r>
      <w:proofErr w:type="gramStart"/>
      <w:r w:rsidRPr="00027550">
        <w:rPr>
          <w:rFonts w:cs="Arial"/>
          <w:szCs w:val="28"/>
        </w:rPr>
        <w:t>неудобства</w:t>
      </w:r>
      <w:proofErr w:type="gramEnd"/>
      <w:r w:rsidRPr="00027550">
        <w:rPr>
          <w:rFonts w:cs="Arial"/>
          <w:szCs w:val="28"/>
        </w:rPr>
        <w:t xml:space="preserve"> и указывается информация о дальнейших действиях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которые необходимо совершить заявителю в целях получения муниципальной услуги.</w:t>
      </w:r>
    </w:p>
    <w:p w:rsidR="007C1F2A" w:rsidRPr="00027550" w:rsidRDefault="007C1F2A" w:rsidP="00027550">
      <w:pPr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 xml:space="preserve">В случае признания </w:t>
      </w:r>
      <w:proofErr w:type="gramStart"/>
      <w:r w:rsidRPr="00027550">
        <w:rPr>
          <w:rFonts w:cs="Arial"/>
          <w:szCs w:val="28"/>
        </w:rPr>
        <w:t>жалобы</w:t>
      </w:r>
      <w:proofErr w:type="gramEnd"/>
      <w:r w:rsidRPr="00027550">
        <w:rPr>
          <w:rFonts w:cs="Arial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а также информация о порядке обжалования принятого решения.</w:t>
      </w:r>
    </w:p>
    <w:p w:rsidR="007C1F2A" w:rsidRPr="00027550" w:rsidRDefault="007C1F2A" w:rsidP="00027550">
      <w:pPr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t xml:space="preserve">В случае установления в ходе или по результатам </w:t>
      </w:r>
      <w:proofErr w:type="gramStart"/>
      <w:r w:rsidRPr="00027550">
        <w:rPr>
          <w:rFonts w:cs="Arial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27550">
        <w:rPr>
          <w:rFonts w:cs="Arial"/>
          <w:szCs w:val="28"/>
        </w:rPr>
        <w:t xml:space="preserve"> или преступления должностное лицо</w:t>
      </w:r>
      <w:r w:rsidR="00027550" w:rsidRPr="00027550">
        <w:rPr>
          <w:rFonts w:cs="Arial"/>
          <w:szCs w:val="28"/>
        </w:rPr>
        <w:t>,</w:t>
      </w:r>
      <w:r w:rsidR="00027550"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наделенные полномочиями по рассмотрению жалоб незамедлительно направляют имеющиеся материалы в органы прокуратуры.</w:t>
      </w:r>
    </w:p>
    <w:p w:rsidR="007C1F2A" w:rsidRPr="00027550" w:rsidRDefault="007C1F2A" w:rsidP="00027550">
      <w:pPr>
        <w:suppressAutoHyphens/>
        <w:ind w:firstLine="709"/>
        <w:contextualSpacing/>
        <w:rPr>
          <w:rFonts w:cs="Arial"/>
          <w:szCs w:val="28"/>
        </w:rPr>
      </w:pPr>
    </w:p>
    <w:p w:rsidR="007C1F2A" w:rsidRPr="00027550" w:rsidRDefault="007C1F2A" w:rsidP="00027550">
      <w:pPr>
        <w:pStyle w:val="4"/>
      </w:pPr>
      <w:r w:rsidRPr="00027550">
        <w:t>Перечень нормативных правовых актов</w:t>
      </w:r>
      <w:r w:rsidR="00027550" w:rsidRPr="00027550">
        <w:t>,</w:t>
      </w:r>
      <w:r w:rsidR="00027550">
        <w:t xml:space="preserve"> </w:t>
      </w:r>
      <w:r w:rsidRPr="00027550">
        <w:t>регулирующих порядок досудебного (внесудебного) обжалования решений и действий (бездействия) Уполномоченного органа</w:t>
      </w:r>
      <w:r w:rsidR="00027550" w:rsidRPr="00027550">
        <w:t>,</w:t>
      </w:r>
      <w:r w:rsidR="00027550">
        <w:t xml:space="preserve"> </w:t>
      </w:r>
      <w:r w:rsidRPr="00027550">
        <w:t>предоставляющего муниципальную услугу</w:t>
      </w:r>
      <w:r w:rsidR="00027550" w:rsidRPr="00027550">
        <w:t>,</w:t>
      </w:r>
      <w:r w:rsidR="00027550">
        <w:t xml:space="preserve"> </w:t>
      </w:r>
      <w:r w:rsidRPr="00027550">
        <w:t>а также его должностных лиц.</w:t>
      </w:r>
    </w:p>
    <w:p w:rsidR="007C1F2A" w:rsidRPr="00027550" w:rsidRDefault="007C1F2A" w:rsidP="00027550">
      <w:pPr>
        <w:suppressAutoHyphens/>
        <w:ind w:firstLine="709"/>
        <w:contextualSpacing/>
        <w:rPr>
          <w:rFonts w:cs="Arial"/>
          <w:szCs w:val="28"/>
        </w:rPr>
      </w:pPr>
    </w:p>
    <w:p w:rsidR="007C1F2A" w:rsidRPr="00027550" w:rsidRDefault="00027550" w:rsidP="00027550">
      <w:pPr>
        <w:suppressAutoHyphens/>
        <w:ind w:firstLine="709"/>
        <w:contextualSpacing/>
        <w:rPr>
          <w:rFonts w:cs="Arial"/>
          <w:szCs w:val="28"/>
        </w:rPr>
      </w:pPr>
      <w:r w:rsidRPr="00027550">
        <w:rPr>
          <w:rFonts w:cs="Arial"/>
          <w:szCs w:val="28"/>
        </w:rPr>
        <w:lastRenderedPageBreak/>
        <w:t>5.4.</w:t>
      </w:r>
      <w:r>
        <w:rPr>
          <w:rFonts w:cs="Arial"/>
          <w:szCs w:val="28"/>
        </w:rPr>
        <w:t xml:space="preserve"> </w:t>
      </w:r>
      <w:proofErr w:type="gramStart"/>
      <w:r w:rsidR="007C1F2A" w:rsidRPr="00027550">
        <w:rPr>
          <w:rFonts w:cs="Arial"/>
          <w:szCs w:val="28"/>
        </w:rPr>
        <w:t>Порядок досудебного (внесудебного) обжалования решений и действий (бездействия) Уполномоченного органа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предоставляющего муниципальную услугу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а также его должностных лиц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руководителя Уполномоченного органа либо специалиста Уполномоченного органа осуществляется в соответствии с Федеральным законом от 27 июля 2010</w:t>
      </w:r>
      <w:r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года</w:t>
      </w:r>
      <w:r w:rsidR="007C1F2A" w:rsidRPr="00027550">
        <w:rPr>
          <w:rFonts w:cs="Arial"/>
          <w:szCs w:val="28"/>
        </w:rPr>
        <w:t xml:space="preserve"> </w:t>
      </w:r>
      <w:hyperlink r:id="rId30" w:history="1">
        <w:r w:rsidRPr="00027550">
          <w:rPr>
            <w:rFonts w:cs="Arial"/>
            <w:szCs w:val="28"/>
          </w:rPr>
          <w:t xml:space="preserve"> №</w:t>
        </w:r>
        <w:r>
          <w:rPr>
            <w:rFonts w:cs="Arial"/>
            <w:szCs w:val="28"/>
          </w:rPr>
          <w:t xml:space="preserve"> </w:t>
        </w:r>
        <w:r w:rsidR="007C1F2A" w:rsidRPr="00027550">
          <w:rPr>
            <w:rFonts w:cs="Arial"/>
            <w:szCs w:val="28"/>
          </w:rPr>
          <w:t>210-ФЗ</w:t>
        </w:r>
      </w:hyperlink>
      <w:r w:rsidR="007C1F2A" w:rsidRPr="00027550">
        <w:rPr>
          <w:rFonts w:cs="Arial"/>
          <w:szCs w:val="28"/>
        </w:rPr>
        <w:t xml:space="preserve"> «Об организации предоставления государственных и муниципальных услуг»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постановлением Правительства Российской Федерации от 16 августа 2012</w:t>
      </w:r>
      <w:r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года</w:t>
      </w:r>
      <w:r>
        <w:rPr>
          <w:rFonts w:cs="Arial"/>
          <w:szCs w:val="28"/>
        </w:rPr>
        <w:t xml:space="preserve"> </w:t>
      </w:r>
      <w:r w:rsidRPr="00027550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840 «О порядке подачи и рассмотрения жалоб</w:t>
      </w:r>
      <w:proofErr w:type="gramEnd"/>
      <w:r w:rsidR="007C1F2A" w:rsidRPr="00027550">
        <w:rPr>
          <w:rFonts w:cs="Arial"/>
          <w:szCs w:val="28"/>
        </w:rPr>
        <w:t xml:space="preserve"> </w:t>
      </w:r>
      <w:proofErr w:type="gramStart"/>
      <w:r w:rsidR="007C1F2A" w:rsidRPr="00027550">
        <w:rPr>
          <w:rFonts w:cs="Arial"/>
          <w:szCs w:val="28"/>
        </w:rPr>
        <w:t>на решения и действия (бездействие) федеральных органов исполнительной власти и их должностных лиц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федеральных государственных служащих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должностных лиц государственных внебюджетных фондов Российской Федерации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государственных корпораций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наделенных в соответствии с федеральными законами полномочиями по предоставлению государственных услуг в установленной сфере деятельности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и их должностных лиц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организаций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предусмотренных частью 1.1 статьи 16 Федерального закона «Об организации предоставления государственных и муниципальных услуг»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и</w:t>
      </w:r>
      <w:proofErr w:type="gramEnd"/>
      <w:r w:rsidR="007C1F2A" w:rsidRPr="00027550">
        <w:rPr>
          <w:rFonts w:cs="Arial"/>
          <w:szCs w:val="28"/>
        </w:rPr>
        <w:t xml:space="preserve"> их работников</w:t>
      </w:r>
      <w:r w:rsidRPr="0002755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7C1F2A" w:rsidRPr="00027550">
        <w:rPr>
          <w:rFonts w:cs="Arial"/>
          <w:szCs w:val="28"/>
        </w:rPr>
        <w:t>а также функциональных центров предоставления государственных и муниципальных услуг и их работников».</w:t>
      </w:r>
    </w:p>
    <w:p w:rsidR="007C1F2A" w:rsidRPr="00027550" w:rsidRDefault="007C1F2A" w:rsidP="00027550">
      <w:pPr>
        <w:suppressAutoHyphens/>
        <w:ind w:firstLine="709"/>
        <w:contextualSpacing/>
        <w:rPr>
          <w:rFonts w:cs="Arial"/>
          <w:szCs w:val="28"/>
        </w:rPr>
      </w:pPr>
    </w:p>
    <w:p w:rsidR="007C1F2A" w:rsidRPr="00027550" w:rsidRDefault="007C1F2A" w:rsidP="00027550">
      <w:pPr>
        <w:pStyle w:val="3"/>
      </w:pPr>
      <w:r w:rsidRPr="00027550">
        <w:t>6. Особенности выполнения административных процедур (действий) в многофункциональных центрах предоставления государственных</w:t>
      </w:r>
      <w:r w:rsidR="00027550">
        <w:t xml:space="preserve"> </w:t>
      </w:r>
      <w:r w:rsidRPr="00027550">
        <w:t>и</w:t>
      </w:r>
      <w:bookmarkStart w:id="27" w:name="bookmark85"/>
      <w:bookmarkEnd w:id="26"/>
      <w:r w:rsidRPr="00027550">
        <w:t xml:space="preserve"> муниципальных услуг</w:t>
      </w:r>
      <w:bookmarkEnd w:id="27"/>
    </w:p>
    <w:p w:rsidR="007C1F2A" w:rsidRPr="00027550" w:rsidRDefault="007C1F2A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7C1F2A" w:rsidRPr="00027550" w:rsidRDefault="007C1F2A" w:rsidP="00027550">
      <w:pPr>
        <w:pStyle w:val="4"/>
      </w:pPr>
      <w:bookmarkStart w:id="28" w:name="bookmark86"/>
      <w:r w:rsidRPr="00027550">
        <w:t>Исчерпывающий перечень административных процедур (действий) при предоставлении муниципальной услуги</w:t>
      </w:r>
      <w:r w:rsidR="00027550" w:rsidRPr="00027550">
        <w:t>,</w:t>
      </w:r>
      <w:r w:rsidR="00027550">
        <w:t xml:space="preserve"> </w:t>
      </w:r>
      <w:r w:rsidRPr="00027550">
        <w:t>выполняемых</w:t>
      </w:r>
      <w:bookmarkStart w:id="29" w:name="bookmark87"/>
      <w:bookmarkEnd w:id="28"/>
      <w:r w:rsidRPr="00027550">
        <w:t xml:space="preserve"> многофункциональными центрами</w:t>
      </w:r>
      <w:bookmarkEnd w:id="29"/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6.1 Многофункциональный центр осуществляет:</w:t>
      </w: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информирование заявителей о порядке предоставления муниципальной услуги в многофункциональном центре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 иным вопросам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связанным с предоставлением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консультирование заявителей о порядке предоставления муниципальной услуги в многофункциональном центре;</w:t>
      </w: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выдачу заявителю результата предоставления муниципальной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 бумажном носителе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подтверждающих содержание электронных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направленных в многофункциональный центр по результатам предоставления муниципальной </w:t>
      </w:r>
      <w:proofErr w:type="gramStart"/>
      <w:r w:rsidRPr="00027550">
        <w:rPr>
          <w:rFonts w:ascii="Arial" w:hAnsi="Arial" w:cs="Arial"/>
          <w:sz w:val="24"/>
          <w:szCs w:val="28"/>
        </w:rPr>
        <w:t>услуги</w:t>
      </w:r>
      <w:proofErr w:type="gramEnd"/>
      <w:r w:rsidRPr="00027550">
        <w:rPr>
          <w:rFonts w:ascii="Arial" w:hAnsi="Arial" w:cs="Arial"/>
          <w:sz w:val="24"/>
          <w:szCs w:val="28"/>
        </w:rPr>
        <w:t xml:space="preserve"> а также выдача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включая составление на бумажном носителе и заверение выписок из информационных систем органов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предоставляющих муниципальные услуги;</w:t>
      </w: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иные процедуры и действия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предусмотренные Федеральным законом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210-ФЗ.</w:t>
      </w: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 соответствии с частью 1.1 статьи 16 Федерального закона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210-ФЗ для реализации своих функций многофункциональные центры вправе привлекать иные организации.</w:t>
      </w:r>
    </w:p>
    <w:p w:rsidR="007C1F2A" w:rsidRPr="00027550" w:rsidRDefault="007C1F2A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  <w:bookmarkStart w:id="30" w:name="bookmark88"/>
      <w:r w:rsidRPr="00027550">
        <w:rPr>
          <w:rFonts w:ascii="Arial" w:hAnsi="Arial" w:cs="Arial"/>
          <w:b w:val="0"/>
          <w:sz w:val="24"/>
          <w:szCs w:val="28"/>
        </w:rPr>
        <w:t>Информирование заявителей</w:t>
      </w:r>
      <w:bookmarkEnd w:id="30"/>
    </w:p>
    <w:p w:rsidR="007C1F2A" w:rsidRPr="00027550" w:rsidRDefault="007C1F2A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7C1F2A" w:rsidRPr="00027550" w:rsidRDefault="007C1F2A" w:rsidP="00027550">
      <w:pPr>
        <w:pStyle w:val="a6"/>
        <w:shd w:val="clear" w:color="auto" w:fill="auto"/>
        <w:tabs>
          <w:tab w:val="left" w:pos="1033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а)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посредством привлечения средств массовой информации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путем размещения информации на официальных сайтах и информационных стендах многофункциональных центров;</w:t>
      </w:r>
    </w:p>
    <w:p w:rsidR="007C1F2A" w:rsidRPr="00027550" w:rsidRDefault="007C1F2A" w:rsidP="00027550">
      <w:pPr>
        <w:pStyle w:val="a6"/>
        <w:shd w:val="clear" w:color="auto" w:fill="auto"/>
        <w:tabs>
          <w:tab w:val="left" w:pos="111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б)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при обращении заявителя в многофункциональный центр лично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 телефону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посредством почтовых отправлений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либо по электронной почте.</w:t>
      </w: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Ответ на телефонный звонок должен начинаться с информации о наименовании организации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фамилии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имени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отчестве (последнее </w:t>
      </w:r>
      <w:r w:rsidR="00027550" w:rsidRPr="00027550">
        <w:rPr>
          <w:rFonts w:ascii="Arial" w:hAnsi="Arial" w:cs="Arial"/>
          <w:sz w:val="24"/>
          <w:szCs w:val="28"/>
        </w:rPr>
        <w:t>-</w:t>
      </w:r>
      <w:r w:rsidRPr="00027550">
        <w:rPr>
          <w:rFonts w:ascii="Arial" w:hAnsi="Arial" w:cs="Arial"/>
          <w:sz w:val="24"/>
          <w:szCs w:val="28"/>
        </w:rPr>
        <w:t xml:space="preserve"> при наличии) и должности работника многофункционального центра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принявшего телефонный звонок. Индивидуальное устное </w:t>
      </w:r>
      <w:r w:rsidRPr="00027550">
        <w:rPr>
          <w:rFonts w:ascii="Arial" w:hAnsi="Arial" w:cs="Arial"/>
          <w:sz w:val="24"/>
          <w:szCs w:val="28"/>
        </w:rPr>
        <w:lastRenderedPageBreak/>
        <w:t>консультирование при обращении заявителя по телефону работник многофункционального центра осуществляет не более 10 минут;</w:t>
      </w: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 случае если для подготовки ответа требуется более продолжительное время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работник многофункционального центра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осуществляющий индивидуальное устное консультирование по телефону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может предложить заявителю:</w:t>
      </w: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изложить обращение в письменной форме (ответ направляется Заявителю в соответствии со способом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указанным в обращении);</w:t>
      </w: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назначить другое время для консультаций.</w:t>
      </w: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proofErr w:type="gramStart"/>
      <w:r w:rsidRPr="00027550">
        <w:rPr>
          <w:rFonts w:ascii="Arial" w:hAnsi="Arial" w:cs="Arial"/>
          <w:sz w:val="24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указанному в обращении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поступившем в многофункциональный центр в форме электронного документа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 в письменной форме по почтовому адресу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указанному в обращении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поступившем в многофункциональный центр в письменной форме.</w:t>
      </w:r>
      <w:proofErr w:type="gramEnd"/>
    </w:p>
    <w:p w:rsidR="00027550" w:rsidRDefault="00027550" w:rsidP="00027550">
      <w:pPr>
        <w:pStyle w:val="4"/>
      </w:pPr>
      <w:bookmarkStart w:id="31" w:name="bookmark89"/>
    </w:p>
    <w:p w:rsidR="007C1F2A" w:rsidRPr="00027550" w:rsidRDefault="007C1F2A" w:rsidP="00027550">
      <w:pPr>
        <w:pStyle w:val="4"/>
      </w:pPr>
      <w:r w:rsidRPr="00027550">
        <w:t xml:space="preserve">Выдача заявителю результата предоставления </w:t>
      </w:r>
      <w:bookmarkStart w:id="32" w:name="bookmark90"/>
      <w:bookmarkEnd w:id="31"/>
      <w:r w:rsidRPr="00027550">
        <w:t>муниципальной услуги</w:t>
      </w:r>
      <w:bookmarkEnd w:id="32"/>
    </w:p>
    <w:p w:rsidR="007C1F2A" w:rsidRPr="00027550" w:rsidRDefault="007C1F2A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7C1F2A" w:rsidRPr="00027550" w:rsidRDefault="00027550" w:rsidP="00027550">
      <w:pPr>
        <w:pStyle w:val="a6"/>
        <w:shd w:val="clear" w:color="auto" w:fill="auto"/>
        <w:tabs>
          <w:tab w:val="left" w:pos="1393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6.3.</w:t>
      </w:r>
      <w:r>
        <w:rPr>
          <w:rFonts w:ascii="Arial" w:hAnsi="Arial" w:cs="Arial"/>
          <w:sz w:val="24"/>
        </w:rPr>
        <w:t xml:space="preserve"> </w:t>
      </w:r>
      <w:proofErr w:type="gramStart"/>
      <w:r w:rsidR="007C1F2A" w:rsidRPr="00027550">
        <w:rPr>
          <w:rFonts w:ascii="Arial" w:hAnsi="Arial" w:cs="Arial"/>
          <w:sz w:val="24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7C1F2A" w:rsidRPr="00027550">
        <w:rPr>
          <w:rFonts w:ascii="Arial" w:hAnsi="Arial" w:cs="Arial"/>
          <w:sz w:val="24"/>
          <w:szCs w:val="28"/>
        </w:rPr>
        <w:t>Уполномоченный орган передает документы в многофункциональный центр для последующей выдачи заявителю (представителю) способом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7C1F2A" w:rsidRPr="00027550">
        <w:rPr>
          <w:rFonts w:ascii="Arial" w:hAnsi="Arial" w:cs="Arial"/>
          <w:sz w:val="24"/>
          <w:szCs w:val="28"/>
        </w:rPr>
        <w:t>согласно заключенным соглашениям о взаимодействии заключенным между Уполномоченным органом и многофункциональным центром в порядке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7C1F2A" w:rsidRPr="00027550">
        <w:rPr>
          <w:rFonts w:ascii="Arial" w:hAnsi="Arial" w:cs="Arial"/>
          <w:sz w:val="24"/>
          <w:szCs w:val="28"/>
        </w:rPr>
        <w:t>утвержденном Постановлением</w:t>
      </w:r>
      <w:r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7C1F2A" w:rsidRPr="00027550">
        <w:rPr>
          <w:rFonts w:ascii="Arial" w:hAnsi="Arial" w:cs="Arial"/>
          <w:sz w:val="24"/>
          <w:szCs w:val="28"/>
        </w:rPr>
        <w:t>797.</w:t>
      </w: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proofErr w:type="gramStart"/>
      <w:r w:rsidRPr="00027550">
        <w:rPr>
          <w:rFonts w:ascii="Arial" w:hAnsi="Arial" w:cs="Arial"/>
          <w:sz w:val="24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заключенным ими в порядке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установленном Постановлением Правительства Российской Федерации от 27 сентября 2011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года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органами государственных внебюджетных фондов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органами государственной власти субъектов Российской Федерации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органами местного самоуправления или в</w:t>
      </w:r>
      <w:proofErr w:type="gramEnd"/>
      <w:r w:rsidRPr="00027550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027550">
        <w:rPr>
          <w:rFonts w:ascii="Arial" w:hAnsi="Arial" w:cs="Arial"/>
          <w:sz w:val="24"/>
          <w:szCs w:val="28"/>
        </w:rPr>
        <w:t>случаях</w:t>
      </w:r>
      <w:proofErr w:type="gramEnd"/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установленных законодательством Российской Федерации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публично-правовыми компаниями».</w:t>
      </w:r>
    </w:p>
    <w:p w:rsidR="007C1F2A" w:rsidRPr="00027550" w:rsidRDefault="00027550" w:rsidP="00027550">
      <w:pPr>
        <w:pStyle w:val="a6"/>
        <w:shd w:val="clear" w:color="auto" w:fill="auto"/>
        <w:tabs>
          <w:tab w:val="left" w:pos="1263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6.4.</w:t>
      </w:r>
      <w:r>
        <w:rPr>
          <w:rFonts w:ascii="Arial" w:hAnsi="Arial" w:cs="Arial"/>
          <w:sz w:val="24"/>
        </w:rPr>
        <w:t xml:space="preserve"> </w:t>
      </w:r>
      <w:r w:rsidR="007C1F2A" w:rsidRPr="00027550">
        <w:rPr>
          <w:rFonts w:ascii="Arial" w:hAnsi="Arial" w:cs="Arial"/>
          <w:sz w:val="24"/>
          <w:szCs w:val="28"/>
        </w:rPr>
        <w:t>Прием заявителей для выдачи документов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7C1F2A" w:rsidRPr="00027550">
        <w:rPr>
          <w:rFonts w:ascii="Arial" w:hAnsi="Arial" w:cs="Arial"/>
          <w:sz w:val="24"/>
          <w:szCs w:val="28"/>
        </w:rPr>
        <w:t>являющихся результатом муниципальной услуги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7C1F2A" w:rsidRPr="00027550">
        <w:rPr>
          <w:rFonts w:ascii="Arial" w:hAnsi="Arial" w:cs="Arial"/>
          <w:sz w:val="24"/>
          <w:szCs w:val="28"/>
        </w:rPr>
        <w:t>в порядке очередности при получении номерного талона из терминала электронной очереди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7C1F2A" w:rsidRPr="00027550">
        <w:rPr>
          <w:rFonts w:ascii="Arial" w:hAnsi="Arial" w:cs="Arial"/>
          <w:sz w:val="24"/>
          <w:szCs w:val="28"/>
        </w:rPr>
        <w:t>соответствующего цели обращения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7C1F2A" w:rsidRPr="00027550">
        <w:rPr>
          <w:rFonts w:ascii="Arial" w:hAnsi="Arial" w:cs="Arial"/>
          <w:sz w:val="24"/>
          <w:szCs w:val="28"/>
        </w:rPr>
        <w:t>либо по предварительной записи.</w:t>
      </w: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Работник многофункционального центра осуществляет следующие действия:</w:t>
      </w: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устанавливает личность заявителя на основании документа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удостоверяющего личность в соответствии с законодательством Российской Федерации;</w:t>
      </w: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proofErr w:type="gramStart"/>
      <w:r w:rsidRPr="00027550">
        <w:rPr>
          <w:rFonts w:ascii="Arial" w:hAnsi="Arial" w:cs="Arial"/>
          <w:sz w:val="24"/>
          <w:szCs w:val="28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выдает документы заявителю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при необходимости запрашивает у заявителя подписи за каждый выданный документ;</w:t>
      </w:r>
    </w:p>
    <w:p w:rsidR="007C1F2A" w:rsidRPr="00027550" w:rsidRDefault="007C1F2A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  <w:sectPr w:rsidR="007C1F2A" w:rsidRPr="00027550" w:rsidSect="00027550">
          <w:type w:val="continuous"/>
          <w:pgSz w:w="11905" w:h="16837"/>
          <w:pgMar w:top="720" w:right="720" w:bottom="720" w:left="720" w:header="720" w:footer="720" w:gutter="0"/>
          <w:cols w:space="720"/>
          <w:noEndnote/>
          <w:docGrid w:linePitch="360"/>
        </w:sectPr>
      </w:pPr>
      <w:r w:rsidRPr="00027550">
        <w:rPr>
          <w:rFonts w:ascii="Arial" w:hAnsi="Arial" w:cs="Arial"/>
          <w:sz w:val="24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009CF" w:rsidRPr="00027550" w:rsidRDefault="00A009CF" w:rsidP="00027550">
      <w:pPr>
        <w:suppressAutoHyphens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lastRenderedPageBreak/>
        <w:br w:type="page"/>
      </w:r>
    </w:p>
    <w:p w:rsidR="00A009CF" w:rsidRDefault="00A009CF" w:rsidP="00027550">
      <w:pPr>
        <w:suppressAutoHyphens/>
        <w:ind w:right="5953" w:firstLine="0"/>
        <w:rPr>
          <w:rFonts w:asciiTheme="minorHAnsi" w:hAnsiTheme="minorHAnsi" w:cs="Arial"/>
          <w:szCs w:val="28"/>
        </w:rPr>
      </w:pPr>
      <w:bookmarkStart w:id="33" w:name="bookmark41"/>
      <w:r w:rsidRPr="00027550">
        <w:rPr>
          <w:rFonts w:ascii="Courier" w:hAnsi="Courier" w:cs="Arial"/>
          <w:szCs w:val="28"/>
        </w:rPr>
        <w:lastRenderedPageBreak/>
        <w:t>Приложение</w:t>
      </w:r>
      <w:r w:rsidR="00027550" w:rsidRPr="00027550">
        <w:rPr>
          <w:rFonts w:ascii="Courier" w:hAnsi="Courier" w:cs="Arial"/>
          <w:szCs w:val="28"/>
        </w:rPr>
        <w:t xml:space="preserve"> № </w:t>
      </w:r>
      <w:r w:rsidRPr="00027550">
        <w:rPr>
          <w:rFonts w:ascii="Courier" w:hAnsi="Courier" w:cs="Arial"/>
          <w:szCs w:val="28"/>
        </w:rPr>
        <w:t xml:space="preserve">1 к административному регламенту предоставления муниципальной услуги «Предоставление жилого помещения по договору социального найма» на территории </w:t>
      </w:r>
      <w:r w:rsidR="008C720D" w:rsidRPr="00027550">
        <w:rPr>
          <w:rFonts w:ascii="Courier" w:hAnsi="Courier" w:cs="Arial"/>
          <w:szCs w:val="28"/>
        </w:rPr>
        <w:t xml:space="preserve">городского </w:t>
      </w:r>
      <w:proofErr w:type="gramStart"/>
      <w:r w:rsidR="00ED055C" w:rsidRPr="00027550">
        <w:rPr>
          <w:rFonts w:ascii="Courier" w:hAnsi="Courier" w:cs="Arial"/>
          <w:szCs w:val="28"/>
        </w:rPr>
        <w:t>округа</w:t>
      </w:r>
      <w:proofErr w:type="gramEnd"/>
      <w:r w:rsidR="00ED055C" w:rsidRPr="00027550">
        <w:rPr>
          <w:rFonts w:ascii="Courier" w:hAnsi="Courier" w:cs="Arial"/>
          <w:szCs w:val="28"/>
        </w:rPr>
        <w:t xml:space="preserve"> ЗАТО п.Горный</w:t>
      </w:r>
      <w:r w:rsidR="00027550" w:rsidRPr="00027550">
        <w:rPr>
          <w:rFonts w:ascii="Courier" w:hAnsi="Courier" w:cs="Arial"/>
          <w:szCs w:val="28"/>
        </w:rPr>
        <w:t xml:space="preserve">, </w:t>
      </w:r>
      <w:r w:rsidRPr="00027550">
        <w:rPr>
          <w:rFonts w:ascii="Courier" w:hAnsi="Courier" w:cs="Arial"/>
          <w:szCs w:val="28"/>
        </w:rPr>
        <w:t xml:space="preserve">утвержденного постановлением администрации </w:t>
      </w:r>
      <w:r w:rsidR="00ED055C" w:rsidRPr="00027550">
        <w:rPr>
          <w:rFonts w:ascii="Courier" w:hAnsi="Courier" w:cs="Arial"/>
          <w:szCs w:val="28"/>
        </w:rPr>
        <w:t>городского округа ЗАТО п.Горный</w:t>
      </w:r>
      <w:r w:rsidR="00027550" w:rsidRPr="00027550">
        <w:rPr>
          <w:rFonts w:ascii="Courier" w:hAnsi="Courier" w:cs="Arial"/>
          <w:szCs w:val="28"/>
        </w:rPr>
        <w:t xml:space="preserve"> от 29.11.2022 г. №363</w:t>
      </w:r>
    </w:p>
    <w:p w:rsidR="00027550" w:rsidRDefault="00027550" w:rsidP="00027550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027550" w:rsidRPr="00027550" w:rsidRDefault="00027550" w:rsidP="00027550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250B53" w:rsidRPr="00027550" w:rsidRDefault="00250B53" w:rsidP="00027550">
      <w:pPr>
        <w:pStyle w:val="1"/>
      </w:pPr>
      <w:r w:rsidRPr="00027550">
        <w:t xml:space="preserve">Форма решения о предоставлении </w:t>
      </w:r>
      <w:r w:rsidR="00A009CF" w:rsidRPr="00027550">
        <w:t>муниципальной</w:t>
      </w:r>
      <w:r w:rsidRPr="00027550">
        <w:t xml:space="preserve"> услуги</w:t>
      </w:r>
      <w:bookmarkEnd w:id="33"/>
      <w:r w:rsidR="00027550">
        <w:t xml:space="preserve"> </w:t>
      </w:r>
      <w:r w:rsidR="006703F1" w:rsidRPr="00027550">
        <w:t>Наименование У</w:t>
      </w:r>
      <w:r w:rsidRPr="00027550">
        <w:t>полномоченного</w:t>
      </w:r>
      <w:r w:rsidR="00027550">
        <w:rPr>
          <w:i/>
        </w:rPr>
        <w:t xml:space="preserve"> </w:t>
      </w:r>
      <w:r w:rsidRPr="00027550">
        <w:t>органа местного самоуправления</w:t>
      </w:r>
    </w:p>
    <w:p w:rsidR="006703F1" w:rsidRPr="00027550" w:rsidRDefault="006703F1" w:rsidP="00027550">
      <w:pPr>
        <w:pStyle w:val="10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i w:val="0"/>
          <w:sz w:val="24"/>
          <w:szCs w:val="28"/>
        </w:rPr>
      </w:pPr>
    </w:p>
    <w:p w:rsidR="00027550" w:rsidRDefault="00250B53" w:rsidP="00027550">
      <w:pPr>
        <w:pStyle w:val="310"/>
        <w:shd w:val="clear" w:color="auto" w:fill="auto"/>
        <w:tabs>
          <w:tab w:val="left" w:leader="underscore" w:pos="8934"/>
        </w:tabs>
        <w:suppressAutoHyphens/>
        <w:spacing w:before="0" w:after="0" w:line="240" w:lineRule="auto"/>
        <w:ind w:firstLine="709"/>
        <w:jc w:val="both"/>
        <w:rPr>
          <w:rStyle w:val="38"/>
          <w:rFonts w:ascii="Arial" w:hAnsi="Arial" w:cs="Arial"/>
          <w:noProof w:val="0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Кому</w:t>
      </w:r>
    </w:p>
    <w:p w:rsidR="00250B53" w:rsidRPr="00027550" w:rsidRDefault="00250B53" w:rsidP="00027550">
      <w:pPr>
        <w:pStyle w:val="11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(фамилия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имя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отчество)</w:t>
      </w:r>
    </w:p>
    <w:p w:rsidR="00250B53" w:rsidRPr="00027550" w:rsidRDefault="00250B53" w:rsidP="00027550">
      <w:pPr>
        <w:pStyle w:val="11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(телефон и адрес электронной почты)</w:t>
      </w:r>
    </w:p>
    <w:p w:rsidR="00250B53" w:rsidRPr="00027550" w:rsidRDefault="00250B53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  <w:bookmarkStart w:id="34" w:name="bookmark42"/>
      <w:r w:rsidRPr="00027550">
        <w:rPr>
          <w:rFonts w:ascii="Arial" w:hAnsi="Arial" w:cs="Arial"/>
          <w:b w:val="0"/>
          <w:sz w:val="24"/>
          <w:szCs w:val="28"/>
        </w:rPr>
        <w:t>РЕШЕНИЕ о предоставлении жилого помещения</w:t>
      </w:r>
      <w:bookmarkEnd w:id="34"/>
    </w:p>
    <w:p w:rsidR="00027550" w:rsidRDefault="00250B53" w:rsidP="00027550">
      <w:pPr>
        <w:pStyle w:val="a6"/>
        <w:shd w:val="clear" w:color="auto" w:fill="auto"/>
        <w:tabs>
          <w:tab w:val="left" w:leader="underscore" w:pos="2160"/>
          <w:tab w:val="left" w:pos="7954"/>
          <w:tab w:val="left" w:leader="underscore" w:pos="941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Дата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 xml:space="preserve">№ </w:t>
      </w:r>
    </w:p>
    <w:p w:rsidR="00027550" w:rsidRDefault="00250B53" w:rsidP="00027550">
      <w:pPr>
        <w:pStyle w:val="a6"/>
        <w:shd w:val="clear" w:color="auto" w:fill="auto"/>
        <w:tabs>
          <w:tab w:val="left" w:leader="underscore" w:pos="7972"/>
          <w:tab w:val="left" w:leader="underscore" w:pos="9518"/>
          <w:tab w:val="left" w:leader="underscore" w:pos="966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По результатам рассмотрения заявления </w:t>
      </w:r>
      <w:proofErr w:type="gramStart"/>
      <w:r w:rsidRPr="00027550">
        <w:rPr>
          <w:rFonts w:ascii="Arial" w:hAnsi="Arial" w:cs="Arial"/>
          <w:sz w:val="24"/>
          <w:szCs w:val="28"/>
        </w:rPr>
        <w:t>от</w:t>
      </w:r>
      <w:proofErr w:type="gramEnd"/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 xml:space="preserve">№ 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и приложенных к нему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соответствии со статьей 57 Жилищного кодекса Российской Федерации принято решение предоставить жилое помещение:</w:t>
      </w:r>
    </w:p>
    <w:p w:rsidR="00250B53" w:rsidRPr="00027550" w:rsidRDefault="00250B53" w:rsidP="00027550">
      <w:pPr>
        <w:pStyle w:val="10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i w:val="0"/>
          <w:sz w:val="24"/>
          <w:szCs w:val="28"/>
        </w:rPr>
      </w:pPr>
      <w:r w:rsidRPr="00027550">
        <w:rPr>
          <w:rFonts w:ascii="Arial" w:hAnsi="Arial" w:cs="Arial"/>
          <w:i w:val="0"/>
          <w:sz w:val="24"/>
          <w:szCs w:val="28"/>
        </w:rPr>
        <w:t>ФИО заявителя</w:t>
      </w:r>
    </w:p>
    <w:p w:rsidR="006703F1" w:rsidRPr="00027550" w:rsidRDefault="006703F1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и совместно проживающим с ним членам семьи:</w:t>
      </w:r>
    </w:p>
    <w:p w:rsid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1.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</w:t>
      </w:r>
    </w:p>
    <w:p w:rsidR="00250B53" w:rsidRDefault="00250B53" w:rsidP="00027550">
      <w:pPr>
        <w:suppressAutoHyphens/>
        <w:ind w:firstLine="709"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1"/>
        <w:gridCol w:w="6360"/>
      </w:tblGrid>
      <w:tr w:rsidR="00027550" w:rsidRPr="00027550" w:rsidTr="00027550">
        <w:trPr>
          <w:trHeight w:val="451"/>
        </w:trPr>
        <w:tc>
          <w:tcPr>
            <w:tcW w:w="9211" w:type="dxa"/>
            <w:gridSpan w:val="2"/>
            <w:shd w:val="clear" w:color="auto" w:fill="FFFFFF"/>
          </w:tcPr>
          <w:p w:rsidR="00027550" w:rsidRPr="00027550" w:rsidRDefault="00027550" w:rsidP="00027550">
            <w:pPr>
              <w:pStyle w:val="310"/>
              <w:framePr w:wrap="notBeside" w:vAnchor="text" w:hAnchor="text" w:xAlign="center" w:y="1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Сведения о жилом помещении</w:t>
            </w:r>
          </w:p>
        </w:tc>
      </w:tr>
      <w:tr w:rsidR="00027550" w:rsidRPr="00027550" w:rsidTr="00027550">
        <w:trPr>
          <w:trHeight w:val="730"/>
        </w:trPr>
        <w:tc>
          <w:tcPr>
            <w:tcW w:w="2851" w:type="dxa"/>
            <w:shd w:val="clear" w:color="auto" w:fill="FFFFFF"/>
          </w:tcPr>
          <w:p w:rsidR="00027550" w:rsidRPr="00027550" w:rsidRDefault="00027550" w:rsidP="00027550">
            <w:pPr>
              <w:pStyle w:val="310"/>
              <w:framePr w:wrap="notBeside" w:vAnchor="text" w:hAnchor="text" w:xAlign="center" w:y="1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Вид жилого помещения</w:t>
            </w:r>
          </w:p>
        </w:tc>
        <w:tc>
          <w:tcPr>
            <w:tcW w:w="6360" w:type="dxa"/>
            <w:shd w:val="clear" w:color="auto" w:fill="FFFFFF"/>
          </w:tcPr>
          <w:p w:rsidR="00027550" w:rsidRPr="00027550" w:rsidRDefault="00027550" w:rsidP="00027550">
            <w:pPr>
              <w:framePr w:wrap="notBeside" w:vAnchor="text" w:hAnchor="text" w:xAlign="center" w:y="1"/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027550" w:rsidRPr="00027550" w:rsidTr="00027550">
        <w:trPr>
          <w:trHeight w:val="701"/>
        </w:trPr>
        <w:tc>
          <w:tcPr>
            <w:tcW w:w="2851" w:type="dxa"/>
            <w:shd w:val="clear" w:color="auto" w:fill="FFFFFF"/>
          </w:tcPr>
          <w:p w:rsidR="00027550" w:rsidRPr="00027550" w:rsidRDefault="00027550" w:rsidP="00027550">
            <w:pPr>
              <w:pStyle w:val="310"/>
              <w:framePr w:wrap="notBeside" w:vAnchor="text" w:hAnchor="text" w:xAlign="center" w:y="1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Адрес</w:t>
            </w:r>
          </w:p>
        </w:tc>
        <w:tc>
          <w:tcPr>
            <w:tcW w:w="6360" w:type="dxa"/>
            <w:shd w:val="clear" w:color="auto" w:fill="FFFFFF"/>
          </w:tcPr>
          <w:p w:rsidR="00027550" w:rsidRPr="00027550" w:rsidRDefault="00027550" w:rsidP="00027550">
            <w:pPr>
              <w:framePr w:wrap="notBeside" w:vAnchor="text" w:hAnchor="text" w:xAlign="center" w:y="1"/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027550" w:rsidRPr="00027550" w:rsidTr="00027550">
        <w:trPr>
          <w:trHeight w:val="701"/>
        </w:trPr>
        <w:tc>
          <w:tcPr>
            <w:tcW w:w="2851" w:type="dxa"/>
            <w:shd w:val="clear" w:color="auto" w:fill="FFFFFF"/>
          </w:tcPr>
          <w:p w:rsidR="00027550" w:rsidRPr="00027550" w:rsidRDefault="00027550" w:rsidP="00027550">
            <w:pPr>
              <w:pStyle w:val="310"/>
              <w:framePr w:wrap="notBeside" w:vAnchor="text" w:hAnchor="text" w:xAlign="center" w:y="1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Количество комнат</w:t>
            </w:r>
          </w:p>
        </w:tc>
        <w:tc>
          <w:tcPr>
            <w:tcW w:w="6360" w:type="dxa"/>
            <w:shd w:val="clear" w:color="auto" w:fill="FFFFFF"/>
          </w:tcPr>
          <w:p w:rsidR="00027550" w:rsidRPr="00027550" w:rsidRDefault="00027550" w:rsidP="00027550">
            <w:pPr>
              <w:framePr w:wrap="notBeside" w:vAnchor="text" w:hAnchor="text" w:xAlign="center" w:y="1"/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027550" w:rsidRPr="00027550" w:rsidTr="00027550">
        <w:trPr>
          <w:trHeight w:val="696"/>
        </w:trPr>
        <w:tc>
          <w:tcPr>
            <w:tcW w:w="2851" w:type="dxa"/>
            <w:shd w:val="clear" w:color="auto" w:fill="FFFFFF"/>
          </w:tcPr>
          <w:p w:rsidR="00027550" w:rsidRPr="00027550" w:rsidRDefault="00027550" w:rsidP="00027550">
            <w:pPr>
              <w:pStyle w:val="310"/>
              <w:framePr w:wrap="notBeside" w:vAnchor="text" w:hAnchor="text" w:xAlign="center" w:y="1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Общая площадь</w:t>
            </w:r>
          </w:p>
        </w:tc>
        <w:tc>
          <w:tcPr>
            <w:tcW w:w="6360" w:type="dxa"/>
            <w:shd w:val="clear" w:color="auto" w:fill="FFFFFF"/>
          </w:tcPr>
          <w:p w:rsidR="00027550" w:rsidRPr="00027550" w:rsidRDefault="00027550" w:rsidP="00027550">
            <w:pPr>
              <w:framePr w:wrap="notBeside" w:vAnchor="text" w:hAnchor="text" w:xAlign="center" w:y="1"/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027550" w:rsidRPr="00027550" w:rsidTr="00027550">
        <w:trPr>
          <w:trHeight w:val="710"/>
        </w:trPr>
        <w:tc>
          <w:tcPr>
            <w:tcW w:w="2851" w:type="dxa"/>
            <w:shd w:val="clear" w:color="auto" w:fill="FFFFFF"/>
          </w:tcPr>
          <w:p w:rsidR="00027550" w:rsidRPr="00027550" w:rsidRDefault="00027550" w:rsidP="00027550">
            <w:pPr>
              <w:pStyle w:val="310"/>
              <w:framePr w:wrap="notBeside" w:vAnchor="text" w:hAnchor="text" w:xAlign="center" w:y="1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Жилая площадь</w:t>
            </w:r>
          </w:p>
        </w:tc>
        <w:tc>
          <w:tcPr>
            <w:tcW w:w="6360" w:type="dxa"/>
            <w:shd w:val="clear" w:color="auto" w:fill="FFFFFF"/>
          </w:tcPr>
          <w:p w:rsidR="00027550" w:rsidRPr="00027550" w:rsidRDefault="00027550" w:rsidP="00027550">
            <w:pPr>
              <w:framePr w:wrap="notBeside" w:vAnchor="text" w:hAnchor="text" w:xAlign="center" w:y="1"/>
              <w:suppressAutoHyphens/>
              <w:ind w:firstLine="0"/>
              <w:rPr>
                <w:rFonts w:cs="Arial"/>
                <w:szCs w:val="28"/>
              </w:rPr>
            </w:pPr>
          </w:p>
        </w:tc>
      </w:tr>
    </w:tbl>
    <w:p w:rsidR="00027550" w:rsidRPr="00027550" w:rsidRDefault="00027550" w:rsidP="00027550">
      <w:pPr>
        <w:suppressAutoHyphens/>
        <w:ind w:firstLine="0"/>
        <w:rPr>
          <w:rFonts w:cs="Arial"/>
          <w:szCs w:val="28"/>
        </w:rPr>
        <w:sectPr w:rsidR="00027550" w:rsidRPr="00027550" w:rsidSect="00027550">
          <w:footerReference w:type="default" r:id="rId31"/>
          <w:type w:val="continuous"/>
          <w:pgSz w:w="11905" w:h="16837"/>
          <w:pgMar w:top="720" w:right="720" w:bottom="720" w:left="720" w:header="720" w:footer="720" w:gutter="0"/>
          <w:cols w:space="720"/>
          <w:noEndnote/>
          <w:docGrid w:linePitch="360"/>
        </w:sectPr>
      </w:pPr>
    </w:p>
    <w:p w:rsidR="00250B53" w:rsidRPr="00027550" w:rsidRDefault="00250B53" w:rsidP="00027550">
      <w:pPr>
        <w:pStyle w:val="310"/>
        <w:framePr w:h="237" w:wrap="around" w:vAnchor="text" w:hAnchor="margin" w:x="4502" w:y="-1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(подпись)</w:t>
      </w:r>
    </w:p>
    <w:p w:rsidR="00027550" w:rsidRDefault="00027550" w:rsidP="00027550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</w:p>
    <w:p w:rsidR="00027550" w:rsidRDefault="00027550" w:rsidP="00027550">
      <w:pPr>
        <w:pStyle w:val="31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27550" w:rsidRPr="00027550" w:rsidRDefault="00027550" w:rsidP="00027550">
      <w:pPr>
        <w:pStyle w:val="31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(должность </w:t>
      </w:r>
      <w:r w:rsidR="00250B53" w:rsidRPr="00027550">
        <w:rPr>
          <w:rFonts w:ascii="Arial" w:hAnsi="Arial" w:cs="Arial"/>
          <w:sz w:val="24"/>
          <w:szCs w:val="28"/>
        </w:rPr>
        <w:t>сотрудника органа власти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50B53" w:rsidRPr="00027550">
        <w:rPr>
          <w:rFonts w:ascii="Arial" w:hAnsi="Arial" w:cs="Arial"/>
          <w:sz w:val="24"/>
          <w:szCs w:val="28"/>
        </w:rPr>
        <w:t>принявшего решение)</w:t>
      </w:r>
    </w:p>
    <w:p w:rsidR="00250B53" w:rsidRPr="00027550" w:rsidRDefault="00027550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</w:t>
      </w:r>
      <w:r w:rsidR="00250B53" w:rsidRPr="00027550">
        <w:rPr>
          <w:rFonts w:ascii="Arial" w:hAnsi="Arial" w:cs="Arial"/>
          <w:sz w:val="24"/>
          <w:szCs w:val="28"/>
        </w:rPr>
        <w:t>.П.</w:t>
      </w:r>
    </w:p>
    <w:p w:rsidR="001519B6" w:rsidRPr="00027550" w:rsidRDefault="001519B6" w:rsidP="00027550">
      <w:pPr>
        <w:suppressAutoHyphens/>
        <w:ind w:firstLine="709"/>
        <w:rPr>
          <w:rFonts w:cs="Arial"/>
          <w:szCs w:val="28"/>
        </w:rPr>
      </w:pPr>
      <w:bookmarkStart w:id="35" w:name="bookmark47"/>
      <w:r w:rsidRPr="00027550">
        <w:rPr>
          <w:rFonts w:cs="Arial"/>
          <w:szCs w:val="28"/>
        </w:rPr>
        <w:br w:type="page"/>
      </w:r>
    </w:p>
    <w:p w:rsidR="006703F1" w:rsidRDefault="006703F1" w:rsidP="00027550">
      <w:pPr>
        <w:suppressAutoHyphens/>
        <w:ind w:right="5953" w:firstLine="0"/>
        <w:rPr>
          <w:rFonts w:asciiTheme="minorHAnsi" w:hAnsiTheme="minorHAnsi" w:cs="Arial"/>
          <w:szCs w:val="28"/>
        </w:rPr>
      </w:pPr>
      <w:r w:rsidRPr="00027550">
        <w:rPr>
          <w:rFonts w:ascii="Courier" w:hAnsi="Courier" w:cs="Arial"/>
          <w:szCs w:val="28"/>
        </w:rPr>
        <w:lastRenderedPageBreak/>
        <w:t>Приложение</w:t>
      </w:r>
      <w:r w:rsidR="00027550" w:rsidRPr="00027550">
        <w:rPr>
          <w:rFonts w:ascii="Courier" w:hAnsi="Courier" w:cs="Arial"/>
          <w:szCs w:val="28"/>
        </w:rPr>
        <w:t xml:space="preserve"> № </w:t>
      </w:r>
      <w:r w:rsidRPr="00027550">
        <w:rPr>
          <w:rFonts w:ascii="Courier" w:hAnsi="Courier" w:cs="Arial"/>
          <w:szCs w:val="28"/>
        </w:rPr>
        <w:t xml:space="preserve">2 к административному регламенту предоставления муниципальной услуги «Предоставление жилого помещения по договору социального найма» на территории </w:t>
      </w:r>
      <w:r w:rsidR="00ED055C" w:rsidRPr="00027550">
        <w:rPr>
          <w:rFonts w:ascii="Courier" w:hAnsi="Courier" w:cs="Arial"/>
          <w:szCs w:val="28"/>
        </w:rPr>
        <w:t xml:space="preserve">городского </w:t>
      </w:r>
      <w:proofErr w:type="gramStart"/>
      <w:r w:rsidR="00ED055C" w:rsidRPr="00027550">
        <w:rPr>
          <w:rFonts w:ascii="Courier" w:hAnsi="Courier" w:cs="Arial"/>
          <w:szCs w:val="28"/>
        </w:rPr>
        <w:t>округа</w:t>
      </w:r>
      <w:proofErr w:type="gramEnd"/>
      <w:r w:rsidR="00ED055C" w:rsidRPr="00027550">
        <w:rPr>
          <w:rFonts w:ascii="Courier" w:hAnsi="Courier" w:cs="Arial"/>
          <w:szCs w:val="28"/>
        </w:rPr>
        <w:t xml:space="preserve"> ЗАТО п.Горный</w:t>
      </w:r>
      <w:r w:rsidR="00027550" w:rsidRPr="00027550">
        <w:rPr>
          <w:rFonts w:ascii="Courier" w:hAnsi="Courier" w:cs="Arial"/>
          <w:szCs w:val="28"/>
        </w:rPr>
        <w:t xml:space="preserve">, </w:t>
      </w:r>
      <w:r w:rsidRPr="00027550">
        <w:rPr>
          <w:rFonts w:ascii="Courier" w:hAnsi="Courier" w:cs="Arial"/>
          <w:szCs w:val="28"/>
        </w:rPr>
        <w:t xml:space="preserve">утвержденного постановлением администрации </w:t>
      </w:r>
      <w:r w:rsidR="00ED055C" w:rsidRPr="00027550">
        <w:rPr>
          <w:rFonts w:ascii="Courier" w:hAnsi="Courier" w:cs="Arial"/>
          <w:szCs w:val="28"/>
        </w:rPr>
        <w:t>городского округа ЗАТО п.Горный</w:t>
      </w:r>
      <w:r w:rsidR="00027550" w:rsidRPr="00027550">
        <w:rPr>
          <w:rFonts w:ascii="Courier" w:hAnsi="Courier" w:cs="Arial"/>
          <w:szCs w:val="28"/>
        </w:rPr>
        <w:t xml:space="preserve"> </w:t>
      </w:r>
      <w:r w:rsidR="00027550">
        <w:rPr>
          <w:rFonts w:ascii="Courier" w:hAnsi="Courier" w:cs="Arial"/>
          <w:szCs w:val="28"/>
        </w:rPr>
        <w:t>от 29.11.2022 г. №36</w:t>
      </w:r>
      <w:r w:rsidR="00027550">
        <w:rPr>
          <w:rFonts w:asciiTheme="minorHAnsi" w:hAnsiTheme="minorHAnsi" w:cs="Arial"/>
          <w:szCs w:val="28"/>
        </w:rPr>
        <w:t>3</w:t>
      </w:r>
    </w:p>
    <w:p w:rsidR="00027550" w:rsidRDefault="00027550" w:rsidP="00027550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027550" w:rsidRPr="00027550" w:rsidRDefault="00027550" w:rsidP="00027550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6703F1" w:rsidRPr="00027550" w:rsidRDefault="006703F1" w:rsidP="00027550">
      <w:pPr>
        <w:pStyle w:val="Title"/>
      </w:pPr>
      <w:r w:rsidRPr="00027550">
        <w:t>Форма договора социального найма жилого помещения</w:t>
      </w:r>
      <w:r w:rsidR="00027550">
        <w:t xml:space="preserve"> </w:t>
      </w:r>
      <w:r w:rsidRPr="00027550">
        <w:t>Договор социального найма жилого помещения</w:t>
      </w:r>
      <w:bookmarkEnd w:id="35"/>
    </w:p>
    <w:p w:rsidR="00027550" w:rsidRDefault="00027550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027550" w:rsidRDefault="00027550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6703F1" w:rsidRPr="00027550" w:rsidRDefault="00027550" w:rsidP="00027550">
      <w:pPr>
        <w:pStyle w:val="a6"/>
        <w:shd w:val="clear" w:color="auto" w:fill="auto"/>
        <w:tabs>
          <w:tab w:val="left" w:leader="underscore" w:pos="3785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proofErr w:type="gramStart"/>
      <w:r w:rsidR="006703F1" w:rsidRPr="00027550">
        <w:rPr>
          <w:rFonts w:ascii="Arial" w:hAnsi="Arial" w:cs="Arial"/>
          <w:sz w:val="24"/>
          <w:szCs w:val="28"/>
        </w:rPr>
        <w:t>действующий</w:t>
      </w:r>
      <w:proofErr w:type="gramEnd"/>
      <w:r w:rsidR="006703F1" w:rsidRPr="00027550">
        <w:rPr>
          <w:rFonts w:ascii="Arial" w:hAnsi="Arial" w:cs="Arial"/>
          <w:sz w:val="24"/>
          <w:szCs w:val="28"/>
        </w:rPr>
        <w:t xml:space="preserve"> от имени собственника жилого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leader="underscore" w:pos="4863"/>
          <w:tab w:val="left" w:leader="underscore" w:pos="10009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помещения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 основании</w:t>
      </w:r>
      <w:r w:rsidR="00027550" w:rsidRPr="00027550">
        <w:rPr>
          <w:rFonts w:ascii="Arial" w:hAnsi="Arial" w:cs="Arial"/>
          <w:sz w:val="24"/>
          <w:szCs w:val="28"/>
        </w:rPr>
        <w:t xml:space="preserve">, </w:t>
      </w:r>
    </w:p>
    <w:p w:rsidR="00027550" w:rsidRDefault="006703F1" w:rsidP="00027550">
      <w:pPr>
        <w:pStyle w:val="a6"/>
        <w:shd w:val="clear" w:color="auto" w:fill="auto"/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именуемый в дальнейшем </w:t>
      </w:r>
      <w:proofErr w:type="spellStart"/>
      <w:r w:rsidRPr="00027550">
        <w:rPr>
          <w:rFonts w:ascii="Arial" w:hAnsi="Arial" w:cs="Arial"/>
          <w:sz w:val="24"/>
          <w:szCs w:val="28"/>
        </w:rPr>
        <w:t>Наймодатель</w:t>
      </w:r>
      <w:proofErr w:type="spellEnd"/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 одной стороны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 граждани</w:t>
      </w:r>
      <w:proofErr w:type="gramStart"/>
      <w:r w:rsidRPr="00027550">
        <w:rPr>
          <w:rFonts w:ascii="Arial" w:hAnsi="Arial" w:cs="Arial"/>
          <w:sz w:val="24"/>
          <w:szCs w:val="28"/>
        </w:rPr>
        <w:t>н(</w:t>
      </w:r>
      <w:proofErr w:type="gramEnd"/>
      <w:r w:rsidRPr="00027550">
        <w:rPr>
          <w:rFonts w:ascii="Arial" w:hAnsi="Arial" w:cs="Arial"/>
          <w:sz w:val="24"/>
          <w:szCs w:val="28"/>
        </w:rPr>
        <w:t>ка)</w:t>
      </w:r>
    </w:p>
    <w:p w:rsidR="006703F1" w:rsidRPr="00027550" w:rsidRDefault="00027550" w:rsidP="00027550">
      <w:pPr>
        <w:pStyle w:val="a6"/>
        <w:shd w:val="clear" w:color="auto" w:fill="auto"/>
        <w:tabs>
          <w:tab w:val="left" w:leader="underscore" w:pos="1844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именуемый в дальнейшем Наниматель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с другой стороны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proofErr w:type="gramStart"/>
      <w:r w:rsidR="006703F1" w:rsidRPr="00027550">
        <w:rPr>
          <w:rFonts w:ascii="Arial" w:hAnsi="Arial" w:cs="Arial"/>
          <w:sz w:val="24"/>
          <w:szCs w:val="28"/>
        </w:rPr>
        <w:t>на</w:t>
      </w:r>
      <w:proofErr w:type="gramEnd"/>
    </w:p>
    <w:p w:rsidR="00027550" w:rsidRDefault="006703F1" w:rsidP="00027550">
      <w:pPr>
        <w:pStyle w:val="a6"/>
        <w:shd w:val="clear" w:color="auto" w:fill="auto"/>
        <w:tabs>
          <w:tab w:val="left" w:leader="underscore" w:pos="10066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основании решения о предоставлении жилого помещения </w:t>
      </w:r>
      <w:proofErr w:type="gramStart"/>
      <w:r w:rsidRPr="00027550">
        <w:rPr>
          <w:rFonts w:ascii="Arial" w:hAnsi="Arial" w:cs="Arial"/>
          <w:sz w:val="24"/>
          <w:szCs w:val="28"/>
        </w:rPr>
        <w:t>от</w:t>
      </w:r>
      <w:proofErr w:type="gramEnd"/>
    </w:p>
    <w:p w:rsidR="006703F1" w:rsidRPr="00027550" w:rsidRDefault="00027550" w:rsidP="00027550">
      <w:pPr>
        <w:pStyle w:val="a6"/>
        <w:shd w:val="clear" w:color="auto" w:fill="auto"/>
        <w:tabs>
          <w:tab w:val="left" w:leader="underscore" w:pos="2041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 №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заключили настоящий договор о нижеследующем.</w:t>
      </w:r>
    </w:p>
    <w:p w:rsidR="006703F1" w:rsidRPr="00027550" w:rsidRDefault="006703F1" w:rsidP="00027550">
      <w:pPr>
        <w:pStyle w:val="a6"/>
        <w:shd w:val="clear" w:color="auto" w:fill="auto"/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I. Предмет договора</w:t>
      </w:r>
    </w:p>
    <w:p w:rsidR="006703F1" w:rsidRPr="00027550" w:rsidRDefault="00027550" w:rsidP="00027550">
      <w:pPr>
        <w:pStyle w:val="a6"/>
        <w:shd w:val="clear" w:color="auto" w:fill="auto"/>
        <w:tabs>
          <w:tab w:val="left" w:pos="284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proofErr w:type="spellStart"/>
      <w:r w:rsidR="006703F1" w:rsidRPr="00027550">
        <w:rPr>
          <w:rFonts w:ascii="Arial" w:hAnsi="Arial" w:cs="Arial"/>
          <w:sz w:val="24"/>
          <w:szCs w:val="28"/>
        </w:rPr>
        <w:t>Наймодатель</w:t>
      </w:r>
      <w:proofErr w:type="spellEnd"/>
      <w:r w:rsidR="006703F1" w:rsidRPr="00027550">
        <w:rPr>
          <w:rFonts w:ascii="Arial" w:hAnsi="Arial" w:cs="Arial"/>
          <w:sz w:val="24"/>
          <w:szCs w:val="28"/>
        </w:rPr>
        <w:t xml:space="preserve"> передает Нанимателю и членам его семьи в бессрочное владение и</w:t>
      </w:r>
    </w:p>
    <w:p w:rsidR="00027550" w:rsidRDefault="006703F1" w:rsidP="00027550">
      <w:pPr>
        <w:pStyle w:val="a6"/>
        <w:shd w:val="clear" w:color="auto" w:fill="auto"/>
        <w:tabs>
          <w:tab w:val="left" w:leader="underscore" w:pos="10076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пользование изолированное жилое помещение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находящееся </w:t>
      </w:r>
      <w:proofErr w:type="gramStart"/>
      <w:r w:rsidRPr="00027550">
        <w:rPr>
          <w:rFonts w:ascii="Arial" w:hAnsi="Arial" w:cs="Arial"/>
          <w:sz w:val="24"/>
          <w:szCs w:val="28"/>
        </w:rPr>
        <w:t>в</w:t>
      </w:r>
      <w:proofErr w:type="gramEnd"/>
    </w:p>
    <w:p w:rsidR="006703F1" w:rsidRPr="00027550" w:rsidRDefault="006703F1" w:rsidP="00027550">
      <w:pPr>
        <w:pStyle w:val="a6"/>
        <w:shd w:val="clear" w:color="auto" w:fill="auto"/>
        <w:tabs>
          <w:tab w:val="left" w:leader="underscore" w:pos="5554"/>
          <w:tab w:val="left" w:leader="underscore" w:pos="9126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собственности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состоящее из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комна</w:t>
      </w:r>
      <w:proofErr w:type="gramStart"/>
      <w:r w:rsidRPr="00027550">
        <w:rPr>
          <w:rFonts w:ascii="Arial" w:hAnsi="Arial" w:cs="Arial"/>
          <w:sz w:val="24"/>
          <w:szCs w:val="28"/>
        </w:rPr>
        <w:t>т(</w:t>
      </w:r>
      <w:proofErr w:type="gramEnd"/>
      <w:r w:rsidRPr="00027550">
        <w:rPr>
          <w:rFonts w:ascii="Arial" w:hAnsi="Arial" w:cs="Arial"/>
          <w:sz w:val="24"/>
          <w:szCs w:val="28"/>
        </w:rPr>
        <w:t>ы) в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общей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leader="underscore" w:pos="3044"/>
          <w:tab w:val="left" w:leader="underscore" w:pos="8641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площадью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кв. метров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том числе жилой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кв. метров</w:t>
      </w:r>
      <w:r w:rsidR="00027550" w:rsidRPr="00027550">
        <w:rPr>
          <w:rFonts w:ascii="Arial" w:hAnsi="Arial" w:cs="Arial"/>
          <w:sz w:val="24"/>
          <w:szCs w:val="28"/>
        </w:rPr>
        <w:t xml:space="preserve">, 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leader="underscore" w:pos="3366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по адресу: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для проживания в нем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обеспечивает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leader="underscore" w:pos="7369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предоставление за плату коммунальных услуг</w:t>
      </w:r>
      <w:proofErr w:type="gramStart"/>
      <w:r w:rsidRPr="00027550">
        <w:rPr>
          <w:rFonts w:ascii="Arial" w:hAnsi="Arial" w:cs="Arial"/>
          <w:sz w:val="24"/>
          <w:szCs w:val="28"/>
        </w:rPr>
        <w:t>:</w:t>
      </w:r>
      <w:r w:rsidR="00027550" w:rsidRPr="00027550">
        <w:rPr>
          <w:rFonts w:ascii="Arial" w:hAnsi="Arial" w:cs="Arial"/>
          <w:sz w:val="24"/>
          <w:szCs w:val="28"/>
        </w:rPr>
        <w:t>.</w:t>
      </w:r>
      <w:proofErr w:type="gramEnd"/>
    </w:p>
    <w:p w:rsidR="006703F1" w:rsidRPr="00027550" w:rsidRDefault="00027550" w:rsidP="00027550">
      <w:pPr>
        <w:pStyle w:val="a6"/>
        <w:shd w:val="clear" w:color="auto" w:fill="auto"/>
        <w:tabs>
          <w:tab w:val="left" w:pos="2444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Характеристика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предоставляемого жилого помещения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его технического состояния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а также санитарно-технического и иного оборудования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находящегося в нем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указана в техническом паспорте жилого помещения.</w:t>
      </w:r>
    </w:p>
    <w:p w:rsidR="006703F1" w:rsidRPr="00027550" w:rsidRDefault="00027550" w:rsidP="00027550">
      <w:pPr>
        <w:pStyle w:val="a6"/>
        <w:shd w:val="clear" w:color="auto" w:fill="auto"/>
        <w:tabs>
          <w:tab w:val="left" w:pos="366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Совместно с Нанимателем в жилое помещение вселяются следующие члены семьи:</w:t>
      </w:r>
    </w:p>
    <w:p w:rsidR="00027550" w:rsidRDefault="006703F1" w:rsidP="00027550">
      <w:pPr>
        <w:pStyle w:val="a6"/>
        <w:shd w:val="clear" w:color="auto" w:fill="auto"/>
        <w:tabs>
          <w:tab w:val="left" w:leader="underscore" w:pos="9788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1.</w:t>
      </w:r>
    </w:p>
    <w:p w:rsidR="00027550" w:rsidRDefault="006703F1" w:rsidP="00027550">
      <w:pPr>
        <w:pStyle w:val="a6"/>
        <w:shd w:val="clear" w:color="auto" w:fill="auto"/>
        <w:tabs>
          <w:tab w:val="left" w:leader="underscore" w:pos="9807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</w:t>
      </w:r>
    </w:p>
    <w:p w:rsidR="00027550" w:rsidRDefault="00027550" w:rsidP="00027550">
      <w:pPr>
        <w:pStyle w:val="a6"/>
        <w:shd w:val="clear" w:color="auto" w:fill="auto"/>
        <w:tabs>
          <w:tab w:val="left" w:pos="294"/>
          <w:tab w:val="left" w:leader="underscore" w:pos="9807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3</w:t>
      </w:r>
      <w:r w:rsidRPr="00027550">
        <w:rPr>
          <w:rFonts w:ascii="Arial" w:hAnsi="Arial" w:cs="Arial"/>
          <w:sz w:val="24"/>
          <w:szCs w:val="28"/>
        </w:rPr>
        <w:t>.</w:t>
      </w:r>
    </w:p>
    <w:p w:rsidR="006703F1" w:rsidRPr="00027550" w:rsidRDefault="00027550" w:rsidP="00027550">
      <w:pPr>
        <w:pStyle w:val="a6"/>
        <w:shd w:val="clear" w:color="auto" w:fill="auto"/>
        <w:tabs>
          <w:tab w:val="left" w:pos="298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Наниматель обязан: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90"/>
        </w:tabs>
        <w:suppressAutoHyphens/>
        <w:spacing w:line="240" w:lineRule="auto"/>
        <w:ind w:firstLine="0"/>
        <w:rPr>
          <w:rFonts w:ascii="Arial" w:hAnsi="Arial" w:cs="Arial"/>
          <w:sz w:val="24"/>
          <w:szCs w:val="28"/>
        </w:rPr>
      </w:pPr>
      <w:proofErr w:type="gramStart"/>
      <w:r w:rsidRPr="00027550">
        <w:rPr>
          <w:rFonts w:ascii="Arial" w:hAnsi="Arial" w:cs="Arial"/>
          <w:sz w:val="24"/>
          <w:szCs w:val="28"/>
        </w:rPr>
        <w:t>а)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принять от </w:t>
      </w:r>
      <w:proofErr w:type="spellStart"/>
      <w:r w:rsidRPr="00027550">
        <w:rPr>
          <w:rFonts w:ascii="Arial" w:hAnsi="Arial" w:cs="Arial"/>
          <w:sz w:val="24"/>
          <w:szCs w:val="28"/>
        </w:rPr>
        <w:t>Наймодателя</w:t>
      </w:r>
      <w:proofErr w:type="spellEnd"/>
      <w:r w:rsidRPr="00027550">
        <w:rPr>
          <w:rFonts w:ascii="Arial" w:hAnsi="Arial" w:cs="Arial"/>
          <w:sz w:val="24"/>
          <w:szCs w:val="28"/>
        </w:rPr>
        <w:t xml:space="preserve"> по акту в срок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 превышающий 10 дней со дня подписания настоящего договора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пригодное для проживания жилое помещение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котором проведен текущий ремонт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за исключением случаев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когда жилое помещение предоставляется во вновь введенном в эксплуатацию жилищном фонде (акт должен содержать только дату составления акта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реквизиты и стороны договора социального найма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 которому передается жилое помещение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сведения</w:t>
      </w:r>
      <w:proofErr w:type="gramEnd"/>
      <w:r w:rsidRPr="00027550">
        <w:rPr>
          <w:rFonts w:ascii="Arial" w:hAnsi="Arial" w:cs="Arial"/>
          <w:sz w:val="24"/>
          <w:szCs w:val="28"/>
        </w:rPr>
        <w:t xml:space="preserve"> об исправности жилого помещения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санитарно-технического и иного оборудования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находящегося в нем на момент подписания </w:t>
      </w:r>
      <w:r w:rsidRPr="00027550">
        <w:rPr>
          <w:rFonts w:ascii="Arial" w:hAnsi="Arial" w:cs="Arial"/>
          <w:sz w:val="24"/>
          <w:szCs w:val="28"/>
        </w:rPr>
        <w:lastRenderedPageBreak/>
        <w:t>акта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дату проведения текущего ремонта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сведения о пригодности жилого помещения для проживания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подписи сторон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составивших акт);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2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б)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соблюдать правила пользования жилыми помещениями;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1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использовать жилое помещение в соответствии с его назначением;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0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г)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поддерживать в исправном состоянии жилое помещение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санитарно-техническое и иное оборудование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находящееся в нем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обеспечивать их сохранность. При обнаружении неисправностей жилого помещения или санитарно-технического и иного оборудования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находящегося в нем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немедленно принимать возможные меры к их устранению и в случае необходимости сообщать о них </w:t>
      </w:r>
      <w:proofErr w:type="spellStart"/>
      <w:r w:rsidRPr="00027550">
        <w:rPr>
          <w:rFonts w:ascii="Arial" w:hAnsi="Arial" w:cs="Arial"/>
          <w:sz w:val="24"/>
          <w:szCs w:val="28"/>
        </w:rPr>
        <w:t>Наймодателю</w:t>
      </w:r>
      <w:proofErr w:type="spellEnd"/>
      <w:r w:rsidRPr="00027550">
        <w:rPr>
          <w:rFonts w:ascii="Arial" w:hAnsi="Arial" w:cs="Arial"/>
          <w:sz w:val="24"/>
          <w:szCs w:val="28"/>
        </w:rPr>
        <w:t xml:space="preserve"> или в соответствующую управляющую организацию;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44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содержать в чистоте и порядке жилое помещение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общее имущество в многоквартирном доме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объекты благоустройства;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7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е)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производить текущий ремонт занимаемого жилого помещения. </w:t>
      </w:r>
      <w:proofErr w:type="gramStart"/>
      <w:r w:rsidRPr="00027550">
        <w:rPr>
          <w:rFonts w:ascii="Arial" w:hAnsi="Arial" w:cs="Arial"/>
          <w:sz w:val="24"/>
          <w:szCs w:val="28"/>
        </w:rPr>
        <w:t>К текущему ремонту занимаемого жилого помещения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выполняемому Нанимателем за свой счет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относятся следующие работы: побелка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окраска и оклейка стен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потолков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окраска 140 полов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дверей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подоконников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оконных переплетов с внутренней стороны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радиаторов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замена оконных и дверных приборов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ремонт внутриквартирного инженерного оборудования (электропроводки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холодного и горячего водоснабжения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теплоснабжения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газоснабжения).</w:t>
      </w:r>
      <w:proofErr w:type="gramEnd"/>
      <w:r w:rsidRPr="00027550">
        <w:rPr>
          <w:rFonts w:ascii="Arial" w:hAnsi="Arial" w:cs="Arial"/>
          <w:sz w:val="24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то они производятся за счет </w:t>
      </w:r>
      <w:proofErr w:type="spellStart"/>
      <w:r w:rsidRPr="00027550">
        <w:rPr>
          <w:rFonts w:ascii="Arial" w:hAnsi="Arial" w:cs="Arial"/>
          <w:sz w:val="24"/>
          <w:szCs w:val="28"/>
        </w:rPr>
        <w:t>Наймодателя</w:t>
      </w:r>
      <w:proofErr w:type="spellEnd"/>
      <w:r w:rsidRPr="00027550">
        <w:rPr>
          <w:rFonts w:ascii="Arial" w:hAnsi="Arial" w:cs="Arial"/>
          <w:sz w:val="24"/>
          <w:szCs w:val="28"/>
        </w:rPr>
        <w:t xml:space="preserve"> организацией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предложенной им;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7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ж)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 производить переустройство и (или) перепланировку жилого помещения без получения соответствующего согласования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предусмотренного жилищным законодательством Российской Федерации;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4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з)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027550">
        <w:rPr>
          <w:rFonts w:ascii="Arial" w:hAnsi="Arial" w:cs="Arial"/>
          <w:sz w:val="24"/>
          <w:szCs w:val="28"/>
        </w:rPr>
        <w:t>Наймодателю</w:t>
      </w:r>
      <w:proofErr w:type="spellEnd"/>
      <w:r w:rsidRPr="00027550">
        <w:rPr>
          <w:rFonts w:ascii="Arial" w:hAnsi="Arial" w:cs="Arial"/>
          <w:sz w:val="24"/>
          <w:szCs w:val="28"/>
        </w:rPr>
        <w:t xml:space="preserve"> пени в размере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установленном Жилищным кодексом Российской Федерации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что не освобождает Нанимателя от уплаты причитающихся платежей;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9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и)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переселиться с членами своей семьи в порядке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установленном Жилищным кодексом Российской Федерации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 время проведения капитального ремонта или реконструкции дома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котором он проживает (когда ремонт или реконструкция не могут быть произведены без выселения Нанимателя)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в предоставляемое </w:t>
      </w:r>
      <w:proofErr w:type="spellStart"/>
      <w:r w:rsidRPr="00027550">
        <w:rPr>
          <w:rFonts w:ascii="Arial" w:hAnsi="Arial" w:cs="Arial"/>
          <w:sz w:val="24"/>
          <w:szCs w:val="28"/>
        </w:rPr>
        <w:t>Наймодателем</w:t>
      </w:r>
      <w:proofErr w:type="spellEnd"/>
      <w:r w:rsidRPr="00027550">
        <w:rPr>
          <w:rFonts w:ascii="Arial" w:hAnsi="Arial" w:cs="Arial"/>
          <w:sz w:val="24"/>
          <w:szCs w:val="28"/>
        </w:rPr>
        <w:t xml:space="preserve"> жилое помещение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отвечающее санитарным и техническим требованиям;</w:t>
      </w:r>
    </w:p>
    <w:p w:rsidR="006703F1" w:rsidRPr="00027550" w:rsidRDefault="006703F1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proofErr w:type="gramStart"/>
      <w:r w:rsidRPr="00027550">
        <w:rPr>
          <w:rFonts w:ascii="Arial" w:hAnsi="Arial" w:cs="Arial"/>
          <w:sz w:val="24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027550">
        <w:rPr>
          <w:rFonts w:ascii="Arial" w:hAnsi="Arial" w:cs="Arial"/>
          <w:sz w:val="24"/>
          <w:szCs w:val="28"/>
        </w:rPr>
        <w:t>Наймодателю</w:t>
      </w:r>
      <w:proofErr w:type="spellEnd"/>
      <w:r w:rsidRPr="00027550">
        <w:rPr>
          <w:rFonts w:ascii="Arial" w:hAnsi="Arial" w:cs="Arial"/>
          <w:sz w:val="24"/>
          <w:szCs w:val="28"/>
        </w:rPr>
        <w:t xml:space="preserve"> в исправном состоянии жилое помещение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санитарно- техническое и иное оборудование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находящееся в нем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оплатить стоимость не произведенного Нанимателем и входящего в его обязанности ремонта жилого помещения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санитарно-технического и иного оборудования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находящегося в нем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или произвести его за свой счет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погасить задолженность по оплате за</w:t>
      </w:r>
      <w:proofErr w:type="gramEnd"/>
      <w:r w:rsidRPr="00027550">
        <w:rPr>
          <w:rFonts w:ascii="Arial" w:hAnsi="Arial" w:cs="Arial"/>
          <w:sz w:val="24"/>
          <w:szCs w:val="28"/>
        </w:rPr>
        <w:t xml:space="preserve"> жилое помещение и коммунальные услуги;</w:t>
      </w:r>
    </w:p>
    <w:p w:rsidR="006703F1" w:rsidRPr="00027550" w:rsidRDefault="006703F1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proofErr w:type="gramStart"/>
      <w:r w:rsidRPr="00027550">
        <w:rPr>
          <w:rFonts w:ascii="Arial" w:hAnsi="Arial" w:cs="Arial"/>
          <w:sz w:val="24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027550">
        <w:rPr>
          <w:rFonts w:ascii="Arial" w:hAnsi="Arial" w:cs="Arial"/>
          <w:sz w:val="24"/>
          <w:szCs w:val="28"/>
        </w:rPr>
        <w:t>Наймодателя</w:t>
      </w:r>
      <w:proofErr w:type="spellEnd"/>
      <w:r w:rsidRPr="00027550">
        <w:rPr>
          <w:rFonts w:ascii="Arial" w:hAnsi="Arial" w:cs="Arial"/>
          <w:sz w:val="24"/>
          <w:szCs w:val="28"/>
        </w:rPr>
        <w:t xml:space="preserve"> или уполномоченных им лиц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представителей органов государственного надзора и контроля для осмотра технического и санитарного состояния жилого помещения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санитарно- технического и иного оборудования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находящегося в нем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для выполнения необходимых ремонтных работ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случае расторжения договора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для ликвидации аварий - в любое время;</w:t>
      </w:r>
      <w:proofErr w:type="gramEnd"/>
    </w:p>
    <w:p w:rsidR="006703F1" w:rsidRPr="00027550" w:rsidRDefault="006703F1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lastRenderedPageBreak/>
        <w:t xml:space="preserve">м) информировать </w:t>
      </w:r>
      <w:proofErr w:type="spellStart"/>
      <w:r w:rsidRPr="00027550">
        <w:rPr>
          <w:rFonts w:ascii="Arial" w:hAnsi="Arial" w:cs="Arial"/>
          <w:sz w:val="24"/>
          <w:szCs w:val="28"/>
        </w:rPr>
        <w:t>Наймодателя</w:t>
      </w:r>
      <w:proofErr w:type="spellEnd"/>
      <w:r w:rsidRPr="00027550">
        <w:rPr>
          <w:rFonts w:ascii="Arial" w:hAnsi="Arial" w:cs="Arial"/>
          <w:sz w:val="24"/>
          <w:szCs w:val="28"/>
        </w:rPr>
        <w:t xml:space="preserve"> об изменении оснований и условий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дающих право пользования жилым помещением по договору социального найма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 позднее 10 рабочих дней со дня такого изменения;</w:t>
      </w:r>
    </w:p>
    <w:p w:rsidR="006703F1" w:rsidRPr="00027550" w:rsidRDefault="006703F1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н) </w:t>
      </w:r>
      <w:proofErr w:type="gramStart"/>
      <w:r w:rsidRPr="00027550">
        <w:rPr>
          <w:rFonts w:ascii="Arial" w:hAnsi="Arial" w:cs="Arial"/>
          <w:sz w:val="24"/>
          <w:szCs w:val="28"/>
        </w:rPr>
        <w:t>нести иные обязанности</w:t>
      </w:r>
      <w:proofErr w:type="gramEnd"/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предусмотренные Жилищным кодексом Российской Федерации и федеральными законами. 5. </w:t>
      </w:r>
      <w:proofErr w:type="spellStart"/>
      <w:r w:rsidRPr="00027550">
        <w:rPr>
          <w:rFonts w:ascii="Arial" w:hAnsi="Arial" w:cs="Arial"/>
          <w:sz w:val="24"/>
          <w:szCs w:val="28"/>
        </w:rPr>
        <w:t>Наймодатель</w:t>
      </w:r>
      <w:proofErr w:type="spellEnd"/>
      <w:r w:rsidRPr="00027550">
        <w:rPr>
          <w:rFonts w:ascii="Arial" w:hAnsi="Arial" w:cs="Arial"/>
          <w:sz w:val="24"/>
          <w:szCs w:val="28"/>
        </w:rPr>
        <w:t xml:space="preserve"> обязан: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27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а)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отвечающем требованиям пожарной безопасности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санитарно-гигиеническим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экологическим и иным требованиям;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4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б)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принимать участие в надлежащем содержании и в ремонте общего имущества в многоквартирном доме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котором находится сданное по договору социального найма жилое помещение;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2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осуществлять капитальный ремонт жилого помещения.</w:t>
      </w:r>
    </w:p>
    <w:p w:rsidR="006703F1" w:rsidRPr="00027550" w:rsidRDefault="006703F1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proofErr w:type="gramStart"/>
      <w:r w:rsidRPr="00027550">
        <w:rPr>
          <w:rFonts w:ascii="Arial" w:hAnsi="Arial" w:cs="Arial"/>
          <w:sz w:val="24"/>
          <w:szCs w:val="28"/>
        </w:rPr>
        <w:t xml:space="preserve">При неисполнении или ненадлежащем исполнении </w:t>
      </w:r>
      <w:proofErr w:type="spellStart"/>
      <w:r w:rsidRPr="00027550">
        <w:rPr>
          <w:rFonts w:ascii="Arial" w:hAnsi="Arial" w:cs="Arial"/>
          <w:sz w:val="24"/>
          <w:szCs w:val="28"/>
        </w:rPr>
        <w:t>Наймодателем</w:t>
      </w:r>
      <w:proofErr w:type="spellEnd"/>
      <w:r w:rsidRPr="00027550">
        <w:rPr>
          <w:rFonts w:ascii="Arial" w:hAnsi="Arial" w:cs="Arial"/>
          <w:sz w:val="24"/>
          <w:szCs w:val="28"/>
        </w:rPr>
        <w:t xml:space="preserve"> обязанностей по своевременному проведению капитального ремонта сданного внаем жилого помещения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общего имущества в многоквартирном доме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санитарно-технического и иного оборудования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141 находящегося в жилом помещении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Наниматель по своему выбору вправе потребовать уменьшения платы за жилое помещение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либо возмещения своих расходов на устранение недостатков жилого помещения и (или) общего имущества в многоквартирном доме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либо возмещения убытков</w:t>
      </w:r>
      <w:proofErr w:type="gramEnd"/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причиненных ненадлежащим исполнением или неисполнением указанных обязанностей </w:t>
      </w:r>
      <w:proofErr w:type="spellStart"/>
      <w:r w:rsidRPr="00027550">
        <w:rPr>
          <w:rFonts w:ascii="Arial" w:hAnsi="Arial" w:cs="Arial"/>
          <w:sz w:val="24"/>
          <w:szCs w:val="28"/>
        </w:rPr>
        <w:t>Наймодателем</w:t>
      </w:r>
      <w:proofErr w:type="spellEnd"/>
      <w:r w:rsidRPr="00027550">
        <w:rPr>
          <w:rFonts w:ascii="Arial" w:hAnsi="Arial" w:cs="Arial"/>
          <w:sz w:val="24"/>
          <w:szCs w:val="28"/>
        </w:rPr>
        <w:t>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85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г)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предоставить Нанимателю и членам его семьи в порядке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предусмотренном Жилищным кодексом Российской Федерации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027550">
        <w:rPr>
          <w:rFonts w:ascii="Arial" w:hAnsi="Arial" w:cs="Arial"/>
          <w:sz w:val="24"/>
          <w:szCs w:val="28"/>
        </w:rPr>
        <w:t>Наймодателя</w:t>
      </w:r>
      <w:proofErr w:type="spellEnd"/>
      <w:r w:rsidRPr="00027550">
        <w:rPr>
          <w:rFonts w:ascii="Arial" w:hAnsi="Arial" w:cs="Arial"/>
          <w:sz w:val="24"/>
          <w:szCs w:val="28"/>
        </w:rPr>
        <w:t>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53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информировать Нанимателя о проведении капитального ремонта или реконструкции дома не </w:t>
      </w:r>
      <w:proofErr w:type="gramStart"/>
      <w:r w:rsidRPr="00027550">
        <w:rPr>
          <w:rFonts w:ascii="Arial" w:hAnsi="Arial" w:cs="Arial"/>
          <w:sz w:val="24"/>
          <w:szCs w:val="28"/>
        </w:rPr>
        <w:t>позднее</w:t>
      </w:r>
      <w:proofErr w:type="gramEnd"/>
      <w:r w:rsidRPr="00027550">
        <w:rPr>
          <w:rFonts w:ascii="Arial" w:hAnsi="Arial" w:cs="Arial"/>
          <w:sz w:val="24"/>
          <w:szCs w:val="28"/>
        </w:rPr>
        <w:t xml:space="preserve"> чем за 30 дней до начала работ;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13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е)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принимать участие в своевременной подготовке дома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санитарно-технического и иного оборудования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находящегося в нем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к эксплуатации в зимних условиях;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51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ж)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обеспечивать предоставление Нанимателю предусмотренных в настоящем договоре коммунальных услуг надлежащего качества;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29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з)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контролировать качество предоставляемых жилищно-коммунальных услуг;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6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и)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течение 3 рабочих дней со дня изменения цен на содержание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ремонт жилья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наем жилых помещений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тарифов на коммунальные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нормативов потребления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порядка расчетов за предоставленные жилищно-коммунальные услуги информировать об этом Нанимателя;</w:t>
      </w:r>
    </w:p>
    <w:p w:rsidR="006703F1" w:rsidRPr="00027550" w:rsidRDefault="006703F1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превышающими установленную продолжительность;</w:t>
      </w:r>
    </w:p>
    <w:p w:rsidR="006703F1" w:rsidRPr="00027550" w:rsidRDefault="006703F1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703F1" w:rsidRPr="00027550" w:rsidRDefault="006703F1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м) </w:t>
      </w:r>
      <w:proofErr w:type="gramStart"/>
      <w:r w:rsidRPr="00027550">
        <w:rPr>
          <w:rFonts w:ascii="Arial" w:hAnsi="Arial" w:cs="Arial"/>
          <w:sz w:val="24"/>
          <w:szCs w:val="28"/>
        </w:rPr>
        <w:t>нести иные обязанности</w:t>
      </w:r>
      <w:proofErr w:type="gramEnd"/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предусмотренные законодательством Российской Федерации.</w:t>
      </w:r>
    </w:p>
    <w:p w:rsidR="006703F1" w:rsidRPr="00027550" w:rsidRDefault="00027550" w:rsidP="00027550">
      <w:pPr>
        <w:pStyle w:val="a6"/>
        <w:shd w:val="clear" w:color="auto" w:fill="auto"/>
        <w:tabs>
          <w:tab w:val="left" w:pos="43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III.</w:t>
      </w:r>
      <w:r>
        <w:rPr>
          <w:rFonts w:ascii="Arial" w:hAnsi="Arial" w:cs="Arial"/>
          <w:sz w:val="24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Права сторон</w:t>
      </w:r>
    </w:p>
    <w:p w:rsidR="006703F1" w:rsidRPr="00027550" w:rsidRDefault="00027550" w:rsidP="00027550">
      <w:pPr>
        <w:pStyle w:val="a6"/>
        <w:shd w:val="clear" w:color="auto" w:fill="auto"/>
        <w:tabs>
          <w:tab w:val="left" w:pos="29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lastRenderedPageBreak/>
        <w:t>6.</w:t>
      </w:r>
      <w:r>
        <w:rPr>
          <w:rFonts w:ascii="Arial" w:hAnsi="Arial" w:cs="Arial"/>
          <w:sz w:val="24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Наниматель вправе: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03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а)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пользоваться общим имуществом многоквартирного дома;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7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б)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вселить в установленном законодательством Российской Федерации порядке в занимаемое жилое помещение иных лиц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разрешать проживание в жилом помещении временных жильцов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сдавать жилое помещение в поднаем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осуществлять обмен или замену занимаемого жилого помещения. На вселение к родителям их детей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 достигших совершеннолетия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согласия остальных членов семьи и </w:t>
      </w:r>
      <w:proofErr w:type="spellStart"/>
      <w:r w:rsidRPr="00027550">
        <w:rPr>
          <w:rFonts w:ascii="Arial" w:hAnsi="Arial" w:cs="Arial"/>
          <w:sz w:val="24"/>
          <w:szCs w:val="28"/>
        </w:rPr>
        <w:t>Наймодателя</w:t>
      </w:r>
      <w:proofErr w:type="spellEnd"/>
      <w:r w:rsidRPr="00027550">
        <w:rPr>
          <w:rFonts w:ascii="Arial" w:hAnsi="Arial" w:cs="Arial"/>
          <w:sz w:val="24"/>
          <w:szCs w:val="28"/>
        </w:rPr>
        <w:t xml:space="preserve"> не требуется;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5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сохранить права на жилое помещение при временном отсутствии его и членов его семьи;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6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г)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 xml:space="preserve">требовать от </w:t>
      </w:r>
      <w:proofErr w:type="spellStart"/>
      <w:r w:rsidRPr="00027550">
        <w:rPr>
          <w:rFonts w:ascii="Arial" w:hAnsi="Arial" w:cs="Arial"/>
          <w:sz w:val="24"/>
          <w:szCs w:val="28"/>
        </w:rPr>
        <w:t>Наймодателя</w:t>
      </w:r>
      <w:proofErr w:type="spellEnd"/>
      <w:r w:rsidRPr="00027550">
        <w:rPr>
          <w:rFonts w:ascii="Arial" w:hAnsi="Arial" w:cs="Arial"/>
          <w:sz w:val="24"/>
          <w:szCs w:val="28"/>
        </w:rPr>
        <w:t xml:space="preserve"> своевременного проведения капитального ремонта жилого помещения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надлежащего участия в содержании общего имущества в многоквартирном доме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предоставления предусмотренных настоящим договором коммунальных услуг надлежащего качества;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40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требовать с письменного согласия проживающих совместно с Нанимателем членов семьи в случаях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установленных законодательством Российской Федерации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изменения настоящего договора;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43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е)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расторгнуть в любое время настоящий договор с письменного согласия проживающих совместно с Нанимателем членов семьи;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64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ж)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осуществлять другие права по пользованию жилым помещением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предусмотренные Жилищным кодексом Российской Федерации и федеральными законами.</w:t>
      </w:r>
    </w:p>
    <w:p w:rsidR="006703F1" w:rsidRPr="00027550" w:rsidRDefault="00027550" w:rsidP="00027550">
      <w:pPr>
        <w:pStyle w:val="a6"/>
        <w:shd w:val="clear" w:color="auto" w:fill="auto"/>
        <w:tabs>
          <w:tab w:val="left" w:pos="375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Члены семьи Нанимателя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проживающие совместно с ним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имеют равные с Нанимателем права и обязанности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вытекающие из настоящего договора. Дееспособные члены семьи несут солидарную с Нанимателем ответственность по обязательствам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вытекающим из настоящего договора.</w:t>
      </w:r>
    </w:p>
    <w:p w:rsidR="006703F1" w:rsidRPr="00027550" w:rsidRDefault="00027550" w:rsidP="00027550">
      <w:pPr>
        <w:pStyle w:val="a6"/>
        <w:shd w:val="clear" w:color="auto" w:fill="auto"/>
        <w:tabs>
          <w:tab w:val="left" w:pos="289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 xml:space="preserve"> </w:t>
      </w:r>
      <w:proofErr w:type="spellStart"/>
      <w:r w:rsidR="006703F1" w:rsidRPr="00027550">
        <w:rPr>
          <w:rFonts w:ascii="Arial" w:hAnsi="Arial" w:cs="Arial"/>
          <w:sz w:val="24"/>
          <w:szCs w:val="28"/>
        </w:rPr>
        <w:t>Наймодатель</w:t>
      </w:r>
      <w:proofErr w:type="spellEnd"/>
      <w:r w:rsidR="006703F1" w:rsidRPr="00027550">
        <w:rPr>
          <w:rFonts w:ascii="Arial" w:hAnsi="Arial" w:cs="Arial"/>
          <w:sz w:val="24"/>
          <w:szCs w:val="28"/>
        </w:rPr>
        <w:t xml:space="preserve"> вправе:</w:t>
      </w:r>
    </w:p>
    <w:p w:rsidR="006703F1" w:rsidRPr="00027550" w:rsidRDefault="006703F1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а) требовать своевременного внесения платы за жилое помещение и коммунальные услуги; </w:t>
      </w:r>
      <w:proofErr w:type="gramStart"/>
      <w:r w:rsidRPr="00027550">
        <w:rPr>
          <w:rFonts w:ascii="Arial" w:hAnsi="Arial" w:cs="Arial"/>
          <w:sz w:val="24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санитарно- технического и иного оборудования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находящегося в нем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для выполнения необходимых ремонтных работ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случае расторжения договора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для ликвидации аварий - в любое время;</w:t>
      </w:r>
      <w:proofErr w:type="gramEnd"/>
    </w:p>
    <w:p w:rsidR="006703F1" w:rsidRPr="00027550" w:rsidRDefault="006703F1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если после такого вселения общая площадь соответствующего жилого помещения на 1 члена семьи станет меньше учетной нормы.</w:t>
      </w:r>
    </w:p>
    <w:p w:rsidR="006703F1" w:rsidRPr="00027550" w:rsidRDefault="00027550" w:rsidP="00027550">
      <w:pPr>
        <w:pStyle w:val="a6"/>
        <w:shd w:val="clear" w:color="auto" w:fill="auto"/>
        <w:tabs>
          <w:tab w:val="left" w:pos="45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IV.</w:t>
      </w:r>
      <w:r>
        <w:rPr>
          <w:rFonts w:ascii="Arial" w:hAnsi="Arial" w:cs="Arial"/>
          <w:sz w:val="24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Порядок изменения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расторжения и прекращения договора</w:t>
      </w:r>
    </w:p>
    <w:p w:rsidR="006703F1" w:rsidRPr="00027550" w:rsidRDefault="00027550" w:rsidP="00027550">
      <w:pPr>
        <w:pStyle w:val="a6"/>
        <w:shd w:val="clear" w:color="auto" w:fill="auto"/>
        <w:tabs>
          <w:tab w:val="left" w:pos="313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9.</w:t>
      </w:r>
      <w:r>
        <w:rPr>
          <w:rFonts w:ascii="Arial" w:hAnsi="Arial" w:cs="Arial"/>
          <w:sz w:val="24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703F1" w:rsidRPr="00027550" w:rsidRDefault="00027550" w:rsidP="00027550">
      <w:pPr>
        <w:pStyle w:val="a6"/>
        <w:shd w:val="clear" w:color="auto" w:fill="auto"/>
        <w:tabs>
          <w:tab w:val="left" w:pos="53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10.</w:t>
      </w:r>
      <w:r>
        <w:rPr>
          <w:rFonts w:ascii="Arial" w:hAnsi="Arial" w:cs="Arial"/>
          <w:sz w:val="24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При выезде Нанимателя и членов его семьи в другое место жительства настоящий договор считается расторгнутым со дня выезда.</w:t>
      </w:r>
    </w:p>
    <w:p w:rsidR="006703F1" w:rsidRPr="00027550" w:rsidRDefault="00027550" w:rsidP="00027550">
      <w:pPr>
        <w:pStyle w:val="a6"/>
        <w:shd w:val="clear" w:color="auto" w:fill="auto"/>
        <w:tabs>
          <w:tab w:val="left" w:pos="51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11.</w:t>
      </w:r>
      <w:r>
        <w:rPr>
          <w:rFonts w:ascii="Arial" w:hAnsi="Arial" w:cs="Arial"/>
          <w:sz w:val="24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 xml:space="preserve">По требованию </w:t>
      </w:r>
      <w:proofErr w:type="spellStart"/>
      <w:r w:rsidR="006703F1" w:rsidRPr="00027550">
        <w:rPr>
          <w:rFonts w:ascii="Arial" w:hAnsi="Arial" w:cs="Arial"/>
          <w:sz w:val="24"/>
          <w:szCs w:val="28"/>
        </w:rPr>
        <w:t>Наймодателя</w:t>
      </w:r>
      <w:proofErr w:type="spellEnd"/>
      <w:r w:rsidR="006703F1" w:rsidRPr="00027550">
        <w:rPr>
          <w:rFonts w:ascii="Arial" w:hAnsi="Arial" w:cs="Arial"/>
          <w:sz w:val="24"/>
          <w:szCs w:val="28"/>
        </w:rPr>
        <w:t xml:space="preserve"> настоящий </w:t>
      </w:r>
      <w:proofErr w:type="gramStart"/>
      <w:r w:rsidR="006703F1" w:rsidRPr="00027550">
        <w:rPr>
          <w:rFonts w:ascii="Arial" w:hAnsi="Arial" w:cs="Arial"/>
          <w:sz w:val="24"/>
          <w:szCs w:val="28"/>
        </w:rPr>
        <w:t>договор</w:t>
      </w:r>
      <w:proofErr w:type="gramEnd"/>
      <w:r w:rsidR="006703F1" w:rsidRPr="00027550">
        <w:rPr>
          <w:rFonts w:ascii="Arial" w:hAnsi="Arial" w:cs="Arial"/>
          <w:sz w:val="24"/>
          <w:szCs w:val="28"/>
        </w:rPr>
        <w:t xml:space="preserve"> может быть расторгнут в судебном порядке в следующих случаях: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03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а)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использование Нанимателем жилого помещения не по назначению;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85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б)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разрушение или повреждение жилого помещения Нанимателем или другими гражданами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за действия которых он отвечает;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37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систематическое нарушение прав и законных интересов соседей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которое делает невозможным совместное проживание в одном жилом помещении;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375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lastRenderedPageBreak/>
        <w:t>г)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невнесение Нанимателем платы за жилое помещение и (или) коммунальные услуги в течение более 6 месяцев.</w:t>
      </w:r>
    </w:p>
    <w:p w:rsidR="006703F1" w:rsidRPr="00027550" w:rsidRDefault="00027550" w:rsidP="00027550">
      <w:pPr>
        <w:pStyle w:val="a6"/>
        <w:shd w:val="clear" w:color="auto" w:fill="auto"/>
        <w:tabs>
          <w:tab w:val="left" w:pos="53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12.</w:t>
      </w:r>
      <w:r>
        <w:rPr>
          <w:rFonts w:ascii="Arial" w:hAnsi="Arial" w:cs="Arial"/>
          <w:sz w:val="24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 xml:space="preserve">Настоящий </w:t>
      </w:r>
      <w:proofErr w:type="gramStart"/>
      <w:r w:rsidR="006703F1" w:rsidRPr="00027550">
        <w:rPr>
          <w:rFonts w:ascii="Arial" w:hAnsi="Arial" w:cs="Arial"/>
          <w:sz w:val="24"/>
          <w:szCs w:val="28"/>
        </w:rPr>
        <w:t>договор</w:t>
      </w:r>
      <w:proofErr w:type="gramEnd"/>
      <w:r w:rsidR="006703F1" w:rsidRPr="00027550">
        <w:rPr>
          <w:rFonts w:ascii="Arial" w:hAnsi="Arial" w:cs="Arial"/>
          <w:sz w:val="24"/>
          <w:szCs w:val="28"/>
        </w:rPr>
        <w:t xml:space="preserve"> может быть расторгнут в судебном порядке в иных случаях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предусмотренных Жилищным кодексом Российской Федерации.</w:t>
      </w:r>
    </w:p>
    <w:p w:rsidR="006703F1" w:rsidRPr="00027550" w:rsidRDefault="006703F1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V. Прочие условия</w:t>
      </w:r>
    </w:p>
    <w:p w:rsidR="006703F1" w:rsidRPr="00027550" w:rsidRDefault="00027550" w:rsidP="00027550">
      <w:pPr>
        <w:pStyle w:val="a6"/>
        <w:shd w:val="clear" w:color="auto" w:fill="auto"/>
        <w:tabs>
          <w:tab w:val="left" w:pos="4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13.</w:t>
      </w:r>
      <w:r>
        <w:rPr>
          <w:rFonts w:ascii="Arial" w:hAnsi="Arial" w:cs="Arial"/>
          <w:sz w:val="24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Споры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которые могут возникнуть между сторонами по настоящему договору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разрешаются в порядке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предусмотренном законодательством Российской Федерации.</w:t>
      </w:r>
    </w:p>
    <w:p w:rsidR="006703F1" w:rsidRPr="00027550" w:rsidRDefault="00027550" w:rsidP="00027550">
      <w:pPr>
        <w:pStyle w:val="a6"/>
        <w:shd w:val="clear" w:color="auto" w:fill="auto"/>
        <w:tabs>
          <w:tab w:val="left" w:pos="48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14.</w:t>
      </w:r>
      <w:r>
        <w:rPr>
          <w:rFonts w:ascii="Arial" w:hAnsi="Arial" w:cs="Arial"/>
          <w:sz w:val="24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Настоящий договор составлен в 2 экземплярах</w:t>
      </w:r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 xml:space="preserve">один из которых находится у </w:t>
      </w:r>
      <w:proofErr w:type="spellStart"/>
      <w:r w:rsidR="006703F1" w:rsidRPr="00027550">
        <w:rPr>
          <w:rFonts w:ascii="Arial" w:hAnsi="Arial" w:cs="Arial"/>
          <w:sz w:val="24"/>
          <w:szCs w:val="28"/>
        </w:rPr>
        <w:t>Наймодателя</w:t>
      </w:r>
      <w:proofErr w:type="spellEnd"/>
      <w:r w:rsidRPr="0002755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03F1" w:rsidRPr="00027550">
        <w:rPr>
          <w:rFonts w:ascii="Arial" w:hAnsi="Arial" w:cs="Arial"/>
          <w:sz w:val="24"/>
          <w:szCs w:val="28"/>
        </w:rPr>
        <w:t>другой - у Нанимателя.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719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proofErr w:type="spellStart"/>
      <w:r w:rsidRPr="00027550">
        <w:rPr>
          <w:rFonts w:ascii="Arial" w:hAnsi="Arial" w:cs="Arial"/>
          <w:sz w:val="24"/>
          <w:szCs w:val="28"/>
        </w:rPr>
        <w:t>Наймодатель</w:t>
      </w:r>
      <w:proofErr w:type="spellEnd"/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Наниматель</w:t>
      </w:r>
    </w:p>
    <w:p w:rsidR="006703F1" w:rsidRPr="00027550" w:rsidRDefault="006703F1" w:rsidP="00027550">
      <w:pPr>
        <w:pStyle w:val="a6"/>
        <w:shd w:val="clear" w:color="auto" w:fill="auto"/>
        <w:tabs>
          <w:tab w:val="left" w:pos="734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М.П.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(подпись)</w:t>
      </w:r>
    </w:p>
    <w:p w:rsidR="00027550" w:rsidRDefault="006703F1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Сведения об электронной подписи</w:t>
      </w:r>
    </w:p>
    <w:p w:rsidR="001519B6" w:rsidRPr="00027550" w:rsidRDefault="001519B6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br w:type="page"/>
      </w:r>
    </w:p>
    <w:p w:rsidR="00BD2CAE" w:rsidRDefault="00BD2CAE" w:rsidP="00027550">
      <w:pPr>
        <w:suppressAutoHyphens/>
        <w:ind w:right="5953" w:firstLine="0"/>
        <w:rPr>
          <w:rFonts w:asciiTheme="minorHAnsi" w:hAnsiTheme="minorHAnsi" w:cs="Arial"/>
          <w:szCs w:val="28"/>
        </w:rPr>
      </w:pPr>
      <w:bookmarkStart w:id="36" w:name="bookmark45"/>
      <w:r w:rsidRPr="00027550">
        <w:rPr>
          <w:rFonts w:ascii="Courier" w:hAnsi="Courier" w:cs="Arial"/>
          <w:szCs w:val="28"/>
        </w:rPr>
        <w:lastRenderedPageBreak/>
        <w:t>Приложение</w:t>
      </w:r>
      <w:r w:rsidR="00027550" w:rsidRPr="00027550">
        <w:rPr>
          <w:rFonts w:ascii="Courier" w:hAnsi="Courier" w:cs="Arial"/>
          <w:szCs w:val="28"/>
        </w:rPr>
        <w:t xml:space="preserve"> № </w:t>
      </w:r>
      <w:r w:rsidRPr="00027550">
        <w:rPr>
          <w:rFonts w:ascii="Courier" w:hAnsi="Courier" w:cs="Arial"/>
          <w:szCs w:val="28"/>
        </w:rPr>
        <w:t xml:space="preserve">3 к административному регламенту предоставления муниципальной услуги «Предоставление жилого помещения по договору социального найма» на территории </w:t>
      </w:r>
      <w:r w:rsidR="00ED055C" w:rsidRPr="00027550">
        <w:rPr>
          <w:rFonts w:ascii="Courier" w:hAnsi="Courier" w:cs="Arial"/>
          <w:szCs w:val="28"/>
        </w:rPr>
        <w:t xml:space="preserve">городского </w:t>
      </w:r>
      <w:proofErr w:type="gramStart"/>
      <w:r w:rsidR="00ED055C" w:rsidRPr="00027550">
        <w:rPr>
          <w:rFonts w:ascii="Courier" w:hAnsi="Courier" w:cs="Arial"/>
          <w:szCs w:val="28"/>
        </w:rPr>
        <w:t>округа</w:t>
      </w:r>
      <w:proofErr w:type="gramEnd"/>
      <w:r w:rsidR="00ED055C" w:rsidRPr="00027550">
        <w:rPr>
          <w:rFonts w:ascii="Courier" w:hAnsi="Courier" w:cs="Arial"/>
          <w:szCs w:val="28"/>
        </w:rPr>
        <w:t xml:space="preserve"> ЗАТО п.Горный</w:t>
      </w:r>
      <w:r w:rsidR="00027550" w:rsidRPr="00027550">
        <w:rPr>
          <w:rFonts w:ascii="Courier" w:hAnsi="Courier" w:cs="Arial"/>
          <w:szCs w:val="28"/>
        </w:rPr>
        <w:t xml:space="preserve">, </w:t>
      </w:r>
      <w:r w:rsidRPr="00027550">
        <w:rPr>
          <w:rFonts w:ascii="Courier" w:hAnsi="Courier" w:cs="Arial"/>
          <w:szCs w:val="28"/>
        </w:rPr>
        <w:t xml:space="preserve">утвержденного постановлением администрации </w:t>
      </w:r>
      <w:r w:rsidR="00ED055C" w:rsidRPr="00027550">
        <w:rPr>
          <w:rFonts w:ascii="Courier" w:hAnsi="Courier" w:cs="Arial"/>
          <w:szCs w:val="28"/>
        </w:rPr>
        <w:t>городского округа ЗАТО п.Горный</w:t>
      </w:r>
      <w:r w:rsidR="00027550" w:rsidRPr="00027550">
        <w:rPr>
          <w:rFonts w:ascii="Courier" w:hAnsi="Courier" w:cs="Arial"/>
          <w:szCs w:val="28"/>
        </w:rPr>
        <w:t xml:space="preserve"> от 29.11.2022 г. №363</w:t>
      </w:r>
    </w:p>
    <w:p w:rsidR="00027550" w:rsidRDefault="00027550" w:rsidP="00027550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027550" w:rsidRPr="00027550" w:rsidRDefault="00027550" w:rsidP="00027550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BD2CAE" w:rsidRDefault="00BD2CAE" w:rsidP="00027550">
      <w:pPr>
        <w:pStyle w:val="1"/>
      </w:pPr>
      <w:r w:rsidRPr="00027550">
        <w:t>Форма решения об отказе в предоставлении муниципальной услуги</w:t>
      </w:r>
      <w:bookmarkEnd w:id="36"/>
    </w:p>
    <w:p w:rsidR="00027550" w:rsidRPr="00027550" w:rsidRDefault="00027550" w:rsidP="00027550">
      <w:r>
        <w:t>_________________________________________________________________________</w:t>
      </w:r>
    </w:p>
    <w:p w:rsidR="00BD2CAE" w:rsidRPr="00027550" w:rsidRDefault="00BD2CAE" w:rsidP="00027550">
      <w:r w:rsidRPr="00027550">
        <w:t>Наименование Уполномоченного органа местного самоуправления</w:t>
      </w:r>
    </w:p>
    <w:p w:rsidR="00BD2CAE" w:rsidRPr="00027550" w:rsidRDefault="00BD2CAE" w:rsidP="00027550">
      <w:pPr>
        <w:pStyle w:val="10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i w:val="0"/>
          <w:sz w:val="24"/>
          <w:szCs w:val="28"/>
        </w:rPr>
      </w:pPr>
    </w:p>
    <w:p w:rsidR="00BD2CAE" w:rsidRPr="00027550" w:rsidRDefault="00BD2CAE" w:rsidP="00027550">
      <w:pPr>
        <w:pStyle w:val="10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i w:val="0"/>
          <w:sz w:val="24"/>
          <w:szCs w:val="28"/>
        </w:rPr>
      </w:pPr>
    </w:p>
    <w:p w:rsidR="00027550" w:rsidRDefault="00BD2CAE" w:rsidP="00027550">
      <w:pPr>
        <w:pStyle w:val="310"/>
        <w:shd w:val="clear" w:color="auto" w:fill="auto"/>
        <w:tabs>
          <w:tab w:val="left" w:leader="underscore" w:pos="9458"/>
        </w:tabs>
        <w:suppressAutoHyphens/>
        <w:spacing w:before="0" w:after="0" w:line="240" w:lineRule="auto"/>
        <w:ind w:firstLine="709"/>
        <w:jc w:val="both"/>
        <w:rPr>
          <w:rStyle w:val="317"/>
          <w:rFonts w:ascii="Arial" w:hAnsi="Arial" w:cs="Arial"/>
          <w:noProof w:val="0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Кому</w:t>
      </w:r>
    </w:p>
    <w:p w:rsidR="00BD2CAE" w:rsidRPr="00027550" w:rsidRDefault="00BD2CAE" w:rsidP="00027550">
      <w:pPr>
        <w:pStyle w:val="11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(фамилия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имя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отчество)</w:t>
      </w:r>
    </w:p>
    <w:p w:rsidR="00BD2CAE" w:rsidRPr="00027550" w:rsidRDefault="00BD2CAE" w:rsidP="00027550">
      <w:pPr>
        <w:pStyle w:val="11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(телефон и адрес электронной почты)</w:t>
      </w:r>
    </w:p>
    <w:p w:rsidR="00027550" w:rsidRDefault="00027550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  <w:bookmarkStart w:id="37" w:name="bookmark46"/>
    </w:p>
    <w:p w:rsidR="00027550" w:rsidRDefault="00027550" w:rsidP="00027550">
      <w:pPr>
        <w:pStyle w:val="35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BD2CAE" w:rsidRPr="00027550" w:rsidRDefault="00BD2CAE" w:rsidP="00027550">
      <w:pPr>
        <w:pStyle w:val="2"/>
      </w:pPr>
      <w:r w:rsidRPr="00027550">
        <w:t>РЕШЕНИЕ об отказе в предоставлении услуги «Предоставление жилого помещения по договору социального найма»</w:t>
      </w:r>
      <w:bookmarkEnd w:id="37"/>
    </w:p>
    <w:p w:rsidR="00027550" w:rsidRDefault="00027550" w:rsidP="00027550">
      <w:pPr>
        <w:pStyle w:val="a6"/>
        <w:shd w:val="clear" w:color="auto" w:fill="auto"/>
        <w:tabs>
          <w:tab w:val="left" w:leader="underscore" w:pos="2785"/>
          <w:tab w:val="left" w:leader="underscore" w:pos="2934"/>
          <w:tab w:val="left" w:pos="7676"/>
          <w:tab w:val="left" w:leader="underscore" w:pos="984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027550" w:rsidRDefault="00027550" w:rsidP="00027550">
      <w:pPr>
        <w:pStyle w:val="a6"/>
        <w:shd w:val="clear" w:color="auto" w:fill="auto"/>
        <w:tabs>
          <w:tab w:val="left" w:leader="underscore" w:pos="2785"/>
          <w:tab w:val="left" w:leader="underscore" w:pos="2934"/>
          <w:tab w:val="left" w:pos="7676"/>
          <w:tab w:val="left" w:leader="underscore" w:pos="984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027550" w:rsidRDefault="00BD2CAE" w:rsidP="00027550">
      <w:pPr>
        <w:pStyle w:val="a6"/>
        <w:shd w:val="clear" w:color="auto" w:fill="auto"/>
        <w:tabs>
          <w:tab w:val="left" w:leader="underscore" w:pos="2785"/>
          <w:tab w:val="left" w:leader="underscore" w:pos="2934"/>
          <w:tab w:val="left" w:pos="7676"/>
          <w:tab w:val="left" w:leader="underscore" w:pos="984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Дата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 xml:space="preserve">№ </w:t>
      </w:r>
    </w:p>
    <w:p w:rsidR="00027550" w:rsidRDefault="00BD2CAE" w:rsidP="00027550">
      <w:pPr>
        <w:pStyle w:val="a6"/>
        <w:shd w:val="clear" w:color="auto" w:fill="auto"/>
        <w:tabs>
          <w:tab w:val="left" w:leader="underscore" w:pos="7470"/>
          <w:tab w:val="left" w:leader="underscore" w:pos="1011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По результатам рассмотрения заявления </w:t>
      </w:r>
      <w:proofErr w:type="gramStart"/>
      <w:r w:rsidRPr="00027550">
        <w:rPr>
          <w:rFonts w:ascii="Arial" w:hAnsi="Arial" w:cs="Arial"/>
          <w:sz w:val="24"/>
          <w:szCs w:val="28"/>
        </w:rPr>
        <w:t>от</w:t>
      </w:r>
      <w:proofErr w:type="gramEnd"/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 xml:space="preserve">№ </w:t>
      </w:r>
    </w:p>
    <w:p w:rsidR="00BD2CAE" w:rsidRDefault="00BD2CAE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и приложенных к нему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соответствии с Жилищным кодексом Российской Федерации принято решение отказать в приеме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 следующим основаниям:</w:t>
      </w:r>
    </w:p>
    <w:p w:rsidR="00027550" w:rsidRDefault="00027550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027550" w:rsidRPr="00027550" w:rsidRDefault="00027550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5245"/>
        <w:gridCol w:w="2984"/>
      </w:tblGrid>
      <w:tr w:rsidR="00027550" w:rsidRPr="00027550" w:rsidTr="00027550">
        <w:trPr>
          <w:trHeight w:val="809"/>
        </w:trPr>
        <w:tc>
          <w:tcPr>
            <w:tcW w:w="1990" w:type="dxa"/>
            <w:shd w:val="clear" w:color="auto" w:fill="FFFFFF"/>
          </w:tcPr>
          <w:p w:rsidR="00027550" w:rsidRPr="00027550" w:rsidRDefault="00027550" w:rsidP="00027550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№ пункта</w:t>
            </w:r>
          </w:p>
          <w:p w:rsidR="00027550" w:rsidRPr="00027550" w:rsidRDefault="00027550" w:rsidP="00027550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административного регламента</w:t>
            </w:r>
          </w:p>
        </w:tc>
        <w:tc>
          <w:tcPr>
            <w:tcW w:w="5245" w:type="dxa"/>
            <w:shd w:val="clear" w:color="auto" w:fill="FFFFFF"/>
          </w:tcPr>
          <w:p w:rsidR="00027550" w:rsidRPr="00027550" w:rsidRDefault="00027550" w:rsidP="00027550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984" w:type="dxa"/>
            <w:shd w:val="clear" w:color="auto" w:fill="FFFFFF"/>
          </w:tcPr>
          <w:p w:rsidR="00027550" w:rsidRPr="00027550" w:rsidRDefault="00027550" w:rsidP="00027550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Разъяснение причин отказа в предоставлении услуги</w:t>
            </w:r>
          </w:p>
        </w:tc>
      </w:tr>
      <w:tr w:rsidR="00027550" w:rsidRPr="00027550" w:rsidTr="00027550">
        <w:trPr>
          <w:trHeight w:val="1091"/>
        </w:trPr>
        <w:tc>
          <w:tcPr>
            <w:tcW w:w="1990" w:type="dxa"/>
            <w:shd w:val="clear" w:color="auto" w:fill="FFFFFF"/>
          </w:tcPr>
          <w:p w:rsidR="00027550" w:rsidRPr="00027550" w:rsidRDefault="00027550" w:rsidP="00027550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027550" w:rsidRPr="00027550" w:rsidRDefault="00027550" w:rsidP="00027550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984" w:type="dxa"/>
            <w:shd w:val="clear" w:color="auto" w:fill="FFFFFF"/>
          </w:tcPr>
          <w:p w:rsidR="00027550" w:rsidRPr="00027550" w:rsidRDefault="00027550" w:rsidP="00027550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027550" w:rsidRPr="00027550" w:rsidTr="00027550">
        <w:trPr>
          <w:trHeight w:val="1091"/>
        </w:trPr>
        <w:tc>
          <w:tcPr>
            <w:tcW w:w="1990" w:type="dxa"/>
            <w:shd w:val="clear" w:color="auto" w:fill="FFFFFF"/>
          </w:tcPr>
          <w:p w:rsidR="00027550" w:rsidRPr="00027550" w:rsidRDefault="00027550" w:rsidP="00027550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027550" w:rsidRPr="00027550" w:rsidRDefault="00027550" w:rsidP="00027550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2984" w:type="dxa"/>
            <w:shd w:val="clear" w:color="auto" w:fill="FFFFFF"/>
          </w:tcPr>
          <w:p w:rsidR="00027550" w:rsidRPr="00027550" w:rsidRDefault="00027550" w:rsidP="005C7ADD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027550" w:rsidRPr="00027550" w:rsidTr="00027550">
        <w:trPr>
          <w:trHeight w:val="1091"/>
        </w:trPr>
        <w:tc>
          <w:tcPr>
            <w:tcW w:w="1990" w:type="dxa"/>
            <w:shd w:val="clear" w:color="auto" w:fill="FFFFFF"/>
          </w:tcPr>
          <w:p w:rsidR="00027550" w:rsidRPr="00027550" w:rsidRDefault="00027550" w:rsidP="00027550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027550" w:rsidRPr="00027550" w:rsidRDefault="00027550" w:rsidP="00027550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984" w:type="dxa"/>
            <w:shd w:val="clear" w:color="auto" w:fill="FFFFFF"/>
          </w:tcPr>
          <w:p w:rsidR="00027550" w:rsidRPr="00027550" w:rsidRDefault="00027550" w:rsidP="005C7ADD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027550" w:rsidRPr="00027550" w:rsidTr="00027550">
        <w:trPr>
          <w:trHeight w:val="1091"/>
        </w:trPr>
        <w:tc>
          <w:tcPr>
            <w:tcW w:w="1990" w:type="dxa"/>
            <w:shd w:val="clear" w:color="auto" w:fill="FFFFFF"/>
          </w:tcPr>
          <w:p w:rsidR="00027550" w:rsidRPr="00027550" w:rsidRDefault="00027550" w:rsidP="00027550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027550" w:rsidRPr="00027550" w:rsidRDefault="00027550" w:rsidP="00027550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2984" w:type="dxa"/>
            <w:shd w:val="clear" w:color="auto" w:fill="FFFFFF"/>
          </w:tcPr>
          <w:p w:rsidR="00027550" w:rsidRPr="00027550" w:rsidRDefault="00027550" w:rsidP="00027550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27550">
              <w:rPr>
                <w:rFonts w:ascii="Arial" w:hAnsi="Arial" w:cs="Arial"/>
                <w:sz w:val="24"/>
                <w:szCs w:val="28"/>
              </w:rPr>
              <w:t>Указываются основания такого вывода</w:t>
            </w:r>
          </w:p>
        </w:tc>
      </w:tr>
    </w:tbl>
    <w:p w:rsidR="00BD2CAE" w:rsidRDefault="00BD2CAE" w:rsidP="00027550">
      <w:pPr>
        <w:suppressAutoHyphens/>
        <w:ind w:firstLine="709"/>
        <w:rPr>
          <w:rFonts w:cs="Arial"/>
          <w:szCs w:val="28"/>
        </w:rPr>
      </w:pPr>
    </w:p>
    <w:p w:rsidR="00027550" w:rsidRPr="00027550" w:rsidRDefault="00027550" w:rsidP="00027550">
      <w:pPr>
        <w:suppressAutoHyphens/>
        <w:ind w:firstLine="709"/>
        <w:rPr>
          <w:rFonts w:cs="Arial"/>
          <w:szCs w:val="28"/>
        </w:rPr>
      </w:pPr>
    </w:p>
    <w:p w:rsidR="00027550" w:rsidRDefault="00BD2CAE" w:rsidP="00027550">
      <w:pPr>
        <w:pStyle w:val="a6"/>
        <w:shd w:val="clear" w:color="auto" w:fill="auto"/>
        <w:tabs>
          <w:tab w:val="left" w:leader="underscore" w:pos="963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Разъяснение причин отказа:</w:t>
      </w:r>
    </w:p>
    <w:p w:rsidR="00027550" w:rsidRDefault="00BD2CAE" w:rsidP="00027550">
      <w:pPr>
        <w:pStyle w:val="a6"/>
        <w:shd w:val="clear" w:color="auto" w:fill="auto"/>
        <w:tabs>
          <w:tab w:val="left" w:leader="underscore" w:pos="953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Дополнительно информируем:</w:t>
      </w:r>
    </w:p>
    <w:p w:rsidR="00BD2CAE" w:rsidRPr="00027550" w:rsidRDefault="00BD2CAE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D2CAE" w:rsidRPr="00027550" w:rsidRDefault="00BD2CAE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Данный отказ может быть обжалован в досудебном порядке путем направления жалобы в уполномоченный орган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в судебном порядке.</w:t>
      </w:r>
    </w:p>
    <w:p w:rsidR="001519B6" w:rsidRPr="00027550" w:rsidRDefault="001519B6" w:rsidP="00027550">
      <w:pPr>
        <w:pStyle w:val="310"/>
        <w:shd w:val="clear" w:color="auto" w:fill="auto"/>
        <w:tabs>
          <w:tab w:val="left" w:pos="4629"/>
          <w:tab w:val="left" w:pos="6837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D2CAE" w:rsidRPr="00027550" w:rsidRDefault="00BD2CAE" w:rsidP="00027550">
      <w:pPr>
        <w:pStyle w:val="310"/>
        <w:shd w:val="clear" w:color="auto" w:fill="auto"/>
        <w:tabs>
          <w:tab w:val="left" w:pos="4629"/>
          <w:tab w:val="left" w:pos="6837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027550">
        <w:rPr>
          <w:rFonts w:ascii="Arial" w:hAnsi="Arial" w:cs="Arial"/>
          <w:sz w:val="24"/>
          <w:szCs w:val="28"/>
        </w:rPr>
        <w:t>(должность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(подпись)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(расшифровка подписи)</w:t>
      </w:r>
      <w:proofErr w:type="gramEnd"/>
    </w:p>
    <w:p w:rsidR="00BD2CAE" w:rsidRPr="00027550" w:rsidRDefault="00BD2CAE" w:rsidP="00027550">
      <w:pPr>
        <w:pStyle w:val="31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сотрудника органа власти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принявшего решение)</w:t>
      </w:r>
    </w:p>
    <w:p w:rsidR="005C7ADD" w:rsidRDefault="00027550" w:rsidP="005C7ADD">
      <w:pPr>
        <w:pStyle w:val="310"/>
        <w:shd w:val="clear" w:color="auto" w:fill="auto"/>
        <w:tabs>
          <w:tab w:val="left" w:pos="2493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 «</w:t>
      </w:r>
      <w:r w:rsidR="001519B6" w:rsidRPr="00027550">
        <w:rPr>
          <w:rFonts w:ascii="Arial" w:hAnsi="Arial" w:cs="Arial"/>
          <w:sz w:val="24"/>
          <w:szCs w:val="28"/>
        </w:rPr>
        <w:t>___</w:t>
      </w:r>
      <w:r w:rsidR="00BD2CAE" w:rsidRPr="00027550">
        <w:rPr>
          <w:rFonts w:ascii="Arial" w:hAnsi="Arial" w:cs="Arial"/>
          <w:sz w:val="24"/>
          <w:szCs w:val="28"/>
        </w:rPr>
        <w:t xml:space="preserve"> »</w:t>
      </w:r>
      <w:r>
        <w:rPr>
          <w:rFonts w:ascii="Arial" w:hAnsi="Arial" w:cs="Arial"/>
          <w:sz w:val="24"/>
          <w:szCs w:val="28"/>
        </w:rPr>
        <w:t xml:space="preserve"> </w:t>
      </w:r>
      <w:r w:rsidR="00BD2CAE" w:rsidRPr="00027550">
        <w:rPr>
          <w:rFonts w:ascii="Arial" w:hAnsi="Arial" w:cs="Arial"/>
          <w:sz w:val="24"/>
          <w:szCs w:val="28"/>
        </w:rPr>
        <w:t>20</w:t>
      </w:r>
      <w:r w:rsidR="001519B6" w:rsidRPr="00027550">
        <w:rPr>
          <w:rFonts w:ascii="Arial" w:hAnsi="Arial" w:cs="Arial"/>
          <w:sz w:val="24"/>
          <w:szCs w:val="28"/>
        </w:rPr>
        <w:t>22</w:t>
      </w:r>
      <w:r w:rsidR="00BD2CAE" w:rsidRPr="00027550">
        <w:rPr>
          <w:rFonts w:ascii="Arial" w:hAnsi="Arial" w:cs="Arial"/>
          <w:sz w:val="24"/>
          <w:szCs w:val="28"/>
        </w:rPr>
        <w:t xml:space="preserve"> г.</w:t>
      </w:r>
      <w:r>
        <w:rPr>
          <w:rFonts w:ascii="Arial" w:hAnsi="Arial" w:cs="Arial"/>
          <w:sz w:val="24"/>
          <w:szCs w:val="28"/>
        </w:rPr>
        <w:t xml:space="preserve"> </w:t>
      </w:r>
      <w:r w:rsidR="00BD2CAE" w:rsidRPr="00027550">
        <w:rPr>
          <w:rFonts w:ascii="Arial" w:hAnsi="Arial" w:cs="Arial"/>
          <w:sz w:val="24"/>
          <w:szCs w:val="28"/>
        </w:rPr>
        <w:t>М.П.</w:t>
      </w:r>
    </w:p>
    <w:p w:rsidR="005C7ADD" w:rsidRDefault="005C7ADD">
      <w:pPr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1519B6" w:rsidRDefault="001519B6" w:rsidP="005C7ADD">
      <w:pPr>
        <w:pStyle w:val="310"/>
        <w:shd w:val="clear" w:color="auto" w:fill="auto"/>
        <w:tabs>
          <w:tab w:val="left" w:pos="2493"/>
        </w:tabs>
        <w:suppressAutoHyphens/>
        <w:spacing w:before="0" w:after="0" w:line="240" w:lineRule="auto"/>
        <w:ind w:right="5953" w:firstLine="0"/>
        <w:jc w:val="both"/>
        <w:rPr>
          <w:rFonts w:asciiTheme="minorHAnsi" w:hAnsiTheme="minorHAnsi" w:cs="Arial"/>
          <w:sz w:val="24"/>
          <w:szCs w:val="28"/>
        </w:rPr>
      </w:pPr>
      <w:r w:rsidRPr="005C7ADD">
        <w:rPr>
          <w:rFonts w:ascii="Courier" w:hAnsi="Courier" w:cs="Arial"/>
          <w:sz w:val="24"/>
          <w:szCs w:val="28"/>
        </w:rPr>
        <w:lastRenderedPageBreak/>
        <w:t>Приложение</w:t>
      </w:r>
      <w:r w:rsidR="00027550" w:rsidRPr="005C7ADD">
        <w:rPr>
          <w:rFonts w:ascii="Courier" w:hAnsi="Courier" w:cs="Arial"/>
          <w:sz w:val="24"/>
          <w:szCs w:val="28"/>
        </w:rPr>
        <w:t xml:space="preserve"> № </w:t>
      </w:r>
      <w:r w:rsidRPr="005C7ADD">
        <w:rPr>
          <w:rFonts w:ascii="Courier" w:hAnsi="Courier" w:cs="Arial"/>
          <w:sz w:val="24"/>
          <w:szCs w:val="28"/>
        </w:rPr>
        <w:t xml:space="preserve">4 к административному регламенту предоставления муниципальной услуги «Предоставление жилого помещения по договору социального найма» на территории </w:t>
      </w:r>
      <w:r w:rsidR="00ED055C" w:rsidRPr="005C7ADD">
        <w:rPr>
          <w:rFonts w:ascii="Courier" w:hAnsi="Courier" w:cs="Arial"/>
          <w:sz w:val="24"/>
          <w:szCs w:val="28"/>
        </w:rPr>
        <w:t xml:space="preserve">городского </w:t>
      </w:r>
      <w:proofErr w:type="gramStart"/>
      <w:r w:rsidR="00ED055C" w:rsidRPr="005C7ADD">
        <w:rPr>
          <w:rFonts w:ascii="Courier" w:hAnsi="Courier" w:cs="Arial"/>
          <w:sz w:val="24"/>
          <w:szCs w:val="28"/>
        </w:rPr>
        <w:t>округа</w:t>
      </w:r>
      <w:proofErr w:type="gramEnd"/>
      <w:r w:rsidR="00ED055C" w:rsidRPr="005C7ADD">
        <w:rPr>
          <w:rFonts w:ascii="Courier" w:hAnsi="Courier" w:cs="Arial"/>
          <w:sz w:val="24"/>
          <w:szCs w:val="28"/>
        </w:rPr>
        <w:t xml:space="preserve"> ЗАТО п.Горный</w:t>
      </w:r>
      <w:r w:rsidR="00027550" w:rsidRPr="005C7ADD">
        <w:rPr>
          <w:rFonts w:ascii="Courier" w:hAnsi="Courier" w:cs="Arial"/>
          <w:sz w:val="24"/>
          <w:szCs w:val="28"/>
        </w:rPr>
        <w:t xml:space="preserve">, </w:t>
      </w:r>
      <w:r w:rsidRPr="005C7ADD">
        <w:rPr>
          <w:rFonts w:ascii="Courier" w:hAnsi="Courier" w:cs="Arial"/>
          <w:sz w:val="24"/>
          <w:szCs w:val="28"/>
        </w:rPr>
        <w:t xml:space="preserve">утвержденного постановлением администрации </w:t>
      </w:r>
      <w:r w:rsidR="00ED055C" w:rsidRPr="005C7ADD">
        <w:rPr>
          <w:rFonts w:ascii="Courier" w:hAnsi="Courier" w:cs="Arial"/>
          <w:sz w:val="24"/>
          <w:szCs w:val="28"/>
        </w:rPr>
        <w:t>городского округа ЗАТО п.Горный</w:t>
      </w:r>
      <w:r w:rsidR="00027550" w:rsidRPr="005C7ADD">
        <w:rPr>
          <w:rFonts w:ascii="Courier" w:hAnsi="Courier" w:cs="Arial"/>
          <w:sz w:val="24"/>
          <w:szCs w:val="28"/>
        </w:rPr>
        <w:t xml:space="preserve"> </w:t>
      </w:r>
      <w:r w:rsidRPr="005C7ADD">
        <w:rPr>
          <w:rFonts w:ascii="Courier" w:hAnsi="Courier" w:cs="Arial"/>
          <w:sz w:val="24"/>
          <w:szCs w:val="28"/>
        </w:rPr>
        <w:t xml:space="preserve">от </w:t>
      </w:r>
      <w:r w:rsidR="005C7ADD" w:rsidRPr="005C7ADD">
        <w:rPr>
          <w:rFonts w:ascii="Courier" w:hAnsi="Courier" w:cs="Arial"/>
          <w:sz w:val="24"/>
          <w:szCs w:val="28"/>
        </w:rPr>
        <w:t>29.11.2022 г. №363</w:t>
      </w:r>
    </w:p>
    <w:p w:rsidR="005C7ADD" w:rsidRDefault="005C7ADD" w:rsidP="005C7ADD">
      <w:pPr>
        <w:pStyle w:val="310"/>
        <w:shd w:val="clear" w:color="auto" w:fill="auto"/>
        <w:tabs>
          <w:tab w:val="left" w:pos="2493"/>
        </w:tabs>
        <w:suppressAutoHyphens/>
        <w:spacing w:before="0" w:after="0" w:line="240" w:lineRule="auto"/>
        <w:ind w:right="5953" w:firstLine="0"/>
        <w:jc w:val="both"/>
        <w:rPr>
          <w:rFonts w:asciiTheme="minorHAnsi" w:hAnsiTheme="minorHAnsi" w:cs="Arial"/>
          <w:sz w:val="24"/>
          <w:szCs w:val="28"/>
        </w:rPr>
      </w:pPr>
    </w:p>
    <w:p w:rsidR="005C7ADD" w:rsidRPr="005C7ADD" w:rsidRDefault="005C7ADD" w:rsidP="005C7ADD">
      <w:pPr>
        <w:pStyle w:val="310"/>
        <w:shd w:val="clear" w:color="auto" w:fill="auto"/>
        <w:tabs>
          <w:tab w:val="left" w:pos="2493"/>
        </w:tabs>
        <w:suppressAutoHyphens/>
        <w:spacing w:before="0" w:after="0" w:line="240" w:lineRule="auto"/>
        <w:ind w:right="5953" w:firstLine="0"/>
        <w:jc w:val="both"/>
        <w:rPr>
          <w:rFonts w:asciiTheme="minorHAnsi" w:hAnsiTheme="minorHAnsi" w:cs="Arial"/>
          <w:sz w:val="24"/>
          <w:szCs w:val="28"/>
        </w:rPr>
      </w:pPr>
    </w:p>
    <w:p w:rsidR="001519B6" w:rsidRPr="00027550" w:rsidRDefault="001519B6" w:rsidP="005C7ADD">
      <w:pPr>
        <w:pStyle w:val="1"/>
      </w:pPr>
      <w:r w:rsidRPr="00027550">
        <w:t>Форма заявления о предоставлении муниципальной услуги</w:t>
      </w:r>
    </w:p>
    <w:p w:rsidR="001519B6" w:rsidRDefault="001519B6" w:rsidP="00027550">
      <w:pPr>
        <w:pStyle w:val="31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C7ADD" w:rsidRPr="00027550" w:rsidRDefault="005C7ADD" w:rsidP="00027550">
      <w:pPr>
        <w:pStyle w:val="31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1519B6" w:rsidRPr="00027550" w:rsidRDefault="001519B6" w:rsidP="00027550">
      <w:pPr>
        <w:pStyle w:val="31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наименование Уполномоченного для предоставления услуги</w:t>
      </w:r>
    </w:p>
    <w:p w:rsidR="005C7ADD" w:rsidRDefault="005C7ADD" w:rsidP="005C7ADD">
      <w:pPr>
        <w:pStyle w:val="31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C7ADD" w:rsidRDefault="005C7ADD" w:rsidP="005C7ADD">
      <w:pPr>
        <w:pStyle w:val="31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1519B6" w:rsidRPr="00027550" w:rsidRDefault="001519B6" w:rsidP="005C7ADD">
      <w:pPr>
        <w:pStyle w:val="2"/>
      </w:pPr>
      <w:r w:rsidRPr="00027550">
        <w:t>Заявление о предоставлении жилого помещения по договору социального найма</w:t>
      </w:r>
    </w:p>
    <w:p w:rsidR="001519B6" w:rsidRPr="00027550" w:rsidRDefault="001519B6" w:rsidP="00027550">
      <w:pPr>
        <w:pStyle w:val="31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1519B6" w:rsidRPr="00027550" w:rsidRDefault="001519B6" w:rsidP="00027550">
      <w:pPr>
        <w:pStyle w:val="31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1. Заявитель</w:t>
      </w:r>
      <w:r w:rsidR="005C7ADD">
        <w:rPr>
          <w:rFonts w:ascii="Arial" w:hAnsi="Arial" w:cs="Arial"/>
          <w:sz w:val="24"/>
          <w:szCs w:val="28"/>
        </w:rPr>
        <w:t>______________________________________________________________</w:t>
      </w:r>
    </w:p>
    <w:p w:rsidR="005C7ADD" w:rsidRDefault="001519B6" w:rsidP="00027550">
      <w:pPr>
        <w:pStyle w:val="12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i w:val="0"/>
          <w:sz w:val="24"/>
          <w:szCs w:val="28"/>
        </w:rPr>
      </w:pPr>
      <w:r w:rsidRPr="00027550">
        <w:rPr>
          <w:rFonts w:ascii="Arial" w:hAnsi="Arial" w:cs="Arial"/>
          <w:i w:val="0"/>
          <w:sz w:val="24"/>
          <w:szCs w:val="28"/>
        </w:rPr>
        <w:t>(фамилия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>имя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>отчество (при наличии)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>дата рождения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 xml:space="preserve">СНИЛС) </w:t>
      </w:r>
    </w:p>
    <w:p w:rsidR="001519B6" w:rsidRPr="00027550" w:rsidRDefault="001519B6" w:rsidP="00027550">
      <w:pPr>
        <w:pStyle w:val="12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i w:val="0"/>
          <w:sz w:val="24"/>
          <w:szCs w:val="28"/>
        </w:rPr>
      </w:pPr>
      <w:r w:rsidRPr="00027550">
        <w:rPr>
          <w:rStyle w:val="1211"/>
          <w:rFonts w:ascii="Arial" w:hAnsi="Arial" w:cs="Arial"/>
          <w:iCs/>
          <w:sz w:val="24"/>
          <w:szCs w:val="28"/>
        </w:rPr>
        <w:t>Телефон (мобильный):</w:t>
      </w:r>
      <w:r w:rsidR="005C7ADD">
        <w:rPr>
          <w:rStyle w:val="1211"/>
          <w:rFonts w:ascii="Arial" w:hAnsi="Arial" w:cs="Arial"/>
          <w:iCs/>
          <w:sz w:val="24"/>
          <w:szCs w:val="28"/>
        </w:rPr>
        <w:t>_____________________________________________________</w:t>
      </w:r>
    </w:p>
    <w:p w:rsidR="001519B6" w:rsidRPr="00027550" w:rsidRDefault="001519B6" w:rsidP="00027550">
      <w:pPr>
        <w:pStyle w:val="31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Адрес электронной почты:</w:t>
      </w:r>
      <w:r w:rsidR="005C7ADD">
        <w:rPr>
          <w:rFonts w:ascii="Arial" w:hAnsi="Arial" w:cs="Arial"/>
          <w:sz w:val="24"/>
          <w:szCs w:val="28"/>
        </w:rPr>
        <w:t>__________________________________________________</w:t>
      </w:r>
    </w:p>
    <w:p w:rsidR="001519B6" w:rsidRPr="00027550" w:rsidRDefault="001519B6" w:rsidP="00027550">
      <w:pPr>
        <w:pStyle w:val="31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Документ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удостоверяющий личность заявителя: наименование:</w:t>
      </w:r>
      <w:r w:rsidR="005C7ADD">
        <w:rPr>
          <w:rFonts w:ascii="Arial" w:hAnsi="Arial" w:cs="Arial"/>
          <w:sz w:val="24"/>
          <w:szCs w:val="28"/>
        </w:rPr>
        <w:t>___________________</w:t>
      </w:r>
    </w:p>
    <w:p w:rsidR="001519B6" w:rsidRPr="00027550" w:rsidRDefault="001519B6" w:rsidP="00027550">
      <w:pPr>
        <w:pStyle w:val="310"/>
        <w:shd w:val="clear" w:color="auto" w:fill="auto"/>
        <w:tabs>
          <w:tab w:val="left" w:leader="underscore" w:pos="4795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серия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номер</w:t>
      </w:r>
      <w:r w:rsidR="00027550">
        <w:rPr>
          <w:rStyle w:val="316"/>
          <w:rFonts w:ascii="Arial" w:hAnsi="Arial" w:cs="Arial"/>
          <w:noProof w:val="0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дата выдачи:</w:t>
      </w:r>
      <w:r w:rsidR="005C7ADD">
        <w:rPr>
          <w:rFonts w:ascii="Arial" w:hAnsi="Arial" w:cs="Arial"/>
          <w:sz w:val="24"/>
          <w:szCs w:val="28"/>
        </w:rPr>
        <w:t>__________________________________________________</w:t>
      </w:r>
    </w:p>
    <w:p w:rsidR="00027550" w:rsidRDefault="001519B6" w:rsidP="00027550">
      <w:pPr>
        <w:pStyle w:val="310"/>
        <w:shd w:val="clear" w:color="auto" w:fill="auto"/>
        <w:tabs>
          <w:tab w:val="left" w:leader="underscore" w:pos="6173"/>
        </w:tabs>
        <w:suppressAutoHyphens/>
        <w:spacing w:before="0" w:after="0" w:line="240" w:lineRule="auto"/>
        <w:ind w:firstLine="709"/>
        <w:jc w:val="both"/>
        <w:rPr>
          <w:rStyle w:val="316"/>
          <w:rFonts w:ascii="Arial" w:hAnsi="Arial" w:cs="Arial"/>
          <w:noProof w:val="0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кем </w:t>
      </w:r>
      <w:proofErr w:type="gramStart"/>
      <w:r w:rsidRPr="00027550">
        <w:rPr>
          <w:rFonts w:ascii="Arial" w:hAnsi="Arial" w:cs="Arial"/>
          <w:sz w:val="24"/>
          <w:szCs w:val="28"/>
        </w:rPr>
        <w:t>выдан</w:t>
      </w:r>
      <w:proofErr w:type="gramEnd"/>
      <w:r w:rsidRPr="00027550">
        <w:rPr>
          <w:rFonts w:ascii="Arial" w:hAnsi="Arial" w:cs="Arial"/>
          <w:sz w:val="24"/>
          <w:szCs w:val="28"/>
        </w:rPr>
        <w:t>:</w:t>
      </w:r>
      <w:r w:rsidR="005C7ADD">
        <w:rPr>
          <w:rFonts w:ascii="Arial" w:hAnsi="Arial" w:cs="Arial"/>
          <w:sz w:val="24"/>
          <w:szCs w:val="28"/>
        </w:rPr>
        <w:t>_______________________________________________________________</w:t>
      </w:r>
    </w:p>
    <w:p w:rsidR="00027550" w:rsidRDefault="001519B6" w:rsidP="00027550">
      <w:pPr>
        <w:pStyle w:val="310"/>
        <w:shd w:val="clear" w:color="auto" w:fill="auto"/>
        <w:tabs>
          <w:tab w:val="left" w:leader="underscore" w:pos="6173"/>
        </w:tabs>
        <w:suppressAutoHyphens/>
        <w:spacing w:before="0" w:after="0" w:line="240" w:lineRule="auto"/>
        <w:ind w:firstLine="709"/>
        <w:jc w:val="both"/>
        <w:rPr>
          <w:rStyle w:val="316"/>
          <w:rFonts w:ascii="Arial" w:hAnsi="Arial" w:cs="Arial"/>
          <w:noProof w:val="0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код подразделения:</w:t>
      </w:r>
      <w:r w:rsidR="005C7ADD">
        <w:rPr>
          <w:rFonts w:ascii="Arial" w:hAnsi="Arial" w:cs="Arial"/>
          <w:sz w:val="24"/>
          <w:szCs w:val="28"/>
        </w:rPr>
        <w:t>________________________________________________________</w:t>
      </w:r>
    </w:p>
    <w:p w:rsidR="001519B6" w:rsidRPr="00027550" w:rsidRDefault="001519B6" w:rsidP="00027550">
      <w:pPr>
        <w:pStyle w:val="31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Адрес регистрации по месту жительства:</w:t>
      </w:r>
      <w:r w:rsidR="00D24A44">
        <w:rPr>
          <w:rFonts w:ascii="Arial" w:hAnsi="Arial" w:cs="Arial"/>
          <w:sz w:val="24"/>
          <w:szCs w:val="28"/>
        </w:rPr>
        <w:t>______________________________________</w:t>
      </w:r>
    </w:p>
    <w:p w:rsidR="00D24A44" w:rsidRDefault="00D24A44" w:rsidP="00027550">
      <w:pPr>
        <w:pStyle w:val="31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1519B6" w:rsidRPr="00027550" w:rsidRDefault="001519B6" w:rsidP="00027550">
      <w:pPr>
        <w:pStyle w:val="31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2. Представитель заявителя:</w:t>
      </w:r>
      <w:r w:rsidR="00D24A44">
        <w:rPr>
          <w:rFonts w:ascii="Arial" w:hAnsi="Arial" w:cs="Arial"/>
          <w:sz w:val="24"/>
          <w:szCs w:val="28"/>
        </w:rPr>
        <w:t>________________________________________________</w:t>
      </w:r>
    </w:p>
    <w:p w:rsidR="001519B6" w:rsidRPr="00027550" w:rsidRDefault="001519B6" w:rsidP="00027550">
      <w:pPr>
        <w:pStyle w:val="31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027550">
        <w:rPr>
          <w:rStyle w:val="3100"/>
          <w:rFonts w:ascii="Arial" w:hAnsi="Arial" w:cs="Arial"/>
          <w:i w:val="0"/>
          <w:sz w:val="24"/>
          <w:szCs w:val="28"/>
        </w:rPr>
        <w:t>(фамилия</w:t>
      </w:r>
      <w:r w:rsidR="00027550" w:rsidRPr="00027550">
        <w:rPr>
          <w:rStyle w:val="3100"/>
          <w:rFonts w:ascii="Arial" w:hAnsi="Arial" w:cs="Arial"/>
          <w:i w:val="0"/>
          <w:sz w:val="24"/>
          <w:szCs w:val="28"/>
        </w:rPr>
        <w:t>,</w:t>
      </w:r>
      <w:r w:rsidR="00027550">
        <w:rPr>
          <w:rStyle w:val="3100"/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Style w:val="3100"/>
          <w:rFonts w:ascii="Arial" w:hAnsi="Arial" w:cs="Arial"/>
          <w:i w:val="0"/>
          <w:sz w:val="24"/>
          <w:szCs w:val="28"/>
        </w:rPr>
        <w:t>имя</w:t>
      </w:r>
      <w:r w:rsidR="00027550" w:rsidRPr="00027550">
        <w:rPr>
          <w:rStyle w:val="3100"/>
          <w:rFonts w:ascii="Arial" w:hAnsi="Arial" w:cs="Arial"/>
          <w:i w:val="0"/>
          <w:sz w:val="24"/>
          <w:szCs w:val="28"/>
        </w:rPr>
        <w:t>,</w:t>
      </w:r>
      <w:r w:rsidR="00027550">
        <w:rPr>
          <w:rStyle w:val="3100"/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Style w:val="3100"/>
          <w:rFonts w:ascii="Arial" w:hAnsi="Arial" w:cs="Arial"/>
          <w:i w:val="0"/>
          <w:sz w:val="24"/>
          <w:szCs w:val="28"/>
        </w:rPr>
        <w:t xml:space="preserve">отчество (при наличии) </w:t>
      </w:r>
      <w:r w:rsidRPr="00027550">
        <w:rPr>
          <w:rFonts w:ascii="Arial" w:hAnsi="Arial" w:cs="Arial"/>
          <w:sz w:val="24"/>
          <w:szCs w:val="28"/>
        </w:rPr>
        <w:t>Документ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удостоверяющий личность представителя заявителя: наименование:</w:t>
      </w:r>
      <w:proofErr w:type="gramEnd"/>
    </w:p>
    <w:p w:rsidR="00027550" w:rsidRDefault="001519B6" w:rsidP="00027550">
      <w:pPr>
        <w:pStyle w:val="310"/>
        <w:shd w:val="clear" w:color="auto" w:fill="auto"/>
        <w:tabs>
          <w:tab w:val="left" w:leader="underscore" w:pos="4795"/>
          <w:tab w:val="left" w:leader="underscore" w:pos="6926"/>
        </w:tabs>
        <w:suppressAutoHyphens/>
        <w:spacing w:before="0" w:after="0" w:line="240" w:lineRule="auto"/>
        <w:ind w:firstLine="709"/>
        <w:jc w:val="both"/>
        <w:rPr>
          <w:rStyle w:val="316"/>
          <w:rFonts w:ascii="Arial" w:hAnsi="Arial" w:cs="Arial"/>
          <w:noProof w:val="0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серия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номер</w:t>
      </w:r>
      <w:r w:rsidR="00027550">
        <w:rPr>
          <w:rStyle w:val="316"/>
          <w:rFonts w:ascii="Arial" w:hAnsi="Arial" w:cs="Arial"/>
          <w:noProof w:val="0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дата выдачи:</w:t>
      </w:r>
    </w:p>
    <w:p w:rsidR="00D24A44" w:rsidRDefault="00D24A44" w:rsidP="00027550">
      <w:pPr>
        <w:pStyle w:val="31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1519B6" w:rsidRPr="00027550" w:rsidRDefault="001519B6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Документ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подтверждающий полномочия представителя заявителя:</w:t>
      </w:r>
    </w:p>
    <w:p w:rsidR="001519B6" w:rsidRPr="00027550" w:rsidRDefault="00027550" w:rsidP="00D24A44">
      <w:pPr>
        <w:pStyle w:val="310"/>
        <w:shd w:val="clear" w:color="auto" w:fill="auto"/>
        <w:tabs>
          <w:tab w:val="left" w:pos="230"/>
        </w:tabs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 w:rsidR="001519B6" w:rsidRPr="00027550">
        <w:rPr>
          <w:rFonts w:ascii="Arial" w:hAnsi="Arial" w:cs="Arial"/>
          <w:sz w:val="24"/>
          <w:szCs w:val="28"/>
        </w:rPr>
        <w:t>Проживаю один</w:t>
      </w:r>
    </w:p>
    <w:p w:rsidR="00D24A44" w:rsidRDefault="00027550" w:rsidP="00D24A44">
      <w:pPr>
        <w:pStyle w:val="310"/>
        <w:shd w:val="clear" w:color="auto" w:fill="auto"/>
        <w:tabs>
          <w:tab w:val="left" w:pos="950"/>
        </w:tabs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 xml:space="preserve"> </w:t>
      </w:r>
      <w:r w:rsidR="001519B6" w:rsidRPr="00027550">
        <w:rPr>
          <w:rFonts w:ascii="Arial" w:hAnsi="Arial" w:cs="Arial"/>
          <w:sz w:val="24"/>
          <w:szCs w:val="28"/>
        </w:rPr>
        <w:t xml:space="preserve">Состою в браке </w:t>
      </w:r>
    </w:p>
    <w:p w:rsidR="001519B6" w:rsidRPr="00027550" w:rsidRDefault="001519B6" w:rsidP="00D24A44">
      <w:pPr>
        <w:pStyle w:val="310"/>
        <w:shd w:val="clear" w:color="auto" w:fill="auto"/>
        <w:tabs>
          <w:tab w:val="left" w:pos="950"/>
        </w:tabs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Супруг:</w:t>
      </w:r>
    </w:p>
    <w:p w:rsidR="00D24A44" w:rsidRDefault="001519B6" w:rsidP="00D24A44">
      <w:pPr>
        <w:pStyle w:val="122"/>
        <w:shd w:val="clear" w:color="auto" w:fill="auto"/>
        <w:suppressAutoHyphens/>
        <w:spacing w:before="0" w:after="0" w:line="240" w:lineRule="auto"/>
        <w:ind w:firstLine="0"/>
        <w:rPr>
          <w:rFonts w:ascii="Arial" w:hAnsi="Arial" w:cs="Arial"/>
          <w:i w:val="0"/>
          <w:sz w:val="24"/>
          <w:szCs w:val="28"/>
        </w:rPr>
      </w:pPr>
      <w:r w:rsidRPr="00027550">
        <w:rPr>
          <w:rFonts w:ascii="Arial" w:hAnsi="Arial" w:cs="Arial"/>
          <w:i w:val="0"/>
          <w:sz w:val="24"/>
          <w:szCs w:val="28"/>
        </w:rPr>
        <w:t>(фамилия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>имя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proofErr w:type="spellStart"/>
      <w:r w:rsidRPr="00027550">
        <w:rPr>
          <w:rFonts w:ascii="Arial" w:hAnsi="Arial" w:cs="Arial"/>
          <w:i w:val="0"/>
          <w:sz w:val="24"/>
          <w:szCs w:val="28"/>
        </w:rPr>
        <w:t>тчество</w:t>
      </w:r>
      <w:proofErr w:type="spellEnd"/>
      <w:r w:rsidRPr="00027550">
        <w:rPr>
          <w:rFonts w:ascii="Arial" w:hAnsi="Arial" w:cs="Arial"/>
          <w:i w:val="0"/>
          <w:sz w:val="24"/>
          <w:szCs w:val="28"/>
        </w:rPr>
        <w:t xml:space="preserve"> (при наличии)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>дата рождения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="00D24A44">
        <w:rPr>
          <w:rFonts w:ascii="Arial" w:hAnsi="Arial" w:cs="Arial"/>
          <w:i w:val="0"/>
          <w:sz w:val="24"/>
          <w:szCs w:val="28"/>
        </w:rPr>
        <w:t>СНИЛС)</w:t>
      </w:r>
    </w:p>
    <w:p w:rsidR="001519B6" w:rsidRPr="00027550" w:rsidRDefault="001519B6" w:rsidP="00D24A44">
      <w:pPr>
        <w:pStyle w:val="122"/>
        <w:shd w:val="clear" w:color="auto" w:fill="auto"/>
        <w:suppressAutoHyphens/>
        <w:spacing w:before="0" w:after="0" w:line="240" w:lineRule="auto"/>
        <w:ind w:firstLine="0"/>
        <w:rPr>
          <w:rFonts w:ascii="Arial" w:hAnsi="Arial" w:cs="Arial"/>
          <w:i w:val="0"/>
          <w:sz w:val="24"/>
          <w:szCs w:val="28"/>
        </w:rPr>
      </w:pPr>
      <w:r w:rsidRPr="00027550">
        <w:rPr>
          <w:rStyle w:val="1211"/>
          <w:rFonts w:ascii="Arial" w:hAnsi="Arial" w:cs="Arial"/>
          <w:iCs/>
          <w:sz w:val="24"/>
          <w:szCs w:val="28"/>
        </w:rPr>
        <w:t>Документ</w:t>
      </w:r>
      <w:r w:rsidR="00027550" w:rsidRPr="00027550">
        <w:rPr>
          <w:rStyle w:val="1211"/>
          <w:rFonts w:ascii="Arial" w:hAnsi="Arial" w:cs="Arial"/>
          <w:iCs/>
          <w:sz w:val="24"/>
          <w:szCs w:val="28"/>
        </w:rPr>
        <w:t>,</w:t>
      </w:r>
      <w:r w:rsidR="00027550">
        <w:rPr>
          <w:rStyle w:val="1211"/>
          <w:rFonts w:ascii="Arial" w:hAnsi="Arial" w:cs="Arial"/>
          <w:iCs/>
          <w:sz w:val="24"/>
          <w:szCs w:val="28"/>
        </w:rPr>
        <w:t xml:space="preserve"> </w:t>
      </w:r>
      <w:r w:rsidRPr="00027550">
        <w:rPr>
          <w:rStyle w:val="1211"/>
          <w:rFonts w:ascii="Arial" w:hAnsi="Arial" w:cs="Arial"/>
          <w:iCs/>
          <w:sz w:val="24"/>
          <w:szCs w:val="28"/>
        </w:rPr>
        <w:t>удостоверяющий личность супруга: наименование:</w:t>
      </w:r>
    </w:p>
    <w:p w:rsidR="00027550" w:rsidRDefault="001519B6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Проживаю совместно с членами семьи</w:t>
      </w:r>
    </w:p>
    <w:p w:rsidR="00D24A44" w:rsidRDefault="001519B6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серия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D24A44">
        <w:rPr>
          <w:rFonts w:ascii="Arial" w:hAnsi="Arial" w:cs="Arial"/>
          <w:sz w:val="24"/>
          <w:szCs w:val="28"/>
        </w:rPr>
        <w:t xml:space="preserve">номер кем выдан: </w:t>
      </w:r>
    </w:p>
    <w:p w:rsidR="001519B6" w:rsidRPr="00027550" w:rsidRDefault="001519B6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код подразделения:</w:t>
      </w:r>
    </w:p>
    <w:p w:rsidR="001519B6" w:rsidRPr="00027550" w:rsidRDefault="001519B6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</w:p>
    <w:p w:rsidR="001519B6" w:rsidRPr="00027550" w:rsidRDefault="00027550" w:rsidP="00D24A44">
      <w:pPr>
        <w:pStyle w:val="310"/>
        <w:shd w:val="clear" w:color="auto" w:fill="auto"/>
        <w:tabs>
          <w:tab w:val="left" w:pos="986"/>
        </w:tabs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lastRenderedPageBreak/>
        <w:t>6.</w:t>
      </w:r>
      <w:r>
        <w:rPr>
          <w:rFonts w:ascii="Arial" w:hAnsi="Arial" w:cs="Arial"/>
          <w:sz w:val="24"/>
        </w:rPr>
        <w:t xml:space="preserve"> </w:t>
      </w:r>
      <w:r w:rsidR="001519B6" w:rsidRPr="00027550">
        <w:rPr>
          <w:rFonts w:ascii="Arial" w:hAnsi="Arial" w:cs="Arial"/>
          <w:sz w:val="24"/>
          <w:szCs w:val="28"/>
        </w:rPr>
        <w:t>Проживаю с родителями (родителями супруга)</w:t>
      </w:r>
    </w:p>
    <w:p w:rsidR="00027550" w:rsidRDefault="00D24A44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Style w:val="315"/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ФИО </w:t>
      </w:r>
      <w:r w:rsidR="001519B6" w:rsidRPr="00027550">
        <w:rPr>
          <w:rFonts w:ascii="Arial" w:hAnsi="Arial" w:cs="Arial"/>
          <w:sz w:val="24"/>
          <w:szCs w:val="28"/>
        </w:rPr>
        <w:t>родителя</w:t>
      </w:r>
    </w:p>
    <w:p w:rsidR="00D24A44" w:rsidRDefault="001519B6" w:rsidP="00D24A44">
      <w:pPr>
        <w:pStyle w:val="122"/>
        <w:shd w:val="clear" w:color="auto" w:fill="auto"/>
        <w:suppressAutoHyphens/>
        <w:spacing w:before="0" w:after="0" w:line="240" w:lineRule="auto"/>
        <w:ind w:firstLine="0"/>
        <w:rPr>
          <w:rFonts w:ascii="Arial" w:hAnsi="Arial" w:cs="Arial"/>
          <w:i w:val="0"/>
          <w:sz w:val="24"/>
          <w:szCs w:val="28"/>
        </w:rPr>
      </w:pPr>
      <w:r w:rsidRPr="00027550">
        <w:rPr>
          <w:rFonts w:ascii="Arial" w:hAnsi="Arial" w:cs="Arial"/>
          <w:i w:val="0"/>
          <w:sz w:val="24"/>
          <w:szCs w:val="28"/>
        </w:rPr>
        <w:t>(фамилия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>имя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>отчество (при наличии)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>дата рождения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 xml:space="preserve">СНИЛС) </w:t>
      </w:r>
    </w:p>
    <w:p w:rsidR="001519B6" w:rsidRPr="00027550" w:rsidRDefault="001519B6" w:rsidP="00D24A44">
      <w:pPr>
        <w:pStyle w:val="122"/>
        <w:shd w:val="clear" w:color="auto" w:fill="auto"/>
        <w:suppressAutoHyphens/>
        <w:spacing w:before="0" w:after="0" w:line="240" w:lineRule="auto"/>
        <w:ind w:firstLine="0"/>
        <w:rPr>
          <w:rFonts w:ascii="Arial" w:hAnsi="Arial" w:cs="Arial"/>
          <w:i w:val="0"/>
          <w:sz w:val="24"/>
          <w:szCs w:val="28"/>
        </w:rPr>
      </w:pPr>
      <w:r w:rsidRPr="00027550">
        <w:rPr>
          <w:rStyle w:val="12111"/>
          <w:rFonts w:ascii="Arial" w:hAnsi="Arial" w:cs="Arial"/>
          <w:iCs/>
          <w:sz w:val="24"/>
          <w:szCs w:val="28"/>
        </w:rPr>
        <w:t>Документ</w:t>
      </w:r>
      <w:r w:rsidR="00027550" w:rsidRPr="00027550">
        <w:rPr>
          <w:rStyle w:val="12111"/>
          <w:rFonts w:ascii="Arial" w:hAnsi="Arial" w:cs="Arial"/>
          <w:iCs/>
          <w:sz w:val="24"/>
          <w:szCs w:val="28"/>
        </w:rPr>
        <w:t>,</w:t>
      </w:r>
      <w:r w:rsidR="00027550">
        <w:rPr>
          <w:rStyle w:val="12111"/>
          <w:rFonts w:ascii="Arial" w:hAnsi="Arial" w:cs="Arial"/>
          <w:iCs/>
          <w:sz w:val="24"/>
          <w:szCs w:val="28"/>
        </w:rPr>
        <w:t xml:space="preserve"> </w:t>
      </w:r>
      <w:r w:rsidRPr="00027550">
        <w:rPr>
          <w:rStyle w:val="12111"/>
          <w:rFonts w:ascii="Arial" w:hAnsi="Arial" w:cs="Arial"/>
          <w:iCs/>
          <w:sz w:val="24"/>
          <w:szCs w:val="28"/>
        </w:rPr>
        <w:t>удостоверяющий личность:</w:t>
      </w:r>
    </w:p>
    <w:p w:rsidR="00027550" w:rsidRDefault="001519B6" w:rsidP="00D24A44">
      <w:pPr>
        <w:pStyle w:val="310"/>
        <w:shd w:val="clear" w:color="auto" w:fill="auto"/>
        <w:tabs>
          <w:tab w:val="left" w:leader="underscore" w:pos="7191"/>
        </w:tabs>
        <w:suppressAutoHyphens/>
        <w:spacing w:before="0" w:after="0" w:line="240" w:lineRule="auto"/>
        <w:ind w:firstLine="0"/>
        <w:jc w:val="both"/>
        <w:rPr>
          <w:rStyle w:val="315"/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наименование:</w:t>
      </w:r>
    </w:p>
    <w:p w:rsidR="00027550" w:rsidRDefault="001519B6" w:rsidP="00D24A44">
      <w:pPr>
        <w:pStyle w:val="310"/>
        <w:shd w:val="clear" w:color="auto" w:fill="auto"/>
        <w:tabs>
          <w:tab w:val="left" w:leader="underscore" w:pos="4815"/>
          <w:tab w:val="left" w:leader="underscore" w:pos="7191"/>
        </w:tabs>
        <w:suppressAutoHyphens/>
        <w:spacing w:before="0" w:after="0" w:line="240" w:lineRule="auto"/>
        <w:ind w:firstLine="0"/>
        <w:jc w:val="both"/>
        <w:rPr>
          <w:rStyle w:val="315"/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серия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номер</w:t>
      </w:r>
      <w:r w:rsidR="00027550">
        <w:rPr>
          <w:rStyle w:val="315"/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дата выдачи:</w:t>
      </w:r>
    </w:p>
    <w:p w:rsidR="00027550" w:rsidRDefault="001519B6" w:rsidP="00D24A44">
      <w:pPr>
        <w:pStyle w:val="310"/>
        <w:shd w:val="clear" w:color="auto" w:fill="auto"/>
        <w:tabs>
          <w:tab w:val="left" w:leader="underscore" w:pos="7191"/>
        </w:tabs>
        <w:suppressAutoHyphens/>
        <w:spacing w:before="0" w:after="0" w:line="240" w:lineRule="auto"/>
        <w:ind w:firstLine="0"/>
        <w:jc w:val="both"/>
        <w:rPr>
          <w:rStyle w:val="315"/>
          <w:rFonts w:ascii="Arial" w:hAnsi="Arial" w:cs="Arial"/>
          <w:sz w:val="24"/>
          <w:szCs w:val="28"/>
        </w:rPr>
      </w:pPr>
      <w:r w:rsidRPr="00027550">
        <w:rPr>
          <w:rStyle w:val="315"/>
          <w:rFonts w:ascii="Arial" w:hAnsi="Arial" w:cs="Arial"/>
          <w:sz w:val="24"/>
          <w:szCs w:val="28"/>
        </w:rPr>
        <w:t xml:space="preserve">кем </w:t>
      </w:r>
      <w:proofErr w:type="gramStart"/>
      <w:r w:rsidRPr="00027550">
        <w:rPr>
          <w:rStyle w:val="315"/>
          <w:rFonts w:ascii="Arial" w:hAnsi="Arial" w:cs="Arial"/>
          <w:sz w:val="24"/>
          <w:szCs w:val="28"/>
        </w:rPr>
        <w:t>выдан</w:t>
      </w:r>
      <w:proofErr w:type="gramEnd"/>
      <w:r w:rsidRPr="00027550">
        <w:rPr>
          <w:rStyle w:val="315"/>
          <w:rFonts w:ascii="Arial" w:hAnsi="Arial" w:cs="Arial"/>
          <w:sz w:val="24"/>
          <w:szCs w:val="28"/>
        </w:rPr>
        <w:t>:</w:t>
      </w:r>
    </w:p>
    <w:p w:rsidR="001519B6" w:rsidRDefault="00027550" w:rsidP="00D24A44">
      <w:pPr>
        <w:pStyle w:val="310"/>
        <w:shd w:val="clear" w:color="auto" w:fill="auto"/>
        <w:tabs>
          <w:tab w:val="left" w:pos="961"/>
        </w:tabs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 xml:space="preserve"> </w:t>
      </w:r>
      <w:r w:rsidR="00D24A44">
        <w:rPr>
          <w:rStyle w:val="315"/>
          <w:rFonts w:ascii="Arial" w:hAnsi="Arial" w:cs="Arial"/>
          <w:sz w:val="24"/>
          <w:szCs w:val="28"/>
        </w:rPr>
        <w:t xml:space="preserve">Имеются дети </w:t>
      </w:r>
      <w:r w:rsidR="001519B6" w:rsidRPr="00027550">
        <w:rPr>
          <w:rFonts w:ascii="Arial" w:hAnsi="Arial" w:cs="Arial"/>
          <w:sz w:val="24"/>
          <w:szCs w:val="28"/>
        </w:rPr>
        <w:t>ФИО ребенка (до 14 лет)</w:t>
      </w:r>
    </w:p>
    <w:p w:rsidR="00D24A44" w:rsidRPr="00027550" w:rsidRDefault="00D24A44" w:rsidP="00D24A44">
      <w:pPr>
        <w:pStyle w:val="310"/>
        <w:shd w:val="clear" w:color="auto" w:fill="auto"/>
        <w:tabs>
          <w:tab w:val="left" w:pos="961"/>
        </w:tabs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</w:p>
    <w:p w:rsidR="001519B6" w:rsidRPr="00027550" w:rsidRDefault="001519B6" w:rsidP="00D24A44">
      <w:pPr>
        <w:pStyle w:val="122"/>
        <w:shd w:val="clear" w:color="auto" w:fill="auto"/>
        <w:suppressAutoHyphens/>
        <w:spacing w:before="0" w:after="0" w:line="240" w:lineRule="auto"/>
        <w:ind w:firstLine="0"/>
        <w:rPr>
          <w:rFonts w:ascii="Arial" w:hAnsi="Arial" w:cs="Arial"/>
          <w:i w:val="0"/>
          <w:sz w:val="24"/>
          <w:szCs w:val="28"/>
        </w:rPr>
      </w:pPr>
      <w:r w:rsidRPr="00027550">
        <w:rPr>
          <w:rFonts w:ascii="Arial" w:hAnsi="Arial" w:cs="Arial"/>
          <w:i w:val="0"/>
          <w:sz w:val="24"/>
          <w:szCs w:val="28"/>
        </w:rPr>
        <w:t>(фамилия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>имя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>отчество (при наличии)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>дата рождения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>СНИЛС)</w:t>
      </w:r>
    </w:p>
    <w:p w:rsidR="00027550" w:rsidRDefault="001519B6" w:rsidP="00D24A44">
      <w:pPr>
        <w:pStyle w:val="310"/>
        <w:shd w:val="clear" w:color="auto" w:fill="auto"/>
        <w:tabs>
          <w:tab w:val="left" w:leader="underscore" w:pos="5737"/>
          <w:tab w:val="left" w:leader="underscore" w:pos="7201"/>
        </w:tabs>
        <w:suppressAutoHyphens/>
        <w:spacing w:before="0" w:after="0" w:line="240" w:lineRule="auto"/>
        <w:ind w:firstLine="0"/>
        <w:jc w:val="both"/>
        <w:rPr>
          <w:rStyle w:val="315"/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Номер актовой записи о рождении</w:t>
      </w:r>
      <w:r w:rsidR="00027550">
        <w:rPr>
          <w:rStyle w:val="315"/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дата</w:t>
      </w:r>
    </w:p>
    <w:p w:rsidR="00027550" w:rsidRDefault="001519B6" w:rsidP="00D24A44">
      <w:pPr>
        <w:pStyle w:val="310"/>
        <w:shd w:val="clear" w:color="auto" w:fill="auto"/>
        <w:tabs>
          <w:tab w:val="left" w:leader="underscore" w:pos="7191"/>
        </w:tabs>
        <w:suppressAutoHyphens/>
        <w:spacing w:before="0" w:after="0" w:line="240" w:lineRule="auto"/>
        <w:ind w:firstLine="0"/>
        <w:jc w:val="both"/>
        <w:rPr>
          <w:rStyle w:val="315"/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место регистрации</w:t>
      </w:r>
    </w:p>
    <w:p w:rsidR="00D24A44" w:rsidRDefault="00D24A44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</w:p>
    <w:p w:rsidR="001519B6" w:rsidRDefault="001519B6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ФИО ребенка (старше 14 лет)</w:t>
      </w:r>
    </w:p>
    <w:p w:rsidR="00D24A44" w:rsidRPr="00027550" w:rsidRDefault="00D24A44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</w:p>
    <w:p w:rsidR="001519B6" w:rsidRPr="00027550" w:rsidRDefault="001519B6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(фамилия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имя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отчество (при наличии)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дата рождения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СНИЛС)</w:t>
      </w:r>
    </w:p>
    <w:p w:rsidR="00027550" w:rsidRDefault="001519B6" w:rsidP="00D24A44">
      <w:pPr>
        <w:pStyle w:val="310"/>
        <w:shd w:val="clear" w:color="auto" w:fill="auto"/>
        <w:tabs>
          <w:tab w:val="left" w:leader="underscore" w:pos="5857"/>
        </w:tabs>
        <w:suppressAutoHyphens/>
        <w:spacing w:before="0" w:after="0" w:line="240" w:lineRule="auto"/>
        <w:ind w:firstLine="0"/>
        <w:jc w:val="both"/>
        <w:rPr>
          <w:rStyle w:val="315"/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Номер актовой записи о рождении</w:t>
      </w:r>
    </w:p>
    <w:p w:rsidR="00027550" w:rsidRDefault="001519B6" w:rsidP="00D24A44">
      <w:pPr>
        <w:pStyle w:val="310"/>
        <w:shd w:val="clear" w:color="auto" w:fill="auto"/>
        <w:tabs>
          <w:tab w:val="left" w:leader="underscore" w:pos="3942"/>
        </w:tabs>
        <w:suppressAutoHyphens/>
        <w:spacing w:before="0" w:after="0" w:line="240" w:lineRule="auto"/>
        <w:ind w:firstLine="0"/>
        <w:jc w:val="both"/>
        <w:rPr>
          <w:rStyle w:val="315"/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дата</w:t>
      </w:r>
    </w:p>
    <w:p w:rsidR="001519B6" w:rsidRPr="00027550" w:rsidRDefault="001519B6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место регистрации</w:t>
      </w:r>
    </w:p>
    <w:p w:rsidR="001519B6" w:rsidRPr="00027550" w:rsidRDefault="001519B6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Документ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удостоверяющий личность:</w:t>
      </w:r>
    </w:p>
    <w:p w:rsidR="00027550" w:rsidRDefault="001519B6" w:rsidP="00D24A44">
      <w:pPr>
        <w:pStyle w:val="310"/>
        <w:shd w:val="clear" w:color="auto" w:fill="auto"/>
        <w:tabs>
          <w:tab w:val="left" w:leader="underscore" w:pos="6193"/>
        </w:tabs>
        <w:suppressAutoHyphens/>
        <w:spacing w:before="0" w:after="0" w:line="240" w:lineRule="auto"/>
        <w:ind w:firstLine="0"/>
        <w:jc w:val="both"/>
        <w:rPr>
          <w:rStyle w:val="315"/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наименование:</w:t>
      </w:r>
    </w:p>
    <w:p w:rsidR="001519B6" w:rsidRPr="00027550" w:rsidRDefault="001519B6" w:rsidP="00D24A44">
      <w:pPr>
        <w:pStyle w:val="310"/>
        <w:shd w:val="clear" w:color="auto" w:fill="auto"/>
        <w:tabs>
          <w:tab w:val="left" w:leader="underscore" w:pos="4815"/>
        </w:tabs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серия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номер</w:t>
      </w:r>
      <w:r w:rsidR="00027550">
        <w:rPr>
          <w:rStyle w:val="315"/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дата выдачи:</w:t>
      </w:r>
    </w:p>
    <w:p w:rsidR="001519B6" w:rsidRPr="00027550" w:rsidRDefault="001519B6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кем </w:t>
      </w:r>
      <w:proofErr w:type="gramStart"/>
      <w:r w:rsidRPr="00027550">
        <w:rPr>
          <w:rFonts w:ascii="Arial" w:hAnsi="Arial" w:cs="Arial"/>
          <w:sz w:val="24"/>
          <w:szCs w:val="28"/>
        </w:rPr>
        <w:t>выдан</w:t>
      </w:r>
      <w:proofErr w:type="gramEnd"/>
      <w:r w:rsidRPr="00027550">
        <w:rPr>
          <w:rFonts w:ascii="Arial" w:hAnsi="Arial" w:cs="Arial"/>
          <w:sz w:val="24"/>
          <w:szCs w:val="28"/>
        </w:rPr>
        <w:t>:</w:t>
      </w:r>
    </w:p>
    <w:p w:rsidR="00D24A44" w:rsidRDefault="00D24A44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</w:p>
    <w:p w:rsidR="001519B6" w:rsidRPr="00027550" w:rsidRDefault="001519B6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7. Имеются иные родственники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проживающие совместно ФИО родственника (до 14 лет)</w:t>
      </w:r>
    </w:p>
    <w:p w:rsidR="00D24A44" w:rsidRDefault="00D24A44" w:rsidP="00D24A44">
      <w:pPr>
        <w:pStyle w:val="151"/>
        <w:shd w:val="clear" w:color="auto" w:fill="auto"/>
        <w:suppressAutoHyphens/>
        <w:spacing w:before="0" w:after="0" w:line="240" w:lineRule="auto"/>
        <w:ind w:firstLine="0"/>
        <w:rPr>
          <w:rFonts w:ascii="Arial" w:hAnsi="Arial" w:cs="Arial"/>
          <w:i w:val="0"/>
          <w:sz w:val="24"/>
          <w:szCs w:val="28"/>
        </w:rPr>
      </w:pPr>
    </w:p>
    <w:p w:rsidR="001519B6" w:rsidRPr="00027550" w:rsidRDefault="001519B6" w:rsidP="00D24A44">
      <w:pPr>
        <w:pStyle w:val="151"/>
        <w:shd w:val="clear" w:color="auto" w:fill="auto"/>
        <w:suppressAutoHyphens/>
        <w:spacing w:before="0" w:after="0" w:line="240" w:lineRule="auto"/>
        <w:ind w:firstLine="0"/>
        <w:rPr>
          <w:rFonts w:ascii="Arial" w:hAnsi="Arial" w:cs="Arial"/>
          <w:i w:val="0"/>
          <w:sz w:val="24"/>
          <w:szCs w:val="28"/>
        </w:rPr>
      </w:pPr>
      <w:r w:rsidRPr="00027550">
        <w:rPr>
          <w:rFonts w:ascii="Arial" w:hAnsi="Arial" w:cs="Arial"/>
          <w:i w:val="0"/>
          <w:sz w:val="24"/>
          <w:szCs w:val="28"/>
        </w:rPr>
        <w:t>(фамилия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>имя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>отчество (при наличии)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>дата рождения</w:t>
      </w:r>
      <w:r w:rsidR="00027550" w:rsidRPr="00027550">
        <w:rPr>
          <w:rFonts w:ascii="Arial" w:hAnsi="Arial" w:cs="Arial"/>
          <w:i w:val="0"/>
          <w:sz w:val="24"/>
          <w:szCs w:val="28"/>
        </w:rPr>
        <w:t>,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>СНИЛС)</w:t>
      </w:r>
    </w:p>
    <w:p w:rsidR="00027550" w:rsidRDefault="001519B6" w:rsidP="00D24A44">
      <w:pPr>
        <w:pStyle w:val="310"/>
        <w:shd w:val="clear" w:color="auto" w:fill="auto"/>
        <w:tabs>
          <w:tab w:val="left" w:leader="underscore" w:pos="5857"/>
        </w:tabs>
        <w:suppressAutoHyphens/>
        <w:spacing w:before="0" w:after="0" w:line="240" w:lineRule="auto"/>
        <w:ind w:firstLine="0"/>
        <w:jc w:val="both"/>
        <w:rPr>
          <w:rStyle w:val="315"/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Номер актовой записи о рождении</w:t>
      </w:r>
    </w:p>
    <w:p w:rsidR="00027550" w:rsidRDefault="001519B6" w:rsidP="00D24A44">
      <w:pPr>
        <w:pStyle w:val="310"/>
        <w:shd w:val="clear" w:color="auto" w:fill="auto"/>
        <w:tabs>
          <w:tab w:val="left" w:leader="underscore" w:pos="3942"/>
        </w:tabs>
        <w:suppressAutoHyphens/>
        <w:spacing w:before="0" w:after="0" w:line="240" w:lineRule="auto"/>
        <w:ind w:firstLine="0"/>
        <w:jc w:val="both"/>
        <w:rPr>
          <w:rStyle w:val="315"/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дата</w:t>
      </w:r>
    </w:p>
    <w:p w:rsidR="00027550" w:rsidRDefault="001519B6" w:rsidP="00D24A44">
      <w:pPr>
        <w:pStyle w:val="310"/>
        <w:shd w:val="clear" w:color="auto" w:fill="auto"/>
        <w:tabs>
          <w:tab w:val="left" w:leader="underscore" w:pos="6889"/>
        </w:tabs>
        <w:suppressAutoHyphens/>
        <w:spacing w:before="0" w:after="0" w:line="240" w:lineRule="auto"/>
        <w:ind w:firstLine="0"/>
        <w:jc w:val="both"/>
        <w:rPr>
          <w:rStyle w:val="315"/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место регистрации</w:t>
      </w:r>
    </w:p>
    <w:p w:rsidR="00027550" w:rsidRDefault="001519B6" w:rsidP="00D24A44">
      <w:pPr>
        <w:pStyle w:val="310"/>
        <w:shd w:val="clear" w:color="auto" w:fill="auto"/>
        <w:tabs>
          <w:tab w:val="left" w:leader="underscore" w:pos="6889"/>
        </w:tabs>
        <w:suppressAutoHyphens/>
        <w:spacing w:before="0" w:after="0" w:line="240" w:lineRule="auto"/>
        <w:ind w:firstLine="0"/>
        <w:jc w:val="both"/>
        <w:rPr>
          <w:rStyle w:val="315"/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Степень родства</w:t>
      </w:r>
    </w:p>
    <w:p w:rsidR="00D24A44" w:rsidRDefault="00D24A44" w:rsidP="00D24A44">
      <w:pPr>
        <w:pStyle w:val="310"/>
        <w:shd w:val="clear" w:color="auto" w:fill="auto"/>
        <w:tabs>
          <w:tab w:val="left" w:leader="underscore" w:pos="6889"/>
        </w:tabs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</w:p>
    <w:p w:rsidR="00027550" w:rsidRDefault="001519B6" w:rsidP="00D24A44">
      <w:pPr>
        <w:pStyle w:val="310"/>
        <w:shd w:val="clear" w:color="auto" w:fill="auto"/>
        <w:tabs>
          <w:tab w:val="left" w:leader="underscore" w:pos="6889"/>
        </w:tabs>
        <w:suppressAutoHyphens/>
        <w:spacing w:before="0" w:after="0" w:line="240" w:lineRule="auto"/>
        <w:ind w:firstLine="0"/>
        <w:jc w:val="both"/>
        <w:rPr>
          <w:rStyle w:val="315"/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ФИО родственника (старше 14 лет)</w:t>
      </w:r>
    </w:p>
    <w:p w:rsidR="001519B6" w:rsidRPr="00027550" w:rsidRDefault="001519B6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(фамилия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имя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отчество (при наличии)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дата рождения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СНИЛС) Степень родства</w:t>
      </w:r>
    </w:p>
    <w:p w:rsidR="001519B6" w:rsidRPr="00027550" w:rsidRDefault="001519B6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Документ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удостоверяющий личность:</w:t>
      </w:r>
    </w:p>
    <w:p w:rsidR="00027550" w:rsidRDefault="001519B6" w:rsidP="00D24A44">
      <w:pPr>
        <w:pStyle w:val="310"/>
        <w:shd w:val="clear" w:color="auto" w:fill="auto"/>
        <w:tabs>
          <w:tab w:val="left" w:leader="underscore" w:pos="6313"/>
        </w:tabs>
        <w:suppressAutoHyphens/>
        <w:spacing w:before="0" w:after="0" w:line="240" w:lineRule="auto"/>
        <w:ind w:firstLine="0"/>
        <w:jc w:val="both"/>
        <w:rPr>
          <w:rStyle w:val="315"/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наименование:</w:t>
      </w:r>
    </w:p>
    <w:p w:rsidR="001519B6" w:rsidRPr="00027550" w:rsidRDefault="001519B6" w:rsidP="00D24A44">
      <w:pPr>
        <w:pStyle w:val="310"/>
        <w:shd w:val="clear" w:color="auto" w:fill="auto"/>
        <w:tabs>
          <w:tab w:val="left" w:leader="underscore" w:pos="4935"/>
        </w:tabs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серия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номер</w:t>
      </w:r>
      <w:r w:rsidR="00027550">
        <w:rPr>
          <w:rStyle w:val="315"/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дата выдачи:</w:t>
      </w:r>
    </w:p>
    <w:p w:rsidR="001519B6" w:rsidRPr="00027550" w:rsidRDefault="001519B6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кем </w:t>
      </w:r>
      <w:proofErr w:type="gramStart"/>
      <w:r w:rsidRPr="00027550">
        <w:rPr>
          <w:rFonts w:ascii="Arial" w:hAnsi="Arial" w:cs="Arial"/>
          <w:sz w:val="24"/>
          <w:szCs w:val="28"/>
        </w:rPr>
        <w:t>выдан</w:t>
      </w:r>
      <w:proofErr w:type="gramEnd"/>
      <w:r w:rsidRPr="00027550">
        <w:rPr>
          <w:rFonts w:ascii="Arial" w:hAnsi="Arial" w:cs="Arial"/>
          <w:sz w:val="24"/>
          <w:szCs w:val="28"/>
        </w:rPr>
        <w:t>:</w:t>
      </w:r>
    </w:p>
    <w:p w:rsidR="00D24A44" w:rsidRDefault="00D24A44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</w:p>
    <w:p w:rsidR="001519B6" w:rsidRPr="00027550" w:rsidRDefault="001519B6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Полноту и достоверность представленных в запросе сведений подтверждаю.</w:t>
      </w:r>
    </w:p>
    <w:p w:rsidR="001519B6" w:rsidRPr="00027550" w:rsidRDefault="001519B6" w:rsidP="00D24A44">
      <w:pPr>
        <w:pStyle w:val="310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Даю свое согласие на получение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обработку и передачу моих персональных данных согласно Федеральному закону от 27.07.2006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>№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1</w:t>
      </w:r>
      <w:r w:rsidR="00D24A44">
        <w:rPr>
          <w:rFonts w:ascii="Arial" w:hAnsi="Arial" w:cs="Arial"/>
          <w:sz w:val="24"/>
          <w:szCs w:val="28"/>
        </w:rPr>
        <w:t>52-ФЗ «О персональных данных».</w:t>
      </w:r>
    </w:p>
    <w:p w:rsidR="001519B6" w:rsidRPr="00027550" w:rsidRDefault="001519B6" w:rsidP="00027550">
      <w:pPr>
        <w:suppressAutoHyphens/>
        <w:ind w:firstLine="709"/>
        <w:rPr>
          <w:rFonts w:cs="Arial"/>
          <w:szCs w:val="28"/>
        </w:rPr>
      </w:pPr>
      <w:r w:rsidRPr="00027550">
        <w:rPr>
          <w:rFonts w:cs="Arial"/>
          <w:szCs w:val="28"/>
        </w:rPr>
        <w:br w:type="page"/>
      </w:r>
    </w:p>
    <w:p w:rsidR="001519B6" w:rsidRDefault="001519B6" w:rsidP="00D24A44">
      <w:pPr>
        <w:suppressAutoHyphens/>
        <w:ind w:right="5953" w:firstLine="0"/>
        <w:rPr>
          <w:rFonts w:asciiTheme="minorHAnsi" w:hAnsiTheme="minorHAnsi" w:cs="Arial"/>
          <w:szCs w:val="28"/>
        </w:rPr>
      </w:pPr>
      <w:r w:rsidRPr="00D24A44">
        <w:rPr>
          <w:rFonts w:ascii="Courier" w:hAnsi="Courier" w:cs="Arial"/>
          <w:szCs w:val="28"/>
        </w:rPr>
        <w:lastRenderedPageBreak/>
        <w:t>Приложение</w:t>
      </w:r>
      <w:r w:rsidR="00027550" w:rsidRPr="00D24A44">
        <w:rPr>
          <w:rFonts w:ascii="Courier" w:hAnsi="Courier" w:cs="Arial"/>
          <w:szCs w:val="28"/>
        </w:rPr>
        <w:t xml:space="preserve"> № </w:t>
      </w:r>
      <w:r w:rsidRPr="00D24A44">
        <w:rPr>
          <w:rFonts w:ascii="Courier" w:hAnsi="Courier" w:cs="Arial"/>
          <w:szCs w:val="28"/>
        </w:rPr>
        <w:t xml:space="preserve">5 к административному регламенту предоставления муниципальной услуги «Предоставление жилого помещения по договору социального найма» на территории </w:t>
      </w:r>
      <w:r w:rsidR="00ED055C" w:rsidRPr="00D24A44">
        <w:rPr>
          <w:rFonts w:ascii="Courier" w:hAnsi="Courier" w:cs="Arial"/>
          <w:szCs w:val="28"/>
        </w:rPr>
        <w:t>городского округа ЗАТО п.Горный</w:t>
      </w:r>
      <w:r w:rsidR="00027550" w:rsidRPr="00D24A44">
        <w:rPr>
          <w:rFonts w:ascii="Courier" w:hAnsi="Courier" w:cs="Arial"/>
          <w:szCs w:val="28"/>
        </w:rPr>
        <w:t xml:space="preserve">, </w:t>
      </w:r>
      <w:r w:rsidRPr="00D24A44">
        <w:rPr>
          <w:rFonts w:ascii="Courier" w:hAnsi="Courier" w:cs="Arial"/>
          <w:szCs w:val="28"/>
        </w:rPr>
        <w:t xml:space="preserve">утвержденного постановлением администрации </w:t>
      </w:r>
      <w:r w:rsidR="00ED055C" w:rsidRPr="00D24A44">
        <w:rPr>
          <w:rFonts w:ascii="Courier" w:hAnsi="Courier" w:cs="Arial"/>
          <w:szCs w:val="28"/>
        </w:rPr>
        <w:t>городского округа ЗАТО п.Горный</w:t>
      </w:r>
      <w:r w:rsidR="00027550" w:rsidRPr="00D24A44">
        <w:rPr>
          <w:rFonts w:ascii="Courier" w:hAnsi="Courier" w:cs="Arial"/>
          <w:szCs w:val="28"/>
        </w:rPr>
        <w:t xml:space="preserve"> </w:t>
      </w:r>
      <w:r w:rsidRPr="00D24A44">
        <w:rPr>
          <w:rFonts w:ascii="Courier" w:hAnsi="Courier" w:cs="Arial"/>
          <w:szCs w:val="28"/>
        </w:rPr>
        <w:t xml:space="preserve">от </w:t>
      </w:r>
      <w:proofErr w:type="spellStart"/>
      <w:proofErr w:type="gramStart"/>
      <w:r w:rsidR="00D24A44" w:rsidRPr="00D24A44">
        <w:rPr>
          <w:rFonts w:ascii="Courier" w:hAnsi="Courier" w:cs="Arial"/>
          <w:szCs w:val="28"/>
        </w:rPr>
        <w:t>от</w:t>
      </w:r>
      <w:proofErr w:type="spellEnd"/>
      <w:proofErr w:type="gramEnd"/>
      <w:r w:rsidR="00D24A44" w:rsidRPr="00D24A44">
        <w:rPr>
          <w:rFonts w:ascii="Courier" w:hAnsi="Courier" w:cs="Arial"/>
          <w:szCs w:val="28"/>
        </w:rPr>
        <w:t xml:space="preserve"> 29.11.2022 г. №363</w:t>
      </w:r>
    </w:p>
    <w:p w:rsidR="00D24A44" w:rsidRDefault="00D24A44" w:rsidP="00D24A44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D24A44" w:rsidRPr="00D24A44" w:rsidRDefault="00D24A44" w:rsidP="00D24A44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250B53" w:rsidRPr="00027550" w:rsidRDefault="00250B53" w:rsidP="00D24A44">
      <w:pPr>
        <w:pStyle w:val="2"/>
      </w:pPr>
      <w:r w:rsidRPr="00027550">
        <w:t>Форма решения об отказе в приеме документов</w:t>
      </w:r>
      <w:r w:rsidR="00027550" w:rsidRPr="00027550">
        <w:t>,</w:t>
      </w:r>
      <w:r w:rsidR="00027550">
        <w:t xml:space="preserve"> </w:t>
      </w:r>
      <w:r w:rsidRPr="00027550">
        <w:t>необходимых для предоставления услуги/об отказе в предоставлении услуги</w:t>
      </w:r>
    </w:p>
    <w:p w:rsidR="00D24A44" w:rsidRDefault="00D24A44" w:rsidP="00027550">
      <w:pPr>
        <w:pStyle w:val="10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i w:val="0"/>
          <w:sz w:val="24"/>
          <w:szCs w:val="28"/>
        </w:rPr>
      </w:pPr>
    </w:p>
    <w:p w:rsidR="00250B53" w:rsidRPr="00027550" w:rsidRDefault="00250B53" w:rsidP="00027550">
      <w:pPr>
        <w:pStyle w:val="10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i w:val="0"/>
          <w:sz w:val="24"/>
          <w:szCs w:val="28"/>
        </w:rPr>
      </w:pPr>
      <w:r w:rsidRPr="00027550">
        <w:rPr>
          <w:rFonts w:ascii="Arial" w:hAnsi="Arial" w:cs="Arial"/>
          <w:i w:val="0"/>
          <w:sz w:val="24"/>
          <w:szCs w:val="28"/>
        </w:rPr>
        <w:t xml:space="preserve">Наименование </w:t>
      </w:r>
      <w:r w:rsidR="00992451" w:rsidRPr="00027550">
        <w:rPr>
          <w:rFonts w:ascii="Arial" w:hAnsi="Arial" w:cs="Arial"/>
          <w:i w:val="0"/>
          <w:sz w:val="24"/>
          <w:szCs w:val="28"/>
        </w:rPr>
        <w:t>У</w:t>
      </w:r>
      <w:r w:rsidRPr="00027550">
        <w:rPr>
          <w:rFonts w:ascii="Arial" w:hAnsi="Arial" w:cs="Arial"/>
          <w:i w:val="0"/>
          <w:sz w:val="24"/>
          <w:szCs w:val="28"/>
        </w:rPr>
        <w:t>полномоченного</w:t>
      </w:r>
      <w:r w:rsidR="00027550">
        <w:rPr>
          <w:rFonts w:ascii="Arial" w:hAnsi="Arial" w:cs="Arial"/>
          <w:i w:val="0"/>
          <w:sz w:val="24"/>
          <w:szCs w:val="28"/>
        </w:rPr>
        <w:t xml:space="preserve"> </w:t>
      </w:r>
      <w:r w:rsidRPr="00027550">
        <w:rPr>
          <w:rFonts w:ascii="Arial" w:hAnsi="Arial" w:cs="Arial"/>
          <w:i w:val="0"/>
          <w:sz w:val="24"/>
          <w:szCs w:val="28"/>
        </w:rPr>
        <w:t>органа местного самоуправления</w:t>
      </w:r>
    </w:p>
    <w:p w:rsidR="00992451" w:rsidRPr="00027550" w:rsidRDefault="00992451" w:rsidP="00027550">
      <w:pPr>
        <w:pStyle w:val="10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i w:val="0"/>
          <w:sz w:val="24"/>
          <w:szCs w:val="28"/>
        </w:rPr>
      </w:pPr>
    </w:p>
    <w:p w:rsidR="00027550" w:rsidRDefault="00250B53" w:rsidP="00027550">
      <w:pPr>
        <w:pStyle w:val="310"/>
        <w:shd w:val="clear" w:color="auto" w:fill="auto"/>
        <w:tabs>
          <w:tab w:val="left" w:leader="underscore" w:pos="9296"/>
        </w:tabs>
        <w:suppressAutoHyphens/>
        <w:spacing w:before="0" w:after="0" w:line="240" w:lineRule="auto"/>
        <w:ind w:firstLine="709"/>
        <w:jc w:val="both"/>
        <w:rPr>
          <w:rStyle w:val="318"/>
          <w:rFonts w:ascii="Arial" w:hAnsi="Arial" w:cs="Arial"/>
          <w:noProof w:val="0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Кому</w:t>
      </w:r>
    </w:p>
    <w:p w:rsidR="00250B53" w:rsidRPr="00027550" w:rsidRDefault="00250B53" w:rsidP="00027550">
      <w:pPr>
        <w:pStyle w:val="11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(фамилия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имя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отчество)</w:t>
      </w:r>
    </w:p>
    <w:p w:rsidR="00250B53" w:rsidRPr="00027550" w:rsidRDefault="00250B53" w:rsidP="00027550">
      <w:pPr>
        <w:pStyle w:val="11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(телефон и адрес электронной почты)</w:t>
      </w:r>
    </w:p>
    <w:p w:rsidR="00D24A44" w:rsidRDefault="00D24A44" w:rsidP="00027550">
      <w:pPr>
        <w:pStyle w:val="81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32"/>
          <w:szCs w:val="28"/>
        </w:rPr>
      </w:pPr>
    </w:p>
    <w:p w:rsidR="00027550" w:rsidRPr="00027550" w:rsidRDefault="00027550" w:rsidP="00D24A44">
      <w:pPr>
        <w:pStyle w:val="1"/>
      </w:pPr>
      <w:r w:rsidRPr="00027550">
        <w:t>РЕШЕНИЕ</w:t>
      </w:r>
    </w:p>
    <w:p w:rsidR="00250B53" w:rsidRPr="00027550" w:rsidRDefault="00250B53" w:rsidP="00D24A44">
      <w:pPr>
        <w:pStyle w:val="1"/>
        <w:rPr>
          <w:sz w:val="24"/>
        </w:rPr>
      </w:pPr>
      <w:r w:rsidRPr="00027550">
        <w:rPr>
          <w:sz w:val="24"/>
        </w:rPr>
        <w:t>об отказе в приеме документов</w:t>
      </w:r>
      <w:r w:rsidR="00027550" w:rsidRPr="00027550">
        <w:rPr>
          <w:sz w:val="24"/>
        </w:rPr>
        <w:t>,</w:t>
      </w:r>
      <w:r w:rsidR="00027550">
        <w:rPr>
          <w:sz w:val="24"/>
        </w:rPr>
        <w:t xml:space="preserve"> </w:t>
      </w:r>
      <w:r w:rsidRPr="00027550">
        <w:rPr>
          <w:sz w:val="24"/>
        </w:rPr>
        <w:t>необходимых для предоставления услуги «Предоставление жилого помещения по договору социального найма»</w:t>
      </w:r>
    </w:p>
    <w:p w:rsidR="00D24A44" w:rsidRDefault="00D24A44" w:rsidP="00027550">
      <w:pPr>
        <w:pStyle w:val="a6"/>
        <w:shd w:val="clear" w:color="auto" w:fill="auto"/>
        <w:tabs>
          <w:tab w:val="left" w:leader="underscore" w:pos="2319"/>
          <w:tab w:val="left" w:pos="6836"/>
          <w:tab w:val="left" w:leader="underscore" w:pos="900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D24A44" w:rsidRDefault="00D24A44" w:rsidP="00027550">
      <w:pPr>
        <w:pStyle w:val="a6"/>
        <w:shd w:val="clear" w:color="auto" w:fill="auto"/>
        <w:tabs>
          <w:tab w:val="left" w:leader="underscore" w:pos="2319"/>
          <w:tab w:val="left" w:pos="6836"/>
          <w:tab w:val="left" w:leader="underscore" w:pos="900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027550" w:rsidRDefault="00250B53" w:rsidP="00027550">
      <w:pPr>
        <w:pStyle w:val="a6"/>
        <w:shd w:val="clear" w:color="auto" w:fill="auto"/>
        <w:tabs>
          <w:tab w:val="left" w:leader="underscore" w:pos="2319"/>
          <w:tab w:val="left" w:pos="6836"/>
          <w:tab w:val="left" w:leader="underscore" w:pos="900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Дата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 xml:space="preserve">№ </w:t>
      </w:r>
    </w:p>
    <w:p w:rsidR="00027550" w:rsidRDefault="00250B53" w:rsidP="00027550">
      <w:pPr>
        <w:pStyle w:val="a6"/>
        <w:shd w:val="clear" w:color="auto" w:fill="auto"/>
        <w:tabs>
          <w:tab w:val="left" w:leader="underscore" w:pos="7239"/>
          <w:tab w:val="left" w:leader="underscore" w:pos="9745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 xml:space="preserve">По результатам рассмотрения заявления </w:t>
      </w:r>
      <w:proofErr w:type="gramStart"/>
      <w:r w:rsidRPr="00027550">
        <w:rPr>
          <w:rFonts w:ascii="Arial" w:hAnsi="Arial" w:cs="Arial"/>
          <w:sz w:val="24"/>
          <w:szCs w:val="28"/>
        </w:rPr>
        <w:t>от</w:t>
      </w:r>
      <w:proofErr w:type="gramEnd"/>
      <w:r w:rsidR="00027550">
        <w:rPr>
          <w:rFonts w:ascii="Arial" w:hAnsi="Arial" w:cs="Arial"/>
          <w:sz w:val="24"/>
          <w:szCs w:val="28"/>
        </w:rPr>
        <w:t xml:space="preserve"> </w:t>
      </w:r>
      <w:r w:rsidR="00027550" w:rsidRPr="00027550">
        <w:rPr>
          <w:rFonts w:ascii="Arial" w:hAnsi="Arial" w:cs="Arial"/>
          <w:sz w:val="24"/>
          <w:szCs w:val="28"/>
        </w:rPr>
        <w:t xml:space="preserve">№ </w:t>
      </w:r>
    </w:p>
    <w:p w:rsidR="00250B53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и приложенных к нему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в соответствии с Жилищным кодексом Российской Федерации принято решение отказать в приеме документов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необходимых для предоставления услуги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по следующим основаниям:</w:t>
      </w:r>
    </w:p>
    <w:p w:rsidR="00D24A44" w:rsidRDefault="00D24A44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5432"/>
        <w:gridCol w:w="3634"/>
      </w:tblGrid>
      <w:tr w:rsidR="00D24A44" w:rsidRPr="00D24A44" w:rsidTr="00D24A44">
        <w:trPr>
          <w:trHeight w:val="773"/>
        </w:trPr>
        <w:tc>
          <w:tcPr>
            <w:tcW w:w="1139" w:type="dxa"/>
            <w:shd w:val="clear" w:color="auto" w:fill="FFFFFF"/>
          </w:tcPr>
          <w:p w:rsidR="00D24A44" w:rsidRPr="00D24A44" w:rsidRDefault="00D24A44" w:rsidP="00D24A44">
            <w:pPr>
              <w:suppressAutoHyphens/>
              <w:ind w:firstLine="0"/>
              <w:rPr>
                <w:rFonts w:eastAsia="Arial Unicode MS" w:cs="Arial"/>
                <w:bCs/>
                <w:szCs w:val="28"/>
              </w:rPr>
            </w:pPr>
            <w:r w:rsidRPr="00D24A44">
              <w:rPr>
                <w:rFonts w:eastAsia="Arial Unicode MS" w:cs="Arial"/>
                <w:bCs/>
                <w:szCs w:val="28"/>
              </w:rPr>
              <w:t>№ пункта административного регламента</w:t>
            </w:r>
          </w:p>
        </w:tc>
        <w:tc>
          <w:tcPr>
            <w:tcW w:w="5432" w:type="dxa"/>
            <w:shd w:val="clear" w:color="auto" w:fill="FFFFFF"/>
          </w:tcPr>
          <w:p w:rsidR="00D24A44" w:rsidRPr="00D24A44" w:rsidRDefault="00D24A44" w:rsidP="00D24A44">
            <w:pPr>
              <w:suppressAutoHyphens/>
              <w:ind w:firstLine="0"/>
              <w:rPr>
                <w:rFonts w:eastAsia="Arial Unicode MS" w:cs="Arial"/>
                <w:bCs/>
                <w:szCs w:val="28"/>
              </w:rPr>
            </w:pPr>
            <w:r w:rsidRPr="00D24A44">
              <w:rPr>
                <w:rFonts w:eastAsia="Arial Unicode MS" w:cs="Arial"/>
                <w:bCs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34" w:type="dxa"/>
            <w:shd w:val="clear" w:color="auto" w:fill="FFFFFF"/>
          </w:tcPr>
          <w:p w:rsidR="00D24A44" w:rsidRPr="00D24A44" w:rsidRDefault="00D24A44" w:rsidP="00D24A44">
            <w:pPr>
              <w:suppressAutoHyphens/>
              <w:ind w:firstLine="0"/>
              <w:rPr>
                <w:rFonts w:eastAsia="Arial Unicode MS" w:cs="Arial"/>
                <w:bCs/>
                <w:szCs w:val="28"/>
              </w:rPr>
            </w:pPr>
            <w:r w:rsidRPr="00D24A44">
              <w:rPr>
                <w:rFonts w:eastAsia="Arial Unicode MS" w:cs="Arial"/>
                <w:bCs/>
                <w:szCs w:val="28"/>
              </w:rPr>
              <w:t>Разъяснение причин отказа в предоставлении услуги</w:t>
            </w:r>
          </w:p>
        </w:tc>
      </w:tr>
      <w:tr w:rsidR="00D24A44" w:rsidRPr="00D24A44" w:rsidTr="00D24A44">
        <w:trPr>
          <w:trHeight w:val="300"/>
        </w:trPr>
        <w:tc>
          <w:tcPr>
            <w:tcW w:w="1139" w:type="dxa"/>
            <w:shd w:val="clear" w:color="auto" w:fill="FFFFFF"/>
          </w:tcPr>
          <w:p w:rsidR="00D24A44" w:rsidRPr="00D24A44" w:rsidRDefault="00D24A44" w:rsidP="00D24A44">
            <w:pPr>
              <w:suppressAutoHyphens/>
              <w:ind w:firstLine="0"/>
              <w:rPr>
                <w:rFonts w:eastAsia="Arial Unicode MS" w:cs="Arial"/>
                <w:bCs/>
                <w:szCs w:val="28"/>
              </w:rPr>
            </w:pPr>
          </w:p>
        </w:tc>
        <w:tc>
          <w:tcPr>
            <w:tcW w:w="5432" w:type="dxa"/>
            <w:shd w:val="clear" w:color="auto" w:fill="FFFFFF"/>
          </w:tcPr>
          <w:p w:rsidR="00D24A44" w:rsidRPr="00D24A44" w:rsidRDefault="00D24A44" w:rsidP="00D24A44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24A44">
              <w:rPr>
                <w:rFonts w:ascii="Arial" w:hAnsi="Arial" w:cs="Arial"/>
                <w:sz w:val="24"/>
                <w:szCs w:val="28"/>
              </w:rPr>
              <w:t>Запрос о предоставлении услуги подан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34" w:type="dxa"/>
            <w:shd w:val="clear" w:color="auto" w:fill="FFFFFF"/>
          </w:tcPr>
          <w:p w:rsidR="00D24A44" w:rsidRPr="00D24A44" w:rsidRDefault="00D24A44" w:rsidP="00D24A44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24A44">
              <w:rPr>
                <w:rFonts w:ascii="Arial" w:hAnsi="Arial" w:cs="Arial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D24A44" w:rsidRPr="00D24A44" w:rsidTr="00D24A44">
        <w:trPr>
          <w:trHeight w:val="300"/>
        </w:trPr>
        <w:tc>
          <w:tcPr>
            <w:tcW w:w="1139" w:type="dxa"/>
            <w:shd w:val="clear" w:color="auto" w:fill="FFFFFF"/>
          </w:tcPr>
          <w:p w:rsidR="00D24A44" w:rsidRPr="00D24A44" w:rsidRDefault="00D24A44" w:rsidP="00D24A44">
            <w:pPr>
              <w:suppressAutoHyphens/>
              <w:ind w:firstLine="0"/>
              <w:rPr>
                <w:rFonts w:eastAsia="Arial Unicode MS" w:cs="Arial"/>
                <w:bCs/>
                <w:szCs w:val="28"/>
              </w:rPr>
            </w:pPr>
          </w:p>
        </w:tc>
        <w:tc>
          <w:tcPr>
            <w:tcW w:w="5432" w:type="dxa"/>
            <w:shd w:val="clear" w:color="auto" w:fill="FFFFFF"/>
          </w:tcPr>
          <w:p w:rsidR="00D24A44" w:rsidRPr="00D24A44" w:rsidRDefault="00D24A44" w:rsidP="00D24A44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24A44">
              <w:rPr>
                <w:rFonts w:ascii="Arial" w:hAnsi="Arial" w:cs="Arial"/>
                <w:sz w:val="24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34" w:type="dxa"/>
            <w:shd w:val="clear" w:color="auto" w:fill="FFFFFF"/>
          </w:tcPr>
          <w:p w:rsidR="00D24A44" w:rsidRPr="00D24A44" w:rsidRDefault="00D24A44" w:rsidP="00D24A44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24A44">
              <w:rPr>
                <w:rFonts w:ascii="Arial" w:hAnsi="Arial" w:cs="Arial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D24A44" w:rsidRPr="00D24A44" w:rsidTr="00D24A44">
        <w:trPr>
          <w:trHeight w:val="300"/>
        </w:trPr>
        <w:tc>
          <w:tcPr>
            <w:tcW w:w="1139" w:type="dxa"/>
            <w:shd w:val="clear" w:color="auto" w:fill="FFFFFF"/>
          </w:tcPr>
          <w:p w:rsidR="00D24A44" w:rsidRPr="00D24A44" w:rsidRDefault="00D24A44" w:rsidP="00D24A44">
            <w:pPr>
              <w:suppressAutoHyphens/>
              <w:ind w:firstLine="0"/>
              <w:rPr>
                <w:rFonts w:eastAsia="Arial Unicode MS" w:cs="Arial"/>
                <w:bCs/>
                <w:szCs w:val="28"/>
              </w:rPr>
            </w:pPr>
          </w:p>
        </w:tc>
        <w:tc>
          <w:tcPr>
            <w:tcW w:w="5432" w:type="dxa"/>
            <w:shd w:val="clear" w:color="auto" w:fill="FFFFFF"/>
          </w:tcPr>
          <w:p w:rsidR="00D24A44" w:rsidRPr="00D24A44" w:rsidRDefault="00D24A44" w:rsidP="00D24A44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24A44">
              <w:rPr>
                <w:rFonts w:ascii="Arial" w:hAnsi="Arial" w:cs="Arial"/>
                <w:sz w:val="24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634" w:type="dxa"/>
            <w:shd w:val="clear" w:color="auto" w:fill="FFFFFF"/>
          </w:tcPr>
          <w:p w:rsidR="00D24A44" w:rsidRPr="00D24A44" w:rsidRDefault="00D24A44" w:rsidP="00D24A44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24A44">
              <w:rPr>
                <w:rFonts w:ascii="Arial" w:hAnsi="Arial" w:cs="Arial"/>
                <w:sz w:val="24"/>
                <w:szCs w:val="28"/>
              </w:rPr>
              <w:t xml:space="preserve">Указывается исчерпывающий перечень документов, </w:t>
            </w:r>
            <w:r w:rsidRPr="00D24A44">
              <w:rPr>
                <w:rFonts w:ascii="Arial" w:hAnsi="Arial" w:cs="Arial"/>
                <w:sz w:val="24"/>
                <w:szCs w:val="28"/>
              </w:rPr>
              <w:lastRenderedPageBreak/>
              <w:t>непредставленных заявителем</w:t>
            </w:r>
          </w:p>
        </w:tc>
      </w:tr>
      <w:tr w:rsidR="00D24A44" w:rsidRPr="00D24A44" w:rsidTr="00D24A44">
        <w:trPr>
          <w:trHeight w:val="300"/>
        </w:trPr>
        <w:tc>
          <w:tcPr>
            <w:tcW w:w="1139" w:type="dxa"/>
            <w:shd w:val="clear" w:color="auto" w:fill="FFFFFF"/>
          </w:tcPr>
          <w:p w:rsidR="00D24A44" w:rsidRPr="00D24A44" w:rsidRDefault="00D24A44" w:rsidP="00D24A44">
            <w:pPr>
              <w:suppressAutoHyphens/>
              <w:ind w:firstLine="0"/>
              <w:rPr>
                <w:rFonts w:eastAsia="Arial Unicode MS" w:cs="Arial"/>
                <w:bCs/>
                <w:szCs w:val="28"/>
              </w:rPr>
            </w:pPr>
          </w:p>
        </w:tc>
        <w:tc>
          <w:tcPr>
            <w:tcW w:w="5432" w:type="dxa"/>
            <w:shd w:val="clear" w:color="auto" w:fill="FFFFFF"/>
          </w:tcPr>
          <w:p w:rsidR="00D24A44" w:rsidRPr="00D24A44" w:rsidRDefault="00D24A44" w:rsidP="00D24A44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24A44">
              <w:rPr>
                <w:rFonts w:ascii="Arial" w:hAnsi="Arial" w:cs="Arial"/>
                <w:sz w:val="24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634" w:type="dxa"/>
            <w:shd w:val="clear" w:color="auto" w:fill="FFFFFF"/>
          </w:tcPr>
          <w:p w:rsidR="00D24A44" w:rsidRPr="00D24A44" w:rsidRDefault="00D24A44" w:rsidP="00D24A44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24A44">
              <w:rPr>
                <w:rFonts w:ascii="Arial" w:hAnsi="Arial" w:cs="Arial"/>
                <w:sz w:val="24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D24A44" w:rsidRPr="00D24A44" w:rsidTr="00D24A44">
        <w:trPr>
          <w:trHeight w:val="300"/>
        </w:trPr>
        <w:tc>
          <w:tcPr>
            <w:tcW w:w="1139" w:type="dxa"/>
            <w:shd w:val="clear" w:color="auto" w:fill="FFFFFF"/>
          </w:tcPr>
          <w:p w:rsidR="00D24A44" w:rsidRPr="00D24A44" w:rsidRDefault="00D24A44" w:rsidP="00D24A44">
            <w:pPr>
              <w:suppressAutoHyphens/>
              <w:ind w:firstLine="0"/>
              <w:rPr>
                <w:rFonts w:eastAsia="Arial Unicode MS" w:cs="Arial"/>
                <w:bCs/>
                <w:szCs w:val="28"/>
              </w:rPr>
            </w:pPr>
          </w:p>
        </w:tc>
        <w:tc>
          <w:tcPr>
            <w:tcW w:w="5432" w:type="dxa"/>
            <w:shd w:val="clear" w:color="auto" w:fill="FFFFFF"/>
          </w:tcPr>
          <w:p w:rsidR="00D24A44" w:rsidRPr="00D24A44" w:rsidRDefault="00D24A44" w:rsidP="00D24A44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24A44">
              <w:rPr>
                <w:rFonts w:ascii="Arial" w:hAnsi="Arial" w:cs="Arial"/>
                <w:sz w:val="24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34" w:type="dxa"/>
            <w:shd w:val="clear" w:color="auto" w:fill="FFFFFF"/>
          </w:tcPr>
          <w:p w:rsidR="00D24A44" w:rsidRPr="00D24A44" w:rsidRDefault="00D24A44" w:rsidP="00D24A44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24A44">
              <w:rPr>
                <w:rFonts w:ascii="Arial" w:hAnsi="Arial" w:cs="Arial"/>
                <w:sz w:val="24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24A44" w:rsidRPr="00D24A44" w:rsidTr="00D24A44">
        <w:trPr>
          <w:trHeight w:val="300"/>
        </w:trPr>
        <w:tc>
          <w:tcPr>
            <w:tcW w:w="1139" w:type="dxa"/>
            <w:shd w:val="clear" w:color="auto" w:fill="FFFFFF"/>
          </w:tcPr>
          <w:p w:rsidR="00D24A44" w:rsidRPr="00D24A44" w:rsidRDefault="00D24A44" w:rsidP="00D24A44">
            <w:pPr>
              <w:suppressAutoHyphens/>
              <w:ind w:firstLine="0"/>
              <w:rPr>
                <w:rFonts w:eastAsia="Arial Unicode MS" w:cs="Arial"/>
                <w:bCs/>
                <w:szCs w:val="28"/>
              </w:rPr>
            </w:pPr>
          </w:p>
        </w:tc>
        <w:tc>
          <w:tcPr>
            <w:tcW w:w="5432" w:type="dxa"/>
            <w:shd w:val="clear" w:color="auto" w:fill="FFFFFF"/>
          </w:tcPr>
          <w:p w:rsidR="00D24A44" w:rsidRPr="00D24A44" w:rsidRDefault="00D24A44" w:rsidP="00D24A44">
            <w:pPr>
              <w:pStyle w:val="310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24A44">
              <w:rPr>
                <w:rFonts w:ascii="Arial" w:hAnsi="Arial" w:cs="Arial"/>
                <w:sz w:val="24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34" w:type="dxa"/>
            <w:shd w:val="clear" w:color="auto" w:fill="FFFFFF"/>
          </w:tcPr>
          <w:p w:rsidR="00D24A44" w:rsidRPr="00D24A44" w:rsidRDefault="00D24A44" w:rsidP="00D24A44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</w:tr>
    </w:tbl>
    <w:p w:rsidR="00250B53" w:rsidRPr="00027550" w:rsidRDefault="00250B53" w:rsidP="00027550">
      <w:pPr>
        <w:suppressAutoHyphens/>
        <w:ind w:firstLine="709"/>
        <w:rPr>
          <w:rFonts w:cs="Arial"/>
          <w:szCs w:val="28"/>
        </w:rPr>
      </w:pP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Данный отказ может быть обжалован в досудебном порядке путем направления жалобы в уполномоченный орган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а также в судебном порядке.</w:t>
      </w:r>
    </w:p>
    <w:p w:rsidR="00D24A44" w:rsidRDefault="00D24A44" w:rsidP="00027550">
      <w:pPr>
        <w:pStyle w:val="310"/>
        <w:shd w:val="clear" w:color="auto" w:fill="auto"/>
        <w:tabs>
          <w:tab w:val="left" w:pos="5411"/>
          <w:tab w:val="left" w:pos="7614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D24A44" w:rsidRDefault="00D24A44" w:rsidP="00027550">
      <w:pPr>
        <w:pStyle w:val="310"/>
        <w:shd w:val="clear" w:color="auto" w:fill="auto"/>
        <w:tabs>
          <w:tab w:val="left" w:pos="5411"/>
          <w:tab w:val="left" w:pos="7614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D24A44" w:rsidRDefault="00D24A44" w:rsidP="00027550">
      <w:pPr>
        <w:pStyle w:val="310"/>
        <w:shd w:val="clear" w:color="auto" w:fill="auto"/>
        <w:tabs>
          <w:tab w:val="left" w:pos="5411"/>
          <w:tab w:val="left" w:pos="7614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50B53" w:rsidRPr="00027550" w:rsidRDefault="00250B53" w:rsidP="00D24A44">
      <w:pPr>
        <w:pStyle w:val="310"/>
        <w:shd w:val="clear" w:color="auto" w:fill="auto"/>
        <w:tabs>
          <w:tab w:val="left" w:pos="5411"/>
          <w:tab w:val="left" w:pos="7614"/>
        </w:tabs>
        <w:suppressAutoHyphens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(должность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(подпись)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="00D24A44">
        <w:rPr>
          <w:rFonts w:ascii="Arial" w:hAnsi="Arial" w:cs="Arial"/>
          <w:sz w:val="24"/>
          <w:szCs w:val="28"/>
        </w:rPr>
        <w:t>(расшифровка подписи</w:t>
      </w:r>
      <w:proofErr w:type="gramStart"/>
      <w:r w:rsidR="00D24A44">
        <w:rPr>
          <w:rFonts w:ascii="Arial" w:hAnsi="Arial" w:cs="Arial"/>
          <w:sz w:val="24"/>
          <w:szCs w:val="28"/>
        </w:rPr>
        <w:t>)</w:t>
      </w:r>
      <w:r w:rsidRPr="00027550">
        <w:rPr>
          <w:rFonts w:ascii="Arial" w:hAnsi="Arial" w:cs="Arial"/>
          <w:sz w:val="24"/>
          <w:szCs w:val="28"/>
        </w:rPr>
        <w:t>с</w:t>
      </w:r>
      <w:proofErr w:type="gramEnd"/>
      <w:r w:rsidRPr="00027550">
        <w:rPr>
          <w:rFonts w:ascii="Arial" w:hAnsi="Arial" w:cs="Arial"/>
          <w:sz w:val="24"/>
          <w:szCs w:val="28"/>
        </w:rPr>
        <w:t>отрудника органа власти</w:t>
      </w:r>
      <w:r w:rsidR="00027550" w:rsidRPr="00027550">
        <w:rPr>
          <w:rFonts w:ascii="Arial" w:hAnsi="Arial" w:cs="Arial"/>
          <w:sz w:val="24"/>
          <w:szCs w:val="28"/>
        </w:rPr>
        <w:t>,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принявшего решение)</w:t>
      </w:r>
      <w:r w:rsidR="00027550" w:rsidRPr="00027550">
        <w:rPr>
          <w:rFonts w:ascii="Arial" w:hAnsi="Arial" w:cs="Arial"/>
          <w:sz w:val="24"/>
          <w:szCs w:val="28"/>
        </w:rPr>
        <w:t xml:space="preserve"> «</w:t>
      </w:r>
      <w:r w:rsidRPr="00027550">
        <w:rPr>
          <w:rFonts w:ascii="Arial" w:hAnsi="Arial" w:cs="Arial"/>
          <w:sz w:val="24"/>
          <w:szCs w:val="28"/>
        </w:rPr>
        <w:t xml:space="preserve"> »</w:t>
      </w:r>
      <w:r w:rsidR="00027550">
        <w:rPr>
          <w:rFonts w:ascii="Arial" w:hAnsi="Arial" w:cs="Arial"/>
          <w:sz w:val="24"/>
          <w:szCs w:val="28"/>
        </w:rPr>
        <w:t xml:space="preserve"> </w:t>
      </w:r>
      <w:r w:rsidRPr="00027550">
        <w:rPr>
          <w:rFonts w:ascii="Arial" w:hAnsi="Arial" w:cs="Arial"/>
          <w:sz w:val="24"/>
          <w:szCs w:val="28"/>
        </w:rPr>
        <w:t>20 г.</w:t>
      </w:r>
    </w:p>
    <w:p w:rsidR="00D24A44" w:rsidRDefault="00D24A44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250B53" w:rsidRPr="00027550" w:rsidRDefault="00250B53" w:rsidP="00027550">
      <w:pPr>
        <w:pStyle w:val="a6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027550">
        <w:rPr>
          <w:rFonts w:ascii="Arial" w:hAnsi="Arial" w:cs="Arial"/>
          <w:sz w:val="24"/>
          <w:szCs w:val="28"/>
        </w:rPr>
        <w:t>М.П.</w:t>
      </w:r>
    </w:p>
    <w:sectPr w:rsidR="00250B53" w:rsidRPr="00027550" w:rsidSect="00027550">
      <w:headerReference w:type="default" r:id="rId32"/>
      <w:type w:val="continuous"/>
      <w:pgSz w:w="11905" w:h="16837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2D" w:rsidRDefault="0095772D">
      <w:r>
        <w:separator/>
      </w:r>
    </w:p>
  </w:endnote>
  <w:endnote w:type="continuationSeparator" w:id="0">
    <w:p w:rsidR="0095772D" w:rsidRDefault="0095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50" w:rsidRPr="005C7ADD" w:rsidRDefault="00027550" w:rsidP="005C7A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2D" w:rsidRDefault="0095772D">
      <w:r>
        <w:separator/>
      </w:r>
    </w:p>
  </w:footnote>
  <w:footnote w:type="continuationSeparator" w:id="0">
    <w:p w:rsidR="0095772D" w:rsidRDefault="00957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51" w:rsidRDefault="00A85D51" w:rsidP="00027550">
    <w:pPr>
      <w:pStyle w:val="ac"/>
      <w:ind w:firstLine="0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A85D51" w:rsidRDefault="00A85D51" w:rsidP="00027550">
    <w:pPr>
      <w:pStyle w:val="ac"/>
      <w:ind w:firstLine="0"/>
      <w:rPr>
        <w:color w:val="800000"/>
        <w:sz w:val="20"/>
      </w:rPr>
    </w:pPr>
    <w:r>
      <w:rPr>
        <w:color w:val="800000"/>
        <w:sz w:val="20"/>
      </w:rPr>
      <w:t>Владелец: АДМИНИСТРАЦИЯ ГОРОДСКОГО ОКРУГА ЗАКРЫТОГО АДМИНИСТРАТИВНО-ТЕРРИТОРИАЛЬНОГО ОБРАЗОВАНИЯ П.ГОРНЫЙ</w:t>
    </w:r>
  </w:p>
  <w:p w:rsidR="00A85D51" w:rsidRDefault="00A85D51" w:rsidP="00027550">
    <w:pPr>
      <w:pStyle w:val="ac"/>
      <w:ind w:firstLine="0"/>
      <w:rPr>
        <w:color w:val="800000"/>
        <w:sz w:val="20"/>
      </w:rPr>
    </w:pPr>
    <w:proofErr w:type="spellStart"/>
    <w:r>
      <w:rPr>
        <w:color w:val="800000"/>
        <w:sz w:val="20"/>
      </w:rPr>
      <w:t>Емейл</w:t>
    </w:r>
    <w:proofErr w:type="spellEnd"/>
    <w:r>
      <w:rPr>
        <w:color w:val="800000"/>
        <w:sz w:val="20"/>
      </w:rPr>
      <w:t>: chita46_zato@mail.ru</w:t>
    </w:r>
  </w:p>
  <w:p w:rsidR="00A85D51" w:rsidRDefault="00A85D51" w:rsidP="00027550">
    <w:pPr>
      <w:pStyle w:val="ac"/>
      <w:ind w:firstLine="0"/>
      <w:rPr>
        <w:color w:val="800000"/>
        <w:sz w:val="20"/>
      </w:rPr>
    </w:pPr>
    <w:r>
      <w:rPr>
        <w:color w:val="800000"/>
        <w:sz w:val="20"/>
      </w:rPr>
      <w:t xml:space="preserve">Должность: ГЛАВА ЗАКРЫТОГО АДМИНИСТРАТИВНО-ТЕРРИТОРИАЛЬНОГО ОБРАЗОВАНИЯ </w:t>
    </w:r>
    <w:proofErr w:type="spellStart"/>
    <w:r>
      <w:rPr>
        <w:color w:val="800000"/>
        <w:sz w:val="20"/>
      </w:rPr>
      <w:t>П.ГОРНЫЙ</w:t>
    </w:r>
    <w:proofErr w:type="gramStart"/>
    <w:r>
      <w:rPr>
        <w:color w:val="800000"/>
        <w:sz w:val="20"/>
      </w:rPr>
      <w:t>"у</w:t>
    </w:r>
    <w:proofErr w:type="gramEnd"/>
    <w:r>
      <w:rPr>
        <w:color w:val="800000"/>
        <w:sz w:val="20"/>
      </w:rPr>
      <w:t>л</w:t>
    </w:r>
    <w:proofErr w:type="spellEnd"/>
    <w:r>
      <w:rPr>
        <w:color w:val="800000"/>
        <w:sz w:val="20"/>
      </w:rPr>
      <w:t>. Молодежная</w:t>
    </w:r>
  </w:p>
  <w:p w:rsidR="00A85D51" w:rsidRDefault="00A85D51" w:rsidP="00027550">
    <w:pPr>
      <w:pStyle w:val="ac"/>
      <w:ind w:firstLine="0"/>
      <w:rPr>
        <w:color w:val="800000"/>
        <w:sz w:val="20"/>
      </w:rPr>
    </w:pPr>
    <w:r>
      <w:rPr>
        <w:color w:val="800000"/>
        <w:sz w:val="20"/>
      </w:rPr>
      <w:t>Дата подписи: 08.12.2022 17:49:07</w:t>
    </w:r>
  </w:p>
  <w:p w:rsidR="00027550" w:rsidRPr="00A85D51" w:rsidRDefault="00027550" w:rsidP="00027550">
    <w:pPr>
      <w:pStyle w:val="ac"/>
      <w:ind w:firstLine="0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2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2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21"/>
    <w:multiLevelType w:val="multilevel"/>
    <w:tmpl w:val="00000020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00000023"/>
    <w:multiLevelType w:val="multilevel"/>
    <w:tmpl w:val="0000002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00000025"/>
    <w:multiLevelType w:val="multilevel"/>
    <w:tmpl w:val="00000024"/>
    <w:lvl w:ilvl="0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00000027"/>
    <w:multiLevelType w:val="multilevel"/>
    <w:tmpl w:val="0000002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00000031"/>
    <w:multiLevelType w:val="multilevel"/>
    <w:tmpl w:val="00000030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00000033"/>
    <w:multiLevelType w:val="multilevel"/>
    <w:tmpl w:val="00000032"/>
    <w:lvl w:ilvl="0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00000035"/>
    <w:multiLevelType w:val="multilevel"/>
    <w:tmpl w:val="00000034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7">
    <w:nsid w:val="00000037"/>
    <w:multiLevelType w:val="multilevel"/>
    <w:tmpl w:val="0000003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>
    <w:nsid w:val="00000039"/>
    <w:multiLevelType w:val="multilevel"/>
    <w:tmpl w:val="00000038"/>
    <w:lvl w:ilvl="0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1">
    <w:nsid w:val="0000003F"/>
    <w:multiLevelType w:val="multilevel"/>
    <w:tmpl w:val="0000003E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>
    <w:nsid w:val="00000043"/>
    <w:multiLevelType w:val="multilevel"/>
    <w:tmpl w:val="0000004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4">
    <w:nsid w:val="00000045"/>
    <w:multiLevelType w:val="multilevel"/>
    <w:tmpl w:val="00000044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6">
    <w:nsid w:val="00000049"/>
    <w:multiLevelType w:val="multilevel"/>
    <w:tmpl w:val="0000004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>
    <w:nsid w:val="0000004B"/>
    <w:multiLevelType w:val="multilevel"/>
    <w:tmpl w:val="0000004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9">
    <w:nsid w:val="0000004F"/>
    <w:multiLevelType w:val="multilevel"/>
    <w:tmpl w:val="0000004E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>
    <w:nsid w:val="045D059A"/>
    <w:multiLevelType w:val="hybridMultilevel"/>
    <w:tmpl w:val="0256F252"/>
    <w:lvl w:ilvl="0" w:tplc="FE8CD9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2174216A"/>
    <w:multiLevelType w:val="hybridMultilevel"/>
    <w:tmpl w:val="39D63FF4"/>
    <w:lvl w:ilvl="0" w:tplc="0D12D9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237C1332"/>
    <w:multiLevelType w:val="hybridMultilevel"/>
    <w:tmpl w:val="1110F450"/>
    <w:lvl w:ilvl="0" w:tplc="DCD45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2B5104C"/>
    <w:multiLevelType w:val="multilevel"/>
    <w:tmpl w:val="E794BD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5">
    <w:nsid w:val="4C3F603B"/>
    <w:multiLevelType w:val="multilevel"/>
    <w:tmpl w:val="F4587DD0"/>
    <w:lvl w:ilvl="0">
      <w:start w:val="2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6">
    <w:nsid w:val="750630EA"/>
    <w:multiLevelType w:val="multilevel"/>
    <w:tmpl w:val="795E8FE6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3"/>
  </w:num>
  <w:num w:numId="42">
    <w:abstractNumId w:val="44"/>
  </w:num>
  <w:num w:numId="43">
    <w:abstractNumId w:val="46"/>
  </w:num>
  <w:num w:numId="44">
    <w:abstractNumId w:val="41"/>
  </w:num>
  <w:num w:numId="45">
    <w:abstractNumId w:val="40"/>
  </w:num>
  <w:num w:numId="46">
    <w:abstractNumId w:val="4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9E"/>
    <w:rsid w:val="000036A6"/>
    <w:rsid w:val="00014CB6"/>
    <w:rsid w:val="00021C5C"/>
    <w:rsid w:val="000270AB"/>
    <w:rsid w:val="00027550"/>
    <w:rsid w:val="00053FDD"/>
    <w:rsid w:val="00070BD2"/>
    <w:rsid w:val="00087CD6"/>
    <w:rsid w:val="00092049"/>
    <w:rsid w:val="000A42D7"/>
    <w:rsid w:val="000B05AD"/>
    <w:rsid w:val="000B2F92"/>
    <w:rsid w:val="000C0D2B"/>
    <w:rsid w:val="000C6B1D"/>
    <w:rsid w:val="000E311C"/>
    <w:rsid w:val="000F0549"/>
    <w:rsid w:val="000F2AAB"/>
    <w:rsid w:val="00105531"/>
    <w:rsid w:val="00132773"/>
    <w:rsid w:val="001327F4"/>
    <w:rsid w:val="00132CC1"/>
    <w:rsid w:val="00134E7B"/>
    <w:rsid w:val="001519B6"/>
    <w:rsid w:val="00153D72"/>
    <w:rsid w:val="00153E6B"/>
    <w:rsid w:val="00157988"/>
    <w:rsid w:val="00162C82"/>
    <w:rsid w:val="00166534"/>
    <w:rsid w:val="001758A6"/>
    <w:rsid w:val="00184070"/>
    <w:rsid w:val="00190C00"/>
    <w:rsid w:val="001C0AF9"/>
    <w:rsid w:val="001E00D8"/>
    <w:rsid w:val="001E72E6"/>
    <w:rsid w:val="001F4834"/>
    <w:rsid w:val="00200511"/>
    <w:rsid w:val="00200B3C"/>
    <w:rsid w:val="0020154D"/>
    <w:rsid w:val="00217B1B"/>
    <w:rsid w:val="00232B65"/>
    <w:rsid w:val="0024345B"/>
    <w:rsid w:val="00250B53"/>
    <w:rsid w:val="00254ABE"/>
    <w:rsid w:val="00261065"/>
    <w:rsid w:val="00276B54"/>
    <w:rsid w:val="00277639"/>
    <w:rsid w:val="00284877"/>
    <w:rsid w:val="00286820"/>
    <w:rsid w:val="002965E3"/>
    <w:rsid w:val="002A0819"/>
    <w:rsid w:val="002B305D"/>
    <w:rsid w:val="002C5044"/>
    <w:rsid w:val="002D242F"/>
    <w:rsid w:val="002D528F"/>
    <w:rsid w:val="002E05B9"/>
    <w:rsid w:val="002E1163"/>
    <w:rsid w:val="00300284"/>
    <w:rsid w:val="0030704F"/>
    <w:rsid w:val="00314A7E"/>
    <w:rsid w:val="00331191"/>
    <w:rsid w:val="00341BBC"/>
    <w:rsid w:val="00352DAA"/>
    <w:rsid w:val="00361C80"/>
    <w:rsid w:val="003850E8"/>
    <w:rsid w:val="003915E7"/>
    <w:rsid w:val="0039711A"/>
    <w:rsid w:val="003B0966"/>
    <w:rsid w:val="003B471E"/>
    <w:rsid w:val="003C6546"/>
    <w:rsid w:val="003E3081"/>
    <w:rsid w:val="003E58A4"/>
    <w:rsid w:val="0041614C"/>
    <w:rsid w:val="00420BDC"/>
    <w:rsid w:val="0044363D"/>
    <w:rsid w:val="0045606D"/>
    <w:rsid w:val="0046349E"/>
    <w:rsid w:val="00466979"/>
    <w:rsid w:val="004B624A"/>
    <w:rsid w:val="004D2735"/>
    <w:rsid w:val="004F0853"/>
    <w:rsid w:val="00500ED3"/>
    <w:rsid w:val="00502079"/>
    <w:rsid w:val="00515B8B"/>
    <w:rsid w:val="0051625B"/>
    <w:rsid w:val="00521B21"/>
    <w:rsid w:val="00524F9E"/>
    <w:rsid w:val="00542D5B"/>
    <w:rsid w:val="0055713F"/>
    <w:rsid w:val="005671AF"/>
    <w:rsid w:val="00571952"/>
    <w:rsid w:val="00576052"/>
    <w:rsid w:val="005767FD"/>
    <w:rsid w:val="00594D05"/>
    <w:rsid w:val="005969FD"/>
    <w:rsid w:val="005A471D"/>
    <w:rsid w:val="005B7988"/>
    <w:rsid w:val="005C50CF"/>
    <w:rsid w:val="005C5E1B"/>
    <w:rsid w:val="005C7ADD"/>
    <w:rsid w:val="005D20A6"/>
    <w:rsid w:val="005D6AFA"/>
    <w:rsid w:val="005F106F"/>
    <w:rsid w:val="00605328"/>
    <w:rsid w:val="00610800"/>
    <w:rsid w:val="00613DFB"/>
    <w:rsid w:val="0063000C"/>
    <w:rsid w:val="00636A7B"/>
    <w:rsid w:val="0063776C"/>
    <w:rsid w:val="00644865"/>
    <w:rsid w:val="00651E92"/>
    <w:rsid w:val="00653DAB"/>
    <w:rsid w:val="006703F1"/>
    <w:rsid w:val="006823CC"/>
    <w:rsid w:val="006B01E8"/>
    <w:rsid w:val="006B48B5"/>
    <w:rsid w:val="006D161F"/>
    <w:rsid w:val="007056F1"/>
    <w:rsid w:val="00711063"/>
    <w:rsid w:val="00711979"/>
    <w:rsid w:val="00716FBB"/>
    <w:rsid w:val="00731200"/>
    <w:rsid w:val="00732C23"/>
    <w:rsid w:val="0073473B"/>
    <w:rsid w:val="00746D5E"/>
    <w:rsid w:val="00750035"/>
    <w:rsid w:val="00763933"/>
    <w:rsid w:val="00767063"/>
    <w:rsid w:val="0077453C"/>
    <w:rsid w:val="00780300"/>
    <w:rsid w:val="00783C1B"/>
    <w:rsid w:val="007A2897"/>
    <w:rsid w:val="007B0197"/>
    <w:rsid w:val="007B1B91"/>
    <w:rsid w:val="007C1F2A"/>
    <w:rsid w:val="007C220E"/>
    <w:rsid w:val="007C2F12"/>
    <w:rsid w:val="007F2080"/>
    <w:rsid w:val="007F214C"/>
    <w:rsid w:val="008226CB"/>
    <w:rsid w:val="00823B90"/>
    <w:rsid w:val="00827BFB"/>
    <w:rsid w:val="00827CE1"/>
    <w:rsid w:val="00834001"/>
    <w:rsid w:val="0084099A"/>
    <w:rsid w:val="00846504"/>
    <w:rsid w:val="008544E2"/>
    <w:rsid w:val="00856681"/>
    <w:rsid w:val="008608FF"/>
    <w:rsid w:val="00865EA4"/>
    <w:rsid w:val="00867C07"/>
    <w:rsid w:val="00882AE4"/>
    <w:rsid w:val="00885254"/>
    <w:rsid w:val="00887710"/>
    <w:rsid w:val="008961DD"/>
    <w:rsid w:val="008B6C56"/>
    <w:rsid w:val="008C366B"/>
    <w:rsid w:val="008C720D"/>
    <w:rsid w:val="008C76BE"/>
    <w:rsid w:val="008D2FCB"/>
    <w:rsid w:val="008D6FB7"/>
    <w:rsid w:val="008D7BFA"/>
    <w:rsid w:val="008E40A8"/>
    <w:rsid w:val="00904A13"/>
    <w:rsid w:val="0091476B"/>
    <w:rsid w:val="00932130"/>
    <w:rsid w:val="0093401D"/>
    <w:rsid w:val="00937E86"/>
    <w:rsid w:val="00941A6B"/>
    <w:rsid w:val="00952E68"/>
    <w:rsid w:val="0095772D"/>
    <w:rsid w:val="0096662F"/>
    <w:rsid w:val="00981DE7"/>
    <w:rsid w:val="00992451"/>
    <w:rsid w:val="009B178F"/>
    <w:rsid w:val="009B6518"/>
    <w:rsid w:val="009C0A2E"/>
    <w:rsid w:val="009C0D6B"/>
    <w:rsid w:val="009F2903"/>
    <w:rsid w:val="009F3895"/>
    <w:rsid w:val="009F4A3B"/>
    <w:rsid w:val="009F4D57"/>
    <w:rsid w:val="009F5944"/>
    <w:rsid w:val="00A009CF"/>
    <w:rsid w:val="00A144FD"/>
    <w:rsid w:val="00A324C0"/>
    <w:rsid w:val="00A36F3A"/>
    <w:rsid w:val="00A43653"/>
    <w:rsid w:val="00A45E38"/>
    <w:rsid w:val="00A5146E"/>
    <w:rsid w:val="00A54581"/>
    <w:rsid w:val="00A812A3"/>
    <w:rsid w:val="00A85D51"/>
    <w:rsid w:val="00A9594A"/>
    <w:rsid w:val="00AB373A"/>
    <w:rsid w:val="00AB4B58"/>
    <w:rsid w:val="00AB4F88"/>
    <w:rsid w:val="00AB5949"/>
    <w:rsid w:val="00AC2597"/>
    <w:rsid w:val="00AD0A06"/>
    <w:rsid w:val="00AD3F50"/>
    <w:rsid w:val="00AD5E0A"/>
    <w:rsid w:val="00AD681F"/>
    <w:rsid w:val="00AE2CAE"/>
    <w:rsid w:val="00B23576"/>
    <w:rsid w:val="00B23645"/>
    <w:rsid w:val="00B2409C"/>
    <w:rsid w:val="00B333C1"/>
    <w:rsid w:val="00B33608"/>
    <w:rsid w:val="00B36B2A"/>
    <w:rsid w:val="00B40732"/>
    <w:rsid w:val="00B44DEB"/>
    <w:rsid w:val="00B45F51"/>
    <w:rsid w:val="00B52CD1"/>
    <w:rsid w:val="00B576B9"/>
    <w:rsid w:val="00B64C04"/>
    <w:rsid w:val="00B70216"/>
    <w:rsid w:val="00B75007"/>
    <w:rsid w:val="00B92050"/>
    <w:rsid w:val="00B936F6"/>
    <w:rsid w:val="00BA5AEB"/>
    <w:rsid w:val="00BA635A"/>
    <w:rsid w:val="00BD28F5"/>
    <w:rsid w:val="00BD2CAE"/>
    <w:rsid w:val="00BD4866"/>
    <w:rsid w:val="00C03415"/>
    <w:rsid w:val="00C220BF"/>
    <w:rsid w:val="00C353BB"/>
    <w:rsid w:val="00C366E8"/>
    <w:rsid w:val="00C36E5C"/>
    <w:rsid w:val="00C45EEC"/>
    <w:rsid w:val="00C504C9"/>
    <w:rsid w:val="00C54788"/>
    <w:rsid w:val="00C65E71"/>
    <w:rsid w:val="00C6674C"/>
    <w:rsid w:val="00C76147"/>
    <w:rsid w:val="00C847DE"/>
    <w:rsid w:val="00C902E0"/>
    <w:rsid w:val="00C918C7"/>
    <w:rsid w:val="00C94A5C"/>
    <w:rsid w:val="00CA4A7D"/>
    <w:rsid w:val="00CB7590"/>
    <w:rsid w:val="00CD0A47"/>
    <w:rsid w:val="00CD242B"/>
    <w:rsid w:val="00CE7027"/>
    <w:rsid w:val="00CF402B"/>
    <w:rsid w:val="00CF4D7D"/>
    <w:rsid w:val="00CF6367"/>
    <w:rsid w:val="00D03B7B"/>
    <w:rsid w:val="00D04989"/>
    <w:rsid w:val="00D07568"/>
    <w:rsid w:val="00D24A44"/>
    <w:rsid w:val="00D306D1"/>
    <w:rsid w:val="00D37FF5"/>
    <w:rsid w:val="00D51D8A"/>
    <w:rsid w:val="00D524C5"/>
    <w:rsid w:val="00D6336B"/>
    <w:rsid w:val="00D737EA"/>
    <w:rsid w:val="00D777BB"/>
    <w:rsid w:val="00DA6857"/>
    <w:rsid w:val="00DB0F85"/>
    <w:rsid w:val="00DB249C"/>
    <w:rsid w:val="00DB462F"/>
    <w:rsid w:val="00DC07E9"/>
    <w:rsid w:val="00DC2886"/>
    <w:rsid w:val="00DC3994"/>
    <w:rsid w:val="00DD2E79"/>
    <w:rsid w:val="00DD6729"/>
    <w:rsid w:val="00E0471D"/>
    <w:rsid w:val="00E14708"/>
    <w:rsid w:val="00E1707D"/>
    <w:rsid w:val="00E266A5"/>
    <w:rsid w:val="00E32DD2"/>
    <w:rsid w:val="00E334CF"/>
    <w:rsid w:val="00E41B46"/>
    <w:rsid w:val="00E43693"/>
    <w:rsid w:val="00E44A41"/>
    <w:rsid w:val="00E45192"/>
    <w:rsid w:val="00E4600A"/>
    <w:rsid w:val="00E46952"/>
    <w:rsid w:val="00E54E72"/>
    <w:rsid w:val="00E65FCF"/>
    <w:rsid w:val="00E6734F"/>
    <w:rsid w:val="00E7719C"/>
    <w:rsid w:val="00E771D2"/>
    <w:rsid w:val="00E86BB5"/>
    <w:rsid w:val="00E874A3"/>
    <w:rsid w:val="00EB67C1"/>
    <w:rsid w:val="00EC2E92"/>
    <w:rsid w:val="00EC5176"/>
    <w:rsid w:val="00ED055C"/>
    <w:rsid w:val="00ED43F5"/>
    <w:rsid w:val="00EE24E8"/>
    <w:rsid w:val="00EF79DA"/>
    <w:rsid w:val="00F04775"/>
    <w:rsid w:val="00F20EFE"/>
    <w:rsid w:val="00F25267"/>
    <w:rsid w:val="00F2747E"/>
    <w:rsid w:val="00F31BA4"/>
    <w:rsid w:val="00F376B7"/>
    <w:rsid w:val="00F40E3E"/>
    <w:rsid w:val="00F50E91"/>
    <w:rsid w:val="00F60E48"/>
    <w:rsid w:val="00F61911"/>
    <w:rsid w:val="00F72A08"/>
    <w:rsid w:val="00F84FB6"/>
    <w:rsid w:val="00F93EBD"/>
    <w:rsid w:val="00FA334D"/>
    <w:rsid w:val="00FA66EC"/>
    <w:rsid w:val="00FB6CDB"/>
    <w:rsid w:val="00FC7A9C"/>
    <w:rsid w:val="00FD3A84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/>
    <w:lsdException w:name="Strong" w:uiPriority="22" w:qFormat="1"/>
    <w:lsdException w:name="Emphasis" w:uiPriority="20" w:qFormat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24A44"/>
    <w:pPr>
      <w:ind w:firstLine="567"/>
      <w:jc w:val="both"/>
    </w:pPr>
    <w:rPr>
      <w:rFonts w:ascii="Arial" w:eastAsia="Times New Roman" w:hAnsi="Arial"/>
    </w:rPr>
  </w:style>
  <w:style w:type="paragraph" w:styleId="1">
    <w:name w:val="heading 1"/>
    <w:aliases w:val="!Части документа"/>
    <w:basedOn w:val="a"/>
    <w:next w:val="a"/>
    <w:link w:val="10"/>
    <w:qFormat/>
    <w:rsid w:val="00D24A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24A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4A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4A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A44"/>
    <w:rPr>
      <w:color w:val="0000FF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1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">
    <w:name w:val="Подпись к картинке (2)_"/>
    <w:basedOn w:val="a0"/>
    <w:link w:val="2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Основной текст (3)_"/>
    <w:basedOn w:val="a0"/>
    <w:link w:val="31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Sylfaen" w:hAnsi="Sylfaen" w:cs="Sylfaen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i/>
      <w:iCs/>
      <w:noProof/>
      <w:sz w:val="22"/>
      <w:szCs w:val="22"/>
    </w:rPr>
  </w:style>
  <w:style w:type="character" w:customStyle="1" w:styleId="32">
    <w:name w:val="Подпись к картинке (3)_"/>
    <w:basedOn w:val="a0"/>
    <w:link w:val="33"/>
    <w:uiPriority w:val="99"/>
    <w:locked/>
    <w:rPr>
      <w:rFonts w:cs="Times New Roman"/>
      <w:spacing w:val="0"/>
      <w:sz w:val="13"/>
      <w:szCs w:val="13"/>
    </w:rPr>
  </w:style>
  <w:style w:type="character" w:customStyle="1" w:styleId="3TimesNewRoman">
    <w:name w:val="Подпись к картинке (3) + Times New Roman"/>
    <w:aliases w:val="7 pt"/>
    <w:basedOn w:val="32"/>
    <w:uiPriority w:val="99"/>
    <w:rPr>
      <w:rFonts w:ascii="Times New Roman" w:hAnsi="Times New Roman" w:cs="Times New Roman"/>
      <w:spacing w:val="0"/>
      <w:sz w:val="14"/>
      <w:szCs w:val="14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pacing w:val="0"/>
      <w:sz w:val="14"/>
      <w:szCs w:val="14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line="240" w:lineRule="atLeast"/>
      <w:ind w:hanging="720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Arial Unicode MS"/>
      <w:color w:val="000000"/>
    </w:rPr>
  </w:style>
  <w:style w:type="character" w:customStyle="1" w:styleId="12">
    <w:name w:val="Заголовок №1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0">
    <w:name w:val="Заголовок №12"/>
    <w:basedOn w:val="11"/>
    <w:uiPriority w:val="99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70">
    <w:name w:val="Основной текст (7)"/>
    <w:basedOn w:val="7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5">
    <w:name w:val="Основной текст (8)5"/>
    <w:basedOn w:val="8"/>
    <w:uiPriority w:val="99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a8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">
    <w:name w:val="Подпись к картинке (4)_"/>
    <w:basedOn w:val="a0"/>
    <w:link w:val="410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44">
    <w:name w:val="Подпись к картинке (4)"/>
    <w:basedOn w:val="43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84">
    <w:name w:val="Основной текст (8)4"/>
    <w:basedOn w:val="8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3">
    <w:name w:val="Основной текст (8)3"/>
    <w:basedOn w:val="8"/>
    <w:uiPriority w:val="99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a9">
    <w:name w:val="Колонтитул_"/>
    <w:basedOn w:val="a0"/>
    <w:link w:val="aa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9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82">
    <w:name w:val="Основной текст (8)2"/>
    <w:basedOn w:val="8"/>
    <w:uiPriority w:val="99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34">
    <w:name w:val="Заголовок №3_"/>
    <w:basedOn w:val="a0"/>
    <w:link w:val="35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">
    <w:name w:val="Заголовок №3 + Не полужирный"/>
    <w:aliases w:val="Курсив"/>
    <w:basedOn w:val="34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7">
    <w:name w:val="Заголовок №3 + Курсив"/>
    <w:basedOn w:val="34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b">
    <w:name w:val="Основной текст + Курсив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">
    <w:name w:val="Основной текст + Курсив9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0">
    <w:name w:val="Основной текст (9)_"/>
    <w:basedOn w:val="a0"/>
    <w:link w:val="91"/>
    <w:uiPriority w:val="99"/>
    <w:locked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2">
    <w:name w:val="Основной текст (9) + Не курсив"/>
    <w:basedOn w:val="90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6">
    <w:name w:val="Основной текст + Курсив8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72">
    <w:name w:val="Основной текст + Курсив7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5">
    <w:name w:val="Основной текст (9) + Не курсив5"/>
    <w:basedOn w:val="90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1">
    <w:name w:val="Основной текст + Курсив6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4">
    <w:name w:val="Основной текст (9) + Не курсив4"/>
    <w:basedOn w:val="90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8">
    <w:name w:val="Основной текст (3)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11">
    <w:name w:val="Основной текст (11)_"/>
    <w:basedOn w:val="a0"/>
    <w:link w:val="112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25">
    <w:name w:val="Заголовок №2_"/>
    <w:basedOn w:val="a0"/>
    <w:link w:val="26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318">
    <w:name w:val="Основной текст (3)18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17">
    <w:name w:val="Основной текст (3)17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3">
    <w:name w:val="Основной текст (13)_"/>
    <w:basedOn w:val="a0"/>
    <w:link w:val="131"/>
    <w:uiPriority w:val="99"/>
    <w:locked/>
    <w:rPr>
      <w:rFonts w:ascii="Times New Roman" w:hAnsi="Times New Roman" w:cs="Times New Roman"/>
      <w:b/>
      <w:bCs/>
      <w:noProof/>
      <w:sz w:val="53"/>
      <w:szCs w:val="53"/>
    </w:rPr>
  </w:style>
  <w:style w:type="character" w:customStyle="1" w:styleId="130">
    <w:name w:val="Основной текст (13)"/>
    <w:basedOn w:val="13"/>
    <w:uiPriority w:val="99"/>
    <w:rPr>
      <w:rFonts w:ascii="Times New Roman" w:hAnsi="Times New Roman" w:cs="Times New Roman"/>
      <w:b/>
      <w:bCs/>
      <w:noProof/>
      <w:sz w:val="53"/>
      <w:szCs w:val="53"/>
    </w:rPr>
  </w:style>
  <w:style w:type="character" w:customStyle="1" w:styleId="14">
    <w:name w:val="Основной текст (14)_"/>
    <w:basedOn w:val="a0"/>
    <w:link w:val="141"/>
    <w:uiPriority w:val="99"/>
    <w:locked/>
    <w:rPr>
      <w:rFonts w:ascii="Times New Roman" w:hAnsi="Times New Roman" w:cs="Times New Roman"/>
      <w:b/>
      <w:bCs/>
      <w:noProof/>
      <w:sz w:val="53"/>
      <w:szCs w:val="53"/>
    </w:rPr>
  </w:style>
  <w:style w:type="character" w:customStyle="1" w:styleId="140">
    <w:name w:val="Основной текст (14)"/>
    <w:basedOn w:val="14"/>
    <w:uiPriority w:val="99"/>
    <w:rPr>
      <w:rFonts w:ascii="Times New Roman" w:hAnsi="Times New Roman" w:cs="Times New Roman"/>
      <w:b/>
      <w:bCs/>
      <w:noProof/>
      <w:sz w:val="53"/>
      <w:szCs w:val="53"/>
    </w:rPr>
  </w:style>
  <w:style w:type="character" w:customStyle="1" w:styleId="121">
    <w:name w:val="Основной текст (12)_"/>
    <w:basedOn w:val="a0"/>
    <w:link w:val="122"/>
    <w:uiPriority w:val="99"/>
    <w:locked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211">
    <w:name w:val="Основной текст (12) + 11"/>
    <w:aliases w:val="5 pt,Не курсив"/>
    <w:basedOn w:val="12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16">
    <w:name w:val="Основной текст (3)16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100">
    <w:name w:val="Основной текст (3) + 10"/>
    <w:aliases w:val="5 pt2,Курсив1"/>
    <w:basedOn w:val="31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5">
    <w:name w:val="Основной текст (3)15"/>
    <w:basedOn w:val="3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12111">
    <w:name w:val="Основной текст (12) + 111"/>
    <w:aliases w:val="5 pt1,Не курсив1"/>
    <w:basedOn w:val="12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14">
    <w:name w:val="Основной текст (3)14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5">
    <w:name w:val="Основной текст (15)_"/>
    <w:basedOn w:val="a0"/>
    <w:link w:val="151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6">
    <w:name w:val="Основной текст (16)_"/>
    <w:basedOn w:val="a0"/>
    <w:link w:val="160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61">
    <w:name w:val="Основной текст (16) + Не курсив"/>
    <w:basedOn w:val="16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51">
    <w:name w:val="Основной текст + Курсив5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5">
    <w:name w:val="Основной текст + Курсив4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3">
    <w:name w:val="Основной текст (9) + Не курсив3"/>
    <w:basedOn w:val="90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9">
    <w:name w:val="Основной текст + Курсив3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7">
    <w:name w:val="Основной текст + Курсив2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20">
    <w:name w:val="Основной текст (9) + Не курсив2"/>
    <w:basedOn w:val="90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7">
    <w:name w:val="Основной текст + Курсив1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8">
    <w:name w:val="Основной текст + Полужирный1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0">
    <w:name w:val="Основной текст (9) + Не курсив1"/>
    <w:basedOn w:val="90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13">
    <w:name w:val="Основной текст (3)13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12">
    <w:name w:val="Основной текст (3)12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11">
    <w:name w:val="Основной текст (3)11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101">
    <w:name w:val="Основной текст (3)10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90">
    <w:name w:val="Основной текст (3)9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80">
    <w:name w:val="Основной текст (3)8"/>
    <w:basedOn w:val="3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Основной текст (15) + Не курсив"/>
    <w:basedOn w:val="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53">
    <w:name w:val="Основной текст (15) + Не курсив3"/>
    <w:basedOn w:val="15"/>
    <w:uiPriority w:val="99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370">
    <w:name w:val="Основной текст (3)7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a">
    <w:name w:val="Основной текст (3) + Курсив"/>
    <w:basedOn w:val="3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60">
    <w:name w:val="Основной текст (3)6"/>
    <w:basedOn w:val="3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152">
    <w:name w:val="Основной текст (15)"/>
    <w:basedOn w:val="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20">
    <w:name w:val="Основной текст (3) + Курсив2"/>
    <w:basedOn w:val="3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50">
    <w:name w:val="Основной текст (3)5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-1pt">
    <w:name w:val="Основной текст (3) + Интервал -1 pt"/>
    <w:basedOn w:val="31"/>
    <w:uiPriority w:val="99"/>
    <w:rPr>
      <w:rFonts w:ascii="Times New Roman" w:hAnsi="Times New Roman" w:cs="Times New Roman"/>
      <w:spacing w:val="-20"/>
      <w:sz w:val="23"/>
      <w:szCs w:val="23"/>
    </w:rPr>
  </w:style>
  <w:style w:type="character" w:customStyle="1" w:styleId="3-1pt4">
    <w:name w:val="Основной текст (3) + Интервал -1 pt4"/>
    <w:basedOn w:val="31"/>
    <w:uiPriority w:val="99"/>
    <w:rPr>
      <w:rFonts w:ascii="Times New Roman" w:hAnsi="Times New Roman" w:cs="Times New Roman"/>
      <w:noProof/>
      <w:spacing w:val="-20"/>
      <w:sz w:val="23"/>
      <w:szCs w:val="23"/>
    </w:rPr>
  </w:style>
  <w:style w:type="character" w:customStyle="1" w:styleId="340">
    <w:name w:val="Основной текст (3)4"/>
    <w:basedOn w:val="3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330">
    <w:name w:val="Основной текст (3)3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530">
    <w:name w:val="Основной текст (15)3"/>
    <w:basedOn w:val="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-1pt3">
    <w:name w:val="Основной текст (3) + Интервал -1 pt3"/>
    <w:basedOn w:val="31"/>
    <w:uiPriority w:val="99"/>
    <w:rPr>
      <w:rFonts w:ascii="Times New Roman" w:hAnsi="Times New Roman" w:cs="Times New Roman"/>
      <w:spacing w:val="-20"/>
      <w:sz w:val="23"/>
      <w:szCs w:val="23"/>
    </w:rPr>
  </w:style>
  <w:style w:type="character" w:customStyle="1" w:styleId="3-1pt2">
    <w:name w:val="Основной текст (3) + Интервал -1 pt2"/>
    <w:basedOn w:val="31"/>
    <w:uiPriority w:val="99"/>
    <w:rPr>
      <w:rFonts w:ascii="Times New Roman" w:hAnsi="Times New Roman" w:cs="Times New Roman"/>
      <w:noProof/>
      <w:spacing w:val="-20"/>
      <w:sz w:val="23"/>
      <w:szCs w:val="23"/>
    </w:rPr>
  </w:style>
  <w:style w:type="character" w:customStyle="1" w:styleId="319">
    <w:name w:val="Основной текст (3) + Курсив1"/>
    <w:basedOn w:val="3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520">
    <w:name w:val="Основной текст (15) + Не курсив2"/>
    <w:basedOn w:val="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21">
    <w:name w:val="Основной текст (3)2"/>
    <w:basedOn w:val="3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1521">
    <w:name w:val="Основной текст (15)2"/>
    <w:basedOn w:val="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510">
    <w:name w:val="Основной текст (15) + Не курсив1"/>
    <w:basedOn w:val="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-1pt1">
    <w:name w:val="Основной текст (3) + Интервал -1 pt1"/>
    <w:basedOn w:val="31"/>
    <w:uiPriority w:val="99"/>
    <w:rPr>
      <w:rFonts w:ascii="Times New Roman" w:hAnsi="Times New Roman" w:cs="Times New Roman"/>
      <w:spacing w:val="-20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40" w:lineRule="atLeast"/>
    </w:pPr>
    <w:rPr>
      <w:rFonts w:ascii="Times New Roman" w:hAnsi="Times New Roman"/>
      <w:i/>
      <w:iCs/>
      <w:sz w:val="19"/>
      <w:szCs w:val="19"/>
    </w:rPr>
  </w:style>
  <w:style w:type="paragraph" w:customStyle="1" w:styleId="24">
    <w:name w:val="Подпись к картинке (2)"/>
    <w:basedOn w:val="a"/>
    <w:link w:val="23"/>
    <w:uiPriority w:val="99"/>
    <w:pPr>
      <w:shd w:val="clear" w:color="auto" w:fill="FFFFFF"/>
      <w:spacing w:line="240" w:lineRule="atLeast"/>
    </w:pPr>
    <w:rPr>
      <w:rFonts w:ascii="Times New Roman" w:hAnsi="Times New Roman"/>
      <w:sz w:val="23"/>
      <w:szCs w:val="23"/>
    </w:rPr>
  </w:style>
  <w:style w:type="paragraph" w:customStyle="1" w:styleId="310">
    <w:name w:val="Основной текст (3)1"/>
    <w:basedOn w:val="a"/>
    <w:link w:val="31"/>
    <w:uiPriority w:val="99"/>
    <w:pPr>
      <w:shd w:val="clear" w:color="auto" w:fill="FFFFFF"/>
      <w:spacing w:before="60" w:after="180" w:line="277" w:lineRule="exact"/>
      <w:jc w:val="center"/>
    </w:pPr>
    <w:rPr>
      <w:rFonts w:ascii="Times New Roman" w:hAnsi="Times New Roman"/>
      <w:sz w:val="23"/>
      <w:szCs w:val="23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180" w:after="300" w:line="240" w:lineRule="atLeast"/>
      <w:jc w:val="center"/>
    </w:pPr>
    <w:rPr>
      <w:rFonts w:ascii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0" w:line="240" w:lineRule="atLeast"/>
    </w:pPr>
    <w:rPr>
      <w:rFonts w:ascii="Times New Roman" w:hAnsi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300" w:line="240" w:lineRule="atLeast"/>
    </w:pPr>
    <w:rPr>
      <w:rFonts w:ascii="Times New Roman" w:hAnsi="Times New Roman"/>
      <w:i/>
      <w:iCs/>
      <w:noProof/>
      <w:sz w:val="22"/>
      <w:szCs w:val="22"/>
    </w:rPr>
  </w:style>
  <w:style w:type="paragraph" w:customStyle="1" w:styleId="33">
    <w:name w:val="Подпись к картинке (3)"/>
    <w:basedOn w:val="a"/>
    <w:link w:val="32"/>
    <w:uiPriority w:val="99"/>
    <w:pPr>
      <w:shd w:val="clear" w:color="auto" w:fill="FFFFFF"/>
      <w:spacing w:line="180" w:lineRule="exact"/>
    </w:pPr>
    <w:rPr>
      <w:sz w:val="13"/>
      <w:szCs w:val="13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05" w:lineRule="exact"/>
    </w:pPr>
    <w:rPr>
      <w:rFonts w:ascii="Times New Roman" w:hAnsi="Times New Roman"/>
      <w:sz w:val="14"/>
      <w:szCs w:val="14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after="120" w:line="331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1860" w:line="322" w:lineRule="exact"/>
      <w:ind w:hanging="1040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410">
    <w:name w:val="Подпись к картинке (4)1"/>
    <w:basedOn w:val="a"/>
    <w:link w:val="43"/>
    <w:uiPriority w:val="99"/>
    <w:pPr>
      <w:shd w:val="clear" w:color="auto" w:fill="FFFFFF"/>
      <w:spacing w:line="240" w:lineRule="atLeast"/>
    </w:pPr>
    <w:rPr>
      <w:rFonts w:ascii="Times New Roman" w:hAnsi="Times New Roman"/>
      <w:sz w:val="27"/>
      <w:szCs w:val="27"/>
    </w:rPr>
  </w:style>
  <w:style w:type="paragraph" w:customStyle="1" w:styleId="aa">
    <w:name w:val="Колонтитул"/>
    <w:basedOn w:val="a"/>
    <w:link w:val="a9"/>
    <w:uiPriority w:val="99"/>
    <w:pPr>
      <w:shd w:val="clear" w:color="auto" w:fill="FFFFFF"/>
    </w:pPr>
    <w:rPr>
      <w:rFonts w:ascii="Times New Roman" w:hAnsi="Times New Roman"/>
      <w:noProof/>
      <w:sz w:val="20"/>
      <w:szCs w:val="20"/>
    </w:rPr>
  </w:style>
  <w:style w:type="paragraph" w:customStyle="1" w:styleId="35">
    <w:name w:val="Заголовок №3"/>
    <w:basedOn w:val="a"/>
    <w:link w:val="34"/>
    <w:uiPriority w:val="99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91">
    <w:name w:val="Основной текст (9)"/>
    <w:basedOn w:val="a"/>
    <w:link w:val="90"/>
    <w:uiPriority w:val="99"/>
    <w:pPr>
      <w:shd w:val="clear" w:color="auto" w:fill="FFFFFF"/>
      <w:spacing w:before="360" w:line="322" w:lineRule="exact"/>
    </w:pPr>
    <w:rPr>
      <w:rFonts w:ascii="Times New Roman" w:hAnsi="Times New Roman"/>
      <w:i/>
      <w:iCs/>
      <w:sz w:val="27"/>
      <w:szCs w:val="2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80" w:after="60" w:line="240" w:lineRule="atLeast"/>
      <w:jc w:val="center"/>
    </w:pPr>
    <w:rPr>
      <w:rFonts w:ascii="Times New Roman" w:hAnsi="Times New Roman"/>
      <w:i/>
      <w:iCs/>
      <w:sz w:val="17"/>
      <w:szCs w:val="17"/>
    </w:rPr>
  </w:style>
  <w:style w:type="paragraph" w:customStyle="1" w:styleId="112">
    <w:name w:val="Основной текст (11)"/>
    <w:basedOn w:val="a"/>
    <w:link w:val="111"/>
    <w:uiPriority w:val="99"/>
    <w:pPr>
      <w:shd w:val="clear" w:color="auto" w:fill="FFFFFF"/>
      <w:spacing w:before="60" w:after="840" w:line="240" w:lineRule="atLeast"/>
    </w:pPr>
    <w:rPr>
      <w:rFonts w:ascii="Times New Roman" w:hAnsi="Times New Roman"/>
      <w:sz w:val="16"/>
      <w:szCs w:val="16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line="322" w:lineRule="exact"/>
      <w:outlineLvl w:val="1"/>
    </w:pPr>
    <w:rPr>
      <w:rFonts w:ascii="Times New Roman" w:hAnsi="Times New Roman"/>
      <w:sz w:val="27"/>
      <w:szCs w:val="27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240" w:lineRule="atLeast"/>
    </w:pPr>
    <w:rPr>
      <w:rFonts w:ascii="Times New Roman" w:hAnsi="Times New Roman"/>
      <w:b/>
      <w:bCs/>
      <w:noProof/>
      <w:sz w:val="53"/>
      <w:szCs w:val="53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line="240" w:lineRule="atLeast"/>
    </w:pPr>
    <w:rPr>
      <w:rFonts w:ascii="Times New Roman" w:hAnsi="Times New Roman"/>
      <w:b/>
      <w:bCs/>
      <w:noProof/>
      <w:sz w:val="53"/>
      <w:szCs w:val="53"/>
    </w:rPr>
  </w:style>
  <w:style w:type="paragraph" w:customStyle="1" w:styleId="122">
    <w:name w:val="Основной текст (12)"/>
    <w:basedOn w:val="a"/>
    <w:link w:val="121"/>
    <w:uiPriority w:val="99"/>
    <w:pPr>
      <w:shd w:val="clear" w:color="auto" w:fill="FFFFFF"/>
      <w:spacing w:before="360" w:after="240" w:line="274" w:lineRule="exact"/>
      <w:ind w:firstLine="740"/>
    </w:pPr>
    <w:rPr>
      <w:rFonts w:ascii="Times New Roman" w:hAnsi="Times New Roman"/>
      <w:i/>
      <w:iCs/>
      <w:sz w:val="21"/>
      <w:szCs w:val="21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before="240" w:after="360" w:line="240" w:lineRule="atLeast"/>
    </w:pPr>
    <w:rPr>
      <w:rFonts w:ascii="Times New Roman" w:hAnsi="Times New Roman"/>
      <w:i/>
      <w:i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before="420" w:after="300" w:line="322" w:lineRule="exact"/>
      <w:jc w:val="center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ConsPlusTitle">
    <w:name w:val="ConsPlusTitle"/>
    <w:rsid w:val="00B36B2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24A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A144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144FD"/>
    <w:rPr>
      <w:rFonts w:cs="Arial Unicode MS"/>
      <w:color w:val="000000"/>
    </w:rPr>
  </w:style>
  <w:style w:type="paragraph" w:styleId="ae">
    <w:name w:val="footer"/>
    <w:basedOn w:val="a"/>
    <w:link w:val="af"/>
    <w:uiPriority w:val="99"/>
    <w:unhideWhenUsed/>
    <w:rsid w:val="00A144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144FD"/>
    <w:rPr>
      <w:rFonts w:cs="Arial Unicode MS"/>
      <w:color w:val="000000"/>
    </w:rPr>
  </w:style>
  <w:style w:type="paragraph" w:styleId="af0">
    <w:name w:val="Balloon Text"/>
    <w:basedOn w:val="a"/>
    <w:link w:val="af1"/>
    <w:uiPriority w:val="99"/>
    <w:rsid w:val="008C76B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8C76BE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2755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2755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2755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2755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24A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D24A4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027550"/>
    <w:rPr>
      <w:rFonts w:ascii="Courier" w:eastAsia="Times New Roman" w:hAnsi="Courier"/>
      <w:sz w:val="22"/>
      <w:szCs w:val="20"/>
    </w:rPr>
  </w:style>
  <w:style w:type="paragraph" w:customStyle="1" w:styleId="Application">
    <w:name w:val="Application!Приложение"/>
    <w:rsid w:val="00D24A4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24A44"/>
    <w:rPr>
      <w:rFonts w:ascii="Arial" w:eastAsia="Times New Roman" w:hAnsi="Arial" w:cs="Arial"/>
      <w:bCs/>
      <w:kern w:val="28"/>
      <w:szCs w:val="32"/>
    </w:rPr>
  </w:style>
  <w:style w:type="paragraph" w:customStyle="1" w:styleId="Table0">
    <w:name w:val="Table!"/>
    <w:next w:val="Table"/>
    <w:rsid w:val="00D24A44"/>
    <w:pPr>
      <w:jc w:val="center"/>
    </w:pPr>
    <w:rPr>
      <w:rFonts w:ascii="Arial" w:eastAsia="Times New Roman" w:hAnsi="Arial" w:cs="Arial"/>
      <w:b/>
      <w:bCs/>
      <w:kern w:val="28"/>
      <w:szCs w:val="32"/>
    </w:rPr>
  </w:style>
  <w:style w:type="character" w:styleId="af4">
    <w:name w:val="FollowedHyperlink"/>
    <w:basedOn w:val="a0"/>
    <w:uiPriority w:val="99"/>
    <w:rsid w:val="00D24A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/>
    <w:lsdException w:name="Strong" w:uiPriority="22" w:qFormat="1"/>
    <w:lsdException w:name="Emphasis" w:uiPriority="20" w:qFormat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24A44"/>
    <w:pPr>
      <w:ind w:firstLine="567"/>
      <w:jc w:val="both"/>
    </w:pPr>
    <w:rPr>
      <w:rFonts w:ascii="Arial" w:eastAsia="Times New Roman" w:hAnsi="Arial"/>
    </w:rPr>
  </w:style>
  <w:style w:type="paragraph" w:styleId="1">
    <w:name w:val="heading 1"/>
    <w:aliases w:val="!Части документа"/>
    <w:basedOn w:val="a"/>
    <w:next w:val="a"/>
    <w:link w:val="10"/>
    <w:qFormat/>
    <w:rsid w:val="00D24A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24A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4A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4A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A44"/>
    <w:rPr>
      <w:color w:val="0000FF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1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">
    <w:name w:val="Подпись к картинке (2)_"/>
    <w:basedOn w:val="a0"/>
    <w:link w:val="2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Основной текст (3)_"/>
    <w:basedOn w:val="a0"/>
    <w:link w:val="31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Sylfaen" w:hAnsi="Sylfaen" w:cs="Sylfaen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i/>
      <w:iCs/>
      <w:noProof/>
      <w:sz w:val="22"/>
      <w:szCs w:val="22"/>
    </w:rPr>
  </w:style>
  <w:style w:type="character" w:customStyle="1" w:styleId="32">
    <w:name w:val="Подпись к картинке (3)_"/>
    <w:basedOn w:val="a0"/>
    <w:link w:val="33"/>
    <w:uiPriority w:val="99"/>
    <w:locked/>
    <w:rPr>
      <w:rFonts w:cs="Times New Roman"/>
      <w:spacing w:val="0"/>
      <w:sz w:val="13"/>
      <w:szCs w:val="13"/>
    </w:rPr>
  </w:style>
  <w:style w:type="character" w:customStyle="1" w:styleId="3TimesNewRoman">
    <w:name w:val="Подпись к картинке (3) + Times New Roman"/>
    <w:aliases w:val="7 pt"/>
    <w:basedOn w:val="32"/>
    <w:uiPriority w:val="99"/>
    <w:rPr>
      <w:rFonts w:ascii="Times New Roman" w:hAnsi="Times New Roman" w:cs="Times New Roman"/>
      <w:spacing w:val="0"/>
      <w:sz w:val="14"/>
      <w:szCs w:val="14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pacing w:val="0"/>
      <w:sz w:val="14"/>
      <w:szCs w:val="14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line="240" w:lineRule="atLeast"/>
      <w:ind w:hanging="720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Arial Unicode MS"/>
      <w:color w:val="000000"/>
    </w:rPr>
  </w:style>
  <w:style w:type="character" w:customStyle="1" w:styleId="12">
    <w:name w:val="Заголовок №1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0">
    <w:name w:val="Заголовок №12"/>
    <w:basedOn w:val="11"/>
    <w:uiPriority w:val="99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70">
    <w:name w:val="Основной текст (7)"/>
    <w:basedOn w:val="7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5">
    <w:name w:val="Основной текст (8)5"/>
    <w:basedOn w:val="8"/>
    <w:uiPriority w:val="99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a8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">
    <w:name w:val="Подпись к картинке (4)_"/>
    <w:basedOn w:val="a0"/>
    <w:link w:val="410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44">
    <w:name w:val="Подпись к картинке (4)"/>
    <w:basedOn w:val="43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84">
    <w:name w:val="Основной текст (8)4"/>
    <w:basedOn w:val="8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3">
    <w:name w:val="Основной текст (8)3"/>
    <w:basedOn w:val="8"/>
    <w:uiPriority w:val="99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a9">
    <w:name w:val="Колонтитул_"/>
    <w:basedOn w:val="a0"/>
    <w:link w:val="aa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9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82">
    <w:name w:val="Основной текст (8)2"/>
    <w:basedOn w:val="8"/>
    <w:uiPriority w:val="99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34">
    <w:name w:val="Заголовок №3_"/>
    <w:basedOn w:val="a0"/>
    <w:link w:val="35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">
    <w:name w:val="Заголовок №3 + Не полужирный"/>
    <w:aliases w:val="Курсив"/>
    <w:basedOn w:val="34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7">
    <w:name w:val="Заголовок №3 + Курсив"/>
    <w:basedOn w:val="34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b">
    <w:name w:val="Основной текст + Курсив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">
    <w:name w:val="Основной текст + Курсив9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0">
    <w:name w:val="Основной текст (9)_"/>
    <w:basedOn w:val="a0"/>
    <w:link w:val="91"/>
    <w:uiPriority w:val="99"/>
    <w:locked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2">
    <w:name w:val="Основной текст (9) + Не курсив"/>
    <w:basedOn w:val="90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6">
    <w:name w:val="Основной текст + Курсив8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72">
    <w:name w:val="Основной текст + Курсив7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5">
    <w:name w:val="Основной текст (9) + Не курсив5"/>
    <w:basedOn w:val="90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1">
    <w:name w:val="Основной текст + Курсив6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4">
    <w:name w:val="Основной текст (9) + Не курсив4"/>
    <w:basedOn w:val="90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8">
    <w:name w:val="Основной текст (3)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11">
    <w:name w:val="Основной текст (11)_"/>
    <w:basedOn w:val="a0"/>
    <w:link w:val="112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25">
    <w:name w:val="Заголовок №2_"/>
    <w:basedOn w:val="a0"/>
    <w:link w:val="26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318">
    <w:name w:val="Основной текст (3)18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17">
    <w:name w:val="Основной текст (3)17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3">
    <w:name w:val="Основной текст (13)_"/>
    <w:basedOn w:val="a0"/>
    <w:link w:val="131"/>
    <w:uiPriority w:val="99"/>
    <w:locked/>
    <w:rPr>
      <w:rFonts w:ascii="Times New Roman" w:hAnsi="Times New Roman" w:cs="Times New Roman"/>
      <w:b/>
      <w:bCs/>
      <w:noProof/>
      <w:sz w:val="53"/>
      <w:szCs w:val="53"/>
    </w:rPr>
  </w:style>
  <w:style w:type="character" w:customStyle="1" w:styleId="130">
    <w:name w:val="Основной текст (13)"/>
    <w:basedOn w:val="13"/>
    <w:uiPriority w:val="99"/>
    <w:rPr>
      <w:rFonts w:ascii="Times New Roman" w:hAnsi="Times New Roman" w:cs="Times New Roman"/>
      <w:b/>
      <w:bCs/>
      <w:noProof/>
      <w:sz w:val="53"/>
      <w:szCs w:val="53"/>
    </w:rPr>
  </w:style>
  <w:style w:type="character" w:customStyle="1" w:styleId="14">
    <w:name w:val="Основной текст (14)_"/>
    <w:basedOn w:val="a0"/>
    <w:link w:val="141"/>
    <w:uiPriority w:val="99"/>
    <w:locked/>
    <w:rPr>
      <w:rFonts w:ascii="Times New Roman" w:hAnsi="Times New Roman" w:cs="Times New Roman"/>
      <w:b/>
      <w:bCs/>
      <w:noProof/>
      <w:sz w:val="53"/>
      <w:szCs w:val="53"/>
    </w:rPr>
  </w:style>
  <w:style w:type="character" w:customStyle="1" w:styleId="140">
    <w:name w:val="Основной текст (14)"/>
    <w:basedOn w:val="14"/>
    <w:uiPriority w:val="99"/>
    <w:rPr>
      <w:rFonts w:ascii="Times New Roman" w:hAnsi="Times New Roman" w:cs="Times New Roman"/>
      <w:b/>
      <w:bCs/>
      <w:noProof/>
      <w:sz w:val="53"/>
      <w:szCs w:val="53"/>
    </w:rPr>
  </w:style>
  <w:style w:type="character" w:customStyle="1" w:styleId="121">
    <w:name w:val="Основной текст (12)_"/>
    <w:basedOn w:val="a0"/>
    <w:link w:val="122"/>
    <w:uiPriority w:val="99"/>
    <w:locked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211">
    <w:name w:val="Основной текст (12) + 11"/>
    <w:aliases w:val="5 pt,Не курсив"/>
    <w:basedOn w:val="12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16">
    <w:name w:val="Основной текст (3)16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100">
    <w:name w:val="Основной текст (3) + 10"/>
    <w:aliases w:val="5 pt2,Курсив1"/>
    <w:basedOn w:val="31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5">
    <w:name w:val="Основной текст (3)15"/>
    <w:basedOn w:val="3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12111">
    <w:name w:val="Основной текст (12) + 111"/>
    <w:aliases w:val="5 pt1,Не курсив1"/>
    <w:basedOn w:val="12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14">
    <w:name w:val="Основной текст (3)14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5">
    <w:name w:val="Основной текст (15)_"/>
    <w:basedOn w:val="a0"/>
    <w:link w:val="151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6">
    <w:name w:val="Основной текст (16)_"/>
    <w:basedOn w:val="a0"/>
    <w:link w:val="160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61">
    <w:name w:val="Основной текст (16) + Не курсив"/>
    <w:basedOn w:val="16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51">
    <w:name w:val="Основной текст + Курсив5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5">
    <w:name w:val="Основной текст + Курсив4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3">
    <w:name w:val="Основной текст (9) + Не курсив3"/>
    <w:basedOn w:val="90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9">
    <w:name w:val="Основной текст + Курсив3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7">
    <w:name w:val="Основной текст + Курсив2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20">
    <w:name w:val="Основной текст (9) + Не курсив2"/>
    <w:basedOn w:val="90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7">
    <w:name w:val="Основной текст + Курсив1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8">
    <w:name w:val="Основной текст + Полужирный1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0">
    <w:name w:val="Основной текст (9) + Не курсив1"/>
    <w:basedOn w:val="90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13">
    <w:name w:val="Основной текст (3)13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12">
    <w:name w:val="Основной текст (3)12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11">
    <w:name w:val="Основной текст (3)11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101">
    <w:name w:val="Основной текст (3)10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90">
    <w:name w:val="Основной текст (3)9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80">
    <w:name w:val="Основной текст (3)8"/>
    <w:basedOn w:val="3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Основной текст (15) + Не курсив"/>
    <w:basedOn w:val="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53">
    <w:name w:val="Основной текст (15) + Не курсив3"/>
    <w:basedOn w:val="15"/>
    <w:uiPriority w:val="99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370">
    <w:name w:val="Основной текст (3)7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a">
    <w:name w:val="Основной текст (3) + Курсив"/>
    <w:basedOn w:val="3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60">
    <w:name w:val="Основной текст (3)6"/>
    <w:basedOn w:val="3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152">
    <w:name w:val="Основной текст (15)"/>
    <w:basedOn w:val="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20">
    <w:name w:val="Основной текст (3) + Курсив2"/>
    <w:basedOn w:val="3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50">
    <w:name w:val="Основной текст (3)5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3-1pt">
    <w:name w:val="Основной текст (3) + Интервал -1 pt"/>
    <w:basedOn w:val="31"/>
    <w:uiPriority w:val="99"/>
    <w:rPr>
      <w:rFonts w:ascii="Times New Roman" w:hAnsi="Times New Roman" w:cs="Times New Roman"/>
      <w:spacing w:val="-20"/>
      <w:sz w:val="23"/>
      <w:szCs w:val="23"/>
    </w:rPr>
  </w:style>
  <w:style w:type="character" w:customStyle="1" w:styleId="3-1pt4">
    <w:name w:val="Основной текст (3) + Интервал -1 pt4"/>
    <w:basedOn w:val="31"/>
    <w:uiPriority w:val="99"/>
    <w:rPr>
      <w:rFonts w:ascii="Times New Roman" w:hAnsi="Times New Roman" w:cs="Times New Roman"/>
      <w:noProof/>
      <w:spacing w:val="-20"/>
      <w:sz w:val="23"/>
      <w:szCs w:val="23"/>
    </w:rPr>
  </w:style>
  <w:style w:type="character" w:customStyle="1" w:styleId="340">
    <w:name w:val="Основной текст (3)4"/>
    <w:basedOn w:val="3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330">
    <w:name w:val="Основной текст (3)3"/>
    <w:basedOn w:val="31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530">
    <w:name w:val="Основной текст (15)3"/>
    <w:basedOn w:val="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-1pt3">
    <w:name w:val="Основной текст (3) + Интервал -1 pt3"/>
    <w:basedOn w:val="31"/>
    <w:uiPriority w:val="99"/>
    <w:rPr>
      <w:rFonts w:ascii="Times New Roman" w:hAnsi="Times New Roman" w:cs="Times New Roman"/>
      <w:spacing w:val="-20"/>
      <w:sz w:val="23"/>
      <w:szCs w:val="23"/>
    </w:rPr>
  </w:style>
  <w:style w:type="character" w:customStyle="1" w:styleId="3-1pt2">
    <w:name w:val="Основной текст (3) + Интервал -1 pt2"/>
    <w:basedOn w:val="31"/>
    <w:uiPriority w:val="99"/>
    <w:rPr>
      <w:rFonts w:ascii="Times New Roman" w:hAnsi="Times New Roman" w:cs="Times New Roman"/>
      <w:noProof/>
      <w:spacing w:val="-20"/>
      <w:sz w:val="23"/>
      <w:szCs w:val="23"/>
    </w:rPr>
  </w:style>
  <w:style w:type="character" w:customStyle="1" w:styleId="319">
    <w:name w:val="Основной текст (3) + Курсив1"/>
    <w:basedOn w:val="3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520">
    <w:name w:val="Основной текст (15) + Не курсив2"/>
    <w:basedOn w:val="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21">
    <w:name w:val="Основной текст (3)2"/>
    <w:basedOn w:val="3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1521">
    <w:name w:val="Основной текст (15)2"/>
    <w:basedOn w:val="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510">
    <w:name w:val="Основной текст (15) + Не курсив1"/>
    <w:basedOn w:val="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-1pt1">
    <w:name w:val="Основной текст (3) + Интервал -1 pt1"/>
    <w:basedOn w:val="31"/>
    <w:uiPriority w:val="99"/>
    <w:rPr>
      <w:rFonts w:ascii="Times New Roman" w:hAnsi="Times New Roman" w:cs="Times New Roman"/>
      <w:spacing w:val="-20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40" w:lineRule="atLeast"/>
    </w:pPr>
    <w:rPr>
      <w:rFonts w:ascii="Times New Roman" w:hAnsi="Times New Roman"/>
      <w:i/>
      <w:iCs/>
      <w:sz w:val="19"/>
      <w:szCs w:val="19"/>
    </w:rPr>
  </w:style>
  <w:style w:type="paragraph" w:customStyle="1" w:styleId="24">
    <w:name w:val="Подпись к картинке (2)"/>
    <w:basedOn w:val="a"/>
    <w:link w:val="23"/>
    <w:uiPriority w:val="99"/>
    <w:pPr>
      <w:shd w:val="clear" w:color="auto" w:fill="FFFFFF"/>
      <w:spacing w:line="240" w:lineRule="atLeast"/>
    </w:pPr>
    <w:rPr>
      <w:rFonts w:ascii="Times New Roman" w:hAnsi="Times New Roman"/>
      <w:sz w:val="23"/>
      <w:szCs w:val="23"/>
    </w:rPr>
  </w:style>
  <w:style w:type="paragraph" w:customStyle="1" w:styleId="310">
    <w:name w:val="Основной текст (3)1"/>
    <w:basedOn w:val="a"/>
    <w:link w:val="31"/>
    <w:uiPriority w:val="99"/>
    <w:pPr>
      <w:shd w:val="clear" w:color="auto" w:fill="FFFFFF"/>
      <w:spacing w:before="60" w:after="180" w:line="277" w:lineRule="exact"/>
      <w:jc w:val="center"/>
    </w:pPr>
    <w:rPr>
      <w:rFonts w:ascii="Times New Roman" w:hAnsi="Times New Roman"/>
      <w:sz w:val="23"/>
      <w:szCs w:val="23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180" w:after="300" w:line="240" w:lineRule="atLeast"/>
      <w:jc w:val="center"/>
    </w:pPr>
    <w:rPr>
      <w:rFonts w:ascii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0" w:line="240" w:lineRule="atLeast"/>
    </w:pPr>
    <w:rPr>
      <w:rFonts w:ascii="Times New Roman" w:hAnsi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300" w:line="240" w:lineRule="atLeast"/>
    </w:pPr>
    <w:rPr>
      <w:rFonts w:ascii="Times New Roman" w:hAnsi="Times New Roman"/>
      <w:i/>
      <w:iCs/>
      <w:noProof/>
      <w:sz w:val="22"/>
      <w:szCs w:val="22"/>
    </w:rPr>
  </w:style>
  <w:style w:type="paragraph" w:customStyle="1" w:styleId="33">
    <w:name w:val="Подпись к картинке (3)"/>
    <w:basedOn w:val="a"/>
    <w:link w:val="32"/>
    <w:uiPriority w:val="99"/>
    <w:pPr>
      <w:shd w:val="clear" w:color="auto" w:fill="FFFFFF"/>
      <w:spacing w:line="180" w:lineRule="exact"/>
    </w:pPr>
    <w:rPr>
      <w:sz w:val="13"/>
      <w:szCs w:val="13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05" w:lineRule="exact"/>
    </w:pPr>
    <w:rPr>
      <w:rFonts w:ascii="Times New Roman" w:hAnsi="Times New Roman"/>
      <w:sz w:val="14"/>
      <w:szCs w:val="14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after="120" w:line="331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1860" w:line="322" w:lineRule="exact"/>
      <w:ind w:hanging="1040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410">
    <w:name w:val="Подпись к картинке (4)1"/>
    <w:basedOn w:val="a"/>
    <w:link w:val="43"/>
    <w:uiPriority w:val="99"/>
    <w:pPr>
      <w:shd w:val="clear" w:color="auto" w:fill="FFFFFF"/>
      <w:spacing w:line="240" w:lineRule="atLeast"/>
    </w:pPr>
    <w:rPr>
      <w:rFonts w:ascii="Times New Roman" w:hAnsi="Times New Roman"/>
      <w:sz w:val="27"/>
      <w:szCs w:val="27"/>
    </w:rPr>
  </w:style>
  <w:style w:type="paragraph" w:customStyle="1" w:styleId="aa">
    <w:name w:val="Колонтитул"/>
    <w:basedOn w:val="a"/>
    <w:link w:val="a9"/>
    <w:uiPriority w:val="99"/>
    <w:pPr>
      <w:shd w:val="clear" w:color="auto" w:fill="FFFFFF"/>
    </w:pPr>
    <w:rPr>
      <w:rFonts w:ascii="Times New Roman" w:hAnsi="Times New Roman"/>
      <w:noProof/>
      <w:sz w:val="20"/>
      <w:szCs w:val="20"/>
    </w:rPr>
  </w:style>
  <w:style w:type="paragraph" w:customStyle="1" w:styleId="35">
    <w:name w:val="Заголовок №3"/>
    <w:basedOn w:val="a"/>
    <w:link w:val="34"/>
    <w:uiPriority w:val="99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91">
    <w:name w:val="Основной текст (9)"/>
    <w:basedOn w:val="a"/>
    <w:link w:val="90"/>
    <w:uiPriority w:val="99"/>
    <w:pPr>
      <w:shd w:val="clear" w:color="auto" w:fill="FFFFFF"/>
      <w:spacing w:before="360" w:line="322" w:lineRule="exact"/>
    </w:pPr>
    <w:rPr>
      <w:rFonts w:ascii="Times New Roman" w:hAnsi="Times New Roman"/>
      <w:i/>
      <w:iCs/>
      <w:sz w:val="27"/>
      <w:szCs w:val="2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80" w:after="60" w:line="240" w:lineRule="atLeast"/>
      <w:jc w:val="center"/>
    </w:pPr>
    <w:rPr>
      <w:rFonts w:ascii="Times New Roman" w:hAnsi="Times New Roman"/>
      <w:i/>
      <w:iCs/>
      <w:sz w:val="17"/>
      <w:szCs w:val="17"/>
    </w:rPr>
  </w:style>
  <w:style w:type="paragraph" w:customStyle="1" w:styleId="112">
    <w:name w:val="Основной текст (11)"/>
    <w:basedOn w:val="a"/>
    <w:link w:val="111"/>
    <w:uiPriority w:val="99"/>
    <w:pPr>
      <w:shd w:val="clear" w:color="auto" w:fill="FFFFFF"/>
      <w:spacing w:before="60" w:after="840" w:line="240" w:lineRule="atLeast"/>
    </w:pPr>
    <w:rPr>
      <w:rFonts w:ascii="Times New Roman" w:hAnsi="Times New Roman"/>
      <w:sz w:val="16"/>
      <w:szCs w:val="16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line="322" w:lineRule="exact"/>
      <w:outlineLvl w:val="1"/>
    </w:pPr>
    <w:rPr>
      <w:rFonts w:ascii="Times New Roman" w:hAnsi="Times New Roman"/>
      <w:sz w:val="27"/>
      <w:szCs w:val="27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240" w:lineRule="atLeast"/>
    </w:pPr>
    <w:rPr>
      <w:rFonts w:ascii="Times New Roman" w:hAnsi="Times New Roman"/>
      <w:b/>
      <w:bCs/>
      <w:noProof/>
      <w:sz w:val="53"/>
      <w:szCs w:val="53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line="240" w:lineRule="atLeast"/>
    </w:pPr>
    <w:rPr>
      <w:rFonts w:ascii="Times New Roman" w:hAnsi="Times New Roman"/>
      <w:b/>
      <w:bCs/>
      <w:noProof/>
      <w:sz w:val="53"/>
      <w:szCs w:val="53"/>
    </w:rPr>
  </w:style>
  <w:style w:type="paragraph" w:customStyle="1" w:styleId="122">
    <w:name w:val="Основной текст (12)"/>
    <w:basedOn w:val="a"/>
    <w:link w:val="121"/>
    <w:uiPriority w:val="99"/>
    <w:pPr>
      <w:shd w:val="clear" w:color="auto" w:fill="FFFFFF"/>
      <w:spacing w:before="360" w:after="240" w:line="274" w:lineRule="exact"/>
      <w:ind w:firstLine="740"/>
    </w:pPr>
    <w:rPr>
      <w:rFonts w:ascii="Times New Roman" w:hAnsi="Times New Roman"/>
      <w:i/>
      <w:iCs/>
      <w:sz w:val="21"/>
      <w:szCs w:val="21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before="240" w:after="360" w:line="240" w:lineRule="atLeast"/>
    </w:pPr>
    <w:rPr>
      <w:rFonts w:ascii="Times New Roman" w:hAnsi="Times New Roman"/>
      <w:i/>
      <w:i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before="420" w:after="300" w:line="322" w:lineRule="exact"/>
      <w:jc w:val="center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ConsPlusTitle">
    <w:name w:val="ConsPlusTitle"/>
    <w:rsid w:val="00B36B2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24A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A144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144FD"/>
    <w:rPr>
      <w:rFonts w:cs="Arial Unicode MS"/>
      <w:color w:val="000000"/>
    </w:rPr>
  </w:style>
  <w:style w:type="paragraph" w:styleId="ae">
    <w:name w:val="footer"/>
    <w:basedOn w:val="a"/>
    <w:link w:val="af"/>
    <w:uiPriority w:val="99"/>
    <w:unhideWhenUsed/>
    <w:rsid w:val="00A144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144FD"/>
    <w:rPr>
      <w:rFonts w:cs="Arial Unicode MS"/>
      <w:color w:val="000000"/>
    </w:rPr>
  </w:style>
  <w:style w:type="paragraph" w:styleId="af0">
    <w:name w:val="Balloon Text"/>
    <w:basedOn w:val="a"/>
    <w:link w:val="af1"/>
    <w:uiPriority w:val="99"/>
    <w:rsid w:val="008C76B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8C76BE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2755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2755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2755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2755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24A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D24A4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027550"/>
    <w:rPr>
      <w:rFonts w:ascii="Courier" w:eastAsia="Times New Roman" w:hAnsi="Courier"/>
      <w:sz w:val="22"/>
      <w:szCs w:val="20"/>
    </w:rPr>
  </w:style>
  <w:style w:type="paragraph" w:customStyle="1" w:styleId="Application">
    <w:name w:val="Application!Приложение"/>
    <w:rsid w:val="00D24A4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24A44"/>
    <w:rPr>
      <w:rFonts w:ascii="Arial" w:eastAsia="Times New Roman" w:hAnsi="Arial" w:cs="Arial"/>
      <w:bCs/>
      <w:kern w:val="28"/>
      <w:szCs w:val="32"/>
    </w:rPr>
  </w:style>
  <w:style w:type="paragraph" w:customStyle="1" w:styleId="Table0">
    <w:name w:val="Table!"/>
    <w:next w:val="Table"/>
    <w:rsid w:val="00D24A44"/>
    <w:pPr>
      <w:jc w:val="center"/>
    </w:pPr>
    <w:rPr>
      <w:rFonts w:ascii="Arial" w:eastAsia="Times New Roman" w:hAnsi="Arial" w:cs="Arial"/>
      <w:b/>
      <w:bCs/>
      <w:kern w:val="28"/>
      <w:szCs w:val="32"/>
    </w:rPr>
  </w:style>
  <w:style w:type="character" w:styleId="af4">
    <w:name w:val="FollowedHyperlink"/>
    <w:basedOn w:val="a0"/>
    <w:uiPriority w:val="99"/>
    <w:rsid w:val="00D24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la-service.minjust.ru:8080/rnla-links/ws/content/act/370ba400-14c4-4cdb-8a8b-b11f2a1a2f55.html" TargetMode="External"/><Relationship Id="rId18" Type="http://schemas.openxmlformats.org/officeDocument/2006/relationships/hyperlink" Target="http://nla-service.minjust.ru:8080/rnla-links/ws/content/act/169ffaaf-0b96-47c8-9369-38141360223e.html" TargetMode="External"/><Relationship Id="rId26" Type="http://schemas.openxmlformats.org/officeDocument/2006/relationships/hyperlink" Target="file:///\\10.2.1.1\content\act\08158dd4-8063-453e-83ac-b8e9b161bec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la-service.minjust.ru:8080/rnla-links/ws/content/act/c03e49b7-ea98-4cb9-b8a3-ac0e6f57472c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15d4560c-d530-4955-bf7e-f734337ae80b.html" TargetMode="External"/><Relationship Id="rId17" Type="http://schemas.openxmlformats.org/officeDocument/2006/relationships/hyperlink" Target="http://nla-service.minjust.ru:8080/rnla-links/ws/content/act/0a02e7ab-81dc-427b-9bb7-abfb1e14bdf3.html" TargetMode="External"/><Relationship Id="rId25" Type="http://schemas.openxmlformats.org/officeDocument/2006/relationships/hyperlink" Target="file:///\\10.2.1.1\content\act\5d5c0e77-df6c-4326-b4fe-1b592486e064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la-service.minjust.ru:8080/rnla-links/ws/content/act/bedb8d87-fb71-47d6-a08b-7000caa8861a.html" TargetMode="External"/><Relationship Id="rId20" Type="http://schemas.openxmlformats.org/officeDocument/2006/relationships/hyperlink" Target="http://nla-service.minjust.ru:8080/rnla-links/ws/content/act/550da8ed-5324-4281-94b8-328500646753.html" TargetMode="External"/><Relationship Id="rId2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rniy.75.ru" TargetMode="External"/><Relationship Id="rId24" Type="http://schemas.openxmlformats.org/officeDocument/2006/relationships/hyperlink" Target="http://nla-service.minjust.ru:8080/rnla-links/ws/content/act/67297e9a-8e9f-49bb-afa2-4b258b1d36da.htm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bba0bfb1-06c7-4e50-a8d3-fe1045784bf1.html" TargetMode="External"/><Relationship Id="rId23" Type="http://schemas.openxmlformats.org/officeDocument/2006/relationships/hyperlink" Target="http://nla-service.minjust.ru:8080/rnla-links/ws/content/act/4b713a73-14de-4295-929d-9283dcc04e68.html" TargetMode="External"/><Relationship Id="rId2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://nla-service.minjust.ru:8080/rnla-links/ws/content/act/4f48675c-2dc2-4b7b-8f43-c7d17ab9072f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4" Type="http://schemas.openxmlformats.org/officeDocument/2006/relationships/hyperlink" Target="http://nla-service.minjust.ru:8080/rnla-links/ws/content/act/03cf0fb8-17d5-46f6-a5ec-d1642676534b.html" TargetMode="External"/><Relationship Id="rId22" Type="http://schemas.openxmlformats.org/officeDocument/2006/relationships/hyperlink" Target="http://nla-service.minjust.ru:8080/rnla-links/ws/content/act/18fa49ed-eae5-4a91-a0f9-81eb6912d9d3.html" TargetMode="External"/><Relationship Id="rId27" Type="http://schemas.openxmlformats.org/officeDocument/2006/relationships/hyperlink" Target="http://nla-service.minjust.ru:8080/rnla-links/ws/content/act/a372aaad-88e9-4526-81ed-e7c6cb3ccc78.html" TargetMode="External"/><Relationship Id="rId30" Type="http://schemas.openxmlformats.org/officeDocument/2006/relationships/hyperlink" Target="consultantplus://offline/ref=AA03261F2A08C12CACA16B596F20E42DEAAF2A6CF791106ECE9D6A592D765EF0E75F4524456BAD01ADA352EBD52EB914E88AA25805744A65kAQC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13279</Words>
  <Characters>75696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SSTU</cp:lastModifiedBy>
  <cp:revision>4</cp:revision>
  <cp:lastPrinted>2022-11-29T06:07:00Z</cp:lastPrinted>
  <dcterms:created xsi:type="dcterms:W3CDTF">2023-02-10T02:42:00Z</dcterms:created>
  <dcterms:modified xsi:type="dcterms:W3CDTF">2023-02-10T02:43:00Z</dcterms:modified>
</cp:coreProperties>
</file>