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A1" w:rsidRPr="00C902E0" w:rsidRDefault="000363A1" w:rsidP="000363A1">
      <w:pPr>
        <w:outlineLvl w:val="0"/>
        <w:rPr>
          <w:rFonts w:ascii="Times New Roman" w:cs="Times New Roman"/>
          <w:bCs/>
          <w:i/>
          <w:iCs/>
          <w:sz w:val="20"/>
        </w:rPr>
      </w:pPr>
      <w:bookmarkStart w:id="0" w:name="bookmark2"/>
    </w:p>
    <w:p w:rsidR="00F57AB2" w:rsidRDefault="00F57AB2" w:rsidP="00B36B2A">
      <w:pPr>
        <w:tabs>
          <w:tab w:val="left" w:pos="8222"/>
        </w:tabs>
        <w:suppressAutoHyphens/>
        <w:ind w:right="1410"/>
        <w:jc w:val="right"/>
        <w:rPr>
          <w:rFonts w:ascii="Times New Roman" w:cs="Times New Roman"/>
          <w:sz w:val="28"/>
          <w:szCs w:val="28"/>
        </w:rPr>
      </w:pPr>
    </w:p>
    <w:p w:rsidR="00B36B2A" w:rsidRDefault="00B36B2A" w:rsidP="00B36B2A">
      <w:pPr>
        <w:tabs>
          <w:tab w:val="left" w:pos="8222"/>
        </w:tabs>
        <w:suppressAutoHyphens/>
        <w:ind w:right="1410"/>
        <w:jc w:val="right"/>
        <w:rPr>
          <w:rFonts w:ascii="Times New Roman" w:cs="Times New Roman"/>
          <w:sz w:val="28"/>
          <w:szCs w:val="28"/>
        </w:rPr>
      </w:pPr>
      <w:r w:rsidRPr="0020154D">
        <w:rPr>
          <w:rFonts w:ascii="Times New Roman" w:cs="Times New Roman"/>
          <w:sz w:val="28"/>
          <w:szCs w:val="28"/>
        </w:rPr>
        <w:t>УТВЕРЖДЕН</w:t>
      </w:r>
    </w:p>
    <w:p w:rsidR="000363A1" w:rsidRDefault="00B36B2A" w:rsidP="00B36B2A">
      <w:pPr>
        <w:tabs>
          <w:tab w:val="left" w:pos="4678"/>
        </w:tabs>
        <w:suppressAutoHyphens/>
        <w:ind w:left="4678" w:right="-149"/>
        <w:jc w:val="center"/>
        <w:rPr>
          <w:rFonts w:ascii="Times New Roman" w:cs="Times New Roman"/>
          <w:sz w:val="28"/>
          <w:szCs w:val="28"/>
        </w:rPr>
      </w:pPr>
      <w:r w:rsidRPr="0020154D">
        <w:rPr>
          <w:rFonts w:ascii="Times New Roman" w:cs="Times New Roman"/>
          <w:sz w:val="28"/>
          <w:szCs w:val="28"/>
        </w:rPr>
        <w:t>постановлением администрации</w:t>
      </w:r>
      <w:r>
        <w:rPr>
          <w:rFonts w:ascii="Times New Roman" w:cs="Times New Roman"/>
          <w:sz w:val="28"/>
          <w:szCs w:val="28"/>
        </w:rPr>
        <w:t xml:space="preserve"> </w:t>
      </w:r>
      <w:r w:rsidR="000363A1" w:rsidRPr="00400136">
        <w:rPr>
          <w:rFonts w:ascii="Times New Roman" w:cs="Times New Roman"/>
          <w:color w:val="auto"/>
          <w:sz w:val="28"/>
          <w:szCs w:val="28"/>
        </w:rPr>
        <w:t>сельского поселения «Бадинское»</w:t>
      </w:r>
      <w:r w:rsidR="000363A1" w:rsidRPr="009F4A3B">
        <w:rPr>
          <w:rFonts w:ascii="Times New Roman" w:cs="Times New Roman"/>
          <w:i/>
          <w:color w:val="FF0000"/>
          <w:sz w:val="28"/>
          <w:szCs w:val="28"/>
        </w:rPr>
        <w:t xml:space="preserve"> </w:t>
      </w:r>
      <w:r w:rsidR="000363A1" w:rsidRPr="000363A1">
        <w:rPr>
          <w:rFonts w:ascii="Times New Roman" w:cs="Times New Roman"/>
          <w:sz w:val="28"/>
          <w:szCs w:val="28"/>
        </w:rPr>
        <w:t xml:space="preserve"> </w:t>
      </w:r>
    </w:p>
    <w:p w:rsidR="00B36B2A" w:rsidRPr="0020154D" w:rsidRDefault="00F57AB2" w:rsidP="00B36B2A">
      <w:pPr>
        <w:tabs>
          <w:tab w:val="left" w:pos="4678"/>
        </w:tabs>
        <w:suppressAutoHyphens/>
        <w:ind w:left="4678" w:right="-149"/>
        <w:jc w:val="center"/>
        <w:rPr>
          <w:rFonts w:ascii="Times New Roman" w:cs="Times New Roman"/>
          <w:sz w:val="28"/>
          <w:szCs w:val="28"/>
        </w:rPr>
      </w:pPr>
      <w:r>
        <w:rPr>
          <w:rFonts w:ascii="Times New Roman" w:cs="Times New Roman"/>
          <w:sz w:val="28"/>
          <w:szCs w:val="28"/>
        </w:rPr>
        <w:t>от «19» 09.</w:t>
      </w:r>
      <w:r w:rsidR="00B36B2A" w:rsidRPr="0020154D">
        <w:rPr>
          <w:rFonts w:ascii="Times New Roman" w:cs="Times New Roman"/>
          <w:sz w:val="28"/>
          <w:szCs w:val="28"/>
        </w:rPr>
        <w:t xml:space="preserve"> 20</w:t>
      </w:r>
      <w:r w:rsidR="00B36B2A">
        <w:rPr>
          <w:rFonts w:ascii="Times New Roman" w:cs="Times New Roman"/>
          <w:sz w:val="28"/>
          <w:szCs w:val="28"/>
        </w:rPr>
        <w:t>2</w:t>
      </w:r>
      <w:r w:rsidR="000363A1">
        <w:rPr>
          <w:rFonts w:ascii="Times New Roman" w:cs="Times New Roman"/>
          <w:sz w:val="28"/>
          <w:szCs w:val="28"/>
        </w:rPr>
        <w:t>2</w:t>
      </w:r>
      <w:r>
        <w:rPr>
          <w:rFonts w:ascii="Times New Roman" w:cs="Times New Roman"/>
          <w:sz w:val="28"/>
          <w:szCs w:val="28"/>
        </w:rPr>
        <w:t>г. № 36</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250B53" w:rsidRPr="000363A1" w:rsidRDefault="00F40E3E">
      <w:pPr>
        <w:pStyle w:val="34"/>
        <w:keepNext/>
        <w:keepLines/>
        <w:shd w:val="clear" w:color="auto" w:fill="auto"/>
        <w:spacing w:after="43"/>
        <w:ind w:left="20" w:firstLine="0"/>
        <w:rPr>
          <w:rStyle w:val="36"/>
          <w:b/>
          <w:i w:val="0"/>
          <w:iCs/>
        </w:rPr>
      </w:pPr>
      <w:bookmarkStart w:id="1" w:name="bookmark3"/>
      <w:r>
        <w:t>МУНИЦИПАЛЬНОЙ УСЛУГИ «ПРЕДОСТАВЛЕНИЕ ЖИЛОГО ПОМЕЩЕНИЯ ПО ДОГОВОРУ СОЦИАЛЬНОГО НАЙМА»</w:t>
      </w:r>
      <w:r>
        <w:rPr>
          <w:rStyle w:val="35"/>
          <w:b/>
          <w:iCs/>
        </w:rPr>
        <w:t xml:space="preserve"> </w:t>
      </w:r>
      <w:r w:rsidRPr="00132773">
        <w:rPr>
          <w:rStyle w:val="35"/>
          <w:i w:val="0"/>
          <w:iCs/>
        </w:rPr>
        <w:t>НА</w:t>
      </w:r>
      <w:r>
        <w:rPr>
          <w:rStyle w:val="35"/>
          <w:b/>
          <w:i w:val="0"/>
          <w:iCs/>
        </w:rPr>
        <w:t xml:space="preserve"> </w:t>
      </w:r>
      <w:r>
        <w:t>ТЕРРИТОРИИ</w:t>
      </w:r>
      <w:r>
        <w:rPr>
          <w:rStyle w:val="36"/>
          <w:b/>
          <w:iCs/>
        </w:rPr>
        <w:t xml:space="preserve"> </w:t>
      </w:r>
      <w:bookmarkEnd w:id="1"/>
      <w:r w:rsidR="000363A1" w:rsidRPr="000363A1">
        <w:rPr>
          <w:rStyle w:val="36"/>
          <w:b/>
          <w:i w:val="0"/>
          <w:iCs/>
        </w:rPr>
        <w:t>СЕЛЬСКОГО ПОСЕЛЕНИЯ «БАДИНСКОЕ»</w:t>
      </w:r>
    </w:p>
    <w:p w:rsidR="00132773" w:rsidRPr="008F2936" w:rsidRDefault="00132773">
      <w:pPr>
        <w:pStyle w:val="34"/>
        <w:keepNext/>
        <w:keepLines/>
        <w:shd w:val="clear" w:color="auto" w:fill="auto"/>
        <w:spacing w:after="43"/>
        <w:ind w:left="20" w:firstLine="0"/>
        <w:rPr>
          <w:color w:val="000000"/>
        </w:rPr>
      </w:pPr>
    </w:p>
    <w:p w:rsidR="00132773" w:rsidRDefault="00250B53" w:rsidP="00132773">
      <w:pPr>
        <w:pStyle w:val="34"/>
        <w:keepNext/>
        <w:keepLines/>
        <w:numPr>
          <w:ilvl w:val="0"/>
          <w:numId w:val="42"/>
        </w:numPr>
        <w:shd w:val="clear" w:color="auto" w:fill="auto"/>
        <w:spacing w:line="240" w:lineRule="auto"/>
        <w:ind w:left="0"/>
      </w:pPr>
      <w:bookmarkStart w:id="2"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2"/>
    </w:p>
    <w:p w:rsidR="00132773" w:rsidRDefault="00132773" w:rsidP="00132773">
      <w:pPr>
        <w:pStyle w:val="34"/>
        <w:keepNext/>
        <w:keepLines/>
        <w:shd w:val="clear" w:color="auto" w:fill="auto"/>
        <w:spacing w:line="240" w:lineRule="auto"/>
        <w:ind w:firstLine="0"/>
      </w:pPr>
    </w:p>
    <w:p w:rsidR="000363A1" w:rsidRDefault="00F61911" w:rsidP="00F61911">
      <w:pPr>
        <w:pStyle w:val="a6"/>
        <w:shd w:val="clear" w:color="auto" w:fill="auto"/>
        <w:tabs>
          <w:tab w:val="left" w:pos="1441"/>
        </w:tabs>
        <w:spacing w:line="322" w:lineRule="exact"/>
        <w:ind w:firstLine="709"/>
        <w:jc w:val="both"/>
        <w:rPr>
          <w:color w:val="000000"/>
          <w:sz w:val="28"/>
          <w:szCs w:val="28"/>
        </w:rPr>
      </w:pPr>
      <w:r>
        <w:t xml:space="preserve">1.1. </w:t>
      </w:r>
      <w:r w:rsidR="00250B53">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0363A1" w:rsidRPr="00400136">
        <w:rPr>
          <w:sz w:val="28"/>
          <w:szCs w:val="28"/>
        </w:rPr>
        <w:t>сельского поселения «Бадинское»</w:t>
      </w:r>
      <w:r w:rsidR="000363A1">
        <w:rPr>
          <w:sz w:val="28"/>
          <w:szCs w:val="28"/>
        </w:rPr>
        <w:t>.</w:t>
      </w:r>
      <w:r w:rsidR="000363A1" w:rsidRPr="009F4A3B">
        <w:rPr>
          <w:i/>
          <w:color w:val="FF0000"/>
          <w:sz w:val="28"/>
          <w:szCs w:val="28"/>
        </w:rPr>
        <w:t xml:space="preserve"> </w:t>
      </w:r>
      <w:r w:rsidR="000363A1" w:rsidRPr="000363A1">
        <w:rPr>
          <w:color w:val="000000"/>
          <w:sz w:val="28"/>
          <w:szCs w:val="28"/>
        </w:rPr>
        <w:t xml:space="preserve"> </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3" w:name="bookmark5"/>
    </w:p>
    <w:p w:rsidR="00250B53" w:rsidRDefault="00250B53">
      <w:pPr>
        <w:pStyle w:val="34"/>
        <w:keepNext/>
        <w:keepLines/>
        <w:shd w:val="clear" w:color="auto" w:fill="auto"/>
        <w:spacing w:after="306" w:line="270" w:lineRule="exact"/>
        <w:ind w:right="700" w:firstLine="0"/>
      </w:pPr>
      <w:r>
        <w:t>Круг Заявителей</w:t>
      </w:r>
      <w:bookmarkEnd w:id="3"/>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50B53" w:rsidRDefault="00EE24E8" w:rsidP="00EE24E8">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Default="00286820" w:rsidP="00286820">
      <w:pPr>
        <w:pStyle w:val="34"/>
        <w:keepNext/>
        <w:keepLines/>
        <w:shd w:val="clear" w:color="auto" w:fill="auto"/>
        <w:spacing w:line="240" w:lineRule="auto"/>
        <w:ind w:left="601" w:hanging="601"/>
        <w:jc w:val="left"/>
      </w:pPr>
      <w:bookmarkStart w:id="4" w:name="bookmark6"/>
    </w:p>
    <w:p w:rsidR="00250B53" w:rsidRDefault="00250B53" w:rsidP="00286820">
      <w:pPr>
        <w:pStyle w:val="34"/>
        <w:keepNext/>
        <w:keepLines/>
        <w:shd w:val="clear" w:color="auto" w:fill="auto"/>
        <w:spacing w:line="240" w:lineRule="auto"/>
        <w:ind w:left="601" w:hanging="601"/>
      </w:pPr>
      <w:r>
        <w:t>Требования к порядку информирования о предоставлении муниципальной услуги</w:t>
      </w:r>
      <w:bookmarkEnd w:id="4"/>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lastRenderedPageBreak/>
        <w:t>непосредственно при личном приеме заявителя в</w:t>
      </w:r>
      <w:r>
        <w:rPr>
          <w:rStyle w:val="ab"/>
          <w:bCs/>
          <w:iCs/>
        </w:rPr>
        <w:t xml:space="preserve"> </w:t>
      </w:r>
      <w:r w:rsidR="00286820">
        <w:rPr>
          <w:rStyle w:val="ab"/>
          <w:b w:val="0"/>
          <w:bCs/>
          <w:i w:val="0"/>
          <w:iCs/>
        </w:rPr>
        <w:t xml:space="preserve">администрацию </w:t>
      </w:r>
      <w:r w:rsidR="00BD24FA" w:rsidRPr="00400136">
        <w:rPr>
          <w:sz w:val="28"/>
          <w:szCs w:val="28"/>
        </w:rPr>
        <w:t>сельского поселения «Бадинское»</w:t>
      </w:r>
      <w:r w:rsidR="00BD24FA">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по телефону 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50B53" w:rsidRDefault="00250B53">
      <w:pPr>
        <w:pStyle w:val="a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8F2936">
        <w:rPr>
          <w:color w:val="000000"/>
          <w:lang w:eastAsia="en-US"/>
        </w:rPr>
        <w:t>(</w:t>
      </w:r>
      <w:hyperlink r:id="rId7" w:history="1">
        <w:r w:rsidRPr="008F2936">
          <w:rPr>
            <w:rStyle w:val="a3"/>
            <w:color w:val="000000"/>
            <w:lang w:val="en-US" w:eastAsia="en-US"/>
          </w:rPr>
          <w:t>https</w:t>
        </w:r>
        <w:r w:rsidRPr="008F2936">
          <w:rPr>
            <w:rStyle w:val="a3"/>
            <w:color w:val="000000"/>
            <w:lang w:eastAsia="en-US"/>
          </w:rPr>
          <w:t>://</w:t>
        </w:r>
        <w:r w:rsidRPr="008F2936">
          <w:rPr>
            <w:rStyle w:val="a3"/>
            <w:color w:val="000000"/>
            <w:lang w:val="en-US" w:eastAsia="en-US"/>
          </w:rPr>
          <w:t>www</w:t>
        </w:r>
        <w:r w:rsidRPr="008F2936">
          <w:rPr>
            <w:rStyle w:val="a3"/>
            <w:color w:val="000000"/>
            <w:lang w:eastAsia="en-US"/>
          </w:rPr>
          <w:t>.</w:t>
        </w:r>
        <w:proofErr w:type="spellStart"/>
        <w:r w:rsidRPr="008F2936">
          <w:rPr>
            <w:rStyle w:val="a3"/>
            <w:color w:val="000000"/>
            <w:lang w:val="en-US" w:eastAsia="en-US"/>
          </w:rPr>
          <w:t>gosuslugi</w:t>
        </w:r>
        <w:proofErr w:type="spellEnd"/>
        <w:r w:rsidRPr="008F2936">
          <w:rPr>
            <w:rStyle w:val="a3"/>
            <w:color w:val="000000"/>
            <w:lang w:eastAsia="en-US"/>
          </w:rPr>
          <w:t>.</w:t>
        </w:r>
        <w:proofErr w:type="spellStart"/>
        <w:r w:rsidRPr="008F2936">
          <w:rPr>
            <w:rStyle w:val="a3"/>
            <w:color w:val="000000"/>
            <w:lang w:val="en-US" w:eastAsia="en-US"/>
          </w:rPr>
          <w:t>ru</w:t>
        </w:r>
        <w:proofErr w:type="spellEnd"/>
        <w:r w:rsidRPr="008F2936">
          <w:rPr>
            <w:rStyle w:val="a3"/>
            <w:color w:val="000000"/>
            <w:lang w:eastAsia="en-US"/>
          </w:rPr>
          <w:t>/</w:t>
        </w:r>
      </w:hyperlink>
      <w:r w:rsidRPr="008F2936">
        <w:rPr>
          <w:color w:val="000000"/>
          <w:lang w:eastAsia="en-US"/>
        </w:rPr>
        <w:t>)</w:t>
      </w:r>
      <w:r w:rsidRPr="00250B53">
        <w:rPr>
          <w:lang w:eastAsia="en-US"/>
        </w:rPr>
        <w:t xml:space="preserve"> </w:t>
      </w:r>
      <w:r>
        <w:t>(далее - ЕПГУ);</w:t>
      </w:r>
    </w:p>
    <w:p w:rsidR="002E05B9" w:rsidRDefault="00BD24FA" w:rsidP="002E05B9">
      <w:pPr>
        <w:pStyle w:val="a6"/>
        <w:shd w:val="clear" w:color="auto" w:fill="auto"/>
        <w:spacing w:line="322" w:lineRule="exact"/>
        <w:ind w:left="20" w:right="20" w:firstLine="720"/>
        <w:jc w:val="both"/>
        <w:rPr>
          <w:rStyle w:val="9"/>
          <w:b w:val="0"/>
          <w:bCs/>
          <w:iCs/>
          <w:color w:val="FF0000"/>
        </w:rPr>
      </w:pPr>
      <w:r w:rsidRPr="00BD24FA">
        <w:t>на официальной странице администрации  сельского поселения «Бадинское» на сайте муниципального района «</w:t>
      </w:r>
      <w:proofErr w:type="spellStart"/>
      <w:r w:rsidRPr="00BD24FA">
        <w:t>Хилокский</w:t>
      </w:r>
      <w:proofErr w:type="spellEnd"/>
      <w:r w:rsidRPr="00BD24FA">
        <w:t xml:space="preserve"> район»</w:t>
      </w:r>
      <w:r w:rsidR="00250B53" w:rsidRPr="00BD24FA">
        <w:rPr>
          <w:rStyle w:val="9"/>
          <w:b w:val="0"/>
          <w:bCs/>
          <w:i w:val="0"/>
          <w:iCs/>
        </w:rPr>
        <w:t>;</w:t>
      </w:r>
    </w:p>
    <w:p w:rsidR="002E05B9" w:rsidRDefault="002E05B9" w:rsidP="002E05B9">
      <w:pPr>
        <w:pStyle w:val="a6"/>
        <w:shd w:val="clear" w:color="auto" w:fill="auto"/>
        <w:spacing w:line="322" w:lineRule="exact"/>
        <w:ind w:left="20" w:right="20" w:firstLine="720"/>
        <w:jc w:val="both"/>
      </w:pPr>
      <w:r w:rsidRPr="008F2936">
        <w:rPr>
          <w:rStyle w:val="9"/>
          <w:b w:val="0"/>
          <w:bCs/>
          <w:i w:val="0"/>
          <w:iCs/>
          <w:color w:val="000000"/>
        </w:rPr>
        <w:t xml:space="preserve">5)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pPr>
        <w:pStyle w:val="a6"/>
        <w:shd w:val="clear" w:color="auto" w:fill="auto"/>
        <w:spacing w:line="322" w:lineRule="exact"/>
        <w:ind w:left="20" w:right="20" w:firstLine="72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w:t>
      </w:r>
      <w:proofErr w:type="spellStart"/>
      <w:r>
        <w:t>телефона-автоинформатора</w:t>
      </w:r>
      <w:proofErr w:type="spellEnd"/>
      <w:r>
        <w:t xml:space="preserve"> (при наличии);</w:t>
      </w:r>
    </w:p>
    <w:p w:rsidR="00C45EEC" w:rsidRDefault="00250B53" w:rsidP="00C45EEC">
      <w:pPr>
        <w:pStyle w:val="a6"/>
        <w:shd w:val="clear" w:color="auto" w:fill="auto"/>
        <w:spacing w:line="322" w:lineRule="exact"/>
        <w:ind w:left="20" w:right="20" w:firstLine="720"/>
        <w:jc w:val="both"/>
      </w:pPr>
      <w:r>
        <w:lastRenderedPageBreak/>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5"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5"/>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6" w:name="bookmark8"/>
      <w:r>
        <w:t>Наименование органа местного самоуправления,</w:t>
      </w:r>
      <w:r w:rsidR="00CD0A47">
        <w:t xml:space="preserve"> </w:t>
      </w:r>
      <w:r>
        <w:t>предоставляющего</w:t>
      </w:r>
      <w:bookmarkStart w:id="7" w:name="bookmark9"/>
      <w:bookmarkEnd w:id="6"/>
      <w:r w:rsidR="00CD0A47">
        <w:t xml:space="preserve"> </w:t>
      </w:r>
      <w:r>
        <w:t>муниципальную услугу</w:t>
      </w:r>
      <w:bookmarkEnd w:id="7"/>
    </w:p>
    <w:p w:rsidR="00CD0A47" w:rsidRDefault="00CD0A47" w:rsidP="00CD0A47">
      <w:pPr>
        <w:pStyle w:val="34"/>
        <w:keepNext/>
        <w:keepLines/>
        <w:shd w:val="clear" w:color="auto" w:fill="auto"/>
        <w:ind w:left="740" w:right="620" w:firstLine="0"/>
      </w:pPr>
    </w:p>
    <w:p w:rsidR="00250B53" w:rsidRPr="00B44DEB" w:rsidRDefault="00B44DEB">
      <w:pPr>
        <w:pStyle w:val="91"/>
        <w:numPr>
          <w:ilvl w:val="0"/>
          <w:numId w:val="3"/>
        </w:numPr>
        <w:shd w:val="clear" w:color="auto" w:fill="auto"/>
        <w:tabs>
          <w:tab w:val="left" w:pos="1695"/>
        </w:tabs>
        <w:spacing w:before="0"/>
        <w:ind w:left="20" w:right="20" w:firstLine="720"/>
        <w:rPr>
          <w:i w:val="0"/>
          <w:color w:val="FF0000"/>
        </w:rPr>
      </w:pPr>
      <w:r w:rsidRPr="00F73776">
        <w:rPr>
          <w:rStyle w:val="92"/>
          <w:i w:val="0"/>
          <w:iCs w:val="0"/>
        </w:rPr>
        <w:t>М</w:t>
      </w:r>
      <w:r w:rsidR="00250B53" w:rsidRPr="00F73776">
        <w:rPr>
          <w:rStyle w:val="92"/>
          <w:i w:val="0"/>
          <w:iCs w:val="0"/>
        </w:rPr>
        <w:t>униципальная услуга предоставляется Уполномоченным органом</w:t>
      </w:r>
      <w:r w:rsidRPr="00F73776">
        <w:rPr>
          <w:rStyle w:val="92"/>
          <w:i w:val="0"/>
          <w:iCs w:val="0"/>
        </w:rPr>
        <w:t xml:space="preserve"> – администрацией</w:t>
      </w:r>
      <w:r w:rsidR="003F30B4" w:rsidRPr="00F73776">
        <w:rPr>
          <w:rStyle w:val="92"/>
          <w:i w:val="0"/>
          <w:iCs w:val="0"/>
        </w:rPr>
        <w:t xml:space="preserve"> сельского поселения «Бадинское»</w:t>
      </w:r>
      <w:r w:rsidRPr="008F2936">
        <w:rPr>
          <w:rStyle w:val="92"/>
          <w:i w:val="0"/>
          <w:iCs w:val="0"/>
          <w:color w:val="000000"/>
        </w:rPr>
        <w:t>.</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250B53">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lastRenderedPageBreak/>
        <w:t>2.4.2.</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250B53">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250B53" w:rsidRDefault="006823CC" w:rsidP="006823CC">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w:t>
      </w:r>
      <w:r w:rsidR="00250B53" w:rsidRPr="003F30B4">
        <w:rPr>
          <w:b/>
        </w:rPr>
        <w:t>25 рабочих дней</w:t>
      </w:r>
      <w:r w:rsidR="00250B53">
        <w:t xml:space="preserve">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250B53">
        <w:t xml:space="preserve"> Административного регламента.</w:t>
      </w:r>
    </w:p>
    <w:p w:rsidR="00856681" w:rsidRPr="00856681" w:rsidRDefault="00856681" w:rsidP="00856681">
      <w:pPr>
        <w:ind w:firstLine="709"/>
        <w:contextualSpacing/>
        <w:jc w:val="center"/>
        <w:rPr>
          <w:rFonts w:ascii="Times New Roman" w:cs="Times New Roman"/>
          <w:b/>
          <w:sz w:val="28"/>
          <w:szCs w:val="28"/>
        </w:rPr>
      </w:pPr>
      <w:r w:rsidRPr="00856681">
        <w:rPr>
          <w:rFonts w:ascii="Times New Roman" w:cs="Times New Roman"/>
          <w:b/>
          <w:sz w:val="28"/>
          <w:szCs w:val="28"/>
        </w:rPr>
        <w:t>Правовые основания для предоставления муниципальной услуги</w:t>
      </w:r>
    </w:p>
    <w:p w:rsidR="00856681" w:rsidRPr="008E40A8" w:rsidRDefault="00856681" w:rsidP="00856681">
      <w:pPr>
        <w:ind w:firstLine="709"/>
        <w:contextualSpacing/>
        <w:rPr>
          <w:b/>
          <w:sz w:val="28"/>
          <w:szCs w:val="28"/>
        </w:rPr>
      </w:pP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2.</w:t>
      </w:r>
      <w:r w:rsidR="00232B65" w:rsidRPr="008F2936">
        <w:rPr>
          <w:rFonts w:ascii="Times New Roman" w:cs="Times New Roman"/>
          <w:sz w:val="27"/>
          <w:szCs w:val="27"/>
        </w:rPr>
        <w:t>8</w:t>
      </w:r>
      <w:r w:rsidRPr="008F2936">
        <w:rPr>
          <w:rFonts w:ascii="Times New Roman" w:cs="Times New Roman"/>
          <w:sz w:val="27"/>
          <w:szCs w:val="27"/>
        </w:rPr>
        <w:t>. Предоставление муниципальной услуги осуществляется в соответствии с нормативными правовыми актами:</w:t>
      </w:r>
    </w:p>
    <w:p w:rsidR="00856681" w:rsidRPr="008F2936" w:rsidRDefault="00360A96" w:rsidP="00856681">
      <w:pPr>
        <w:tabs>
          <w:tab w:val="left" w:pos="400"/>
        </w:tabs>
        <w:suppressAutoHyphens/>
        <w:autoSpaceDE w:val="0"/>
        <w:autoSpaceDN w:val="0"/>
        <w:adjustRightInd w:val="0"/>
        <w:ind w:firstLine="709"/>
        <w:jc w:val="both"/>
        <w:rPr>
          <w:rFonts w:ascii="Times New Roman" w:cs="Times New Roman"/>
          <w:sz w:val="27"/>
          <w:szCs w:val="27"/>
        </w:rPr>
      </w:pPr>
      <w:hyperlink r:id="rId8" w:history="1">
        <w:r w:rsidR="00856681" w:rsidRPr="008F2936">
          <w:rPr>
            <w:rStyle w:val="a3"/>
            <w:rFonts w:ascii="Times New Roman"/>
            <w:color w:val="000000"/>
            <w:sz w:val="27"/>
            <w:szCs w:val="27"/>
            <w:u w:val="none"/>
          </w:rPr>
          <w:t>Конституцией Российской Федерации</w:t>
        </w:r>
      </w:hyperlink>
      <w:r w:rsidR="00856681" w:rsidRPr="008F2936">
        <w:rPr>
          <w:rFonts w:ascii="Times New Roman" w:cs="Times New Roman"/>
          <w:sz w:val="27"/>
          <w:szCs w:val="27"/>
        </w:rPr>
        <w:t>;</w:t>
      </w:r>
    </w:p>
    <w:p w:rsidR="00856681" w:rsidRPr="008F2936" w:rsidRDefault="00360A96" w:rsidP="00856681">
      <w:pPr>
        <w:tabs>
          <w:tab w:val="left" w:pos="400"/>
        </w:tabs>
        <w:suppressAutoHyphens/>
        <w:autoSpaceDE w:val="0"/>
        <w:autoSpaceDN w:val="0"/>
        <w:adjustRightInd w:val="0"/>
        <w:ind w:firstLine="709"/>
        <w:jc w:val="both"/>
        <w:rPr>
          <w:rFonts w:ascii="Times New Roman" w:cs="Times New Roman"/>
          <w:sz w:val="27"/>
          <w:szCs w:val="27"/>
        </w:rPr>
      </w:pPr>
      <w:hyperlink r:id="rId9" w:history="1">
        <w:r w:rsidR="00856681" w:rsidRPr="008F2936">
          <w:rPr>
            <w:rStyle w:val="a3"/>
            <w:rFonts w:ascii="Times New Roman"/>
            <w:color w:val="000000"/>
            <w:sz w:val="27"/>
            <w:szCs w:val="27"/>
            <w:u w:val="none"/>
          </w:rPr>
          <w:t>Жилищным кодексом Российской Федерации</w:t>
        </w:r>
      </w:hyperlink>
      <w:r w:rsidR="00856681" w:rsidRPr="008F2936">
        <w:rPr>
          <w:rFonts w:ascii="Times New Roman" w:cs="Times New Roman"/>
          <w:sz w:val="27"/>
          <w:szCs w:val="27"/>
        </w:rPr>
        <w:t>;</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Налоговым кодексом Российской Федерации;</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lastRenderedPageBreak/>
        <w:t xml:space="preserve">Федеральным законом </w:t>
      </w:r>
      <w:hyperlink r:id="rId10" w:history="1">
        <w:r w:rsidRPr="008F2936">
          <w:rPr>
            <w:rStyle w:val="a3"/>
            <w:rFonts w:ascii="Times New Roman"/>
            <w:color w:val="000000"/>
            <w:sz w:val="27"/>
            <w:szCs w:val="27"/>
            <w:u w:val="none"/>
          </w:rPr>
          <w:t>от 6 апреля 2011 года № 63-ФЗ</w:t>
        </w:r>
      </w:hyperlink>
      <w:r w:rsidRPr="008F2936">
        <w:rPr>
          <w:rFonts w:ascii="Times New Roman" w:cs="Times New Roman"/>
          <w:sz w:val="27"/>
          <w:szCs w:val="27"/>
        </w:rPr>
        <w:t xml:space="preserve"> «Об электронной подписи»;</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Федеральным законом </w:t>
      </w:r>
      <w:hyperlink r:id="rId11" w:history="1">
        <w:r w:rsidRPr="008F2936">
          <w:rPr>
            <w:rStyle w:val="a3"/>
            <w:rFonts w:ascii="Times New Roman"/>
            <w:color w:val="000000"/>
            <w:sz w:val="27"/>
            <w:szCs w:val="27"/>
            <w:u w:val="none"/>
          </w:rPr>
          <w:t>от 27 июля 2010 года № 210-ФЗ</w:t>
        </w:r>
      </w:hyperlink>
      <w:r w:rsidRPr="008F2936">
        <w:rPr>
          <w:rFonts w:ascii="Times New Roman" w:cs="Times New Roman"/>
          <w:sz w:val="27"/>
          <w:szCs w:val="27"/>
        </w:rPr>
        <w:t xml:space="preserve"> «Об организации предоставления государственных и муниципальных услуг»;</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Федеральным законом </w:t>
      </w:r>
      <w:hyperlink r:id="rId12" w:history="1">
        <w:r w:rsidRPr="008F2936">
          <w:rPr>
            <w:rStyle w:val="a3"/>
            <w:rFonts w:ascii="Times New Roman"/>
            <w:color w:val="000000"/>
            <w:sz w:val="27"/>
            <w:szCs w:val="27"/>
            <w:u w:val="none"/>
          </w:rPr>
          <w:t>от 9 февраля 2009 года № 8-ФЗ</w:t>
        </w:r>
      </w:hyperlink>
      <w:r w:rsidRPr="008F2936">
        <w:rPr>
          <w:rFonts w:ascii="Times New Roman" w:cs="Times New Roman"/>
          <w:sz w:val="27"/>
          <w:szCs w:val="27"/>
        </w:rPr>
        <w:t xml:space="preserve"> «Об обеспечении доступа к информации о деятельности государственных органов и органов местного самоуправления»;</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Федеральным законом </w:t>
      </w:r>
      <w:hyperlink r:id="rId13" w:history="1">
        <w:r w:rsidRPr="008F2936">
          <w:rPr>
            <w:rStyle w:val="a3"/>
            <w:rFonts w:ascii="Times New Roman"/>
            <w:color w:val="000000"/>
            <w:sz w:val="27"/>
            <w:szCs w:val="27"/>
            <w:u w:val="none"/>
          </w:rPr>
          <w:t>от 27 июля 2006 года № 152-ФЗ</w:t>
        </w:r>
      </w:hyperlink>
      <w:r w:rsidRPr="008F2936">
        <w:rPr>
          <w:rFonts w:ascii="Times New Roman" w:cs="Times New Roman"/>
          <w:sz w:val="27"/>
          <w:szCs w:val="27"/>
        </w:rPr>
        <w:t xml:space="preserve"> «О персональных данных»;</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Федеральным законом </w:t>
      </w:r>
      <w:hyperlink r:id="rId14" w:history="1">
        <w:r w:rsidRPr="008F2936">
          <w:rPr>
            <w:rStyle w:val="a3"/>
            <w:rFonts w:ascii="Times New Roman"/>
            <w:color w:val="000000"/>
            <w:sz w:val="27"/>
            <w:szCs w:val="27"/>
            <w:u w:val="none"/>
          </w:rPr>
          <w:t>от 27 июля 2006 года № 149-ФЗ</w:t>
        </w:r>
      </w:hyperlink>
      <w:r w:rsidRPr="008F2936">
        <w:rPr>
          <w:rFonts w:ascii="Times New Roman" w:cs="Times New Roman"/>
          <w:sz w:val="27"/>
          <w:szCs w:val="27"/>
        </w:rPr>
        <w:t xml:space="preserve"> «Об информации, информационных технологиях и о защите информации»;</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Федеральным законом </w:t>
      </w:r>
      <w:hyperlink r:id="rId15" w:history="1">
        <w:r w:rsidRPr="008F2936">
          <w:rPr>
            <w:rStyle w:val="a3"/>
            <w:rFonts w:ascii="Times New Roman"/>
            <w:color w:val="000000"/>
            <w:sz w:val="27"/>
            <w:szCs w:val="27"/>
            <w:u w:val="none"/>
          </w:rPr>
          <w:t>от 2 мая 2006 года № 59-ФЗ</w:t>
        </w:r>
      </w:hyperlink>
      <w:r w:rsidRPr="008F2936">
        <w:rPr>
          <w:rFonts w:ascii="Times New Roman" w:cs="Times New Roman"/>
          <w:sz w:val="27"/>
          <w:szCs w:val="27"/>
        </w:rPr>
        <w:t xml:space="preserve"> «О порядке рассмотрения обращений граждан Российской Федерации»;</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постановлением Правительства Российской Федерации </w:t>
      </w:r>
      <w:hyperlink r:id="rId16" w:history="1">
        <w:r w:rsidRPr="008F2936">
          <w:rPr>
            <w:rStyle w:val="a3"/>
            <w:rFonts w:ascii="Times New Roman"/>
            <w:color w:val="000000"/>
            <w:sz w:val="27"/>
            <w:szCs w:val="27"/>
            <w:u w:val="none"/>
          </w:rPr>
          <w:t>от 24 октября 2011 года № 860</w:t>
        </w:r>
      </w:hyperlink>
      <w:r w:rsidRPr="008F2936">
        <w:rPr>
          <w:rFonts w:ascii="Times New Roman" w:cs="Times New Roman"/>
          <w:sz w:val="27"/>
          <w:szCs w:val="27"/>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постановлением Правительства Российской Федерации </w:t>
      </w:r>
      <w:hyperlink r:id="rId17" w:history="1">
        <w:r w:rsidRPr="008F2936">
          <w:rPr>
            <w:rStyle w:val="a3"/>
            <w:rFonts w:ascii="Times New Roman"/>
            <w:color w:val="000000"/>
            <w:sz w:val="27"/>
            <w:szCs w:val="27"/>
            <w:u w:val="none"/>
          </w:rPr>
          <w:t>от 24 октября 2011 года № 861</w:t>
        </w:r>
      </w:hyperlink>
      <w:r w:rsidRPr="008F2936">
        <w:rPr>
          <w:rFonts w:ascii="Times New Roman" w:cs="Times New Roman"/>
          <w:sz w:val="27"/>
          <w:szCs w:val="27"/>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постановлением Правительства Российской Федерации </w:t>
      </w:r>
      <w:hyperlink r:id="rId18" w:history="1">
        <w:r w:rsidRPr="008F2936">
          <w:rPr>
            <w:rStyle w:val="a3"/>
            <w:rFonts w:ascii="Times New Roman"/>
            <w:color w:val="000000"/>
            <w:sz w:val="27"/>
            <w:szCs w:val="27"/>
            <w:u w:val="none"/>
          </w:rPr>
          <w:t>от 25 августа 2012 года № 852</w:t>
        </w:r>
      </w:hyperlink>
      <w:r w:rsidRPr="008F2936">
        <w:rPr>
          <w:rFonts w:ascii="Times New Roman" w:cs="Times New Roman"/>
          <w:sz w:val="27"/>
          <w:szCs w:val="27"/>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постановлением Правительства Российской Федерации </w:t>
      </w:r>
      <w:hyperlink r:id="rId19" w:history="1">
        <w:r w:rsidRPr="008F2936">
          <w:rPr>
            <w:rStyle w:val="a3"/>
            <w:rFonts w:ascii="Times New Roman"/>
            <w:color w:val="000000"/>
            <w:sz w:val="27"/>
            <w:szCs w:val="27"/>
            <w:u w:val="none"/>
          </w:rPr>
          <w:t>от 25 июня 2012 года № 634</w:t>
        </w:r>
      </w:hyperlink>
      <w:r w:rsidRPr="008F2936">
        <w:rPr>
          <w:rFonts w:ascii="Times New Roman" w:cs="Times New Roman"/>
          <w:sz w:val="27"/>
          <w:szCs w:val="27"/>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 xml:space="preserve">постановлением Правительства Российской Федерации </w:t>
      </w:r>
      <w:hyperlink r:id="rId20" w:history="1">
        <w:r w:rsidRPr="008F2936">
          <w:rPr>
            <w:rStyle w:val="a3"/>
            <w:rFonts w:ascii="Times New Roman"/>
            <w:color w:val="000000"/>
            <w:sz w:val="27"/>
            <w:szCs w:val="27"/>
            <w:u w:val="none"/>
          </w:rPr>
          <w:t>от 7 июля 2011 года № 553</w:t>
        </w:r>
      </w:hyperlink>
      <w:r w:rsidRPr="008F2936">
        <w:rPr>
          <w:rFonts w:ascii="Times New Roman" w:cs="Times New Roman"/>
          <w:sz w:val="27"/>
          <w:szCs w:val="27"/>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56681" w:rsidRPr="008F2936"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56681" w:rsidRPr="008F2936" w:rsidRDefault="00856681" w:rsidP="00856681">
      <w:pPr>
        <w:autoSpaceDE w:val="0"/>
        <w:autoSpaceDN w:val="0"/>
        <w:adjustRightInd w:val="0"/>
        <w:ind w:firstLine="708"/>
        <w:jc w:val="both"/>
        <w:rPr>
          <w:rFonts w:ascii="Times New Roman" w:cs="Times New Roman"/>
          <w:sz w:val="27"/>
          <w:szCs w:val="27"/>
        </w:rPr>
      </w:pPr>
      <w:r w:rsidRPr="008F2936">
        <w:rPr>
          <w:rFonts w:ascii="Times New Roman" w:cs="Times New Roman"/>
          <w:sz w:val="27"/>
          <w:szCs w:val="27"/>
        </w:rPr>
        <w:t xml:space="preserve">Законом Забайкальского края </w:t>
      </w:r>
      <w:hyperlink r:id="rId21" w:history="1">
        <w:r w:rsidRPr="008F2936">
          <w:rPr>
            <w:rStyle w:val="a3"/>
            <w:rFonts w:ascii="Times New Roman"/>
            <w:color w:val="000000"/>
            <w:sz w:val="27"/>
            <w:szCs w:val="27"/>
            <w:u w:val="none"/>
          </w:rPr>
          <w:t>от 7 декабря 2009 года № 289-ЗЗК</w:t>
        </w:r>
      </w:hyperlink>
      <w:r w:rsidRPr="008F2936">
        <w:rPr>
          <w:rFonts w:ascii="Times New Roman" w:cs="Times New Roman"/>
          <w:sz w:val="27"/>
          <w:szCs w:val="27"/>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8F2936" w:rsidRDefault="00856681" w:rsidP="00856681">
      <w:pPr>
        <w:autoSpaceDE w:val="0"/>
        <w:autoSpaceDN w:val="0"/>
        <w:adjustRightInd w:val="0"/>
        <w:ind w:firstLine="708"/>
        <w:jc w:val="both"/>
        <w:rPr>
          <w:rFonts w:ascii="Times New Roman" w:cs="Times New Roman"/>
          <w:sz w:val="27"/>
          <w:szCs w:val="27"/>
        </w:rPr>
      </w:pPr>
      <w:r w:rsidRPr="008F2936">
        <w:rPr>
          <w:rFonts w:ascii="Times New Roman" w:cs="Times New Roman"/>
          <w:sz w:val="27"/>
          <w:szCs w:val="27"/>
        </w:rPr>
        <w:lastRenderedPageBreak/>
        <w:t xml:space="preserve">Законом Забайкальского края </w:t>
      </w:r>
      <w:hyperlink r:id="rId22" w:history="1">
        <w:r w:rsidRPr="008F2936">
          <w:rPr>
            <w:rStyle w:val="a3"/>
            <w:rFonts w:ascii="Times New Roman"/>
            <w:color w:val="000000"/>
            <w:sz w:val="27"/>
            <w:szCs w:val="27"/>
            <w:u w:val="none"/>
          </w:rPr>
          <w:t>от 18 декабря 2009 года № 309-ЗЗК</w:t>
        </w:r>
      </w:hyperlink>
      <w:r w:rsidRPr="008F2936">
        <w:rPr>
          <w:rFonts w:ascii="Times New Roman" w:cs="Times New Roman"/>
          <w:sz w:val="27"/>
          <w:szCs w:val="27"/>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56681" w:rsidRPr="008F2936" w:rsidRDefault="00360A96" w:rsidP="00856681">
      <w:pPr>
        <w:tabs>
          <w:tab w:val="left" w:pos="400"/>
        </w:tabs>
        <w:suppressAutoHyphens/>
        <w:autoSpaceDE w:val="0"/>
        <w:autoSpaceDN w:val="0"/>
        <w:adjustRightInd w:val="0"/>
        <w:ind w:firstLine="709"/>
        <w:jc w:val="both"/>
        <w:rPr>
          <w:rFonts w:ascii="Times New Roman" w:cs="Times New Roman"/>
          <w:sz w:val="27"/>
          <w:szCs w:val="27"/>
        </w:rPr>
      </w:pPr>
      <w:hyperlink r:id="rId23" w:history="1">
        <w:r w:rsidR="00856681" w:rsidRPr="008F2936">
          <w:rPr>
            <w:rStyle w:val="a3"/>
            <w:rFonts w:ascii="Times New Roman"/>
            <w:color w:val="000000"/>
            <w:sz w:val="27"/>
            <w:szCs w:val="27"/>
            <w:u w:val="none"/>
          </w:rPr>
          <w:t xml:space="preserve">Уставом </w:t>
        </w:r>
      </w:hyperlink>
      <w:r w:rsidR="003F30B4" w:rsidRPr="003F30B4">
        <w:rPr>
          <w:rStyle w:val="92"/>
          <w:rFonts w:ascii="Times New Roman" w:cs="Times New Roman"/>
          <w:iCs/>
          <w:sz w:val="27"/>
          <w:szCs w:val="27"/>
        </w:rPr>
        <w:t xml:space="preserve"> </w:t>
      </w:r>
      <w:r w:rsidR="003F30B4" w:rsidRPr="00F73776">
        <w:rPr>
          <w:rStyle w:val="92"/>
          <w:rFonts w:ascii="Times New Roman" w:cs="Times New Roman"/>
          <w:iCs/>
          <w:sz w:val="27"/>
          <w:szCs w:val="27"/>
        </w:rPr>
        <w:t>сельского поселения «Бадинское»</w:t>
      </w:r>
      <w:r w:rsidR="00856681" w:rsidRPr="00F73776">
        <w:rPr>
          <w:rFonts w:ascii="Times New Roman" w:cs="Times New Roman"/>
          <w:sz w:val="27"/>
          <w:szCs w:val="27"/>
        </w:rPr>
        <w:t xml:space="preserve">, </w:t>
      </w:r>
      <w:r w:rsidR="00856681" w:rsidRPr="008F2936">
        <w:rPr>
          <w:rFonts w:ascii="Times New Roman" w:cs="Times New Roman"/>
          <w:sz w:val="27"/>
          <w:szCs w:val="27"/>
        </w:rPr>
        <w:t xml:space="preserve">принятым решением Совета </w:t>
      </w:r>
      <w:r w:rsidR="003F30B4" w:rsidRPr="00F73776">
        <w:rPr>
          <w:rStyle w:val="92"/>
          <w:rFonts w:ascii="Times New Roman" w:cs="Times New Roman"/>
          <w:iCs/>
          <w:sz w:val="27"/>
          <w:szCs w:val="27"/>
        </w:rPr>
        <w:t>сельского поселения «Бадинское»</w:t>
      </w:r>
      <w:r w:rsidR="00856681" w:rsidRPr="008F2936">
        <w:rPr>
          <w:rFonts w:ascii="Times New Roman" w:cs="Times New Roman"/>
          <w:sz w:val="27"/>
          <w:szCs w:val="27"/>
        </w:rPr>
        <w:t xml:space="preserve"> от </w:t>
      </w:r>
      <w:r w:rsidR="003F30B4" w:rsidRPr="003F30B4">
        <w:rPr>
          <w:rFonts w:ascii="Times New Roman" w:cs="Times New Roman"/>
          <w:color w:val="auto"/>
          <w:sz w:val="27"/>
          <w:szCs w:val="27"/>
        </w:rPr>
        <w:t>26.04.2018г. № 95</w:t>
      </w:r>
      <w:r w:rsidR="00856681" w:rsidRPr="008F2936">
        <w:rPr>
          <w:rFonts w:ascii="Times New Roman" w:cs="Times New Roman"/>
          <w:sz w:val="27"/>
          <w:szCs w:val="27"/>
        </w:rPr>
        <w:t>;</w:t>
      </w:r>
    </w:p>
    <w:p w:rsidR="00856681" w:rsidRDefault="00856681" w:rsidP="00856681">
      <w:pPr>
        <w:tabs>
          <w:tab w:val="left" w:pos="400"/>
        </w:tabs>
        <w:suppressAutoHyphens/>
        <w:autoSpaceDE w:val="0"/>
        <w:autoSpaceDN w:val="0"/>
        <w:adjustRightInd w:val="0"/>
        <w:ind w:firstLine="709"/>
        <w:jc w:val="both"/>
        <w:rPr>
          <w:rFonts w:ascii="Times New Roman" w:cs="Times New Roman"/>
          <w:sz w:val="27"/>
          <w:szCs w:val="27"/>
        </w:rPr>
      </w:pPr>
      <w:r w:rsidRPr="008F2936">
        <w:rPr>
          <w:rFonts w:ascii="Times New Roman" w:cs="Times New Roman"/>
          <w:sz w:val="27"/>
          <w:szCs w:val="27"/>
        </w:rPr>
        <w:t>иными нормативными правовыми актами Российской Федерации, Забайкальского края и муниципальными правовыми актами.</w:t>
      </w:r>
    </w:p>
    <w:p w:rsidR="00F57AB2" w:rsidRPr="008F2936" w:rsidRDefault="00F57AB2" w:rsidP="00856681">
      <w:pPr>
        <w:tabs>
          <w:tab w:val="left" w:pos="400"/>
        </w:tabs>
        <w:suppressAutoHyphens/>
        <w:autoSpaceDE w:val="0"/>
        <w:autoSpaceDN w:val="0"/>
        <w:adjustRightInd w:val="0"/>
        <w:ind w:firstLine="709"/>
        <w:jc w:val="both"/>
        <w:rPr>
          <w:rFonts w:ascii="Times New Roman" w:cs="Times New Roman"/>
          <w:sz w:val="27"/>
          <w:szCs w:val="27"/>
        </w:rPr>
      </w:pPr>
    </w:p>
    <w:p w:rsidR="00856681" w:rsidRPr="00F57AB2" w:rsidRDefault="00F57AB2" w:rsidP="00F57AB2">
      <w:pPr>
        <w:rPr>
          <w:rFonts w:ascii="Times New Roman" w:cs="Times New Roman"/>
          <w:b/>
          <w:bCs/>
          <w:color w:val="auto"/>
          <w:sz w:val="28"/>
          <w:szCs w:val="28"/>
        </w:rPr>
      </w:pPr>
      <w:r>
        <w:rPr>
          <w:rFonts w:ascii="Times New Roman" w:cs="Times New Roman"/>
          <w:sz w:val="27"/>
          <w:szCs w:val="27"/>
        </w:rPr>
        <w:t xml:space="preserve">                     </w:t>
      </w:r>
      <w:r w:rsidR="00856681" w:rsidRPr="00F57AB2">
        <w:rPr>
          <w:rFonts w:ascii="Times New Roman" w:cs="Times New Roman"/>
          <w:b/>
          <w:sz w:val="28"/>
          <w:szCs w:val="28"/>
        </w:rPr>
        <w:t xml:space="preserve">Нормативные правовые акты, регулирующие предоставление </w:t>
      </w:r>
      <w:r w:rsidR="00856681" w:rsidRPr="00F57AB2">
        <w:rPr>
          <w:rFonts w:ascii="Times New Roman" w:cs="Times New Roman"/>
          <w:b/>
          <w:sz w:val="28"/>
          <w:szCs w:val="28"/>
        </w:rPr>
        <w:br/>
      </w:r>
      <w:r w:rsidRPr="00F57AB2">
        <w:rPr>
          <w:rFonts w:ascii="Times New Roman" w:cs="Times New Roman"/>
          <w:b/>
          <w:sz w:val="28"/>
          <w:szCs w:val="28"/>
        </w:rPr>
        <w:t xml:space="preserve">                                              </w:t>
      </w:r>
      <w:r w:rsidR="00856681" w:rsidRPr="00F57AB2">
        <w:rPr>
          <w:rFonts w:ascii="Times New Roman" w:cs="Times New Roman"/>
          <w:b/>
          <w:sz w:val="28"/>
          <w:szCs w:val="28"/>
        </w:rPr>
        <w:t>муниципальной услуги</w:t>
      </w:r>
    </w:p>
    <w:p w:rsidR="00856681" w:rsidRPr="00F57AB2" w:rsidRDefault="00856681" w:rsidP="00856681">
      <w:pPr>
        <w:pStyle w:val="81"/>
        <w:shd w:val="clear" w:color="auto" w:fill="auto"/>
        <w:spacing w:before="0"/>
        <w:ind w:left="1021" w:hanging="1021"/>
        <w:rPr>
          <w:sz w:val="28"/>
          <w:szCs w:val="28"/>
        </w:rPr>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8"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9" w:name="bookmark11"/>
      <w:bookmarkEnd w:id="8"/>
      <w:r w:rsidR="00846504">
        <w:t xml:space="preserve"> </w:t>
      </w:r>
      <w:r>
        <w:t>представления</w:t>
      </w:r>
      <w:bookmarkEnd w:id="9"/>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lastRenderedPageBreak/>
        <w:t>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250B53">
        <w:t>Документы, удостоверяющие личность членов семьи, достигших 14 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t>2.10.7.</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250B53">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t>2.11.</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bCs/>
          <w:iCs/>
        </w:rPr>
        <w:t xml:space="preserve"> </w:t>
      </w:r>
      <w:r w:rsidRPr="00162C82">
        <w:rPr>
          <w:rStyle w:val="38"/>
          <w:b w:val="0"/>
          <w:bCs/>
          <w:i w:val="0"/>
          <w:iCs/>
        </w:rPr>
        <w:t>Забайкальского края,</w:t>
      </w:r>
      <w:r>
        <w:t xml:space="preserve"> муниципальными правовыми актами</w:t>
      </w:r>
      <w:r>
        <w:rPr>
          <w:rStyle w:val="38"/>
          <w:bCs/>
          <w:iCs/>
        </w:rPr>
        <w:t xml:space="preserve"> </w:t>
      </w:r>
      <w:r w:rsidR="00F73776" w:rsidRPr="00F73776">
        <w:rPr>
          <w:rStyle w:val="92"/>
          <w:iCs/>
        </w:rPr>
        <w:t>сельского поселения «Бадинское»</w:t>
      </w:r>
      <w:r w:rsidR="00F73776">
        <w:rPr>
          <w:rStyle w:val="92"/>
          <w:i/>
          <w:iCs/>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w:t>
      </w:r>
      <w:r w:rsidR="00F73776">
        <w:t xml:space="preserve">июля 2010 года </w:t>
      </w:r>
      <w:r>
        <w:t>№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0" w:name="bookmark12"/>
      <w:r>
        <w:t>Исчерпывающий перечень оснований для отказа в приеме документов, необходимых для предоставления муниципальной услуги</w:t>
      </w:r>
      <w:bookmarkEnd w:id="10"/>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lastRenderedPageBreak/>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1" w:name="bookmark13"/>
      <w:r>
        <w:t>Исчерпывающий перечень оснований для приостановления или отказа в предоставлении муниципальной услуги</w:t>
      </w:r>
      <w:bookmarkEnd w:id="11"/>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FA334D">
      <w:pPr>
        <w:pStyle w:val="81"/>
        <w:shd w:val="clear" w:color="auto" w:fill="auto"/>
        <w:spacing w:before="0"/>
        <w:ind w:left="40" w:right="40" w:firstLine="700"/>
        <w:jc w:val="both"/>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t>2.18.</w:t>
      </w:r>
      <w:r w:rsidR="00250B53">
        <w:t>Предоставление муниципальной услуги осуществляется бесплатно.</w:t>
      </w:r>
    </w:p>
    <w:p w:rsidR="00250B53" w:rsidRDefault="00250B53" w:rsidP="00F2747E">
      <w:pPr>
        <w:pStyle w:val="81"/>
        <w:shd w:val="clear" w:color="auto" w:fill="auto"/>
        <w:spacing w:before="0" w:line="240" w:lineRule="auto"/>
        <w:ind w:firstLine="7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t>2.20.</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lastRenderedPageBreak/>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BD4866">
      <w:pPr>
        <w:pStyle w:val="34"/>
        <w:keepNext/>
        <w:keepLines/>
        <w:shd w:val="clear" w:color="auto" w:fill="auto"/>
        <w:spacing w:line="270" w:lineRule="exact"/>
        <w:ind w:left="400" w:firstLine="0"/>
        <w:jc w:val="left"/>
      </w:pPr>
      <w:bookmarkStart w:id="12" w:name="bookmark14"/>
      <w:r>
        <w:t xml:space="preserve">Требования к помещениям, в которых предоставляется </w:t>
      </w:r>
      <w:bookmarkStart w:id="13" w:name="bookmark15"/>
      <w:bookmarkEnd w:id="12"/>
      <w:r>
        <w:t>муниципальная услуга</w:t>
      </w:r>
      <w:bookmarkEnd w:id="13"/>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lastRenderedPageBreak/>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lastRenderedPageBreak/>
        <w:t xml:space="preserve">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00F73776">
        <w:t>,</w:t>
      </w:r>
      <w:r>
        <w:t xml:space="preserve"> рассмотрения которых вынесены решения об удовлетворении (частичном удовлетворении) требований заявителей.</w:t>
      </w:r>
    </w:p>
    <w:p w:rsidR="00250B53" w:rsidRDefault="00250B53">
      <w:pPr>
        <w:pStyle w:val="81"/>
        <w:shd w:val="clear" w:color="auto" w:fill="auto"/>
        <w:spacing w:before="0" w:after="300"/>
        <w:ind w:firstLine="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250B53">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250B53">
        <w:lastRenderedPageBreak/>
        <w:t>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8F2936">
      <w:pPr>
        <w:pStyle w:val="a6"/>
        <w:spacing w:line="322" w:lineRule="exact"/>
        <w:ind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proofErr w:type="spellStart"/>
      <w:r>
        <w:rPr>
          <w:lang w:val="en-US" w:eastAsia="en-US"/>
        </w:rPr>
        <w:t>pdf</w:t>
      </w:r>
      <w:proofErr w:type="spellEnd"/>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lastRenderedPageBreak/>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4" w:name="bookmark16"/>
      <w:r>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250B53" w:rsidRDefault="00250B53">
      <w:pPr>
        <w:pStyle w:val="34"/>
        <w:keepNext/>
        <w:keepLines/>
        <w:shd w:val="clear" w:color="auto" w:fill="auto"/>
        <w:spacing w:after="306" w:line="270" w:lineRule="exact"/>
        <w:ind w:left="1760" w:firstLine="0"/>
        <w:jc w:val="left"/>
      </w:pPr>
      <w:bookmarkStart w:id="15" w:name="bookmark17"/>
      <w:r>
        <w:t>Исчерпывающий перечень административных процедур</w:t>
      </w:r>
      <w:bookmarkEnd w:id="15"/>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6" w:name="bookmark18"/>
      <w:r>
        <w:t>Перечень административных процедур (действий) при предоставлении муниципальной услуги услуг в электронной форме</w:t>
      </w:r>
      <w:bookmarkEnd w:id="16"/>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7" w:name="bookmark19"/>
      <w:r>
        <w:t>Порядок осуществления административных процедур (действий) в</w:t>
      </w:r>
      <w:bookmarkStart w:id="18" w:name="bookmark20"/>
      <w:bookmarkEnd w:id="17"/>
      <w:r w:rsidR="00184070">
        <w:t xml:space="preserve"> </w:t>
      </w:r>
      <w:r>
        <w:t>электронной форме</w:t>
      </w:r>
      <w:bookmarkEnd w:id="18"/>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proofErr w:type="spellStart"/>
      <w:r>
        <w:t>д</w:t>
      </w:r>
      <w:proofErr w:type="spellEnd"/>
      <w:r>
        <w:t>)</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Default="00E6734F">
      <w:pPr>
        <w:pStyle w:val="34"/>
        <w:keepNext/>
        <w:keepLines/>
        <w:shd w:val="clear" w:color="auto" w:fill="auto"/>
        <w:spacing w:line="270" w:lineRule="exact"/>
        <w:ind w:left="20" w:firstLine="720"/>
        <w:jc w:val="both"/>
      </w:pPr>
      <w:bookmarkStart w:id="19" w:name="bookmark23"/>
      <w:r>
        <w:t>4</w:t>
      </w:r>
      <w:r w:rsidR="00250B53">
        <w:t>. Формы контроля за исполнением административного регламента</w:t>
      </w:r>
      <w:bookmarkEnd w:id="19"/>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Default="009F4D57" w:rsidP="00A54581">
      <w:pPr>
        <w:pStyle w:val="a6"/>
        <w:shd w:val="clear" w:color="auto" w:fill="auto"/>
        <w:spacing w:line="322" w:lineRule="exact"/>
        <w:ind w:firstLine="522"/>
        <w:jc w:val="both"/>
      </w:pPr>
      <w:r>
        <w:t>4.4.</w:t>
      </w:r>
      <w:r w:rsidR="00A54581" w:rsidRPr="00A54581">
        <w:t xml:space="preserve">Основанием для проведения внеплановых проверок являются: </w:t>
      </w:r>
    </w:p>
    <w:p w:rsidR="00A54581" w:rsidRPr="00F73776" w:rsidRDefault="00A54581" w:rsidP="00A54581">
      <w:pPr>
        <w:pStyle w:val="a6"/>
        <w:shd w:val="clear" w:color="auto" w:fill="auto"/>
        <w:spacing w:line="322" w:lineRule="exact"/>
        <w:ind w:firstLine="522"/>
        <w:jc w:val="both"/>
        <w:rPr>
          <w:color w:val="FF000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F73776" w:rsidRPr="00F73776">
        <w:rPr>
          <w:rStyle w:val="92"/>
          <w:iCs/>
        </w:rPr>
        <w:t>сельского поселения «Бадинское»</w:t>
      </w:r>
      <w:r w:rsidR="00F73776">
        <w:rPr>
          <w:rStyle w:val="92"/>
          <w:iCs/>
        </w:rPr>
        <w:t>;</w:t>
      </w:r>
    </w:p>
    <w:p w:rsidR="00250B53" w:rsidRDefault="00250B53" w:rsidP="00A54581">
      <w:pPr>
        <w:pStyle w:val="a6"/>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54581" w:rsidRDefault="00A54581" w:rsidP="00A54581">
      <w:pPr>
        <w:pStyle w:val="a6"/>
        <w:shd w:val="clear" w:color="auto" w:fill="auto"/>
        <w:spacing w:line="322" w:lineRule="exact"/>
        <w:ind w:firstLine="522"/>
        <w:jc w:val="both"/>
      </w:pPr>
    </w:p>
    <w:p w:rsidR="00D04989" w:rsidRDefault="00250B53" w:rsidP="00D04989">
      <w:pPr>
        <w:pStyle w:val="34"/>
        <w:keepNext/>
        <w:keepLines/>
        <w:shd w:val="clear" w:color="auto" w:fill="auto"/>
        <w:spacing w:line="240" w:lineRule="auto"/>
        <w:ind w:firstLine="0"/>
      </w:pPr>
      <w:bookmarkStart w:id="20" w:name="bookmark24"/>
      <w:r>
        <w:t xml:space="preserve">Ответственность должностных лиц за решения и действия (бездействие), принимаемые (осуществляемые) ими в ходе предоставления </w:t>
      </w:r>
    </w:p>
    <w:p w:rsidR="00250B53" w:rsidRDefault="00250B53" w:rsidP="00D04989">
      <w:pPr>
        <w:pStyle w:val="34"/>
        <w:keepNext/>
        <w:keepLines/>
        <w:shd w:val="clear" w:color="auto" w:fill="auto"/>
        <w:spacing w:line="240" w:lineRule="auto"/>
        <w:ind w:firstLine="0"/>
      </w:pPr>
      <w:r>
        <w:t>муниципальной услуги</w:t>
      </w:r>
      <w:bookmarkEnd w:id="20"/>
    </w:p>
    <w:p w:rsidR="00D04989"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t>4.5.</w:t>
      </w:r>
      <w:bookmarkStart w:id="21" w:name="bookmark25"/>
      <w:r w:rsidRPr="00D04989">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F73776" w:rsidRPr="00F73776">
        <w:rPr>
          <w:rStyle w:val="92"/>
          <w:iCs/>
        </w:rPr>
        <w:t>сельского поселения «Бадинское»</w:t>
      </w:r>
      <w:r w:rsidR="00F73776">
        <w:t xml:space="preserve"> </w:t>
      </w:r>
      <w:r>
        <w:t>осуществляется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2" w:name="bookmark26"/>
      <w:bookmarkEnd w:id="21"/>
      <w:r w:rsidR="00E41B46" w:rsidRPr="00E41B46">
        <w:rPr>
          <w:b/>
        </w:rPr>
        <w:t xml:space="preserve"> </w:t>
      </w:r>
      <w:r w:rsidRPr="00E41B46">
        <w:rPr>
          <w:b/>
        </w:rPr>
        <w:t>их объединений и организаций</w:t>
      </w:r>
      <w:bookmarkEnd w:id="22"/>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 xml:space="preserve">муниципальной услуги путем получения информации </w:t>
      </w:r>
      <w:r w:rsidR="00250B53">
        <w:lastRenderedPageBreak/>
        <w:t>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3"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3"/>
    </w:p>
    <w:p w:rsidR="007C1F2A" w:rsidRPr="00AB4F88" w:rsidRDefault="007C1F2A" w:rsidP="007C1F2A">
      <w:pPr>
        <w:pStyle w:val="34"/>
        <w:keepNext/>
        <w:keepLines/>
        <w:shd w:val="clear" w:color="auto" w:fill="auto"/>
        <w:ind w:left="142" w:right="240" w:firstLine="0"/>
        <w:rPr>
          <w:rStyle w:val="18"/>
          <w:b w:val="0"/>
        </w:rPr>
      </w:pPr>
    </w:p>
    <w:p w:rsidR="007C1F2A" w:rsidRPr="007C1F2A" w:rsidRDefault="007C1F2A" w:rsidP="007C1F2A">
      <w:pPr>
        <w:ind w:firstLine="540"/>
        <w:contextualSpacing/>
        <w:jc w:val="both"/>
        <w:rPr>
          <w:rFonts w:ascii="Times New Roman" w:cs="Times New Roman"/>
          <w:sz w:val="28"/>
          <w:szCs w:val="28"/>
        </w:rPr>
      </w:pPr>
      <w:bookmarkStart w:id="24" w:name="bookmark84"/>
      <w:r w:rsidRPr="007C1F2A">
        <w:rPr>
          <w:rFonts w:asci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cs="Times New Roman"/>
          <w:sz w:val="28"/>
          <w:szCs w:val="28"/>
        </w:rPr>
      </w:pPr>
      <w:r w:rsidRPr="007C1F2A">
        <w:rPr>
          <w:rFonts w:asci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cs="Times New Roman"/>
          <w:sz w:val="28"/>
          <w:szCs w:val="28"/>
        </w:rPr>
      </w:pPr>
      <w:r w:rsidRPr="007C1F2A">
        <w:rPr>
          <w:rFonts w:asci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cs="Times New Roman"/>
          <w:sz w:val="28"/>
          <w:szCs w:val="28"/>
        </w:rPr>
      </w:pPr>
      <w:r w:rsidRPr="007C1F2A">
        <w:rPr>
          <w:rFonts w:asci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cs="Times New Roman"/>
          <w:sz w:val="28"/>
          <w:szCs w:val="28"/>
        </w:rPr>
      </w:pPr>
      <w:r w:rsidRPr="007C1F2A">
        <w:rPr>
          <w:rFonts w:asci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cs="Times New Roman"/>
          <w:sz w:val="28"/>
          <w:szCs w:val="28"/>
        </w:rPr>
      </w:pPr>
      <w:r w:rsidRPr="007C1F2A">
        <w:rPr>
          <w:rFonts w:asci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cs="Times New Roman"/>
          <w:sz w:val="28"/>
          <w:szCs w:val="28"/>
        </w:rPr>
      </w:pPr>
      <w:r w:rsidRPr="007C1F2A">
        <w:rPr>
          <w:rFonts w:asci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cs="Times New Roman"/>
          <w:sz w:val="28"/>
          <w:szCs w:val="28"/>
        </w:rPr>
      </w:pPr>
      <w:r w:rsidRPr="007C1F2A">
        <w:rPr>
          <w:rFonts w:asci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cs="Times New Roman"/>
          <w:sz w:val="28"/>
          <w:szCs w:val="28"/>
        </w:rPr>
        <w:br/>
      </w:r>
      <w:r w:rsidRPr="008F2936">
        <w:rPr>
          <w:rFonts w:ascii="Times New Roman" w:cs="Times New Roman"/>
          <w:sz w:val="28"/>
          <w:szCs w:val="28"/>
        </w:rPr>
        <w:t xml:space="preserve">от 27 июля 2010 года </w:t>
      </w:r>
      <w:hyperlink r:id="rId24" w:history="1">
        <w:r w:rsidRPr="008F2936">
          <w:rPr>
            <w:rFonts w:ascii="Times New Roman" w:cs="Times New Roman"/>
            <w:sz w:val="28"/>
            <w:szCs w:val="28"/>
          </w:rPr>
          <w:t>№ 210-ФЗ</w:t>
        </w:r>
      </w:hyperlink>
      <w:r w:rsidRPr="008F2936">
        <w:rPr>
          <w:rFonts w:ascii="Times New Roman" w:cs="Times New Roman"/>
          <w:sz w:val="28"/>
          <w:szCs w:val="28"/>
        </w:rPr>
        <w:t xml:space="preserve"> «Об организации предоставления государственных и муниципальных услуг»</w:t>
      </w:r>
      <w:r w:rsidRPr="007C1F2A">
        <w:rPr>
          <w:rFonts w:asci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cs="Times New Roman"/>
          <w:sz w:val="28"/>
          <w:szCs w:val="28"/>
        </w:rPr>
      </w:pPr>
      <w:r w:rsidRPr="007C1F2A">
        <w:rPr>
          <w:rFonts w:asci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cs="Times New Roman"/>
          <w:sz w:val="28"/>
          <w:szCs w:val="28"/>
        </w:rPr>
      </w:pPr>
      <w:r w:rsidRPr="007C1F2A">
        <w:rPr>
          <w:rFonts w:asci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cs="Times New Roman"/>
          <w:sz w:val="28"/>
          <w:szCs w:val="28"/>
        </w:rPr>
      </w:pPr>
      <w:r w:rsidRPr="007C1F2A">
        <w:rPr>
          <w:rFonts w:asci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8F2936">
        <w:rPr>
          <w:rFonts w:ascii="Times New Roman" w:cs="Times New Roman"/>
          <w:sz w:val="28"/>
          <w:szCs w:val="28"/>
        </w:rPr>
        <w:t xml:space="preserve">от 27 июля 2010 года </w:t>
      </w:r>
      <w:hyperlink r:id="rId25" w:history="1">
        <w:r w:rsidRPr="008F2936">
          <w:rPr>
            <w:rFonts w:ascii="Times New Roman" w:cs="Times New Roman"/>
            <w:sz w:val="28"/>
            <w:szCs w:val="28"/>
          </w:rPr>
          <w:t>№ 210-ФЗ</w:t>
        </w:r>
      </w:hyperlink>
      <w:r w:rsidRPr="008F2936">
        <w:rPr>
          <w:rFonts w:ascii="Times New Roman" w:cs="Times New Roman"/>
          <w:sz w:val="28"/>
          <w:szCs w:val="28"/>
        </w:rPr>
        <w:t xml:space="preserve"> «Об организации предоставления государственных и муниципальных услуг»</w:t>
      </w:r>
      <w:r w:rsidRPr="007C1F2A">
        <w:rPr>
          <w:rFonts w:ascii="Times New Roman" w:cs="Times New Roman"/>
          <w:sz w:val="28"/>
          <w:szCs w:val="28"/>
        </w:rPr>
        <w:t>.</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cs="Times New Roman"/>
          <w:sz w:val="28"/>
          <w:szCs w:val="28"/>
        </w:rPr>
      </w:pPr>
      <w:r w:rsidRPr="007C1F2A">
        <w:rPr>
          <w:rFonts w:asci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cs="Times New Roman"/>
          <w:sz w:val="28"/>
          <w:szCs w:val="28"/>
        </w:rPr>
      </w:pPr>
      <w:r w:rsidRPr="007C1F2A">
        <w:rPr>
          <w:rFonts w:asci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C1F2A">
        <w:rPr>
          <w:rFonts w:asci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cs="Times New Roman"/>
          <w:sz w:val="28"/>
          <w:szCs w:val="28"/>
        </w:rPr>
      </w:pPr>
      <w:r w:rsidRPr="007C1F2A">
        <w:rPr>
          <w:rFonts w:asci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cs="Times New Roman"/>
          <w:sz w:val="28"/>
          <w:szCs w:val="28"/>
        </w:rPr>
      </w:pPr>
      <w:r w:rsidRPr="007C1F2A">
        <w:rPr>
          <w:rFonts w:asci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cs="Times New Roman"/>
          <w:sz w:val="28"/>
          <w:szCs w:val="28"/>
        </w:rPr>
      </w:pPr>
      <w:r w:rsidRPr="007C1F2A">
        <w:rPr>
          <w:rFonts w:asci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cs="Times New Roman"/>
          <w:sz w:val="28"/>
          <w:szCs w:val="28"/>
        </w:rPr>
      </w:pPr>
    </w:p>
    <w:p w:rsidR="007C1F2A" w:rsidRPr="007C1F2A" w:rsidRDefault="007C1F2A" w:rsidP="007C1F2A">
      <w:pPr>
        <w:tabs>
          <w:tab w:val="left" w:pos="1014"/>
        </w:tabs>
        <w:contextualSpacing/>
        <w:jc w:val="center"/>
        <w:rPr>
          <w:rFonts w:ascii="Times New Roman" w:cs="Times New Roman"/>
          <w:b/>
          <w:sz w:val="28"/>
          <w:szCs w:val="28"/>
        </w:rPr>
      </w:pPr>
      <w:r w:rsidRPr="007C1F2A">
        <w:rPr>
          <w:rFonts w:asci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cs="Times New Roman"/>
          <w:sz w:val="28"/>
          <w:szCs w:val="28"/>
        </w:rPr>
      </w:pPr>
    </w:p>
    <w:p w:rsidR="007C1F2A" w:rsidRPr="007C1F2A" w:rsidRDefault="007C1F2A" w:rsidP="007C1F2A">
      <w:pPr>
        <w:numPr>
          <w:ilvl w:val="6"/>
          <w:numId w:val="47"/>
        </w:numPr>
        <w:ind w:firstLine="540"/>
        <w:contextualSpacing/>
        <w:jc w:val="both"/>
        <w:rPr>
          <w:rFonts w:ascii="Times New Roman" w:cs="Times New Roman"/>
          <w:sz w:val="28"/>
          <w:szCs w:val="28"/>
        </w:rPr>
      </w:pPr>
      <w:r w:rsidRPr="007C1F2A">
        <w:rPr>
          <w:rFonts w:asci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cs="Times New Roman"/>
          <w:sz w:val="28"/>
          <w:szCs w:val="28"/>
        </w:rPr>
      </w:pPr>
    </w:p>
    <w:p w:rsidR="007C1F2A" w:rsidRPr="007C1F2A" w:rsidRDefault="007C1F2A" w:rsidP="007C1F2A">
      <w:pPr>
        <w:ind w:firstLine="540"/>
        <w:contextualSpacing/>
        <w:jc w:val="center"/>
        <w:rPr>
          <w:rFonts w:ascii="Times New Roman" w:cs="Times New Roman"/>
          <w:b/>
          <w:sz w:val="28"/>
          <w:szCs w:val="28"/>
        </w:rPr>
      </w:pPr>
      <w:r w:rsidRPr="007C1F2A">
        <w:rPr>
          <w:rFonts w:asci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7C1F2A">
        <w:rPr>
          <w:rFonts w:ascii="Times New Roman" w:cs="Times New Roman"/>
          <w:b/>
          <w:sz w:val="28"/>
          <w:szCs w:val="28"/>
        </w:rPr>
        <w:lastRenderedPageBreak/>
        <w:t xml:space="preserve">Уполномоченного органа, предоставляющего муниципальную услугу, </w:t>
      </w:r>
      <w:r w:rsidRPr="007C1F2A">
        <w:rPr>
          <w:rFonts w:asci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cs="Times New Roman"/>
          <w:sz w:val="28"/>
          <w:szCs w:val="28"/>
        </w:rPr>
      </w:pPr>
    </w:p>
    <w:p w:rsidR="007C1F2A" w:rsidRPr="007C1F2A" w:rsidRDefault="007C1F2A" w:rsidP="007C1F2A">
      <w:pPr>
        <w:numPr>
          <w:ilvl w:val="6"/>
          <w:numId w:val="47"/>
        </w:numPr>
        <w:ind w:firstLine="540"/>
        <w:contextualSpacing/>
        <w:jc w:val="both"/>
        <w:rPr>
          <w:rFonts w:ascii="Times New Roman" w:cs="Times New Roman"/>
          <w:sz w:val="28"/>
          <w:szCs w:val="28"/>
        </w:rPr>
      </w:pPr>
      <w:r w:rsidRPr="007C1F2A">
        <w:rPr>
          <w:rFonts w:asci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8F2936">
        <w:rPr>
          <w:rFonts w:ascii="Times New Roman" w:cs="Times New Roman"/>
          <w:sz w:val="28"/>
          <w:szCs w:val="28"/>
        </w:rPr>
        <w:t xml:space="preserve">от 27 июля 2010 года </w:t>
      </w:r>
      <w:hyperlink r:id="rId26" w:history="1">
        <w:r w:rsidRPr="008F2936">
          <w:rPr>
            <w:rFonts w:ascii="Times New Roman" w:cs="Times New Roman"/>
            <w:sz w:val="28"/>
            <w:szCs w:val="28"/>
          </w:rPr>
          <w:t>№ 210-ФЗ</w:t>
        </w:r>
      </w:hyperlink>
      <w:r w:rsidRPr="008F2936">
        <w:rPr>
          <w:rFonts w:ascii="Times New Roman" w:cs="Times New Roman"/>
          <w:sz w:val="28"/>
          <w:szCs w:val="28"/>
        </w:rPr>
        <w:t xml:space="preserve"> «Об организации предоставления государственных и муниципальных услуг»</w:t>
      </w:r>
      <w:r w:rsidRPr="007C1F2A">
        <w:rPr>
          <w:rFonts w:asci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5" w:name="bookmark85"/>
      <w:bookmarkEnd w:id="24"/>
      <w:r>
        <w:t xml:space="preserve"> муниципальных услуг</w:t>
      </w:r>
      <w:bookmarkEnd w:id="25"/>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6" w:name="bookmark86"/>
      <w:r>
        <w:t>Исчерпывающий перечень административных процедур (действий) при предоставлении муниципальной услуги, выполняемых</w:t>
      </w:r>
      <w:bookmarkStart w:id="27" w:name="bookmark87"/>
      <w:bookmarkEnd w:id="26"/>
      <w:r>
        <w:t xml:space="preserve"> многофункциональными центрами</w:t>
      </w:r>
      <w:bookmarkEnd w:id="27"/>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 xml:space="preserve">иные процедуры и действия, предусмотренные Федеральным законом </w:t>
      </w:r>
      <w:r>
        <w:br/>
        <w:t>№ 210-ФЗ.</w:t>
      </w:r>
    </w:p>
    <w:p w:rsidR="007C1F2A" w:rsidRDefault="007C1F2A" w:rsidP="007C1F2A">
      <w:pPr>
        <w:pStyle w:val="a6"/>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28" w:name="bookmark88"/>
      <w:r>
        <w:t>Информирование заявителей</w:t>
      </w:r>
      <w:bookmarkEnd w:id="28"/>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7C1F2A">
      <w:pPr>
        <w:pStyle w:val="34"/>
        <w:keepNext/>
        <w:keepLines/>
        <w:shd w:val="clear" w:color="auto" w:fill="auto"/>
        <w:spacing w:line="270" w:lineRule="exact"/>
        <w:ind w:left="20" w:firstLine="720"/>
        <w:jc w:val="both"/>
      </w:pPr>
      <w:bookmarkStart w:id="29" w:name="bookmark89"/>
      <w:r>
        <w:t xml:space="preserve">Выдача заявителю результата предоставления </w:t>
      </w:r>
      <w:bookmarkStart w:id="30" w:name="bookmark90"/>
      <w:bookmarkEnd w:id="29"/>
      <w:r>
        <w:t>муниципальной услуги</w:t>
      </w:r>
      <w:bookmarkEnd w:id="30"/>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132CC1">
          <w:footerReference w:type="default" r:id="rId27"/>
          <w:pgSz w:w="11905" w:h="16837"/>
          <w:pgMar w:top="1149" w:right="978" w:bottom="1219" w:left="1116" w:header="0" w:footer="3"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A009CF" w:rsidRDefault="00A009CF">
      <w:pPr>
        <w:rPr>
          <w:rFonts w:ascii="Times New Roman" w:cs="Times New Roman"/>
          <w:color w:val="auto"/>
          <w:sz w:val="27"/>
          <w:szCs w:val="27"/>
        </w:rPr>
      </w:pPr>
      <w:r>
        <w:lastRenderedPageBreak/>
        <w:br w:type="page"/>
      </w:r>
    </w:p>
    <w:p w:rsidR="00F73776" w:rsidRDefault="00A009CF" w:rsidP="00A009CF">
      <w:pPr>
        <w:suppressAutoHyphens/>
        <w:ind w:left="5103" w:right="-149"/>
        <w:jc w:val="center"/>
        <w:rPr>
          <w:rFonts w:ascii="Times New Roman" w:cs="Times New Roman"/>
          <w:sz w:val="28"/>
          <w:szCs w:val="28"/>
        </w:rPr>
      </w:pPr>
      <w:bookmarkStart w:id="31" w:name="bookmark41"/>
      <w:r w:rsidRPr="00F73776">
        <w:rPr>
          <w:rFonts w:ascii="Times New Roman" w:cs="Times New Roman"/>
          <w:sz w:val="27"/>
          <w:szCs w:val="27"/>
        </w:rPr>
        <w:lastRenderedPageBreak/>
        <w:t>Приложение № 1 к административному регламенту предоставления муниципальной услуги «Предоставление жилого помещения по договору социального найма» на территории</w:t>
      </w:r>
      <w:r w:rsidR="00F73776" w:rsidRPr="00F73776">
        <w:rPr>
          <w:rStyle w:val="92"/>
          <w:i/>
          <w:iCs/>
        </w:rPr>
        <w:t xml:space="preserve"> </w:t>
      </w:r>
      <w:r w:rsidR="00F73776" w:rsidRPr="00F73776">
        <w:rPr>
          <w:rStyle w:val="92"/>
          <w:rFonts w:ascii="Times New Roman" w:cs="Times New Roman"/>
          <w:iCs/>
          <w:sz w:val="27"/>
          <w:szCs w:val="27"/>
        </w:rPr>
        <w:t>сельского поселения «Бадинское»</w:t>
      </w:r>
      <w:r w:rsidRPr="008F2936">
        <w:rPr>
          <w:rFonts w:ascii="Times New Roman" w:cs="Times New Roman"/>
          <w:sz w:val="28"/>
          <w:szCs w:val="28"/>
        </w:rPr>
        <w:t xml:space="preserve">, </w:t>
      </w:r>
      <w:r w:rsidRPr="00134E7B">
        <w:rPr>
          <w:rFonts w:ascii="Times New Roman" w:cs="Times New Roman"/>
          <w:sz w:val="28"/>
          <w:szCs w:val="28"/>
        </w:rPr>
        <w:t>утвержденно</w:t>
      </w:r>
      <w:r>
        <w:rPr>
          <w:rFonts w:ascii="Times New Roman" w:cs="Times New Roman"/>
          <w:sz w:val="28"/>
          <w:szCs w:val="28"/>
        </w:rPr>
        <w:t xml:space="preserve">го </w:t>
      </w:r>
      <w:r w:rsidRPr="00134E7B">
        <w:rPr>
          <w:rFonts w:ascii="Times New Roman" w:cs="Times New Roman"/>
          <w:sz w:val="28"/>
          <w:szCs w:val="28"/>
        </w:rPr>
        <w:t xml:space="preserve">постановлением администрации </w:t>
      </w:r>
    </w:p>
    <w:p w:rsidR="00F73776" w:rsidRDefault="00F73776" w:rsidP="00A009CF">
      <w:pPr>
        <w:suppressAutoHyphens/>
        <w:ind w:left="5103" w:right="-149"/>
        <w:jc w:val="center"/>
        <w:rPr>
          <w:rFonts w:ascii="Times New Roman" w:cs="Times New Roman"/>
          <w:sz w:val="28"/>
          <w:szCs w:val="28"/>
        </w:rPr>
      </w:pPr>
      <w:r w:rsidRPr="00F73776">
        <w:rPr>
          <w:rStyle w:val="92"/>
          <w:rFonts w:ascii="Times New Roman" w:cs="Times New Roman"/>
          <w:iCs/>
          <w:sz w:val="27"/>
          <w:szCs w:val="27"/>
        </w:rPr>
        <w:t>сельского поселения «Бадинское»</w:t>
      </w:r>
    </w:p>
    <w:p w:rsidR="00A009CF" w:rsidRPr="00134E7B" w:rsidRDefault="00A009CF" w:rsidP="00A009CF">
      <w:pPr>
        <w:suppressAutoHyphens/>
        <w:ind w:left="5103" w:right="-149"/>
        <w:jc w:val="center"/>
        <w:rPr>
          <w:rFonts w:ascii="Times New Roman" w:cs="Times New Roman"/>
          <w:sz w:val="28"/>
          <w:szCs w:val="28"/>
        </w:rPr>
      </w:pPr>
      <w:r>
        <w:rPr>
          <w:rFonts w:ascii="Times New Roman" w:cs="Times New Roman"/>
          <w:i/>
          <w:color w:val="FF0000"/>
          <w:sz w:val="28"/>
          <w:szCs w:val="28"/>
        </w:rPr>
        <w:t xml:space="preserve"> </w:t>
      </w:r>
      <w:r w:rsidR="00F57AB2">
        <w:rPr>
          <w:rFonts w:ascii="Times New Roman" w:cs="Times New Roman"/>
          <w:sz w:val="28"/>
          <w:szCs w:val="28"/>
        </w:rPr>
        <w:t>от «19» 09.</w:t>
      </w:r>
      <w:r w:rsidRPr="00134E7B">
        <w:rPr>
          <w:rFonts w:ascii="Times New Roman" w:cs="Times New Roman"/>
          <w:sz w:val="28"/>
          <w:szCs w:val="28"/>
        </w:rPr>
        <w:t xml:space="preserve"> 202</w:t>
      </w:r>
      <w:r w:rsidR="00F73776">
        <w:rPr>
          <w:rFonts w:ascii="Times New Roman" w:cs="Times New Roman"/>
          <w:sz w:val="28"/>
          <w:szCs w:val="28"/>
        </w:rPr>
        <w:t>2</w:t>
      </w:r>
      <w:r w:rsidR="00F57AB2">
        <w:rPr>
          <w:rFonts w:ascii="Times New Roman" w:cs="Times New Roman"/>
          <w:sz w:val="28"/>
          <w:szCs w:val="28"/>
        </w:rPr>
        <w:t>г. № 36</w:t>
      </w:r>
    </w:p>
    <w:p w:rsidR="006703F1" w:rsidRDefault="006703F1">
      <w:pPr>
        <w:pStyle w:val="34"/>
        <w:keepNext/>
        <w:keepLines/>
        <w:shd w:val="clear" w:color="auto" w:fill="auto"/>
        <w:spacing w:after="305" w:line="326" w:lineRule="exact"/>
        <w:ind w:firstLine="0"/>
      </w:pPr>
    </w:p>
    <w:p w:rsidR="006703F1" w:rsidRDefault="00250B53" w:rsidP="00F73776">
      <w:pPr>
        <w:pStyle w:val="34"/>
        <w:keepNext/>
        <w:keepLines/>
        <w:shd w:val="clear" w:color="auto" w:fill="auto"/>
        <w:spacing w:line="326" w:lineRule="exact"/>
        <w:ind w:firstLine="0"/>
      </w:pPr>
      <w:r>
        <w:t xml:space="preserve">Форма решения о предоставлении </w:t>
      </w:r>
      <w:r w:rsidR="00A009CF">
        <w:t>муниципальной</w:t>
      </w:r>
      <w:r>
        <w:t xml:space="preserve"> услуги</w:t>
      </w:r>
      <w:bookmarkEnd w:id="31"/>
    </w:p>
    <w:p w:rsidR="00F73776" w:rsidRDefault="00F73776" w:rsidP="00F73776">
      <w:pPr>
        <w:pStyle w:val="34"/>
        <w:keepNext/>
        <w:keepLines/>
        <w:shd w:val="clear" w:color="auto" w:fill="auto"/>
        <w:spacing w:line="326" w:lineRule="exact"/>
        <w:ind w:firstLine="0"/>
      </w:pPr>
      <w:r w:rsidRPr="00F73776">
        <w:rPr>
          <w:rStyle w:val="92"/>
          <w:iCs/>
        </w:rPr>
        <w:t>сельского поселения «Бадинское»</w:t>
      </w:r>
    </w:p>
    <w:p w:rsidR="00F73776" w:rsidRDefault="00F73776">
      <w:pPr>
        <w:pStyle w:val="31"/>
        <w:shd w:val="clear" w:color="auto" w:fill="auto"/>
        <w:tabs>
          <w:tab w:val="left" w:leader="underscore" w:pos="8934"/>
        </w:tabs>
        <w:spacing w:before="0" w:after="16" w:line="230" w:lineRule="exact"/>
        <w:ind w:left="4360"/>
        <w:jc w:val="left"/>
      </w:pPr>
    </w:p>
    <w:p w:rsidR="00F73776" w:rsidRDefault="00F73776">
      <w:pPr>
        <w:pStyle w:val="31"/>
        <w:shd w:val="clear" w:color="auto" w:fill="auto"/>
        <w:tabs>
          <w:tab w:val="left" w:leader="underscore" w:pos="8934"/>
        </w:tabs>
        <w:spacing w:before="0" w:after="16" w:line="230" w:lineRule="exact"/>
        <w:ind w:left="4360"/>
        <w:jc w:val="left"/>
      </w:pPr>
    </w:p>
    <w:p w:rsidR="00250B53" w:rsidRDefault="00250B53">
      <w:pPr>
        <w:pStyle w:val="31"/>
        <w:shd w:val="clear" w:color="auto" w:fill="auto"/>
        <w:tabs>
          <w:tab w:val="left" w:leader="underscore" w:pos="8934"/>
        </w:tabs>
        <w:spacing w:before="0" w:after="16" w:line="230" w:lineRule="exact"/>
        <w:ind w:left="4360"/>
        <w:jc w:val="left"/>
      </w:pPr>
      <w:r>
        <w:t>Кому</w:t>
      </w:r>
      <w:r>
        <w:rPr>
          <w:rStyle w:val="37"/>
          <w:noProof w:val="0"/>
        </w:rPr>
        <w:tab/>
      </w:r>
    </w:p>
    <w:p w:rsidR="00250B53" w:rsidRDefault="00250B53">
      <w:pPr>
        <w:pStyle w:val="111"/>
        <w:shd w:val="clear" w:color="auto" w:fill="auto"/>
        <w:spacing w:before="0" w:after="810" w:line="160" w:lineRule="exact"/>
        <w:ind w:left="6000"/>
      </w:pPr>
      <w:r>
        <w:t>(фамилия, имя, отчество)</w:t>
      </w:r>
    </w:p>
    <w:p w:rsidR="00F73776" w:rsidRDefault="00F73776" w:rsidP="00F73776">
      <w:pPr>
        <w:pStyle w:val="111"/>
        <w:shd w:val="clear" w:color="auto" w:fill="auto"/>
        <w:spacing w:before="0" w:after="810" w:line="160" w:lineRule="exact"/>
      </w:pPr>
      <w:r>
        <w:t xml:space="preserve">                                                                                                                                _______________________________________</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2" w:name="bookmark42"/>
      <w:r>
        <w:t>РЕШЕНИЕ о предоставлении жилого помещения</w:t>
      </w:r>
      <w:bookmarkEnd w:id="32"/>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lastRenderedPageBreak/>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F73776" w:rsidRDefault="00F73776">
      <w:pPr>
        <w:rPr>
          <w:color w:val="auto"/>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57AB2" w:rsidRDefault="00F57AB2" w:rsidP="00F57AB2">
      <w:pPr>
        <w:pStyle w:val="31"/>
        <w:framePr w:h="237" w:wrap="around" w:vAnchor="text" w:hAnchor="margin" w:x="4502" w:y="-15"/>
        <w:shd w:val="clear" w:color="auto" w:fill="auto"/>
        <w:spacing w:before="0" w:after="0" w:line="230" w:lineRule="exact"/>
        <w:ind w:left="100"/>
        <w:jc w:val="left"/>
      </w:pPr>
      <w:r>
        <w:t>подпись)</w:t>
      </w:r>
    </w:p>
    <w:p w:rsidR="00F57AB2" w:rsidRDefault="00F57AB2" w:rsidP="00F57AB2">
      <w:pPr>
        <w:pStyle w:val="31"/>
        <w:framePr w:h="232" w:wrap="around" w:vAnchor="text" w:hAnchor="margin" w:x="6705" w:y="-10"/>
        <w:shd w:val="clear" w:color="auto" w:fill="auto"/>
        <w:spacing w:before="0" w:after="0" w:line="230" w:lineRule="exact"/>
        <w:ind w:left="100"/>
        <w:jc w:val="left"/>
      </w:pPr>
      <w:r>
        <w:t>(расшифровка подписи)</w:t>
      </w:r>
    </w:p>
    <w:p w:rsidR="00F57AB2" w:rsidRDefault="00F57AB2" w:rsidP="00F57AB2">
      <w:pPr>
        <w:pStyle w:val="31"/>
        <w:shd w:val="clear" w:color="auto" w:fill="auto"/>
        <w:spacing w:before="0" w:after="0" w:line="312" w:lineRule="exact"/>
        <w:jc w:val="both"/>
      </w:pPr>
      <w:r>
        <w:t>(должность</w:t>
      </w:r>
    </w:p>
    <w:p w:rsidR="00F57AB2" w:rsidRDefault="00F57AB2" w:rsidP="00F57AB2">
      <w:pPr>
        <w:pStyle w:val="31"/>
        <w:shd w:val="clear" w:color="auto" w:fill="auto"/>
        <w:spacing w:before="0" w:after="366" w:line="312" w:lineRule="exact"/>
        <w:ind w:right="160"/>
        <w:jc w:val="both"/>
      </w:pPr>
      <w:r>
        <w:t xml:space="preserve">сотрудника органа власти, </w:t>
      </w:r>
    </w:p>
    <w:p w:rsidR="00F57AB2" w:rsidRDefault="00F57AB2" w:rsidP="00F57AB2">
      <w:pPr>
        <w:pStyle w:val="31"/>
        <w:shd w:val="clear" w:color="auto" w:fill="auto"/>
        <w:spacing w:before="0" w:after="366" w:line="312" w:lineRule="exact"/>
        <w:ind w:right="160"/>
        <w:jc w:val="both"/>
      </w:pPr>
      <w:r>
        <w:t>принявшего решение)</w:t>
      </w:r>
    </w:p>
    <w:p w:rsidR="00F73776" w:rsidRPr="00F57AB2" w:rsidRDefault="00F57AB2" w:rsidP="00F73776">
      <w:pPr>
        <w:rPr>
          <w:rFonts w:ascii="Times New Roman" w:cs="Times New Roman"/>
        </w:rPr>
      </w:pPr>
      <w:r>
        <w:rPr>
          <w:rFonts w:ascii="Times New Roman" w:cs="Times New Roman"/>
        </w:rPr>
        <w:t>« »</w:t>
      </w:r>
    </w:p>
    <w:p w:rsidR="00F73776" w:rsidRPr="00F73776" w:rsidRDefault="00F73776" w:rsidP="00F73776">
      <w:pPr>
        <w:rPr>
          <w:sz w:val="2"/>
          <w:szCs w:val="2"/>
        </w:rPr>
      </w:pPr>
    </w:p>
    <w:p w:rsidR="00F73776" w:rsidRPr="00F57AB2" w:rsidRDefault="00F57AB2" w:rsidP="00F73776">
      <w:r>
        <w:t>М</w:t>
      </w:r>
      <w:r>
        <w:t>.</w:t>
      </w:r>
      <w:r>
        <w:t>П</w:t>
      </w:r>
      <w:r>
        <w:t>.</w:t>
      </w: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rFonts w:asciiTheme="minorHAnsi" w:hAnsiTheme="minorHAnsi"/>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rFonts w:asciiTheme="minorHAnsi" w:hAnsiTheme="minorHAnsi"/>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tabs>
          <w:tab w:val="left" w:pos="1425"/>
        </w:tabs>
        <w:rPr>
          <w:rFonts w:asciiTheme="minorHAnsi" w:hAnsiTheme="minorHAnsi"/>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F73776" w:rsidRPr="00F73776" w:rsidRDefault="00F73776" w:rsidP="00F73776">
      <w:pPr>
        <w:rPr>
          <w:sz w:val="2"/>
          <w:szCs w:val="2"/>
        </w:rPr>
      </w:pPr>
    </w:p>
    <w:p w:rsidR="00250B53" w:rsidRDefault="00250B53">
      <w:pPr>
        <w:pStyle w:val="31"/>
        <w:framePr w:h="232" w:wrap="around" w:vAnchor="text" w:hAnchor="margin" w:x="6705" w:y="-10"/>
        <w:shd w:val="clear" w:color="auto" w:fill="auto"/>
        <w:spacing w:before="0" w:after="0" w:line="230" w:lineRule="exact"/>
        <w:ind w:left="100"/>
        <w:jc w:val="left"/>
      </w:pPr>
    </w:p>
    <w:p w:rsidR="001519B6" w:rsidRDefault="001519B6">
      <w:pPr>
        <w:rPr>
          <w:rFonts w:ascii="Times New Roman" w:cs="Times New Roman"/>
          <w:sz w:val="28"/>
          <w:szCs w:val="28"/>
        </w:rPr>
      </w:pPr>
      <w:bookmarkStart w:id="33" w:name="bookmark47"/>
      <w:r>
        <w:rPr>
          <w:rFonts w:ascii="Times New Roman" w:cs="Times New Roman"/>
          <w:sz w:val="28"/>
          <w:szCs w:val="28"/>
        </w:rPr>
        <w:br w:type="page"/>
      </w:r>
    </w:p>
    <w:p w:rsidR="006703F1" w:rsidRDefault="006703F1" w:rsidP="006703F1">
      <w:pPr>
        <w:suppressAutoHyphens/>
        <w:ind w:left="5103" w:right="-149"/>
        <w:jc w:val="center"/>
        <w:rPr>
          <w:rFonts w:ascii="Times New Roman" w:cs="Times New Roman"/>
          <w:sz w:val="28"/>
          <w:szCs w:val="28"/>
        </w:rPr>
      </w:pPr>
      <w:r w:rsidRPr="00134E7B">
        <w:rPr>
          <w:rFonts w:ascii="Times New Roman" w:cs="Times New Roman"/>
          <w:sz w:val="28"/>
          <w:szCs w:val="28"/>
        </w:rPr>
        <w:lastRenderedPageBreak/>
        <w:t xml:space="preserve">Приложение № </w:t>
      </w:r>
      <w:r>
        <w:rPr>
          <w:rFonts w:ascii="Times New Roman" w:cs="Times New Roman"/>
          <w:sz w:val="28"/>
          <w:szCs w:val="28"/>
        </w:rPr>
        <w:t>2</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на территории</w:t>
      </w:r>
      <w:r w:rsidR="00F73776">
        <w:rPr>
          <w:rFonts w:ascii="Times New Roman" w:cs="Times New Roman"/>
          <w:sz w:val="28"/>
          <w:szCs w:val="28"/>
        </w:rPr>
        <w:t xml:space="preserve"> сельского поселения «Бадинское»</w:t>
      </w:r>
      <w:r w:rsidRPr="008F2936">
        <w:rPr>
          <w:rFonts w:ascii="Times New Roman" w:cs="Times New Roman"/>
          <w:sz w:val="28"/>
          <w:szCs w:val="28"/>
        </w:rPr>
        <w:t xml:space="preserve">, </w:t>
      </w:r>
      <w:r w:rsidRPr="00134E7B">
        <w:rPr>
          <w:rFonts w:ascii="Times New Roman" w:cs="Times New Roman"/>
          <w:sz w:val="28"/>
          <w:szCs w:val="28"/>
        </w:rPr>
        <w:t>утвержденно</w:t>
      </w:r>
      <w:r>
        <w:rPr>
          <w:rFonts w:ascii="Times New Roman" w:cs="Times New Roman"/>
          <w:sz w:val="28"/>
          <w:szCs w:val="28"/>
        </w:rPr>
        <w:t xml:space="preserve">го </w:t>
      </w:r>
      <w:r w:rsidRPr="00134E7B">
        <w:rPr>
          <w:rFonts w:ascii="Times New Roman" w:cs="Times New Roman"/>
          <w:sz w:val="28"/>
          <w:szCs w:val="28"/>
        </w:rPr>
        <w:t xml:space="preserve">постановлением администрации </w:t>
      </w:r>
      <w:r w:rsidR="00F73776">
        <w:rPr>
          <w:rFonts w:ascii="Times New Roman" w:cs="Times New Roman"/>
          <w:sz w:val="28"/>
          <w:szCs w:val="28"/>
        </w:rPr>
        <w:t>сельского поселения «Бадинское»</w:t>
      </w:r>
      <w:r>
        <w:rPr>
          <w:rFonts w:ascii="Times New Roman" w:cs="Times New Roman"/>
          <w:i/>
          <w:color w:val="FF0000"/>
          <w:sz w:val="28"/>
          <w:szCs w:val="28"/>
        </w:rPr>
        <w:br/>
        <w:t xml:space="preserve"> </w:t>
      </w:r>
      <w:r w:rsidR="00F57AB2">
        <w:rPr>
          <w:rFonts w:ascii="Times New Roman" w:cs="Times New Roman"/>
          <w:sz w:val="28"/>
          <w:szCs w:val="28"/>
        </w:rPr>
        <w:t>от «19» 09.2022г. № 36</w:t>
      </w:r>
    </w:p>
    <w:p w:rsidR="006703F1" w:rsidRPr="00134E7B" w:rsidRDefault="006703F1" w:rsidP="006703F1">
      <w:pPr>
        <w:suppressAutoHyphens/>
        <w:ind w:left="5103" w:right="-149"/>
        <w:jc w:val="center"/>
        <w:rPr>
          <w:rFonts w:asci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3"/>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F73776" w:rsidP="00F73776">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w:t>
      </w:r>
      <w:r w:rsidR="006703F1">
        <w:t xml:space="preserve">основании </w:t>
      </w:r>
      <w:r w:rsidR="006703F1">
        <w:tab/>
        <w:t>,</w:t>
      </w:r>
    </w:p>
    <w:p w:rsidR="006703F1" w:rsidRDefault="006703F1" w:rsidP="006703F1">
      <w:pPr>
        <w:pStyle w:val="a6"/>
        <w:shd w:val="clear" w:color="auto" w:fill="auto"/>
        <w:spacing w:after="240" w:line="322" w:lineRule="exact"/>
        <w:ind w:right="20" w:firstLine="0"/>
        <w:jc w:val="right"/>
      </w:pPr>
      <w:r>
        <w:t xml:space="preserve">именуемый в дальнейшем </w:t>
      </w:r>
      <w:proofErr w:type="spellStart"/>
      <w:r>
        <w:t>Наймодатель</w:t>
      </w:r>
      <w:proofErr w:type="spellEnd"/>
      <w:r>
        <w:t>, с одной стороны, и гражданин(</w:t>
      </w:r>
      <w:proofErr w:type="spellStart"/>
      <w:r>
        <w:t>ка</w:t>
      </w:r>
      <w:proofErr w:type="spellEnd"/>
      <w:r>
        <w:t>)</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proofErr w:type="spellStart"/>
      <w:r>
        <w:t>Наймодатель</w:t>
      </w:r>
      <w:proofErr w:type="spellEnd"/>
      <w:r>
        <w:t xml:space="preserve">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w:t>
      </w:r>
      <w:proofErr w:type="spellStart"/>
      <w:r>
        <w:t>ы</w:t>
      </w:r>
      <w:proofErr w:type="spellEnd"/>
      <w:r>
        <w:t xml:space="preserve">)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w:t>
      </w:r>
      <w:r>
        <w:lastRenderedPageBreak/>
        <w:t>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proofErr w:type="spellStart"/>
      <w:r>
        <w:t>д</w:t>
      </w:r>
      <w:proofErr w:type="spellEnd"/>
      <w:r>
        <w:t>)</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 xml:space="preserve">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t>Наймодателя</w:t>
      </w:r>
      <w:proofErr w:type="spellEnd"/>
      <w:r>
        <w:t xml:space="preserve">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proofErr w:type="spellStart"/>
      <w:r>
        <w:t>з</w:t>
      </w:r>
      <w:proofErr w:type="spellEnd"/>
      <w:r>
        <w:t>)</w:t>
      </w:r>
      <w: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t>Наймодателю</w:t>
      </w:r>
      <w:proofErr w:type="spellEnd"/>
      <w: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t>Наймодателем</w:t>
      </w:r>
      <w:proofErr w:type="spellEnd"/>
      <w:r>
        <w:t xml:space="preserve">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 xml:space="preserve">л) допускать в заранее согласованное сторонами настоящего договора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 xml:space="preserve">м) информировать </w:t>
      </w:r>
      <w:proofErr w:type="spellStart"/>
      <w:r>
        <w:t>Наймодателя</w:t>
      </w:r>
      <w:proofErr w:type="spellEnd"/>
      <w: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03F1" w:rsidRDefault="006703F1" w:rsidP="006703F1">
      <w:pPr>
        <w:pStyle w:val="a6"/>
        <w:shd w:val="clear" w:color="auto" w:fill="auto"/>
        <w:spacing w:line="322" w:lineRule="exact"/>
        <w:ind w:left="20" w:right="20" w:firstLine="0"/>
      </w:pPr>
      <w:proofErr w:type="spellStart"/>
      <w:r>
        <w:t>н</w:t>
      </w:r>
      <w:proofErr w:type="spellEnd"/>
      <w:r>
        <w:t xml:space="preserve">) нести иные обязанности, предусмотренные Жилищным кодексом Российской Федерации и федеральными законами. 5. </w:t>
      </w:r>
      <w:proofErr w:type="spellStart"/>
      <w:r>
        <w:t>Наймодатель</w:t>
      </w:r>
      <w:proofErr w:type="spellEnd"/>
      <w:r>
        <w:t xml:space="preserve">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t>Наймодателем</w:t>
      </w:r>
      <w:proofErr w:type="spellEnd"/>
      <w:r>
        <w:t>;</w:t>
      </w:r>
    </w:p>
    <w:p w:rsidR="006703F1" w:rsidRDefault="006703F1" w:rsidP="006703F1">
      <w:pPr>
        <w:pStyle w:val="a6"/>
        <w:shd w:val="clear" w:color="auto" w:fill="auto"/>
        <w:tabs>
          <w:tab w:val="left" w:pos="385"/>
        </w:tabs>
        <w:spacing w:line="322" w:lineRule="exact"/>
        <w:ind w:left="20" w:right="20" w:firstLine="0"/>
        <w:jc w:val="both"/>
      </w:pPr>
      <w:r>
        <w:t>г)</w:t>
      </w:r>
      <w: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6703F1" w:rsidRDefault="006703F1" w:rsidP="006703F1">
      <w:pPr>
        <w:pStyle w:val="a6"/>
        <w:shd w:val="clear" w:color="auto" w:fill="auto"/>
        <w:tabs>
          <w:tab w:val="left" w:pos="538"/>
        </w:tabs>
        <w:spacing w:line="322" w:lineRule="exact"/>
        <w:ind w:left="20" w:right="20" w:firstLine="0"/>
        <w:jc w:val="both"/>
      </w:pPr>
      <w:proofErr w:type="spellStart"/>
      <w:r>
        <w:t>д</w:t>
      </w:r>
      <w:proofErr w:type="spellEnd"/>
      <w:r>
        <w:t>)</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proofErr w:type="spellStart"/>
      <w:r>
        <w:t>з</w:t>
      </w:r>
      <w:proofErr w:type="spellEnd"/>
      <w:r>
        <w:t>)</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 xml:space="preserve">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proofErr w:type="spellStart"/>
      <w:r>
        <w:t>д</w:t>
      </w:r>
      <w:proofErr w:type="spellEnd"/>
      <w:r>
        <w:t>)</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proofErr w:type="spellStart"/>
      <w:r>
        <w:t>Наймодатель</w:t>
      </w:r>
      <w:proofErr w:type="spellEnd"/>
      <w:r>
        <w:t xml:space="preserve">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 xml:space="preserve">По требованию </w:t>
      </w:r>
      <w:proofErr w:type="spellStart"/>
      <w:r>
        <w:t>Наймодателя</w:t>
      </w:r>
      <w:proofErr w:type="spellEnd"/>
      <w:r>
        <w:t xml:space="preserve">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 xml:space="preserve">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proofErr w:type="spellStart"/>
      <w:r>
        <w:t>Наймодатель</w:t>
      </w:r>
      <w:proofErr w:type="spellEnd"/>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footerReference w:type="default" r:id="rId28"/>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29"/>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BD2CAE" w:rsidRDefault="00BD2CAE" w:rsidP="00BD2CAE">
      <w:pPr>
        <w:suppressAutoHyphens/>
        <w:ind w:left="5103" w:right="-149"/>
        <w:jc w:val="center"/>
        <w:rPr>
          <w:rFonts w:ascii="Times New Roman" w:cs="Times New Roman"/>
          <w:sz w:val="28"/>
          <w:szCs w:val="28"/>
        </w:rPr>
      </w:pPr>
      <w:bookmarkStart w:id="34" w:name="bookmark45"/>
      <w:r w:rsidRPr="00134E7B">
        <w:rPr>
          <w:rFonts w:ascii="Times New Roman" w:cs="Times New Roman"/>
          <w:sz w:val="28"/>
          <w:szCs w:val="28"/>
        </w:rPr>
        <w:t xml:space="preserve">Приложение № </w:t>
      </w:r>
      <w:r>
        <w:rPr>
          <w:rFonts w:ascii="Times New Roman" w:cs="Times New Roman"/>
          <w:sz w:val="28"/>
          <w:szCs w:val="28"/>
        </w:rPr>
        <w:t>3</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на территории</w:t>
      </w:r>
      <w:r w:rsidR="00F73776" w:rsidRPr="00F73776">
        <w:rPr>
          <w:rFonts w:ascii="Times New Roman" w:cs="Times New Roman"/>
          <w:sz w:val="28"/>
          <w:szCs w:val="28"/>
        </w:rPr>
        <w:t xml:space="preserve"> </w:t>
      </w:r>
      <w:r w:rsidR="00F73776">
        <w:rPr>
          <w:rFonts w:ascii="Times New Roman" w:cs="Times New Roman"/>
          <w:sz w:val="28"/>
          <w:szCs w:val="28"/>
        </w:rPr>
        <w:t>сельского поселения «Бадинское»</w:t>
      </w:r>
      <w:r w:rsidRPr="008F2936">
        <w:rPr>
          <w:rFonts w:ascii="Times New Roman" w:cs="Times New Roman"/>
          <w:sz w:val="28"/>
          <w:szCs w:val="28"/>
        </w:rPr>
        <w:t xml:space="preserve">, </w:t>
      </w:r>
      <w:r w:rsidRPr="00134E7B">
        <w:rPr>
          <w:rFonts w:ascii="Times New Roman" w:cs="Times New Roman"/>
          <w:sz w:val="28"/>
          <w:szCs w:val="28"/>
        </w:rPr>
        <w:t>утвержденно</w:t>
      </w:r>
      <w:r>
        <w:rPr>
          <w:rFonts w:ascii="Times New Roman" w:cs="Times New Roman"/>
          <w:sz w:val="28"/>
          <w:szCs w:val="28"/>
        </w:rPr>
        <w:t xml:space="preserve">го </w:t>
      </w:r>
      <w:r w:rsidRPr="00134E7B">
        <w:rPr>
          <w:rFonts w:ascii="Times New Roman" w:cs="Times New Roman"/>
          <w:sz w:val="28"/>
          <w:szCs w:val="28"/>
        </w:rPr>
        <w:t xml:space="preserve">постановлением администрации </w:t>
      </w:r>
      <w:r w:rsidR="00F73776">
        <w:rPr>
          <w:rFonts w:ascii="Times New Roman" w:cs="Times New Roman"/>
          <w:sz w:val="28"/>
          <w:szCs w:val="28"/>
        </w:rPr>
        <w:t>сельского поселения «Бадинское»</w:t>
      </w:r>
      <w:r>
        <w:rPr>
          <w:rFonts w:ascii="Times New Roman" w:cs="Times New Roman"/>
          <w:i/>
          <w:color w:val="FF0000"/>
          <w:sz w:val="28"/>
          <w:szCs w:val="28"/>
        </w:rPr>
        <w:br/>
        <w:t xml:space="preserve"> </w:t>
      </w:r>
      <w:r w:rsidR="00F57AB2">
        <w:rPr>
          <w:rFonts w:ascii="Times New Roman" w:cs="Times New Roman"/>
          <w:sz w:val="28"/>
          <w:szCs w:val="28"/>
        </w:rPr>
        <w:t>от «19» 09. 2022г. № 36</w:t>
      </w:r>
    </w:p>
    <w:p w:rsidR="00BD2CAE" w:rsidRDefault="00BD2CAE" w:rsidP="00BD2CAE">
      <w:pPr>
        <w:suppressAutoHyphens/>
        <w:ind w:left="5103" w:right="-149"/>
        <w:jc w:val="center"/>
        <w:rPr>
          <w:rFonts w:ascii="Times New Roman" w:cs="Times New Roman"/>
          <w:sz w:val="28"/>
          <w:szCs w:val="28"/>
        </w:rPr>
      </w:pPr>
    </w:p>
    <w:p w:rsidR="001519B6" w:rsidRPr="00134E7B" w:rsidRDefault="001519B6" w:rsidP="00BD2CAE">
      <w:pPr>
        <w:suppressAutoHyphens/>
        <w:ind w:left="5103" w:right="-149"/>
        <w:jc w:val="center"/>
        <w:rPr>
          <w:rFonts w:asci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4"/>
    </w:p>
    <w:p w:rsidR="00BD2CAE" w:rsidRPr="00F73776" w:rsidRDefault="00F73776" w:rsidP="00BD2CAE">
      <w:pPr>
        <w:pStyle w:val="101"/>
        <w:shd w:val="clear" w:color="auto" w:fill="auto"/>
        <w:spacing w:before="0" w:after="0" w:line="170" w:lineRule="exact"/>
        <w:ind w:left="1320"/>
        <w:rPr>
          <w:b/>
          <w:i w:val="0"/>
        </w:rPr>
      </w:pPr>
      <w:r w:rsidRPr="00F73776">
        <w:rPr>
          <w:b/>
          <w:i w:val="0"/>
          <w:sz w:val="28"/>
          <w:szCs w:val="28"/>
        </w:rPr>
        <w:t>сельского поселения «Бадинское»</w:t>
      </w: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BD2CAE" w:rsidRDefault="00BD2CAE" w:rsidP="00BD2CAE">
      <w:pPr>
        <w:pStyle w:val="34"/>
        <w:keepNext/>
        <w:keepLines/>
        <w:shd w:val="clear" w:color="auto" w:fill="auto"/>
        <w:spacing w:after="281"/>
        <w:ind w:right="400" w:firstLine="0"/>
      </w:pPr>
      <w:bookmarkStart w:id="35" w:name="bookmark46"/>
      <w:r>
        <w:t>РЕШЕНИЕ об отказе в предоставлении услуги «Предоставление жилого помещения по договору социального найма»</w:t>
      </w:r>
      <w:bookmarkEnd w:id="35"/>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cs="Times New Roman"/>
          <w:color w:val="auto"/>
          <w:sz w:val="23"/>
          <w:szCs w:val="23"/>
        </w:rPr>
        <w:sectPr w:rsidR="001519B6" w:rsidSect="00992451">
          <w:type w:val="continuous"/>
          <w:pgSz w:w="11905" w:h="16837"/>
          <w:pgMar w:top="1128" w:right="262" w:bottom="595" w:left="1179" w:header="0" w:footer="3" w:gutter="0"/>
          <w:pgNumType w:start="37"/>
          <w:cols w:space="720"/>
          <w:noEndnote/>
          <w:docGrid w:linePitch="360"/>
        </w:sectPr>
      </w:pPr>
    </w:p>
    <w:p w:rsidR="001519B6" w:rsidRDefault="001519B6" w:rsidP="00992451">
      <w:pPr>
        <w:suppressAutoHyphens/>
        <w:ind w:left="5529" w:right="10"/>
        <w:jc w:val="center"/>
        <w:rPr>
          <w:rFonts w:ascii="Times New Roman" w:cs="Times New Roman"/>
          <w:sz w:val="28"/>
          <w:szCs w:val="28"/>
        </w:rPr>
      </w:pPr>
      <w:r w:rsidRPr="00134E7B">
        <w:rPr>
          <w:rFonts w:ascii="Times New Roman" w:cs="Times New Roman"/>
          <w:sz w:val="28"/>
          <w:szCs w:val="28"/>
        </w:rPr>
        <w:lastRenderedPageBreak/>
        <w:t xml:space="preserve">Приложение № </w:t>
      </w:r>
      <w:r>
        <w:rPr>
          <w:rFonts w:ascii="Times New Roman" w:cs="Times New Roman"/>
          <w:sz w:val="28"/>
          <w:szCs w:val="28"/>
        </w:rPr>
        <w:t>4</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на территории</w:t>
      </w:r>
      <w:r w:rsidR="00F73776" w:rsidRPr="00F73776">
        <w:rPr>
          <w:rFonts w:ascii="Times New Roman" w:cs="Times New Roman"/>
          <w:sz w:val="28"/>
          <w:szCs w:val="28"/>
        </w:rPr>
        <w:t xml:space="preserve"> </w:t>
      </w:r>
      <w:r w:rsidR="00F73776">
        <w:rPr>
          <w:rFonts w:ascii="Times New Roman" w:cs="Times New Roman"/>
          <w:sz w:val="28"/>
          <w:szCs w:val="28"/>
        </w:rPr>
        <w:t>сельского поселения «Бадинское»</w:t>
      </w:r>
      <w:r w:rsidRPr="008F2936">
        <w:rPr>
          <w:rFonts w:ascii="Times New Roman" w:cs="Times New Roman"/>
          <w:sz w:val="28"/>
          <w:szCs w:val="28"/>
        </w:rPr>
        <w:t xml:space="preserve">, </w:t>
      </w:r>
      <w:r w:rsidRPr="00134E7B">
        <w:rPr>
          <w:rFonts w:ascii="Times New Roman" w:cs="Times New Roman"/>
          <w:sz w:val="28"/>
          <w:szCs w:val="28"/>
        </w:rPr>
        <w:t>утвержденно</w:t>
      </w:r>
      <w:r>
        <w:rPr>
          <w:rFonts w:ascii="Times New Roman" w:cs="Times New Roman"/>
          <w:sz w:val="28"/>
          <w:szCs w:val="28"/>
        </w:rPr>
        <w:t xml:space="preserve">го </w:t>
      </w:r>
      <w:r w:rsidRPr="00134E7B">
        <w:rPr>
          <w:rFonts w:ascii="Times New Roman" w:cs="Times New Roman"/>
          <w:sz w:val="28"/>
          <w:szCs w:val="28"/>
        </w:rPr>
        <w:t xml:space="preserve">постановлением администрации </w:t>
      </w:r>
      <w:r w:rsidR="00F73776">
        <w:rPr>
          <w:rFonts w:ascii="Times New Roman" w:cs="Times New Roman"/>
          <w:sz w:val="28"/>
          <w:szCs w:val="28"/>
        </w:rPr>
        <w:t>сельского поселения «Бадинское»</w:t>
      </w:r>
      <w:r>
        <w:rPr>
          <w:rFonts w:ascii="Times New Roman" w:cs="Times New Roman"/>
          <w:i/>
          <w:color w:val="FF0000"/>
          <w:sz w:val="28"/>
          <w:szCs w:val="28"/>
        </w:rPr>
        <w:br/>
        <w:t xml:space="preserve"> </w:t>
      </w:r>
      <w:r w:rsidR="00F57AB2">
        <w:rPr>
          <w:rFonts w:ascii="Times New Roman" w:cs="Times New Roman"/>
          <w:sz w:val="28"/>
          <w:szCs w:val="28"/>
        </w:rPr>
        <w:t>от «19» 09.</w:t>
      </w:r>
      <w:r w:rsidRPr="00134E7B">
        <w:rPr>
          <w:rFonts w:ascii="Times New Roman" w:cs="Times New Roman"/>
          <w:sz w:val="28"/>
          <w:szCs w:val="28"/>
        </w:rPr>
        <w:t xml:space="preserve"> 202</w:t>
      </w:r>
      <w:r w:rsidR="00F73776">
        <w:rPr>
          <w:rFonts w:ascii="Times New Roman" w:cs="Times New Roman"/>
          <w:sz w:val="28"/>
          <w:szCs w:val="28"/>
        </w:rPr>
        <w:t>2</w:t>
      </w:r>
      <w:r w:rsidR="00F57AB2">
        <w:rPr>
          <w:rFonts w:ascii="Times New Roman" w:cs="Times New Roman"/>
          <w:sz w:val="28"/>
          <w:szCs w:val="28"/>
        </w:rPr>
        <w:t>г. № 36</w:t>
      </w:r>
    </w:p>
    <w:p w:rsidR="001519B6" w:rsidRDefault="001519B6" w:rsidP="00992451">
      <w:pPr>
        <w:suppressAutoHyphens/>
        <w:ind w:left="5529" w:right="10"/>
        <w:jc w:val="center"/>
        <w:rPr>
          <w:rFonts w:ascii="Times New Roman" w:cs="Times New Roman"/>
          <w:sz w:val="28"/>
          <w:szCs w:val="28"/>
        </w:rPr>
      </w:pPr>
    </w:p>
    <w:p w:rsidR="001519B6" w:rsidRDefault="001519B6" w:rsidP="001519B6">
      <w:pPr>
        <w:suppressAutoHyphens/>
        <w:ind w:left="6663" w:right="706"/>
        <w:jc w:val="center"/>
        <w:rPr>
          <w:rFonts w:ascii="Times New Roman" w:cs="Times New Roman"/>
          <w:sz w:val="28"/>
          <w:szCs w:val="28"/>
        </w:rPr>
      </w:pPr>
    </w:p>
    <w:p w:rsidR="001519B6" w:rsidRDefault="001519B6" w:rsidP="001519B6">
      <w:pPr>
        <w:suppressAutoHyphens/>
        <w:ind w:right="706"/>
        <w:jc w:val="center"/>
        <w:rPr>
          <w:rFonts w:ascii="Times New Roman" w:cs="Times New Roman"/>
          <w:b/>
        </w:rPr>
      </w:pPr>
      <w:r w:rsidRPr="001519B6">
        <w:rPr>
          <w:rFonts w:ascii="Times New Roman" w:cs="Times New Roman"/>
          <w:b/>
        </w:rPr>
        <w:t>Форма заявления о предоставлении муниципальной услуги</w:t>
      </w:r>
    </w:p>
    <w:p w:rsidR="00F73776" w:rsidRPr="00F73776" w:rsidRDefault="00F73776" w:rsidP="001519B6">
      <w:pPr>
        <w:suppressAutoHyphens/>
        <w:ind w:right="706"/>
        <w:jc w:val="center"/>
        <w:rPr>
          <w:rFonts w:ascii="Times New Roman" w:cs="Times New Roman"/>
          <w:b/>
        </w:rPr>
      </w:pPr>
      <w:r w:rsidRPr="00F73776">
        <w:rPr>
          <w:rFonts w:ascii="Times New Roman" w:cs="Times New Roman"/>
          <w:b/>
          <w:sz w:val="28"/>
          <w:szCs w:val="28"/>
        </w:rPr>
        <w:t>сельского поселения «Бадинское»</w:t>
      </w:r>
    </w:p>
    <w:p w:rsidR="001519B6" w:rsidRDefault="001519B6" w:rsidP="001519B6">
      <w:pPr>
        <w:pStyle w:val="31"/>
        <w:shd w:val="clear" w:color="auto" w:fill="auto"/>
        <w:spacing w:before="0" w:after="245" w:line="230" w:lineRule="exact"/>
      </w:pP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szCs w:val="23"/>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iCs/>
          <w:szCs w:val="21"/>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val="0"/>
          <w:bCs w:val="0"/>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val="0"/>
          <w:bCs w:val="0"/>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szCs w:val="23"/>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t xml:space="preserve">серия, номер кем выдан: </w:t>
      </w:r>
      <w:proofErr w:type="spellStart"/>
      <w:r>
        <w:t>_код</w:t>
      </w:r>
      <w:proofErr w:type="spellEnd"/>
      <w:r>
        <w:t xml:space="preserve">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szCs w:val="23"/>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cs="Times New Roman"/>
          <w:color w:val="auto"/>
          <w:sz w:val="27"/>
          <w:szCs w:val="27"/>
        </w:rPr>
      </w:pPr>
      <w:r>
        <w:br w:type="page"/>
      </w:r>
    </w:p>
    <w:p w:rsidR="00F57AB2" w:rsidRDefault="001519B6" w:rsidP="00F57AB2">
      <w:pPr>
        <w:suppressAutoHyphens/>
        <w:ind w:left="5670" w:right="-131"/>
        <w:jc w:val="center"/>
        <w:rPr>
          <w:rFonts w:ascii="Times New Roman" w:cs="Times New Roman"/>
          <w:sz w:val="28"/>
          <w:szCs w:val="28"/>
        </w:rPr>
      </w:pPr>
      <w:r w:rsidRPr="00134E7B">
        <w:rPr>
          <w:rFonts w:ascii="Times New Roman" w:cs="Times New Roman"/>
          <w:sz w:val="28"/>
          <w:szCs w:val="28"/>
        </w:rPr>
        <w:lastRenderedPageBreak/>
        <w:t xml:space="preserve">Приложение № </w:t>
      </w:r>
      <w:r>
        <w:rPr>
          <w:rFonts w:ascii="Times New Roman" w:cs="Times New Roman"/>
          <w:sz w:val="28"/>
          <w:szCs w:val="28"/>
        </w:rPr>
        <w:t>5</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на территории</w:t>
      </w:r>
      <w:r w:rsidR="00F73776" w:rsidRPr="00F73776">
        <w:rPr>
          <w:rFonts w:ascii="Times New Roman" w:cs="Times New Roman"/>
          <w:sz w:val="28"/>
          <w:szCs w:val="28"/>
        </w:rPr>
        <w:t xml:space="preserve"> </w:t>
      </w:r>
      <w:r w:rsidR="00F73776">
        <w:rPr>
          <w:rFonts w:ascii="Times New Roman" w:cs="Times New Roman"/>
          <w:sz w:val="28"/>
          <w:szCs w:val="28"/>
        </w:rPr>
        <w:t>сельского поселения «Бадинское»</w:t>
      </w:r>
      <w:r w:rsidRPr="008F2936">
        <w:rPr>
          <w:rFonts w:ascii="Times New Roman" w:cs="Times New Roman"/>
          <w:sz w:val="28"/>
          <w:szCs w:val="28"/>
        </w:rPr>
        <w:t xml:space="preserve">, </w:t>
      </w:r>
      <w:r w:rsidRPr="00134E7B">
        <w:rPr>
          <w:rFonts w:ascii="Times New Roman" w:cs="Times New Roman"/>
          <w:sz w:val="28"/>
          <w:szCs w:val="28"/>
        </w:rPr>
        <w:t>утвержденно</w:t>
      </w:r>
      <w:r>
        <w:rPr>
          <w:rFonts w:ascii="Times New Roman" w:cs="Times New Roman"/>
          <w:sz w:val="28"/>
          <w:szCs w:val="28"/>
        </w:rPr>
        <w:t xml:space="preserve">го </w:t>
      </w:r>
      <w:r w:rsidRPr="00134E7B">
        <w:rPr>
          <w:rFonts w:ascii="Times New Roman" w:cs="Times New Roman"/>
          <w:sz w:val="28"/>
          <w:szCs w:val="28"/>
        </w:rPr>
        <w:t xml:space="preserve">постановлением администрации </w:t>
      </w:r>
      <w:r w:rsidR="00F73776">
        <w:rPr>
          <w:rFonts w:ascii="Times New Roman" w:cs="Times New Roman"/>
          <w:sz w:val="28"/>
          <w:szCs w:val="28"/>
        </w:rPr>
        <w:t>сельского поселения «Бадинское»</w:t>
      </w:r>
      <w:r>
        <w:rPr>
          <w:rFonts w:ascii="Times New Roman" w:cs="Times New Roman"/>
          <w:i/>
          <w:color w:val="FF0000"/>
          <w:sz w:val="28"/>
          <w:szCs w:val="28"/>
        </w:rPr>
        <w:br/>
        <w:t xml:space="preserve"> </w:t>
      </w:r>
      <w:r w:rsidRPr="00134E7B">
        <w:rPr>
          <w:rFonts w:ascii="Times New Roman" w:cs="Times New Roman"/>
          <w:sz w:val="28"/>
          <w:szCs w:val="28"/>
        </w:rPr>
        <w:t>о</w:t>
      </w:r>
      <w:r w:rsidR="00F57AB2">
        <w:rPr>
          <w:rFonts w:ascii="Times New Roman" w:cs="Times New Roman"/>
          <w:sz w:val="28"/>
          <w:szCs w:val="28"/>
        </w:rPr>
        <w:t>т «19» 09.</w:t>
      </w:r>
      <w:r w:rsidRPr="00134E7B">
        <w:rPr>
          <w:rFonts w:ascii="Times New Roman" w:cs="Times New Roman"/>
          <w:sz w:val="28"/>
          <w:szCs w:val="28"/>
        </w:rPr>
        <w:t>202</w:t>
      </w:r>
      <w:r w:rsidR="00F73776">
        <w:rPr>
          <w:rFonts w:ascii="Times New Roman" w:cs="Times New Roman"/>
          <w:sz w:val="28"/>
          <w:szCs w:val="28"/>
        </w:rPr>
        <w:t>2</w:t>
      </w:r>
      <w:r w:rsidR="00F57AB2">
        <w:rPr>
          <w:rFonts w:ascii="Times New Roman" w:cs="Times New Roman"/>
          <w:sz w:val="28"/>
          <w:szCs w:val="28"/>
        </w:rPr>
        <w:t>г. № 36</w:t>
      </w:r>
    </w:p>
    <w:p w:rsidR="001519B6" w:rsidRDefault="001519B6">
      <w:pPr>
        <w:pStyle w:val="81"/>
        <w:shd w:val="clear" w:color="auto" w:fill="auto"/>
        <w:spacing w:before="0" w:after="305" w:line="326" w:lineRule="exact"/>
        <w:ind w:left="60" w:firstLine="0"/>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F73776" w:rsidRDefault="00F73776">
      <w:pPr>
        <w:pStyle w:val="81"/>
        <w:shd w:val="clear" w:color="auto" w:fill="auto"/>
        <w:spacing w:before="0" w:after="305" w:line="326" w:lineRule="exact"/>
        <w:ind w:left="60" w:firstLine="0"/>
      </w:pPr>
      <w:r>
        <w:rPr>
          <w:sz w:val="28"/>
          <w:szCs w:val="28"/>
        </w:rPr>
        <w:t>сельского поселения «Бадинское»</w:t>
      </w:r>
    </w:p>
    <w:p w:rsidR="00992451" w:rsidRDefault="00992451" w:rsidP="00992451">
      <w:pPr>
        <w:pStyle w:val="101"/>
        <w:shd w:val="clear" w:color="auto" w:fill="auto"/>
        <w:spacing w:before="0" w:after="0" w:line="170" w:lineRule="exact"/>
        <w:ind w:left="60"/>
      </w:pPr>
    </w:p>
    <w:p w:rsidR="00F73776" w:rsidRDefault="00F73776"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CD" w:rsidRDefault="00A42ACD">
      <w:r>
        <w:separator/>
      </w:r>
    </w:p>
  </w:endnote>
  <w:endnote w:type="continuationSeparator" w:id="0">
    <w:p w:rsidR="00A42ACD" w:rsidRDefault="00A42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2A" w:rsidRDefault="00360A96">
    <w:pPr>
      <w:pStyle w:val="ae"/>
      <w:jc w:val="center"/>
      <w:rPr>
        <w:rFonts w:ascii="Times New Roman" w:cs="Times New Roman"/>
      </w:rPr>
    </w:pPr>
    <w:r w:rsidRPr="00132CC1">
      <w:rPr>
        <w:rFonts w:ascii="Times New Roman" w:cs="Times New Roman"/>
      </w:rPr>
      <w:fldChar w:fldCharType="begin"/>
    </w:r>
    <w:r w:rsidR="007C1F2A" w:rsidRPr="00132CC1">
      <w:rPr>
        <w:rFonts w:ascii="Times New Roman" w:cs="Times New Roman"/>
      </w:rPr>
      <w:instrText xml:space="preserve"> PAGE   \* MERGEFORMAT </w:instrText>
    </w:r>
    <w:r w:rsidRPr="00132CC1">
      <w:rPr>
        <w:rFonts w:ascii="Times New Roman" w:cs="Times New Roman"/>
      </w:rPr>
      <w:fldChar w:fldCharType="separate"/>
    </w:r>
    <w:r w:rsidR="005A1F87">
      <w:rPr>
        <w:rFonts w:ascii="Times New Roman" w:cs="Times New Roman"/>
        <w:noProof/>
      </w:rPr>
      <w:t>26</w:t>
    </w:r>
    <w:r w:rsidRPr="00132CC1">
      <w:rPr>
        <w:rFonts w:ascii="Times New Roman" w:cs="Times New Roman"/>
      </w:rPr>
      <w:fldChar w:fldCharType="end"/>
    </w:r>
  </w:p>
  <w:p w:rsidR="007C1F2A" w:rsidRDefault="007C1F2A">
    <w:pPr>
      <w:pStyle w:val="ae"/>
      <w:jc w:val="center"/>
      <w:rPr>
        <w:rFonts w:asci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4F" w:rsidRPr="00A144FD" w:rsidRDefault="00360A96">
    <w:pPr>
      <w:pStyle w:val="ae"/>
      <w:jc w:val="center"/>
      <w:rPr>
        <w:rFonts w:ascii="Times New Roman" w:cs="Times New Roman"/>
      </w:rPr>
    </w:pPr>
    <w:r w:rsidRPr="00A144FD">
      <w:rPr>
        <w:rFonts w:ascii="Times New Roman" w:cs="Times New Roman"/>
      </w:rPr>
      <w:fldChar w:fldCharType="begin"/>
    </w:r>
    <w:r w:rsidR="00E6734F" w:rsidRPr="00A144FD">
      <w:rPr>
        <w:rFonts w:ascii="Times New Roman" w:cs="Times New Roman"/>
      </w:rPr>
      <w:instrText xml:space="preserve"> PAGE   \* MERGEFORMAT </w:instrText>
    </w:r>
    <w:r w:rsidRPr="00A144FD">
      <w:rPr>
        <w:rFonts w:ascii="Times New Roman" w:cs="Times New Roman"/>
      </w:rPr>
      <w:fldChar w:fldCharType="separate"/>
    </w:r>
    <w:r w:rsidR="005A1F87">
      <w:rPr>
        <w:rFonts w:ascii="Times New Roman" w:cs="Times New Roman"/>
        <w:noProof/>
      </w:rPr>
      <w:t>42</w:t>
    </w:r>
    <w:r w:rsidRPr="00A144FD">
      <w:rPr>
        <w:rFonts w:ascii="Times New Roman" w:cs="Times New Roman"/>
      </w:rPr>
      <w:fldChar w:fldCharType="end"/>
    </w:r>
  </w:p>
  <w:p w:rsidR="00E6734F" w:rsidRDefault="00E6734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CD" w:rsidRDefault="00A42ACD">
      <w:r>
        <w:separator/>
      </w:r>
    </w:p>
  </w:footnote>
  <w:footnote w:type="continuationSeparator" w:id="0">
    <w:p w:rsidR="00A42ACD" w:rsidRDefault="00A42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F1" w:rsidRPr="00992451" w:rsidRDefault="006703F1" w:rsidP="009924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46349E"/>
    <w:rsid w:val="000036A6"/>
    <w:rsid w:val="00021C5C"/>
    <w:rsid w:val="000270AB"/>
    <w:rsid w:val="000363A1"/>
    <w:rsid w:val="00053FDD"/>
    <w:rsid w:val="00070BD2"/>
    <w:rsid w:val="00087CD6"/>
    <w:rsid w:val="0009204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B13D2"/>
    <w:rsid w:val="001C0AF9"/>
    <w:rsid w:val="001E72E6"/>
    <w:rsid w:val="00200511"/>
    <w:rsid w:val="00200B3C"/>
    <w:rsid w:val="0020154D"/>
    <w:rsid w:val="00217B1B"/>
    <w:rsid w:val="00232B65"/>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0A96"/>
    <w:rsid w:val="00361C80"/>
    <w:rsid w:val="003850E8"/>
    <w:rsid w:val="003915E7"/>
    <w:rsid w:val="0039711A"/>
    <w:rsid w:val="003B0966"/>
    <w:rsid w:val="003B471E"/>
    <w:rsid w:val="003C6546"/>
    <w:rsid w:val="003E3081"/>
    <w:rsid w:val="003E58A4"/>
    <w:rsid w:val="003F30B4"/>
    <w:rsid w:val="00400136"/>
    <w:rsid w:val="0041614C"/>
    <w:rsid w:val="00420BDC"/>
    <w:rsid w:val="0044363D"/>
    <w:rsid w:val="0045606D"/>
    <w:rsid w:val="0046349E"/>
    <w:rsid w:val="00466979"/>
    <w:rsid w:val="004B624A"/>
    <w:rsid w:val="004D2735"/>
    <w:rsid w:val="004F0853"/>
    <w:rsid w:val="00500ED3"/>
    <w:rsid w:val="00502079"/>
    <w:rsid w:val="00515B8B"/>
    <w:rsid w:val="0051625B"/>
    <w:rsid w:val="00521B21"/>
    <w:rsid w:val="00524F9E"/>
    <w:rsid w:val="0055713F"/>
    <w:rsid w:val="005671AF"/>
    <w:rsid w:val="00571952"/>
    <w:rsid w:val="00576052"/>
    <w:rsid w:val="005767FD"/>
    <w:rsid w:val="00594D05"/>
    <w:rsid w:val="005969FD"/>
    <w:rsid w:val="005A1F87"/>
    <w:rsid w:val="005A471D"/>
    <w:rsid w:val="005B7988"/>
    <w:rsid w:val="005C50CF"/>
    <w:rsid w:val="005C5E1B"/>
    <w:rsid w:val="005D20A6"/>
    <w:rsid w:val="005D6AFA"/>
    <w:rsid w:val="005F106F"/>
    <w:rsid w:val="00605328"/>
    <w:rsid w:val="00610800"/>
    <w:rsid w:val="00613DFB"/>
    <w:rsid w:val="0063000C"/>
    <w:rsid w:val="00636A7B"/>
    <w:rsid w:val="0063776C"/>
    <w:rsid w:val="00644865"/>
    <w:rsid w:val="00651E92"/>
    <w:rsid w:val="00653DAB"/>
    <w:rsid w:val="006703F1"/>
    <w:rsid w:val="006823CC"/>
    <w:rsid w:val="006B01E8"/>
    <w:rsid w:val="006B48B5"/>
    <w:rsid w:val="006D161F"/>
    <w:rsid w:val="006D38FF"/>
    <w:rsid w:val="007056F1"/>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B1B91"/>
    <w:rsid w:val="007C1F2A"/>
    <w:rsid w:val="007C220E"/>
    <w:rsid w:val="007C2F12"/>
    <w:rsid w:val="007F2080"/>
    <w:rsid w:val="007F214C"/>
    <w:rsid w:val="008226CB"/>
    <w:rsid w:val="00823B90"/>
    <w:rsid w:val="00827BFB"/>
    <w:rsid w:val="00827CE1"/>
    <w:rsid w:val="00834001"/>
    <w:rsid w:val="0084099A"/>
    <w:rsid w:val="00846504"/>
    <w:rsid w:val="008544E2"/>
    <w:rsid w:val="00856681"/>
    <w:rsid w:val="008608FF"/>
    <w:rsid w:val="00865EA4"/>
    <w:rsid w:val="00867C07"/>
    <w:rsid w:val="00882AE4"/>
    <w:rsid w:val="00885254"/>
    <w:rsid w:val="00887710"/>
    <w:rsid w:val="008961DD"/>
    <w:rsid w:val="008B6C56"/>
    <w:rsid w:val="008C366B"/>
    <w:rsid w:val="008D2FCB"/>
    <w:rsid w:val="008D6FB7"/>
    <w:rsid w:val="008D7BFA"/>
    <w:rsid w:val="008D7DC7"/>
    <w:rsid w:val="008E40A8"/>
    <w:rsid w:val="008F2936"/>
    <w:rsid w:val="00904A13"/>
    <w:rsid w:val="00911E2E"/>
    <w:rsid w:val="0091476B"/>
    <w:rsid w:val="00925E05"/>
    <w:rsid w:val="00932130"/>
    <w:rsid w:val="0093401D"/>
    <w:rsid w:val="00937E86"/>
    <w:rsid w:val="00941A6B"/>
    <w:rsid w:val="00952E68"/>
    <w:rsid w:val="0096662F"/>
    <w:rsid w:val="00973FA7"/>
    <w:rsid w:val="00981DE7"/>
    <w:rsid w:val="00992451"/>
    <w:rsid w:val="009A5438"/>
    <w:rsid w:val="009B6518"/>
    <w:rsid w:val="009C0A2E"/>
    <w:rsid w:val="009C0D6B"/>
    <w:rsid w:val="009F2903"/>
    <w:rsid w:val="009F4A3B"/>
    <w:rsid w:val="009F4D57"/>
    <w:rsid w:val="009F5944"/>
    <w:rsid w:val="00A009CF"/>
    <w:rsid w:val="00A144FD"/>
    <w:rsid w:val="00A324C0"/>
    <w:rsid w:val="00A36F3A"/>
    <w:rsid w:val="00A42ACD"/>
    <w:rsid w:val="00A43653"/>
    <w:rsid w:val="00A45E38"/>
    <w:rsid w:val="00A5146E"/>
    <w:rsid w:val="00A54581"/>
    <w:rsid w:val="00A812A3"/>
    <w:rsid w:val="00A9594A"/>
    <w:rsid w:val="00AB373A"/>
    <w:rsid w:val="00AB4B58"/>
    <w:rsid w:val="00AB4F88"/>
    <w:rsid w:val="00AB5949"/>
    <w:rsid w:val="00AC2597"/>
    <w:rsid w:val="00AD0A06"/>
    <w:rsid w:val="00AD5E0A"/>
    <w:rsid w:val="00AD681F"/>
    <w:rsid w:val="00AE2CAE"/>
    <w:rsid w:val="00B23576"/>
    <w:rsid w:val="00B23645"/>
    <w:rsid w:val="00B2409C"/>
    <w:rsid w:val="00B32B12"/>
    <w:rsid w:val="00B33608"/>
    <w:rsid w:val="00B36B2A"/>
    <w:rsid w:val="00B40732"/>
    <w:rsid w:val="00B44DEB"/>
    <w:rsid w:val="00B45F51"/>
    <w:rsid w:val="00B52CD1"/>
    <w:rsid w:val="00B70216"/>
    <w:rsid w:val="00B7442E"/>
    <w:rsid w:val="00B75007"/>
    <w:rsid w:val="00B92050"/>
    <w:rsid w:val="00B936F6"/>
    <w:rsid w:val="00BA5AEB"/>
    <w:rsid w:val="00BD24FA"/>
    <w:rsid w:val="00BD28F5"/>
    <w:rsid w:val="00BD2CAE"/>
    <w:rsid w:val="00BD4866"/>
    <w:rsid w:val="00BF28AD"/>
    <w:rsid w:val="00C03415"/>
    <w:rsid w:val="00C220BF"/>
    <w:rsid w:val="00C353BB"/>
    <w:rsid w:val="00C366E8"/>
    <w:rsid w:val="00C36E5C"/>
    <w:rsid w:val="00C45EEC"/>
    <w:rsid w:val="00C504C9"/>
    <w:rsid w:val="00C54788"/>
    <w:rsid w:val="00C65E71"/>
    <w:rsid w:val="00C6674C"/>
    <w:rsid w:val="00C76147"/>
    <w:rsid w:val="00C847DE"/>
    <w:rsid w:val="00C902E0"/>
    <w:rsid w:val="00C94A5C"/>
    <w:rsid w:val="00C95D35"/>
    <w:rsid w:val="00CA4A7D"/>
    <w:rsid w:val="00CB7590"/>
    <w:rsid w:val="00CD0A47"/>
    <w:rsid w:val="00CD242B"/>
    <w:rsid w:val="00CE7027"/>
    <w:rsid w:val="00CF402B"/>
    <w:rsid w:val="00CF4D7D"/>
    <w:rsid w:val="00CF6367"/>
    <w:rsid w:val="00D03B7B"/>
    <w:rsid w:val="00D04989"/>
    <w:rsid w:val="00D205BA"/>
    <w:rsid w:val="00D306D1"/>
    <w:rsid w:val="00D37FF5"/>
    <w:rsid w:val="00D51D8A"/>
    <w:rsid w:val="00D524C5"/>
    <w:rsid w:val="00D6336B"/>
    <w:rsid w:val="00D737EA"/>
    <w:rsid w:val="00D777BB"/>
    <w:rsid w:val="00DA6857"/>
    <w:rsid w:val="00DB0F85"/>
    <w:rsid w:val="00DB249C"/>
    <w:rsid w:val="00DB462F"/>
    <w:rsid w:val="00DC07E9"/>
    <w:rsid w:val="00DC2886"/>
    <w:rsid w:val="00DC3994"/>
    <w:rsid w:val="00DD2E79"/>
    <w:rsid w:val="00DD6729"/>
    <w:rsid w:val="00E0471D"/>
    <w:rsid w:val="00E14708"/>
    <w:rsid w:val="00E1707D"/>
    <w:rsid w:val="00E266A5"/>
    <w:rsid w:val="00E32DD2"/>
    <w:rsid w:val="00E334CF"/>
    <w:rsid w:val="00E41B46"/>
    <w:rsid w:val="00E43693"/>
    <w:rsid w:val="00E441E4"/>
    <w:rsid w:val="00E44A41"/>
    <w:rsid w:val="00E45192"/>
    <w:rsid w:val="00E46952"/>
    <w:rsid w:val="00E54E72"/>
    <w:rsid w:val="00E65FCF"/>
    <w:rsid w:val="00E6734F"/>
    <w:rsid w:val="00E7719C"/>
    <w:rsid w:val="00E771D2"/>
    <w:rsid w:val="00E80AF7"/>
    <w:rsid w:val="00E86BB5"/>
    <w:rsid w:val="00E874A3"/>
    <w:rsid w:val="00EA7377"/>
    <w:rsid w:val="00EB67C1"/>
    <w:rsid w:val="00EC2E92"/>
    <w:rsid w:val="00EC5176"/>
    <w:rsid w:val="00ED43F5"/>
    <w:rsid w:val="00EE24E8"/>
    <w:rsid w:val="00EF79DA"/>
    <w:rsid w:val="00F04775"/>
    <w:rsid w:val="00F20EFE"/>
    <w:rsid w:val="00F25267"/>
    <w:rsid w:val="00F2747E"/>
    <w:rsid w:val="00F27F93"/>
    <w:rsid w:val="00F31BA4"/>
    <w:rsid w:val="00F376B7"/>
    <w:rsid w:val="00F40E3E"/>
    <w:rsid w:val="00F50E91"/>
    <w:rsid w:val="00F57AB2"/>
    <w:rsid w:val="00F60E48"/>
    <w:rsid w:val="00F61911"/>
    <w:rsid w:val="00F73776"/>
    <w:rsid w:val="00F84FB6"/>
    <w:rsid w:val="00F93EBD"/>
    <w:rsid w:val="00FA334D"/>
    <w:rsid w:val="00FA66EC"/>
    <w:rsid w:val="00FB6CDB"/>
    <w:rsid w:val="00FC7A9C"/>
    <w:rsid w:val="00FD3A84"/>
    <w:rsid w:val="00FF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35"/>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5D35"/>
    <w:rPr>
      <w:rFonts w:cs="Times New Roman"/>
      <w:color w:val="0066CC"/>
      <w:u w:val="single"/>
    </w:rPr>
  </w:style>
  <w:style w:type="character" w:customStyle="1" w:styleId="2">
    <w:name w:val="Основной текст (2)_"/>
    <w:link w:val="20"/>
    <w:uiPriority w:val="99"/>
    <w:locked/>
    <w:rsid w:val="00C95D35"/>
    <w:rPr>
      <w:rFonts w:ascii="Times New Roman" w:hAnsi="Times New Roman"/>
      <w:i/>
      <w:spacing w:val="0"/>
      <w:sz w:val="19"/>
    </w:rPr>
  </w:style>
  <w:style w:type="character" w:customStyle="1" w:styleId="1">
    <w:name w:val="Заголовок №1_"/>
    <w:link w:val="11"/>
    <w:uiPriority w:val="99"/>
    <w:locked/>
    <w:rsid w:val="00C95D35"/>
    <w:rPr>
      <w:rFonts w:ascii="Times New Roman" w:hAnsi="Times New Roman"/>
      <w:b/>
      <w:spacing w:val="0"/>
      <w:sz w:val="27"/>
    </w:rPr>
  </w:style>
  <w:style w:type="character" w:customStyle="1" w:styleId="21">
    <w:name w:val="Подпись к картинке (2)_"/>
    <w:link w:val="22"/>
    <w:uiPriority w:val="99"/>
    <w:locked/>
    <w:rsid w:val="00C95D35"/>
    <w:rPr>
      <w:rFonts w:ascii="Times New Roman" w:hAnsi="Times New Roman"/>
      <w:spacing w:val="0"/>
      <w:sz w:val="23"/>
    </w:rPr>
  </w:style>
  <w:style w:type="character" w:customStyle="1" w:styleId="3">
    <w:name w:val="Основной текст (3)_"/>
    <w:link w:val="31"/>
    <w:uiPriority w:val="99"/>
    <w:locked/>
    <w:rsid w:val="00C95D35"/>
    <w:rPr>
      <w:rFonts w:ascii="Times New Roman" w:hAnsi="Times New Roman"/>
      <w:spacing w:val="0"/>
      <w:sz w:val="23"/>
    </w:rPr>
  </w:style>
  <w:style w:type="character" w:customStyle="1" w:styleId="4">
    <w:name w:val="Основной текст (4)_"/>
    <w:link w:val="40"/>
    <w:uiPriority w:val="99"/>
    <w:locked/>
    <w:rsid w:val="00C95D35"/>
    <w:rPr>
      <w:rFonts w:ascii="Sylfaen" w:hAnsi="Sylfaen"/>
      <w:spacing w:val="0"/>
      <w:sz w:val="19"/>
    </w:rPr>
  </w:style>
  <w:style w:type="character" w:customStyle="1" w:styleId="5">
    <w:name w:val="Основной текст (5)_"/>
    <w:link w:val="50"/>
    <w:uiPriority w:val="99"/>
    <w:locked/>
    <w:rsid w:val="00C95D35"/>
    <w:rPr>
      <w:rFonts w:ascii="Times New Roman" w:hAnsi="Times New Roman"/>
      <w:spacing w:val="0"/>
      <w:sz w:val="20"/>
    </w:rPr>
  </w:style>
  <w:style w:type="character" w:customStyle="1" w:styleId="6">
    <w:name w:val="Основной текст (6)_"/>
    <w:link w:val="60"/>
    <w:uiPriority w:val="99"/>
    <w:locked/>
    <w:rsid w:val="00C95D35"/>
    <w:rPr>
      <w:rFonts w:ascii="Times New Roman" w:hAnsi="Times New Roman"/>
      <w:i/>
      <w:noProof/>
      <w:sz w:val="22"/>
    </w:rPr>
  </w:style>
  <w:style w:type="character" w:customStyle="1" w:styleId="30">
    <w:name w:val="Подпись к картинке (3)_"/>
    <w:link w:val="32"/>
    <w:uiPriority w:val="99"/>
    <w:locked/>
    <w:rsid w:val="00C95D35"/>
    <w:rPr>
      <w:spacing w:val="0"/>
      <w:sz w:val="13"/>
    </w:rPr>
  </w:style>
  <w:style w:type="character" w:customStyle="1" w:styleId="3TimesNewRoman">
    <w:name w:val="Подпись к картинке (3) + Times New Roman"/>
    <w:aliases w:val="7 pt"/>
    <w:uiPriority w:val="99"/>
    <w:rsid w:val="00C95D35"/>
    <w:rPr>
      <w:rFonts w:ascii="Times New Roman" w:hAnsi="Times New Roman"/>
      <w:spacing w:val="0"/>
      <w:sz w:val="14"/>
    </w:rPr>
  </w:style>
  <w:style w:type="character" w:customStyle="1" w:styleId="7">
    <w:name w:val="Основной текст (7)_"/>
    <w:link w:val="71"/>
    <w:uiPriority w:val="99"/>
    <w:locked/>
    <w:rsid w:val="00C95D35"/>
    <w:rPr>
      <w:rFonts w:ascii="Times New Roman" w:hAnsi="Times New Roman"/>
      <w:b/>
      <w:spacing w:val="0"/>
      <w:sz w:val="23"/>
    </w:rPr>
  </w:style>
  <w:style w:type="character" w:customStyle="1" w:styleId="a4">
    <w:name w:val="Подпись к картинке_"/>
    <w:link w:val="a5"/>
    <w:uiPriority w:val="99"/>
    <w:locked/>
    <w:rsid w:val="00C95D35"/>
    <w:rPr>
      <w:rFonts w:ascii="Times New Roman" w:hAnsi="Times New Roman"/>
      <w:spacing w:val="0"/>
      <w:sz w:val="14"/>
    </w:rPr>
  </w:style>
  <w:style w:type="paragraph" w:styleId="a6">
    <w:name w:val="Body Text"/>
    <w:basedOn w:val="a"/>
    <w:link w:val="a7"/>
    <w:uiPriority w:val="99"/>
    <w:rsid w:val="00C95D35"/>
    <w:pPr>
      <w:shd w:val="clear" w:color="auto" w:fill="FFFFFF"/>
      <w:spacing w:line="240" w:lineRule="atLeast"/>
      <w:ind w:hanging="720"/>
    </w:pPr>
    <w:rPr>
      <w:rFonts w:ascii="Times New Roman" w:cs="Times New Roman"/>
      <w:color w:val="auto"/>
      <w:sz w:val="27"/>
      <w:szCs w:val="27"/>
    </w:rPr>
  </w:style>
  <w:style w:type="character" w:customStyle="1" w:styleId="a7">
    <w:name w:val="Основной текст Знак"/>
    <w:basedOn w:val="a0"/>
    <w:link w:val="a6"/>
    <w:uiPriority w:val="99"/>
    <w:semiHidden/>
    <w:locked/>
    <w:rsid w:val="00C95D35"/>
    <w:rPr>
      <w:rFonts w:cs="Times New Roman"/>
      <w:color w:val="000000"/>
    </w:rPr>
  </w:style>
  <w:style w:type="character" w:customStyle="1" w:styleId="10">
    <w:name w:val="Заголовок №1"/>
    <w:uiPriority w:val="99"/>
    <w:rsid w:val="00C95D35"/>
  </w:style>
  <w:style w:type="character" w:customStyle="1" w:styleId="12">
    <w:name w:val="Заголовок №12"/>
    <w:uiPriority w:val="99"/>
    <w:rsid w:val="00C95D35"/>
    <w:rPr>
      <w:rFonts w:ascii="Times New Roman" w:hAnsi="Times New Roman"/>
      <w:b/>
      <w:noProof/>
      <w:spacing w:val="0"/>
      <w:sz w:val="27"/>
    </w:rPr>
  </w:style>
  <w:style w:type="character" w:customStyle="1" w:styleId="70">
    <w:name w:val="Основной текст (7)"/>
    <w:uiPriority w:val="99"/>
    <w:rsid w:val="00C95D35"/>
  </w:style>
  <w:style w:type="character" w:customStyle="1" w:styleId="8">
    <w:name w:val="Основной текст (8)_"/>
    <w:link w:val="81"/>
    <w:uiPriority w:val="99"/>
    <w:locked/>
    <w:rsid w:val="00C95D35"/>
    <w:rPr>
      <w:rFonts w:ascii="Times New Roman" w:hAnsi="Times New Roman"/>
      <w:b/>
      <w:spacing w:val="0"/>
      <w:sz w:val="27"/>
    </w:rPr>
  </w:style>
  <w:style w:type="character" w:customStyle="1" w:styleId="80">
    <w:name w:val="Основной текст (8)"/>
    <w:uiPriority w:val="99"/>
    <w:rsid w:val="00C95D35"/>
  </w:style>
  <w:style w:type="character" w:customStyle="1" w:styleId="85">
    <w:name w:val="Основной текст (8)5"/>
    <w:uiPriority w:val="99"/>
    <w:rsid w:val="00C95D35"/>
    <w:rPr>
      <w:rFonts w:ascii="Times New Roman" w:hAnsi="Times New Roman"/>
      <w:b/>
      <w:noProof/>
      <w:spacing w:val="0"/>
      <w:sz w:val="27"/>
    </w:rPr>
  </w:style>
  <w:style w:type="character" w:customStyle="1" w:styleId="a8">
    <w:name w:val="Основной текст + Полужирный"/>
    <w:uiPriority w:val="99"/>
    <w:rsid w:val="00C95D35"/>
  </w:style>
  <w:style w:type="character" w:customStyle="1" w:styleId="41">
    <w:name w:val="Подпись к картинке (4)_"/>
    <w:link w:val="410"/>
    <w:uiPriority w:val="99"/>
    <w:locked/>
    <w:rsid w:val="00C95D35"/>
    <w:rPr>
      <w:rFonts w:ascii="Times New Roman" w:hAnsi="Times New Roman"/>
      <w:spacing w:val="0"/>
      <w:sz w:val="27"/>
    </w:rPr>
  </w:style>
  <w:style w:type="character" w:customStyle="1" w:styleId="42">
    <w:name w:val="Подпись к картинке (4)"/>
    <w:uiPriority w:val="99"/>
    <w:rsid w:val="00C95D35"/>
  </w:style>
  <w:style w:type="character" w:customStyle="1" w:styleId="84">
    <w:name w:val="Основной текст (8)4"/>
    <w:uiPriority w:val="99"/>
    <w:rsid w:val="00C95D35"/>
  </w:style>
  <w:style w:type="character" w:customStyle="1" w:styleId="83">
    <w:name w:val="Основной текст (8)3"/>
    <w:uiPriority w:val="99"/>
    <w:rsid w:val="00C95D35"/>
    <w:rPr>
      <w:rFonts w:ascii="Times New Roman" w:hAnsi="Times New Roman"/>
      <w:b/>
      <w:noProof/>
      <w:spacing w:val="0"/>
      <w:sz w:val="27"/>
    </w:rPr>
  </w:style>
  <w:style w:type="character" w:customStyle="1" w:styleId="a9">
    <w:name w:val="Колонтитул_"/>
    <w:link w:val="aa"/>
    <w:uiPriority w:val="99"/>
    <w:locked/>
    <w:rsid w:val="00C95D35"/>
    <w:rPr>
      <w:rFonts w:ascii="Times New Roman" w:hAnsi="Times New Roman"/>
      <w:noProof/>
      <w:sz w:val="20"/>
    </w:rPr>
  </w:style>
  <w:style w:type="character" w:customStyle="1" w:styleId="11pt">
    <w:name w:val="Колонтитул + 11 pt"/>
    <w:uiPriority w:val="99"/>
    <w:rsid w:val="00C95D35"/>
    <w:rPr>
      <w:rFonts w:ascii="Times New Roman" w:hAnsi="Times New Roman"/>
      <w:noProof/>
      <w:sz w:val="22"/>
    </w:rPr>
  </w:style>
  <w:style w:type="character" w:customStyle="1" w:styleId="82">
    <w:name w:val="Основной текст (8)2"/>
    <w:uiPriority w:val="99"/>
    <w:rsid w:val="00C95D35"/>
    <w:rPr>
      <w:rFonts w:ascii="Times New Roman" w:hAnsi="Times New Roman"/>
      <w:b/>
      <w:spacing w:val="0"/>
      <w:sz w:val="27"/>
      <w:u w:val="single"/>
    </w:rPr>
  </w:style>
  <w:style w:type="character" w:customStyle="1" w:styleId="33">
    <w:name w:val="Заголовок №3_"/>
    <w:link w:val="34"/>
    <w:uiPriority w:val="99"/>
    <w:locked/>
    <w:rsid w:val="00C95D35"/>
    <w:rPr>
      <w:rFonts w:ascii="Times New Roman" w:hAnsi="Times New Roman"/>
      <w:b/>
      <w:spacing w:val="0"/>
      <w:sz w:val="27"/>
    </w:rPr>
  </w:style>
  <w:style w:type="character" w:customStyle="1" w:styleId="35">
    <w:name w:val="Заголовок №3 + Не полужирный"/>
    <w:aliases w:val="Курсив"/>
    <w:uiPriority w:val="99"/>
    <w:rsid w:val="00C95D35"/>
    <w:rPr>
      <w:rFonts w:ascii="Times New Roman" w:hAnsi="Times New Roman"/>
      <w:b/>
      <w:i/>
      <w:spacing w:val="0"/>
      <w:sz w:val="27"/>
    </w:rPr>
  </w:style>
  <w:style w:type="character" w:customStyle="1" w:styleId="36">
    <w:name w:val="Заголовок №3 + Курсив"/>
    <w:uiPriority w:val="99"/>
    <w:rsid w:val="00C95D35"/>
    <w:rPr>
      <w:rFonts w:ascii="Times New Roman" w:hAnsi="Times New Roman"/>
      <w:b/>
      <w:i/>
      <w:spacing w:val="0"/>
      <w:sz w:val="27"/>
    </w:rPr>
  </w:style>
  <w:style w:type="character" w:customStyle="1" w:styleId="ab">
    <w:name w:val="Основной текст + Курсив"/>
    <w:uiPriority w:val="99"/>
    <w:rsid w:val="00C95D35"/>
    <w:rPr>
      <w:rFonts w:ascii="Times New Roman" w:hAnsi="Times New Roman"/>
      <w:b/>
      <w:i/>
      <w:spacing w:val="0"/>
      <w:sz w:val="27"/>
    </w:rPr>
  </w:style>
  <w:style w:type="character" w:customStyle="1" w:styleId="9">
    <w:name w:val="Основной текст + Курсив9"/>
    <w:uiPriority w:val="99"/>
    <w:rsid w:val="00C95D35"/>
    <w:rPr>
      <w:rFonts w:ascii="Times New Roman" w:hAnsi="Times New Roman"/>
      <w:b/>
      <w:i/>
      <w:spacing w:val="0"/>
      <w:sz w:val="27"/>
    </w:rPr>
  </w:style>
  <w:style w:type="character" w:customStyle="1" w:styleId="90">
    <w:name w:val="Основной текст (9)_"/>
    <w:link w:val="91"/>
    <w:uiPriority w:val="99"/>
    <w:locked/>
    <w:rsid w:val="00C95D35"/>
    <w:rPr>
      <w:rFonts w:ascii="Times New Roman" w:hAnsi="Times New Roman"/>
      <w:i/>
      <w:spacing w:val="0"/>
      <w:sz w:val="27"/>
    </w:rPr>
  </w:style>
  <w:style w:type="character" w:customStyle="1" w:styleId="92">
    <w:name w:val="Основной текст (9) + Не курсив"/>
    <w:uiPriority w:val="99"/>
    <w:rsid w:val="00C95D35"/>
  </w:style>
  <w:style w:type="character" w:customStyle="1" w:styleId="86">
    <w:name w:val="Основной текст + Курсив8"/>
    <w:uiPriority w:val="99"/>
    <w:rsid w:val="00C95D35"/>
    <w:rPr>
      <w:rFonts w:ascii="Times New Roman" w:hAnsi="Times New Roman"/>
      <w:b/>
      <w:i/>
      <w:spacing w:val="0"/>
      <w:sz w:val="27"/>
    </w:rPr>
  </w:style>
  <w:style w:type="character" w:customStyle="1" w:styleId="72">
    <w:name w:val="Основной текст + Курсив7"/>
    <w:uiPriority w:val="99"/>
    <w:rsid w:val="00C95D35"/>
    <w:rPr>
      <w:rFonts w:ascii="Times New Roman" w:hAnsi="Times New Roman"/>
      <w:b/>
      <w:i/>
      <w:spacing w:val="0"/>
      <w:sz w:val="27"/>
    </w:rPr>
  </w:style>
  <w:style w:type="character" w:customStyle="1" w:styleId="95">
    <w:name w:val="Основной текст (9) + Не курсив5"/>
    <w:uiPriority w:val="99"/>
    <w:rsid w:val="00C95D35"/>
  </w:style>
  <w:style w:type="character" w:customStyle="1" w:styleId="61">
    <w:name w:val="Основной текст + Курсив6"/>
    <w:uiPriority w:val="99"/>
    <w:rsid w:val="00C95D35"/>
    <w:rPr>
      <w:rFonts w:ascii="Times New Roman" w:hAnsi="Times New Roman"/>
      <w:b/>
      <w:i/>
      <w:spacing w:val="0"/>
      <w:sz w:val="27"/>
    </w:rPr>
  </w:style>
  <w:style w:type="character" w:customStyle="1" w:styleId="94">
    <w:name w:val="Основной текст (9) + Не курсив4"/>
    <w:uiPriority w:val="99"/>
    <w:rsid w:val="00C95D35"/>
  </w:style>
  <w:style w:type="character" w:customStyle="1" w:styleId="100">
    <w:name w:val="Основной текст (10)_"/>
    <w:link w:val="101"/>
    <w:uiPriority w:val="99"/>
    <w:locked/>
    <w:rsid w:val="00C95D35"/>
    <w:rPr>
      <w:rFonts w:ascii="Times New Roman" w:hAnsi="Times New Roman"/>
      <w:i/>
      <w:spacing w:val="0"/>
      <w:sz w:val="17"/>
    </w:rPr>
  </w:style>
  <w:style w:type="character" w:customStyle="1" w:styleId="37">
    <w:name w:val="Основной текст (3)"/>
    <w:uiPriority w:val="99"/>
    <w:rsid w:val="00C95D35"/>
    <w:rPr>
      <w:rFonts w:ascii="Times New Roman" w:hAnsi="Times New Roman"/>
      <w:noProof/>
      <w:spacing w:val="0"/>
      <w:sz w:val="23"/>
    </w:rPr>
  </w:style>
  <w:style w:type="character" w:customStyle="1" w:styleId="110">
    <w:name w:val="Основной текст (11)_"/>
    <w:link w:val="111"/>
    <w:uiPriority w:val="99"/>
    <w:locked/>
    <w:rsid w:val="00C95D35"/>
    <w:rPr>
      <w:rFonts w:ascii="Times New Roman" w:hAnsi="Times New Roman"/>
      <w:spacing w:val="0"/>
      <w:sz w:val="16"/>
    </w:rPr>
  </w:style>
  <w:style w:type="character" w:customStyle="1" w:styleId="23">
    <w:name w:val="Заголовок №2_"/>
    <w:link w:val="24"/>
    <w:uiPriority w:val="99"/>
    <w:locked/>
    <w:rsid w:val="00C95D35"/>
    <w:rPr>
      <w:rFonts w:ascii="Times New Roman" w:hAnsi="Times New Roman"/>
      <w:spacing w:val="0"/>
      <w:sz w:val="27"/>
    </w:rPr>
  </w:style>
  <w:style w:type="character" w:customStyle="1" w:styleId="318">
    <w:name w:val="Основной текст (3)18"/>
    <w:uiPriority w:val="99"/>
    <w:rsid w:val="00C95D35"/>
    <w:rPr>
      <w:rFonts w:ascii="Times New Roman" w:hAnsi="Times New Roman"/>
      <w:noProof/>
      <w:spacing w:val="0"/>
      <w:sz w:val="23"/>
    </w:rPr>
  </w:style>
  <w:style w:type="character" w:customStyle="1" w:styleId="317">
    <w:name w:val="Основной текст (3)17"/>
    <w:uiPriority w:val="99"/>
    <w:rsid w:val="00C95D35"/>
    <w:rPr>
      <w:rFonts w:ascii="Times New Roman" w:hAnsi="Times New Roman"/>
      <w:noProof/>
      <w:spacing w:val="0"/>
      <w:sz w:val="23"/>
    </w:rPr>
  </w:style>
  <w:style w:type="character" w:customStyle="1" w:styleId="13">
    <w:name w:val="Основной текст (13)_"/>
    <w:link w:val="131"/>
    <w:uiPriority w:val="99"/>
    <w:locked/>
    <w:rsid w:val="00C95D35"/>
    <w:rPr>
      <w:rFonts w:ascii="Times New Roman" w:hAnsi="Times New Roman"/>
      <w:b/>
      <w:noProof/>
      <w:sz w:val="53"/>
    </w:rPr>
  </w:style>
  <w:style w:type="character" w:customStyle="1" w:styleId="130">
    <w:name w:val="Основной текст (13)"/>
    <w:uiPriority w:val="99"/>
    <w:rsid w:val="00C95D35"/>
  </w:style>
  <w:style w:type="character" w:customStyle="1" w:styleId="14">
    <w:name w:val="Основной текст (14)_"/>
    <w:link w:val="141"/>
    <w:uiPriority w:val="99"/>
    <w:locked/>
    <w:rsid w:val="00C95D35"/>
    <w:rPr>
      <w:rFonts w:ascii="Times New Roman" w:hAnsi="Times New Roman"/>
      <w:b/>
      <w:noProof/>
      <w:sz w:val="53"/>
    </w:rPr>
  </w:style>
  <w:style w:type="character" w:customStyle="1" w:styleId="140">
    <w:name w:val="Основной текст (14)"/>
    <w:uiPriority w:val="99"/>
    <w:rsid w:val="00C95D35"/>
  </w:style>
  <w:style w:type="character" w:customStyle="1" w:styleId="120">
    <w:name w:val="Основной текст (12)_"/>
    <w:link w:val="121"/>
    <w:uiPriority w:val="99"/>
    <w:locked/>
    <w:rsid w:val="00C95D35"/>
    <w:rPr>
      <w:rFonts w:ascii="Times New Roman" w:hAnsi="Times New Roman"/>
      <w:i/>
      <w:spacing w:val="0"/>
      <w:sz w:val="21"/>
    </w:rPr>
  </w:style>
  <w:style w:type="character" w:customStyle="1" w:styleId="1211">
    <w:name w:val="Основной текст (12) + 11"/>
    <w:aliases w:val="5 pt,Не курсив"/>
    <w:uiPriority w:val="99"/>
    <w:rsid w:val="00C95D35"/>
    <w:rPr>
      <w:rFonts w:ascii="Times New Roman" w:hAnsi="Times New Roman"/>
      <w:i/>
      <w:spacing w:val="0"/>
      <w:sz w:val="23"/>
    </w:rPr>
  </w:style>
  <w:style w:type="character" w:customStyle="1" w:styleId="316">
    <w:name w:val="Основной текст (3)16"/>
    <w:uiPriority w:val="99"/>
    <w:rsid w:val="00C95D35"/>
    <w:rPr>
      <w:rFonts w:ascii="Times New Roman" w:hAnsi="Times New Roman"/>
      <w:noProof/>
      <w:spacing w:val="0"/>
      <w:sz w:val="23"/>
    </w:rPr>
  </w:style>
  <w:style w:type="character" w:customStyle="1" w:styleId="310">
    <w:name w:val="Основной текст (3) + 10"/>
    <w:aliases w:val="5 pt2,Курсив1"/>
    <w:uiPriority w:val="99"/>
    <w:rsid w:val="00C95D35"/>
    <w:rPr>
      <w:rFonts w:ascii="Times New Roman" w:hAnsi="Times New Roman"/>
      <w:i/>
      <w:spacing w:val="0"/>
      <w:sz w:val="21"/>
    </w:rPr>
  </w:style>
  <w:style w:type="character" w:customStyle="1" w:styleId="315">
    <w:name w:val="Основной текст (3)15"/>
    <w:uiPriority w:val="99"/>
    <w:rsid w:val="00C95D35"/>
  </w:style>
  <w:style w:type="character" w:customStyle="1" w:styleId="12111">
    <w:name w:val="Основной текст (12) + 111"/>
    <w:aliases w:val="5 pt1,Не курсив1"/>
    <w:uiPriority w:val="99"/>
    <w:rsid w:val="00C95D35"/>
    <w:rPr>
      <w:rFonts w:ascii="Times New Roman" w:hAnsi="Times New Roman"/>
      <w:i/>
      <w:spacing w:val="0"/>
      <w:sz w:val="23"/>
    </w:rPr>
  </w:style>
  <w:style w:type="character" w:customStyle="1" w:styleId="314">
    <w:name w:val="Основной текст (3)14"/>
    <w:uiPriority w:val="99"/>
    <w:rsid w:val="00C95D35"/>
    <w:rPr>
      <w:rFonts w:ascii="Times New Roman" w:hAnsi="Times New Roman"/>
      <w:noProof/>
      <w:spacing w:val="0"/>
      <w:sz w:val="23"/>
    </w:rPr>
  </w:style>
  <w:style w:type="character" w:customStyle="1" w:styleId="15">
    <w:name w:val="Основной текст (15)_"/>
    <w:link w:val="151"/>
    <w:uiPriority w:val="99"/>
    <w:locked/>
    <w:rsid w:val="00C95D35"/>
    <w:rPr>
      <w:rFonts w:ascii="Times New Roman" w:hAnsi="Times New Roman"/>
      <w:i/>
      <w:spacing w:val="0"/>
      <w:sz w:val="23"/>
    </w:rPr>
  </w:style>
  <w:style w:type="character" w:customStyle="1" w:styleId="16">
    <w:name w:val="Основной текст (16)_"/>
    <w:link w:val="160"/>
    <w:uiPriority w:val="99"/>
    <w:locked/>
    <w:rsid w:val="00C95D35"/>
    <w:rPr>
      <w:rFonts w:ascii="Times New Roman" w:hAnsi="Times New Roman"/>
      <w:b/>
      <w:i/>
      <w:spacing w:val="0"/>
      <w:sz w:val="27"/>
    </w:rPr>
  </w:style>
  <w:style w:type="character" w:customStyle="1" w:styleId="161">
    <w:name w:val="Основной текст (16) + Не курсив"/>
    <w:uiPriority w:val="99"/>
    <w:rsid w:val="00C95D35"/>
  </w:style>
  <w:style w:type="character" w:customStyle="1" w:styleId="51">
    <w:name w:val="Основной текст + Курсив5"/>
    <w:uiPriority w:val="99"/>
    <w:rsid w:val="00C95D35"/>
    <w:rPr>
      <w:rFonts w:ascii="Times New Roman" w:hAnsi="Times New Roman"/>
      <w:b/>
      <w:i/>
      <w:spacing w:val="0"/>
      <w:sz w:val="27"/>
    </w:rPr>
  </w:style>
  <w:style w:type="character" w:customStyle="1" w:styleId="43">
    <w:name w:val="Основной текст + Курсив4"/>
    <w:uiPriority w:val="99"/>
    <w:rsid w:val="00C95D35"/>
    <w:rPr>
      <w:rFonts w:ascii="Times New Roman" w:hAnsi="Times New Roman"/>
      <w:b/>
      <w:i/>
      <w:spacing w:val="0"/>
      <w:sz w:val="27"/>
    </w:rPr>
  </w:style>
  <w:style w:type="character" w:customStyle="1" w:styleId="93">
    <w:name w:val="Основной текст (9) + Не курсив3"/>
    <w:uiPriority w:val="99"/>
    <w:rsid w:val="00C95D35"/>
  </w:style>
  <w:style w:type="character" w:customStyle="1" w:styleId="38">
    <w:name w:val="Основной текст + Курсив3"/>
    <w:uiPriority w:val="99"/>
    <w:rsid w:val="00C95D35"/>
    <w:rPr>
      <w:rFonts w:ascii="Times New Roman" w:hAnsi="Times New Roman"/>
      <w:b/>
      <w:i/>
      <w:spacing w:val="0"/>
      <w:sz w:val="27"/>
    </w:rPr>
  </w:style>
  <w:style w:type="character" w:customStyle="1" w:styleId="25">
    <w:name w:val="Основной текст + Курсив2"/>
    <w:uiPriority w:val="99"/>
    <w:rsid w:val="00C95D35"/>
    <w:rPr>
      <w:rFonts w:ascii="Times New Roman" w:hAnsi="Times New Roman"/>
      <w:b/>
      <w:i/>
      <w:spacing w:val="0"/>
      <w:sz w:val="27"/>
    </w:rPr>
  </w:style>
  <w:style w:type="character" w:customStyle="1" w:styleId="920">
    <w:name w:val="Основной текст (9) + Не курсив2"/>
    <w:uiPriority w:val="99"/>
    <w:rsid w:val="00C95D35"/>
  </w:style>
  <w:style w:type="character" w:customStyle="1" w:styleId="17">
    <w:name w:val="Основной текст + Курсив1"/>
    <w:uiPriority w:val="99"/>
    <w:rsid w:val="00C95D35"/>
    <w:rPr>
      <w:rFonts w:ascii="Times New Roman" w:hAnsi="Times New Roman"/>
      <w:b/>
      <w:i/>
      <w:spacing w:val="0"/>
      <w:sz w:val="27"/>
    </w:rPr>
  </w:style>
  <w:style w:type="character" w:customStyle="1" w:styleId="18">
    <w:name w:val="Основной текст + Полужирный1"/>
    <w:uiPriority w:val="99"/>
    <w:rsid w:val="00C95D35"/>
  </w:style>
  <w:style w:type="character" w:customStyle="1" w:styleId="910">
    <w:name w:val="Основной текст (9) + Не курсив1"/>
    <w:uiPriority w:val="99"/>
    <w:rsid w:val="00C95D35"/>
  </w:style>
  <w:style w:type="character" w:customStyle="1" w:styleId="313">
    <w:name w:val="Основной текст (3)13"/>
    <w:uiPriority w:val="99"/>
    <w:rsid w:val="00C95D35"/>
    <w:rPr>
      <w:rFonts w:ascii="Times New Roman" w:hAnsi="Times New Roman"/>
      <w:noProof/>
      <w:spacing w:val="0"/>
      <w:sz w:val="23"/>
    </w:rPr>
  </w:style>
  <w:style w:type="character" w:customStyle="1" w:styleId="312">
    <w:name w:val="Основной текст (3)12"/>
    <w:uiPriority w:val="99"/>
    <w:rsid w:val="00C95D35"/>
    <w:rPr>
      <w:rFonts w:ascii="Times New Roman" w:hAnsi="Times New Roman"/>
      <w:noProof/>
      <w:spacing w:val="0"/>
      <w:sz w:val="23"/>
    </w:rPr>
  </w:style>
  <w:style w:type="character" w:customStyle="1" w:styleId="311">
    <w:name w:val="Основной текст (3)11"/>
    <w:uiPriority w:val="99"/>
    <w:rsid w:val="00C95D35"/>
    <w:rPr>
      <w:rFonts w:ascii="Times New Roman" w:hAnsi="Times New Roman"/>
      <w:noProof/>
      <w:spacing w:val="0"/>
      <w:sz w:val="23"/>
    </w:rPr>
  </w:style>
  <w:style w:type="character" w:customStyle="1" w:styleId="3100">
    <w:name w:val="Основной текст (3)10"/>
    <w:uiPriority w:val="99"/>
    <w:rsid w:val="00C95D35"/>
    <w:rPr>
      <w:rFonts w:ascii="Times New Roman" w:hAnsi="Times New Roman"/>
      <w:noProof/>
      <w:spacing w:val="0"/>
      <w:sz w:val="23"/>
    </w:rPr>
  </w:style>
  <w:style w:type="character" w:customStyle="1" w:styleId="39">
    <w:name w:val="Основной текст (3)9"/>
    <w:uiPriority w:val="99"/>
    <w:rsid w:val="00C95D35"/>
    <w:rPr>
      <w:rFonts w:ascii="Times New Roman" w:hAnsi="Times New Roman"/>
      <w:noProof/>
      <w:spacing w:val="0"/>
      <w:sz w:val="23"/>
    </w:rPr>
  </w:style>
  <w:style w:type="character" w:customStyle="1" w:styleId="380">
    <w:name w:val="Основной текст (3)8"/>
    <w:uiPriority w:val="99"/>
    <w:rsid w:val="00C95D35"/>
  </w:style>
  <w:style w:type="character" w:customStyle="1" w:styleId="150">
    <w:name w:val="Основной текст (15) + Не курсив"/>
    <w:uiPriority w:val="99"/>
    <w:rsid w:val="00C95D35"/>
  </w:style>
  <w:style w:type="character" w:customStyle="1" w:styleId="153">
    <w:name w:val="Основной текст (15) + Не курсив3"/>
    <w:uiPriority w:val="99"/>
    <w:rsid w:val="00C95D35"/>
    <w:rPr>
      <w:rFonts w:ascii="Times New Roman" w:hAnsi="Times New Roman"/>
      <w:i/>
      <w:noProof/>
      <w:spacing w:val="0"/>
      <w:sz w:val="23"/>
    </w:rPr>
  </w:style>
  <w:style w:type="character" w:customStyle="1" w:styleId="370">
    <w:name w:val="Основной текст (3)7"/>
    <w:uiPriority w:val="99"/>
    <w:rsid w:val="00C95D35"/>
    <w:rPr>
      <w:rFonts w:ascii="Times New Roman" w:hAnsi="Times New Roman"/>
      <w:noProof/>
      <w:spacing w:val="0"/>
      <w:sz w:val="23"/>
    </w:rPr>
  </w:style>
  <w:style w:type="character" w:customStyle="1" w:styleId="3a">
    <w:name w:val="Основной текст (3) + Курсив"/>
    <w:uiPriority w:val="99"/>
    <w:rsid w:val="00C95D35"/>
    <w:rPr>
      <w:rFonts w:ascii="Times New Roman" w:hAnsi="Times New Roman"/>
      <w:i/>
      <w:spacing w:val="0"/>
      <w:sz w:val="23"/>
    </w:rPr>
  </w:style>
  <w:style w:type="character" w:customStyle="1" w:styleId="360">
    <w:name w:val="Основной текст (3)6"/>
    <w:uiPriority w:val="99"/>
    <w:rsid w:val="00C95D35"/>
  </w:style>
  <w:style w:type="character" w:customStyle="1" w:styleId="152">
    <w:name w:val="Основной текст (15)"/>
    <w:uiPriority w:val="99"/>
    <w:rsid w:val="00C95D35"/>
  </w:style>
  <w:style w:type="character" w:customStyle="1" w:styleId="320">
    <w:name w:val="Основной текст (3) + Курсив2"/>
    <w:uiPriority w:val="99"/>
    <w:rsid w:val="00C95D35"/>
    <w:rPr>
      <w:rFonts w:ascii="Times New Roman" w:hAnsi="Times New Roman"/>
      <w:i/>
      <w:spacing w:val="0"/>
      <w:sz w:val="23"/>
    </w:rPr>
  </w:style>
  <w:style w:type="character" w:customStyle="1" w:styleId="350">
    <w:name w:val="Основной текст (3)5"/>
    <w:uiPriority w:val="99"/>
    <w:rsid w:val="00C95D35"/>
    <w:rPr>
      <w:rFonts w:ascii="Times New Roman" w:hAnsi="Times New Roman"/>
      <w:noProof/>
      <w:spacing w:val="0"/>
      <w:sz w:val="23"/>
    </w:rPr>
  </w:style>
  <w:style w:type="character" w:customStyle="1" w:styleId="3-1pt">
    <w:name w:val="Основной текст (3) + Интервал -1 pt"/>
    <w:uiPriority w:val="99"/>
    <w:rsid w:val="00C95D35"/>
    <w:rPr>
      <w:rFonts w:ascii="Times New Roman" w:hAnsi="Times New Roman"/>
      <w:spacing w:val="-20"/>
      <w:sz w:val="23"/>
    </w:rPr>
  </w:style>
  <w:style w:type="character" w:customStyle="1" w:styleId="3-1pt4">
    <w:name w:val="Основной текст (3) + Интервал -1 pt4"/>
    <w:uiPriority w:val="99"/>
    <w:rsid w:val="00C95D35"/>
    <w:rPr>
      <w:rFonts w:ascii="Times New Roman" w:hAnsi="Times New Roman"/>
      <w:noProof/>
      <w:spacing w:val="-20"/>
      <w:sz w:val="23"/>
    </w:rPr>
  </w:style>
  <w:style w:type="character" w:customStyle="1" w:styleId="340">
    <w:name w:val="Основной текст (3)4"/>
    <w:uiPriority w:val="99"/>
    <w:rsid w:val="00C95D35"/>
  </w:style>
  <w:style w:type="character" w:customStyle="1" w:styleId="330">
    <w:name w:val="Основной текст (3)3"/>
    <w:uiPriority w:val="99"/>
    <w:rsid w:val="00C95D35"/>
    <w:rPr>
      <w:rFonts w:ascii="Times New Roman" w:hAnsi="Times New Roman"/>
      <w:noProof/>
      <w:spacing w:val="0"/>
      <w:sz w:val="23"/>
    </w:rPr>
  </w:style>
  <w:style w:type="character" w:customStyle="1" w:styleId="1530">
    <w:name w:val="Основной текст (15)3"/>
    <w:uiPriority w:val="99"/>
    <w:rsid w:val="00C95D35"/>
  </w:style>
  <w:style w:type="character" w:customStyle="1" w:styleId="3-1pt3">
    <w:name w:val="Основной текст (3) + Интервал -1 pt3"/>
    <w:uiPriority w:val="99"/>
    <w:rsid w:val="00C95D35"/>
    <w:rPr>
      <w:rFonts w:ascii="Times New Roman" w:hAnsi="Times New Roman"/>
      <w:spacing w:val="-20"/>
      <w:sz w:val="23"/>
    </w:rPr>
  </w:style>
  <w:style w:type="character" w:customStyle="1" w:styleId="3-1pt2">
    <w:name w:val="Основной текст (3) + Интервал -1 pt2"/>
    <w:uiPriority w:val="99"/>
    <w:rsid w:val="00C95D35"/>
    <w:rPr>
      <w:rFonts w:ascii="Times New Roman" w:hAnsi="Times New Roman"/>
      <w:noProof/>
      <w:spacing w:val="-20"/>
      <w:sz w:val="23"/>
    </w:rPr>
  </w:style>
  <w:style w:type="character" w:customStyle="1" w:styleId="319">
    <w:name w:val="Основной текст (3) + Курсив1"/>
    <w:uiPriority w:val="99"/>
    <w:rsid w:val="00C95D35"/>
    <w:rPr>
      <w:rFonts w:ascii="Times New Roman" w:hAnsi="Times New Roman"/>
      <w:i/>
      <w:spacing w:val="0"/>
      <w:sz w:val="23"/>
    </w:rPr>
  </w:style>
  <w:style w:type="character" w:customStyle="1" w:styleId="1520">
    <w:name w:val="Основной текст (15) + Не курсив2"/>
    <w:uiPriority w:val="99"/>
    <w:rsid w:val="00C95D35"/>
  </w:style>
  <w:style w:type="character" w:customStyle="1" w:styleId="321">
    <w:name w:val="Основной текст (3)2"/>
    <w:uiPriority w:val="99"/>
    <w:rsid w:val="00C95D35"/>
  </w:style>
  <w:style w:type="character" w:customStyle="1" w:styleId="1521">
    <w:name w:val="Основной текст (15)2"/>
    <w:uiPriority w:val="99"/>
    <w:rsid w:val="00C95D35"/>
  </w:style>
  <w:style w:type="character" w:customStyle="1" w:styleId="1510">
    <w:name w:val="Основной текст (15) + Не курсив1"/>
    <w:uiPriority w:val="99"/>
    <w:rsid w:val="00C95D35"/>
  </w:style>
  <w:style w:type="character" w:customStyle="1" w:styleId="3-1pt1">
    <w:name w:val="Основной текст (3) + Интервал -1 pt1"/>
    <w:uiPriority w:val="99"/>
    <w:rsid w:val="00C95D35"/>
    <w:rPr>
      <w:rFonts w:ascii="Times New Roman" w:hAnsi="Times New Roman"/>
      <w:spacing w:val="-20"/>
      <w:sz w:val="23"/>
    </w:rPr>
  </w:style>
  <w:style w:type="paragraph" w:customStyle="1" w:styleId="20">
    <w:name w:val="Основной текст (2)"/>
    <w:basedOn w:val="a"/>
    <w:link w:val="2"/>
    <w:uiPriority w:val="99"/>
    <w:rsid w:val="00C95D35"/>
    <w:pPr>
      <w:shd w:val="clear" w:color="auto" w:fill="FFFFFF"/>
      <w:spacing w:line="240" w:lineRule="atLeast"/>
    </w:pPr>
    <w:rPr>
      <w:rFonts w:ascii="Times New Roman" w:cs="Times New Roman"/>
      <w:i/>
      <w:iCs/>
      <w:color w:val="auto"/>
      <w:sz w:val="19"/>
      <w:szCs w:val="19"/>
    </w:rPr>
  </w:style>
  <w:style w:type="paragraph" w:customStyle="1" w:styleId="22">
    <w:name w:val="Подпись к картинке (2)"/>
    <w:basedOn w:val="a"/>
    <w:link w:val="21"/>
    <w:uiPriority w:val="99"/>
    <w:rsid w:val="00C95D35"/>
    <w:pPr>
      <w:shd w:val="clear" w:color="auto" w:fill="FFFFFF"/>
      <w:spacing w:line="240" w:lineRule="atLeast"/>
    </w:pPr>
    <w:rPr>
      <w:rFonts w:ascii="Times New Roman" w:cs="Times New Roman"/>
      <w:color w:val="auto"/>
      <w:sz w:val="23"/>
      <w:szCs w:val="23"/>
    </w:rPr>
  </w:style>
  <w:style w:type="paragraph" w:customStyle="1" w:styleId="31">
    <w:name w:val="Основной текст (3)1"/>
    <w:basedOn w:val="a"/>
    <w:link w:val="3"/>
    <w:uiPriority w:val="99"/>
    <w:rsid w:val="00C95D35"/>
    <w:pPr>
      <w:shd w:val="clear" w:color="auto" w:fill="FFFFFF"/>
      <w:spacing w:before="60" w:after="180" w:line="277" w:lineRule="exact"/>
      <w:jc w:val="center"/>
    </w:pPr>
    <w:rPr>
      <w:rFonts w:ascii="Times New Roman" w:cs="Times New Roman"/>
      <w:color w:val="auto"/>
      <w:sz w:val="23"/>
      <w:szCs w:val="23"/>
    </w:rPr>
  </w:style>
  <w:style w:type="paragraph" w:customStyle="1" w:styleId="40">
    <w:name w:val="Основной текст (4)"/>
    <w:basedOn w:val="a"/>
    <w:link w:val="4"/>
    <w:uiPriority w:val="99"/>
    <w:rsid w:val="00C95D35"/>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rsid w:val="00C95D35"/>
    <w:pPr>
      <w:shd w:val="clear" w:color="auto" w:fill="FFFFFF"/>
      <w:spacing w:before="60" w:line="240" w:lineRule="atLeast"/>
    </w:pPr>
    <w:rPr>
      <w:rFonts w:ascii="Times New Roman" w:cs="Times New Roman"/>
      <w:color w:val="auto"/>
      <w:sz w:val="20"/>
      <w:szCs w:val="20"/>
    </w:rPr>
  </w:style>
  <w:style w:type="paragraph" w:customStyle="1" w:styleId="60">
    <w:name w:val="Основной текст (6)"/>
    <w:basedOn w:val="a"/>
    <w:link w:val="6"/>
    <w:uiPriority w:val="99"/>
    <w:rsid w:val="00C95D35"/>
    <w:pPr>
      <w:shd w:val="clear" w:color="auto" w:fill="FFFFFF"/>
      <w:spacing w:after="300" w:line="240" w:lineRule="atLeast"/>
    </w:pPr>
    <w:rPr>
      <w:rFonts w:ascii="Times New Roman" w:cs="Times New Roman"/>
      <w:i/>
      <w:iCs/>
      <w:noProof/>
      <w:color w:val="auto"/>
      <w:sz w:val="22"/>
      <w:szCs w:val="22"/>
    </w:rPr>
  </w:style>
  <w:style w:type="paragraph" w:customStyle="1" w:styleId="32">
    <w:name w:val="Подпись к картинке (3)"/>
    <w:basedOn w:val="a"/>
    <w:link w:val="30"/>
    <w:uiPriority w:val="99"/>
    <w:rsid w:val="00C95D35"/>
    <w:pPr>
      <w:shd w:val="clear" w:color="auto" w:fill="FFFFFF"/>
      <w:spacing w:line="180" w:lineRule="exact"/>
    </w:pPr>
    <w:rPr>
      <w:color w:val="auto"/>
      <w:sz w:val="13"/>
      <w:szCs w:val="13"/>
    </w:rPr>
  </w:style>
  <w:style w:type="paragraph" w:customStyle="1" w:styleId="71">
    <w:name w:val="Основной текст (7)1"/>
    <w:basedOn w:val="a"/>
    <w:link w:val="7"/>
    <w:uiPriority w:val="99"/>
    <w:rsid w:val="00C95D35"/>
    <w:pPr>
      <w:shd w:val="clear" w:color="auto" w:fill="FFFFFF"/>
      <w:spacing w:line="240" w:lineRule="atLeast"/>
    </w:pPr>
    <w:rPr>
      <w:rFonts w:ascii="Times New Roman" w:cs="Times New Roman"/>
      <w:b/>
      <w:bCs/>
      <w:color w:val="auto"/>
      <w:sz w:val="23"/>
      <w:szCs w:val="23"/>
    </w:rPr>
  </w:style>
  <w:style w:type="paragraph" w:customStyle="1" w:styleId="a5">
    <w:name w:val="Подпись к картинке"/>
    <w:basedOn w:val="a"/>
    <w:link w:val="a4"/>
    <w:uiPriority w:val="99"/>
    <w:rsid w:val="00C95D35"/>
    <w:pPr>
      <w:shd w:val="clear" w:color="auto" w:fill="FFFFFF"/>
      <w:spacing w:line="205" w:lineRule="exact"/>
      <w:jc w:val="both"/>
    </w:pPr>
    <w:rPr>
      <w:rFonts w:ascii="Times New Roman" w:cs="Times New Roman"/>
      <w:color w:val="auto"/>
      <w:sz w:val="14"/>
      <w:szCs w:val="14"/>
    </w:rPr>
  </w:style>
  <w:style w:type="paragraph" w:customStyle="1" w:styleId="11">
    <w:name w:val="Заголовок №11"/>
    <w:basedOn w:val="a"/>
    <w:link w:val="1"/>
    <w:uiPriority w:val="99"/>
    <w:rsid w:val="00C95D35"/>
    <w:pPr>
      <w:shd w:val="clear" w:color="auto" w:fill="FFFFFF"/>
      <w:spacing w:after="120" w:line="331" w:lineRule="exact"/>
      <w:jc w:val="center"/>
      <w:outlineLvl w:val="0"/>
    </w:pPr>
    <w:rPr>
      <w:rFonts w:ascii="Times New Roman" w:cs="Times New Roman"/>
      <w:b/>
      <w:bCs/>
      <w:color w:val="auto"/>
      <w:sz w:val="27"/>
      <w:szCs w:val="27"/>
    </w:rPr>
  </w:style>
  <w:style w:type="paragraph" w:customStyle="1" w:styleId="81">
    <w:name w:val="Основной текст (8)1"/>
    <w:basedOn w:val="a"/>
    <w:link w:val="8"/>
    <w:uiPriority w:val="99"/>
    <w:rsid w:val="00C95D35"/>
    <w:pPr>
      <w:shd w:val="clear" w:color="auto" w:fill="FFFFFF"/>
      <w:spacing w:before="1860" w:line="322" w:lineRule="exact"/>
      <w:ind w:hanging="1040"/>
      <w:jc w:val="center"/>
    </w:pPr>
    <w:rPr>
      <w:rFonts w:ascii="Times New Roman" w:cs="Times New Roman"/>
      <w:b/>
      <w:bCs/>
      <w:color w:val="auto"/>
      <w:sz w:val="27"/>
      <w:szCs w:val="27"/>
    </w:rPr>
  </w:style>
  <w:style w:type="paragraph" w:customStyle="1" w:styleId="410">
    <w:name w:val="Подпись к картинке (4)1"/>
    <w:basedOn w:val="a"/>
    <w:link w:val="41"/>
    <w:uiPriority w:val="99"/>
    <w:rsid w:val="00C95D35"/>
    <w:pPr>
      <w:shd w:val="clear" w:color="auto" w:fill="FFFFFF"/>
      <w:spacing w:line="240" w:lineRule="atLeast"/>
    </w:pPr>
    <w:rPr>
      <w:rFonts w:ascii="Times New Roman" w:cs="Times New Roman"/>
      <w:color w:val="auto"/>
      <w:sz w:val="27"/>
      <w:szCs w:val="27"/>
    </w:rPr>
  </w:style>
  <w:style w:type="paragraph" w:customStyle="1" w:styleId="aa">
    <w:name w:val="Колонтитул"/>
    <w:basedOn w:val="a"/>
    <w:link w:val="a9"/>
    <w:uiPriority w:val="99"/>
    <w:rsid w:val="00C95D35"/>
    <w:pPr>
      <w:shd w:val="clear" w:color="auto" w:fill="FFFFFF"/>
    </w:pPr>
    <w:rPr>
      <w:rFonts w:ascii="Times New Roman" w:cs="Times New Roman"/>
      <w:noProof/>
      <w:color w:val="auto"/>
      <w:sz w:val="20"/>
      <w:szCs w:val="20"/>
    </w:rPr>
  </w:style>
  <w:style w:type="paragraph" w:customStyle="1" w:styleId="34">
    <w:name w:val="Заголовок №3"/>
    <w:basedOn w:val="a"/>
    <w:link w:val="33"/>
    <w:uiPriority w:val="99"/>
    <w:rsid w:val="00C95D35"/>
    <w:pPr>
      <w:shd w:val="clear" w:color="auto" w:fill="FFFFFF"/>
      <w:spacing w:line="322" w:lineRule="exact"/>
      <w:ind w:hanging="1580"/>
      <w:jc w:val="center"/>
      <w:outlineLvl w:val="2"/>
    </w:pPr>
    <w:rPr>
      <w:rFonts w:ascii="Times New Roman" w:cs="Times New Roman"/>
      <w:b/>
      <w:bCs/>
      <w:color w:val="auto"/>
      <w:sz w:val="27"/>
      <w:szCs w:val="27"/>
    </w:rPr>
  </w:style>
  <w:style w:type="paragraph" w:customStyle="1" w:styleId="91">
    <w:name w:val="Основной текст (9)"/>
    <w:basedOn w:val="a"/>
    <w:link w:val="90"/>
    <w:uiPriority w:val="99"/>
    <w:rsid w:val="00C95D35"/>
    <w:pPr>
      <w:shd w:val="clear" w:color="auto" w:fill="FFFFFF"/>
      <w:spacing w:before="360" w:line="322" w:lineRule="exact"/>
      <w:jc w:val="both"/>
    </w:pPr>
    <w:rPr>
      <w:rFonts w:ascii="Times New Roman" w:cs="Times New Roman"/>
      <w:i/>
      <w:iCs/>
      <w:color w:val="auto"/>
      <w:sz w:val="27"/>
      <w:szCs w:val="27"/>
    </w:rPr>
  </w:style>
  <w:style w:type="paragraph" w:customStyle="1" w:styleId="101">
    <w:name w:val="Основной текст (10)"/>
    <w:basedOn w:val="a"/>
    <w:link w:val="100"/>
    <w:uiPriority w:val="99"/>
    <w:rsid w:val="00C95D35"/>
    <w:pPr>
      <w:shd w:val="clear" w:color="auto" w:fill="FFFFFF"/>
      <w:spacing w:before="180" w:after="60" w:line="240" w:lineRule="atLeast"/>
      <w:jc w:val="center"/>
    </w:pPr>
    <w:rPr>
      <w:rFonts w:ascii="Times New Roman" w:cs="Times New Roman"/>
      <w:i/>
      <w:iCs/>
      <w:color w:val="auto"/>
      <w:sz w:val="17"/>
      <w:szCs w:val="17"/>
    </w:rPr>
  </w:style>
  <w:style w:type="paragraph" w:customStyle="1" w:styleId="111">
    <w:name w:val="Основной текст (11)"/>
    <w:basedOn w:val="a"/>
    <w:link w:val="110"/>
    <w:uiPriority w:val="99"/>
    <w:rsid w:val="00C95D35"/>
    <w:pPr>
      <w:shd w:val="clear" w:color="auto" w:fill="FFFFFF"/>
      <w:spacing w:before="60" w:after="840" w:line="240" w:lineRule="atLeast"/>
    </w:pPr>
    <w:rPr>
      <w:rFonts w:ascii="Times New Roman" w:cs="Times New Roman"/>
      <w:color w:val="auto"/>
      <w:sz w:val="16"/>
      <w:szCs w:val="16"/>
    </w:rPr>
  </w:style>
  <w:style w:type="paragraph" w:customStyle="1" w:styleId="24">
    <w:name w:val="Заголовок №2"/>
    <w:basedOn w:val="a"/>
    <w:link w:val="23"/>
    <w:uiPriority w:val="99"/>
    <w:rsid w:val="00C95D35"/>
    <w:pPr>
      <w:shd w:val="clear" w:color="auto" w:fill="FFFFFF"/>
      <w:spacing w:line="322" w:lineRule="exact"/>
      <w:outlineLvl w:val="1"/>
    </w:pPr>
    <w:rPr>
      <w:rFonts w:ascii="Times New Roman" w:cs="Times New Roman"/>
      <w:color w:val="auto"/>
      <w:sz w:val="27"/>
      <w:szCs w:val="27"/>
    </w:rPr>
  </w:style>
  <w:style w:type="paragraph" w:customStyle="1" w:styleId="131">
    <w:name w:val="Основной текст (13)1"/>
    <w:basedOn w:val="a"/>
    <w:link w:val="13"/>
    <w:uiPriority w:val="99"/>
    <w:rsid w:val="00C95D35"/>
    <w:pPr>
      <w:shd w:val="clear" w:color="auto" w:fill="FFFFFF"/>
      <w:spacing w:line="240" w:lineRule="atLeast"/>
    </w:pPr>
    <w:rPr>
      <w:rFonts w:ascii="Times New Roman" w:cs="Times New Roman"/>
      <w:b/>
      <w:bCs/>
      <w:noProof/>
      <w:color w:val="auto"/>
      <w:sz w:val="53"/>
      <w:szCs w:val="53"/>
    </w:rPr>
  </w:style>
  <w:style w:type="paragraph" w:customStyle="1" w:styleId="141">
    <w:name w:val="Основной текст (14)1"/>
    <w:basedOn w:val="a"/>
    <w:link w:val="14"/>
    <w:uiPriority w:val="99"/>
    <w:rsid w:val="00C95D35"/>
    <w:pPr>
      <w:shd w:val="clear" w:color="auto" w:fill="FFFFFF"/>
      <w:spacing w:line="240" w:lineRule="atLeast"/>
    </w:pPr>
    <w:rPr>
      <w:rFonts w:ascii="Times New Roman" w:cs="Times New Roman"/>
      <w:b/>
      <w:bCs/>
      <w:noProof/>
      <w:color w:val="auto"/>
      <w:sz w:val="53"/>
      <w:szCs w:val="53"/>
    </w:rPr>
  </w:style>
  <w:style w:type="paragraph" w:customStyle="1" w:styleId="121">
    <w:name w:val="Основной текст (12)"/>
    <w:basedOn w:val="a"/>
    <w:link w:val="120"/>
    <w:uiPriority w:val="99"/>
    <w:rsid w:val="00C95D35"/>
    <w:pPr>
      <w:shd w:val="clear" w:color="auto" w:fill="FFFFFF"/>
      <w:spacing w:before="360" w:after="240" w:line="274" w:lineRule="exact"/>
      <w:ind w:firstLine="740"/>
    </w:pPr>
    <w:rPr>
      <w:rFonts w:ascii="Times New Roman" w:cs="Times New Roman"/>
      <w:i/>
      <w:iCs/>
      <w:color w:val="auto"/>
      <w:sz w:val="21"/>
      <w:szCs w:val="21"/>
    </w:rPr>
  </w:style>
  <w:style w:type="paragraph" w:customStyle="1" w:styleId="151">
    <w:name w:val="Основной текст (15)1"/>
    <w:basedOn w:val="a"/>
    <w:link w:val="15"/>
    <w:uiPriority w:val="99"/>
    <w:rsid w:val="00C95D35"/>
    <w:pPr>
      <w:shd w:val="clear" w:color="auto" w:fill="FFFFFF"/>
      <w:spacing w:before="240" w:after="360" w:line="240" w:lineRule="atLeast"/>
    </w:pPr>
    <w:rPr>
      <w:rFonts w:ascii="Times New Roman" w:cs="Times New Roman"/>
      <w:i/>
      <w:iCs/>
      <w:color w:val="auto"/>
      <w:sz w:val="23"/>
      <w:szCs w:val="23"/>
    </w:rPr>
  </w:style>
  <w:style w:type="paragraph" w:customStyle="1" w:styleId="160">
    <w:name w:val="Основной текст (16)"/>
    <w:basedOn w:val="a"/>
    <w:link w:val="16"/>
    <w:uiPriority w:val="99"/>
    <w:rsid w:val="00C95D35"/>
    <w:pPr>
      <w:shd w:val="clear" w:color="auto" w:fill="FFFFFF"/>
      <w:spacing w:before="420" w:after="300" w:line="322" w:lineRule="exact"/>
      <w:jc w:val="center"/>
    </w:pPr>
    <w:rPr>
      <w:rFonts w:asci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Times New Roman"/>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Times New Roman"/>
      <w:color w:val="000000"/>
    </w:rPr>
  </w:style>
  <w:style w:type="paragraph" w:styleId="af0">
    <w:name w:val="No Spacing"/>
    <w:uiPriority w:val="1"/>
    <w:qFormat/>
    <w:rsid w:val="00F57AB2"/>
    <w:rPr>
      <w:rFont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0a02e7ab-81dc-427b-9bb7-abfb1e14bdf3.html" TargetMode="External"/><Relationship Id="rId18" Type="http://schemas.openxmlformats.org/officeDocument/2006/relationships/hyperlink" Target="http://nla-service.minjust.ru:8080/rnla-links/ws/content/act/18fa49ed-eae5-4a91-a0f9-81eb6912d9d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ettings" Target="settings.xml"/><Relationship Id="rId21" Type="http://schemas.openxmlformats.org/officeDocument/2006/relationships/hyperlink" Target="file:///C:\content\act\5d5c0e77-df6c-4326-b4fe-1b592486e064.html" TargetMode="External"/><Relationship Id="rId7" Type="http://schemas.openxmlformats.org/officeDocument/2006/relationships/hyperlink" Target="https://www.gosuslugi.ru/" TargetMode="External"/><Relationship Id="rId12" Type="http://schemas.openxmlformats.org/officeDocument/2006/relationships/hyperlink" Target="http://nla-service.minjust.ru:8080/rnla-links/ws/content/act/bedb8d87-fb71-47d6-a08b-7000caa8861a.html" TargetMode="External"/><Relationship Id="rId17" Type="http://schemas.openxmlformats.org/officeDocument/2006/relationships/hyperlink" Target="http://nla-service.minjust.ru:8080/rnla-links/ws/content/act/c03e49b7-ea98-4cb9-b8a3-ac0e6f57472c.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550da8ed-5324-4281-94b8-328500646753.html" TargetMode="External"/><Relationship Id="rId20" Type="http://schemas.openxmlformats.org/officeDocument/2006/relationships/hyperlink" Target="http://nla-service.minjust.ru:8080/rnla-links/ws/content/act/67297e9a-8e9f-49bb-afa2-4b258b1d36da.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footnotes" Target="footnote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03cf0fb8-17d5-46f6-a5ec-d1642676534b.html" TargetMode="External"/><Relationship Id="rId19" Type="http://schemas.openxmlformats.org/officeDocument/2006/relationships/hyperlink" Target="http://nla-service.minjust.ru:8080/rnla-links/ws/content/act/4b713a73-14de-4295-929d-9283dcc04e68.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a-service.minjust.ru:8080/rnla-links/ws/content/act/370ba400-14c4-4cdb-8a8b-b11f2a1a2f55.html" TargetMode="External"/><Relationship Id="rId14" Type="http://schemas.openxmlformats.org/officeDocument/2006/relationships/hyperlink" Target="http://nla-service.minjust.ru:8080/rnla-links/ws/content/act/169ffaaf-0b96-47c8-9369-38141360223e.html" TargetMode="External"/><Relationship Id="rId22" Type="http://schemas.openxmlformats.org/officeDocument/2006/relationships/hyperlink" Target="file:///C:\content\act\08158dd4-8063-453e-83ac-b8e9b161bece.htm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12981</Words>
  <Characters>73992</Characters>
  <Application>Microsoft Office Word</Application>
  <DocSecurity>0</DocSecurity>
  <Lines>616</Lines>
  <Paragraphs>173</Paragraphs>
  <ScaleCrop>false</ScaleCrop>
  <Company>*</Company>
  <LinksUpToDate>false</LinksUpToDate>
  <CharactersWithSpaces>86800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 Windows</cp:lastModifiedBy>
  <cp:revision>4</cp:revision>
  <dcterms:created xsi:type="dcterms:W3CDTF">2022-09-19T01:36:00Z</dcterms:created>
  <dcterms:modified xsi:type="dcterms:W3CDTF">2022-09-20T23:35:00Z</dcterms:modified>
</cp:coreProperties>
</file>