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67" w:rsidRPr="00060967" w:rsidRDefault="00060967" w:rsidP="00231DED">
      <w:pPr>
        <w:pStyle w:val="30"/>
        <w:shd w:val="clear" w:color="auto" w:fill="auto"/>
        <w:spacing w:after="198" w:line="230" w:lineRule="exact"/>
        <w:ind w:left="20" w:firstLine="560"/>
        <w:rPr>
          <w:color w:val="FF0000"/>
          <w:sz w:val="28"/>
          <w:szCs w:val="28"/>
        </w:rPr>
      </w:pPr>
      <w:bookmarkStart w:id="0" w:name="bookmark3"/>
      <w:r w:rsidRPr="00060967">
        <w:rPr>
          <w:color w:val="FF0000"/>
          <w:sz w:val="28"/>
          <w:szCs w:val="28"/>
        </w:rPr>
        <w:t>ПРОЕКТ</w:t>
      </w:r>
    </w:p>
    <w:p w:rsidR="00231DED" w:rsidRDefault="000D5D7D" w:rsidP="00231DED">
      <w:pPr>
        <w:pStyle w:val="30"/>
        <w:shd w:val="clear" w:color="auto" w:fill="auto"/>
        <w:spacing w:after="198" w:line="230" w:lineRule="exact"/>
        <w:ind w:left="20" w:firstLine="560"/>
        <w:rPr>
          <w:sz w:val="28"/>
          <w:szCs w:val="28"/>
        </w:rPr>
      </w:pPr>
      <w:r w:rsidRPr="007143AF">
        <w:rPr>
          <w:sz w:val="28"/>
          <w:szCs w:val="28"/>
        </w:rPr>
        <w:t>АДМИНИСТРАЦИЯ</w:t>
      </w:r>
      <w:r w:rsidR="00231DED">
        <w:rPr>
          <w:sz w:val="28"/>
          <w:szCs w:val="28"/>
        </w:rPr>
        <w:t xml:space="preserve"> МУНИЦИПАЛЬНОГО РАЙОНА </w:t>
      </w:r>
    </w:p>
    <w:p w:rsidR="000D5D7D" w:rsidRPr="00E318E0" w:rsidRDefault="00231DED" w:rsidP="00231DED">
      <w:pPr>
        <w:pStyle w:val="30"/>
        <w:shd w:val="clear" w:color="auto" w:fill="auto"/>
        <w:spacing w:after="198" w:line="230" w:lineRule="exact"/>
        <w:ind w:left="20" w:firstLine="560"/>
        <w:rPr>
          <w:b w:val="0"/>
          <w:i/>
          <w:color w:val="FF0000"/>
          <w:sz w:val="28"/>
          <w:szCs w:val="28"/>
        </w:rPr>
      </w:pPr>
      <w:r>
        <w:rPr>
          <w:sz w:val="28"/>
          <w:szCs w:val="28"/>
        </w:rPr>
        <w:t>«ХИЛОКСКИЙ РАЙОН»</w:t>
      </w:r>
    </w:p>
    <w:p w:rsidR="000D5D7D" w:rsidRDefault="000D5D7D" w:rsidP="000D5D7D">
      <w:pPr>
        <w:pStyle w:val="Title"/>
        <w:spacing w:before="0" w:after="0"/>
        <w:ind w:right="-6"/>
        <w:rPr>
          <w:rFonts w:ascii="Times New Roman" w:hAnsi="Times New Roman" w:cs="Times New Roman"/>
          <w:sz w:val="28"/>
          <w:szCs w:val="28"/>
        </w:rPr>
      </w:pPr>
    </w:p>
    <w:p w:rsidR="000D5D7D" w:rsidRPr="002A0819" w:rsidRDefault="000D5D7D" w:rsidP="000D5D7D">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«___» ________ 20</w:t>
      </w:r>
      <w:r>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__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_____</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60967" w:rsidP="000D5D7D">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г. Хилок</w:t>
      </w:r>
      <w:r w:rsidR="000D5D7D" w:rsidRPr="0020154D">
        <w:rPr>
          <w:rFonts w:ascii="Times New Roman" w:hAnsi="Times New Roman" w:cs="Times New Roman"/>
          <w:b w:val="0"/>
          <w:bCs w:val="0"/>
          <w:sz w:val="28"/>
          <w:szCs w:val="28"/>
        </w:rPr>
        <w:t xml:space="preserve"> </w:t>
      </w:r>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Pr="00653355" w:rsidRDefault="000D5D7D" w:rsidP="000D5D7D">
      <w:pPr>
        <w:jc w:val="center"/>
        <w:rPr>
          <w:rFonts w:ascii="Times New Roman" w:hAnsi="Times New Roman" w:cs="Times New Roman"/>
          <w:b/>
          <w:color w:val="FF0000"/>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w:t>
      </w:r>
      <w:r w:rsidR="00231DED">
        <w:rPr>
          <w:rFonts w:ascii="Times New Roman" w:hAnsi="Times New Roman" w:cs="Times New Roman"/>
          <w:b/>
          <w:kern w:val="28"/>
          <w:sz w:val="27"/>
          <w:szCs w:val="27"/>
        </w:rPr>
        <w:t xml:space="preserve"> МУНИЦИПАЛЬНОГО РАЙОНА «ХИЛОКСКИЙ РАЙОН»</w:t>
      </w:r>
      <w:r w:rsidRPr="00653355">
        <w:rPr>
          <w:rFonts w:ascii="Times New Roman" w:hAnsi="Times New Roman" w:cs="Times New Roman"/>
          <w:b/>
          <w:kern w:val="28"/>
          <w:sz w:val="27"/>
          <w:szCs w:val="27"/>
        </w:rPr>
        <w:t xml:space="preserve"> </w:t>
      </w:r>
    </w:p>
    <w:p w:rsidR="000D5D7D" w:rsidRPr="00331191" w:rsidRDefault="000D5D7D" w:rsidP="000D5D7D">
      <w:pPr>
        <w:rPr>
          <w:b/>
        </w:rPr>
      </w:pPr>
    </w:p>
    <w:p w:rsidR="000D5D7D" w:rsidRPr="005D092C" w:rsidRDefault="000D5D7D" w:rsidP="000D5D7D">
      <w:pPr>
        <w:autoSpaceDE w:val="0"/>
        <w:autoSpaceDN w:val="0"/>
        <w:adjustRightInd w:val="0"/>
        <w:ind w:firstLine="709"/>
        <w:contextualSpacing/>
        <w:jc w:val="both"/>
        <w:rPr>
          <w:rFonts w:ascii="Times New Roman" w:hAnsi="Times New Roman" w:cs="Times New Roman"/>
          <w:color w:val="000000" w:themeColor="text1"/>
          <w:sz w:val="26"/>
          <w:szCs w:val="26"/>
        </w:rPr>
      </w:pPr>
      <w:r w:rsidRPr="005D092C">
        <w:rPr>
          <w:rFonts w:ascii="Times New Roman" w:hAnsi="Times New Roman" w:cs="Times New Roman"/>
          <w:color w:val="000000" w:themeColor="text1"/>
          <w:sz w:val="26"/>
          <w:szCs w:val="26"/>
        </w:rPr>
        <w:t xml:space="preserve">В соответствии с Жилищным кодексом Российской Федерации, руководствуясь Федеральным законом от 27 июля 2010 года </w:t>
      </w:r>
      <w:hyperlink r:id="rId8" w:history="1">
        <w:r w:rsidRPr="005D092C">
          <w:rPr>
            <w:rFonts w:ascii="Times New Roman" w:hAnsi="Times New Roman" w:cs="Times New Roman"/>
            <w:color w:val="000000" w:themeColor="text1"/>
            <w:sz w:val="26"/>
            <w:szCs w:val="26"/>
          </w:rPr>
          <w:t>№ 210-ФЗ</w:t>
        </w:r>
      </w:hyperlink>
      <w:r w:rsidRPr="005D092C">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D092C">
        <w:rPr>
          <w:rFonts w:ascii="Times New Roman" w:hAnsi="Times New Roman" w:cs="Times New Roman"/>
          <w:b/>
          <w:bCs/>
          <w:color w:val="auto"/>
          <w:sz w:val="26"/>
          <w:szCs w:val="26"/>
        </w:rPr>
        <w:t xml:space="preserve"> </w:t>
      </w:r>
      <w:r w:rsidRPr="005D092C">
        <w:rPr>
          <w:rFonts w:ascii="Times New Roman" w:hAnsi="Times New Roman" w:cs="Times New Roman"/>
          <w:color w:val="000000" w:themeColor="text1"/>
          <w:sz w:val="26"/>
          <w:szCs w:val="26"/>
        </w:rPr>
        <w:t>Уставом</w:t>
      </w:r>
      <w:r w:rsidR="00231DED">
        <w:rPr>
          <w:rFonts w:ascii="Times New Roman" w:hAnsi="Times New Roman" w:cs="Times New Roman"/>
          <w:color w:val="000000" w:themeColor="text1"/>
          <w:sz w:val="26"/>
          <w:szCs w:val="26"/>
        </w:rPr>
        <w:t xml:space="preserve"> муниципального района «Хилокский район»</w:t>
      </w:r>
      <w:r w:rsidRPr="005D092C">
        <w:rPr>
          <w:rFonts w:ascii="Times New Roman" w:hAnsi="Times New Roman" w:cs="Times New Roman"/>
          <w:i/>
          <w:color w:val="000000" w:themeColor="text1"/>
          <w:sz w:val="26"/>
          <w:szCs w:val="26"/>
        </w:rPr>
        <w:t>,</w:t>
      </w:r>
      <w:r w:rsidRPr="005D092C">
        <w:rPr>
          <w:rFonts w:ascii="Times New Roman" w:hAnsi="Times New Roman" w:cs="Times New Roman"/>
          <w:color w:val="000000" w:themeColor="text1"/>
          <w:sz w:val="26"/>
          <w:szCs w:val="26"/>
        </w:rPr>
        <w:t xml:space="preserve"> администрация</w:t>
      </w:r>
      <w:r w:rsidR="00231DED">
        <w:rPr>
          <w:rFonts w:ascii="Times New Roman" w:hAnsi="Times New Roman" w:cs="Times New Roman"/>
          <w:color w:val="000000" w:themeColor="text1"/>
          <w:sz w:val="26"/>
          <w:szCs w:val="26"/>
        </w:rPr>
        <w:t xml:space="preserve"> муниципального района «Хилокский район»</w:t>
      </w:r>
      <w:r w:rsidRPr="005D092C">
        <w:rPr>
          <w:rFonts w:ascii="Times New Roman" w:hAnsi="Times New Roman" w:cs="Times New Roman"/>
          <w:color w:val="000000" w:themeColor="text1"/>
          <w:sz w:val="26"/>
          <w:szCs w:val="26"/>
        </w:rPr>
        <w:t xml:space="preserve"> постановляет:</w:t>
      </w:r>
      <w:bookmarkStart w:id="1" w:name="sub_1"/>
    </w:p>
    <w:p w:rsidR="000D5D7D" w:rsidRPr="005D092C" w:rsidRDefault="000D5D7D" w:rsidP="000D5D7D">
      <w:pPr>
        <w:autoSpaceDE w:val="0"/>
        <w:autoSpaceDN w:val="0"/>
        <w:adjustRightInd w:val="0"/>
        <w:ind w:firstLine="540"/>
        <w:jc w:val="both"/>
        <w:rPr>
          <w:rFonts w:ascii="Times New Roman" w:hAnsi="Times New Roman" w:cs="Times New Roman"/>
          <w:color w:val="000000" w:themeColor="text1"/>
          <w:sz w:val="26"/>
          <w:szCs w:val="26"/>
        </w:rPr>
      </w:pPr>
    </w:p>
    <w:p w:rsidR="000D5D7D" w:rsidRPr="005D092C" w:rsidRDefault="000D5D7D" w:rsidP="000D5D7D">
      <w:pPr>
        <w:ind w:firstLine="709"/>
        <w:contextualSpacing/>
        <w:jc w:val="both"/>
        <w:rPr>
          <w:rFonts w:ascii="Times New Roman" w:hAnsi="Times New Roman" w:cs="Times New Roman"/>
          <w:color w:val="auto"/>
          <w:sz w:val="26"/>
          <w:szCs w:val="26"/>
        </w:rPr>
      </w:pPr>
      <w:r w:rsidRPr="005D092C">
        <w:rPr>
          <w:rFonts w:ascii="Times New Roman" w:hAnsi="Times New Roman" w:cs="Times New Roman"/>
          <w:sz w:val="26"/>
          <w:szCs w:val="26"/>
        </w:rPr>
        <w:t>1. </w:t>
      </w:r>
      <w:bookmarkEnd w:id="1"/>
      <w:r w:rsidRPr="005D092C">
        <w:rPr>
          <w:rFonts w:ascii="Times New Roman" w:hAnsi="Times New Roman" w:cs="Times New Roman"/>
          <w:color w:val="auto"/>
          <w:sz w:val="26"/>
          <w:szCs w:val="26"/>
        </w:rPr>
        <w:t xml:space="preserve">Утвердить административный регламент предоставления муниципальной услуги </w:t>
      </w:r>
      <w:r w:rsidR="00EE5DD0" w:rsidRPr="005D092C">
        <w:rPr>
          <w:rFonts w:ascii="Times New Roman" w:hAnsi="Times New Roman" w:cs="Times New Roman"/>
          <w:color w:val="auto"/>
          <w:sz w:val="26"/>
          <w:szCs w:val="26"/>
        </w:rPr>
        <w:t xml:space="preserve">«Перевод жилого помещения в нежилое помещение и нежилого помещения в жилое помещение» </w:t>
      </w:r>
      <w:r w:rsidRPr="005D092C">
        <w:rPr>
          <w:rFonts w:ascii="Times New Roman" w:hAnsi="Times New Roman" w:cs="Times New Roman"/>
          <w:color w:val="auto"/>
          <w:sz w:val="26"/>
          <w:szCs w:val="26"/>
        </w:rPr>
        <w:t>на территории</w:t>
      </w:r>
      <w:r w:rsidR="00231DED">
        <w:rPr>
          <w:rFonts w:ascii="Times New Roman" w:hAnsi="Times New Roman" w:cs="Times New Roman"/>
          <w:color w:val="auto"/>
          <w:sz w:val="26"/>
          <w:szCs w:val="26"/>
        </w:rPr>
        <w:t xml:space="preserve"> муниципального района «Хилокский район»</w:t>
      </w:r>
      <w:r w:rsidRPr="005D092C">
        <w:rPr>
          <w:rFonts w:ascii="Times New Roman" w:hAnsi="Times New Roman" w:cs="Times New Roman"/>
          <w:color w:val="auto"/>
          <w:sz w:val="26"/>
          <w:szCs w:val="26"/>
        </w:rPr>
        <w:t xml:space="preserve"> (приложение).</w:t>
      </w:r>
    </w:p>
    <w:p w:rsidR="000D5D7D" w:rsidRPr="000A105F" w:rsidRDefault="000D5D7D" w:rsidP="000A105F">
      <w:pPr>
        <w:ind w:firstLine="709"/>
        <w:contextualSpacing/>
        <w:jc w:val="both"/>
        <w:rPr>
          <w:rFonts w:ascii="Times New Roman" w:hAnsi="Times New Roman" w:cs="Times New Roman"/>
          <w:i/>
          <w:sz w:val="26"/>
          <w:szCs w:val="26"/>
        </w:rPr>
      </w:pPr>
      <w:r w:rsidRPr="005D092C">
        <w:rPr>
          <w:rFonts w:ascii="Times New Roman" w:hAnsi="Times New Roman" w:cs="Times New Roman"/>
          <w:sz w:val="26"/>
          <w:szCs w:val="26"/>
        </w:rPr>
        <w:t>2. Признать утратившим силу</w:t>
      </w:r>
      <w:r w:rsidRPr="005D092C">
        <w:rPr>
          <w:rFonts w:ascii="Times New Roman" w:hAnsi="Times New Roman" w:cs="Times New Roman"/>
          <w:i/>
          <w:sz w:val="26"/>
          <w:szCs w:val="26"/>
        </w:rPr>
        <w:t xml:space="preserve"> </w:t>
      </w:r>
      <w:r w:rsidR="00231DED">
        <w:rPr>
          <w:rFonts w:ascii="Times New Roman" w:hAnsi="Times New Roman" w:cs="Times New Roman"/>
          <w:sz w:val="28"/>
        </w:rPr>
        <w:t>административный регламент</w:t>
      </w:r>
      <w:r w:rsidR="00231DED" w:rsidRPr="00231DED">
        <w:rPr>
          <w:rFonts w:ascii="Times New Roman" w:hAnsi="Times New Roman" w:cs="Times New Roman"/>
          <w:sz w:val="28"/>
        </w:rPr>
        <w:t xml:space="preserve"> по предоставлению муниципальной услуги </w:t>
      </w:r>
      <w:r w:rsidR="00231DED">
        <w:rPr>
          <w:rFonts w:ascii="Times New Roman" w:hAnsi="Times New Roman" w:cs="Times New Roman"/>
          <w:sz w:val="28"/>
        </w:rPr>
        <w:t>«</w:t>
      </w:r>
      <w:r w:rsidR="00231DED" w:rsidRPr="00231DED">
        <w:rPr>
          <w:rFonts w:ascii="Times New Roman" w:hAnsi="Times New Roman" w:cs="Times New Roman"/>
          <w:sz w:val="28"/>
        </w:rPr>
        <w:t>Принятие документов, а также выдача решений о переводе или отказе в переводе жилого помещения в нежилое</w:t>
      </w:r>
      <w:r w:rsidR="00231DED">
        <w:rPr>
          <w:rFonts w:ascii="Times New Roman" w:hAnsi="Times New Roman" w:cs="Times New Roman"/>
          <w:sz w:val="28"/>
        </w:rPr>
        <w:t xml:space="preserve"> или нежилого в жилое помещение» от </w:t>
      </w:r>
      <w:r w:rsidR="00805026">
        <w:rPr>
          <w:rFonts w:ascii="Times New Roman" w:hAnsi="Times New Roman" w:cs="Times New Roman"/>
          <w:sz w:val="28"/>
        </w:rPr>
        <w:t>08 ноября</w:t>
      </w:r>
      <w:r w:rsidR="00231DED">
        <w:rPr>
          <w:rFonts w:ascii="Times New Roman" w:hAnsi="Times New Roman" w:cs="Times New Roman"/>
          <w:sz w:val="28"/>
        </w:rPr>
        <w:t xml:space="preserve"> 2017 года № </w:t>
      </w:r>
      <w:r w:rsidR="00805026">
        <w:rPr>
          <w:rFonts w:ascii="Times New Roman" w:hAnsi="Times New Roman" w:cs="Times New Roman"/>
          <w:sz w:val="28"/>
        </w:rPr>
        <w:t>986</w:t>
      </w:r>
      <w:r w:rsidR="00231DED">
        <w:rPr>
          <w:rFonts w:ascii="Times New Roman" w:hAnsi="Times New Roman" w:cs="Times New Roman"/>
          <w:sz w:val="28"/>
        </w:rPr>
        <w:t>.</w:t>
      </w:r>
      <w:r w:rsidR="00231DED" w:rsidRPr="00231DED">
        <w:rPr>
          <w:rFonts w:ascii="Times New Roman" w:hAnsi="Times New Roman" w:cs="Times New Roman"/>
          <w:sz w:val="28"/>
        </w:rPr>
        <w:t xml:space="preserve"> </w:t>
      </w:r>
    </w:p>
    <w:p w:rsidR="000A105F" w:rsidRDefault="000A105F" w:rsidP="000A105F">
      <w:pPr>
        <w:ind w:firstLine="709"/>
        <w:jc w:val="both"/>
        <w:rPr>
          <w:rFonts w:ascii="Times New Roman" w:hAnsi="Times New Roman" w:cs="Times New Roman"/>
          <w:i/>
          <w:sz w:val="28"/>
          <w:szCs w:val="28"/>
        </w:rPr>
      </w:pPr>
      <w:r>
        <w:rPr>
          <w:rFonts w:ascii="Times New Roman" w:hAnsi="Times New Roman" w:cs="Times New Roman"/>
          <w:sz w:val="28"/>
          <w:szCs w:val="28"/>
        </w:rPr>
        <w:t>3. Настоящее постановление вступает в силу после его официального опубликования</w:t>
      </w:r>
      <w:r>
        <w:rPr>
          <w:rFonts w:ascii="Times New Roman" w:hAnsi="Times New Roman" w:cs="Times New Roman"/>
          <w:i/>
          <w:sz w:val="28"/>
          <w:szCs w:val="28"/>
        </w:rPr>
        <w:t>.</w:t>
      </w:r>
    </w:p>
    <w:p w:rsidR="000A105F" w:rsidRDefault="000A105F" w:rsidP="000A105F">
      <w:pPr>
        <w:pStyle w:val="ConsPlusTitle"/>
        <w:widowControl/>
        <w:suppressAutoHyphens/>
        <w:ind w:right="-7" w:firstLine="709"/>
        <w:jc w:val="both"/>
        <w:rPr>
          <w:rFonts w:ascii="Times New Roman" w:hAnsi="Times New Roman" w:cs="Times New Roman"/>
          <w:b w:val="0"/>
          <w:sz w:val="28"/>
          <w:szCs w:val="28"/>
          <w:highlight w:val="yellow"/>
        </w:rPr>
      </w:pPr>
    </w:p>
    <w:p w:rsidR="000A105F" w:rsidRDefault="000A105F" w:rsidP="000A105F">
      <w:pPr>
        <w:pStyle w:val="ConsPlusTitle"/>
        <w:widowControl/>
        <w:suppressAutoHyphens/>
        <w:ind w:right="-7" w:firstLine="709"/>
        <w:jc w:val="both"/>
        <w:rPr>
          <w:rFonts w:ascii="Times New Roman" w:hAnsi="Times New Roman" w:cs="Times New Roman"/>
          <w:b w:val="0"/>
          <w:sz w:val="28"/>
          <w:szCs w:val="28"/>
          <w:highlight w:val="yellow"/>
        </w:rPr>
      </w:pPr>
    </w:p>
    <w:p w:rsidR="000A105F" w:rsidRDefault="000A105F" w:rsidP="000A105F">
      <w:pPr>
        <w:pStyle w:val="ConsPlusTitle"/>
        <w:widowControl/>
        <w:suppressAutoHyphens/>
        <w:ind w:right="-7" w:firstLine="709"/>
        <w:jc w:val="both"/>
        <w:rPr>
          <w:rFonts w:ascii="Times New Roman" w:hAnsi="Times New Roman" w:cs="Times New Roman"/>
          <w:b w:val="0"/>
          <w:sz w:val="28"/>
          <w:szCs w:val="28"/>
          <w:highlight w:val="yellow"/>
        </w:rPr>
      </w:pPr>
    </w:p>
    <w:p w:rsidR="000A105F" w:rsidRDefault="000A105F" w:rsidP="000A105F">
      <w:pPr>
        <w:outlineLvl w:val="0"/>
        <w:rPr>
          <w:rFonts w:ascii="Times New Roman" w:hAnsi="Times New Roman" w:cs="Times New Roman"/>
          <w:bCs/>
          <w:iCs/>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 муниципального </w:t>
      </w:r>
    </w:p>
    <w:p w:rsidR="000A105F" w:rsidRDefault="000A105F" w:rsidP="000A105F">
      <w:pPr>
        <w:outlineLvl w:val="0"/>
        <w:rPr>
          <w:rFonts w:ascii="Times New Roman" w:hAnsi="Times New Roman" w:cs="Times New Roman"/>
          <w:bCs/>
          <w:i/>
          <w:iCs/>
          <w:sz w:val="28"/>
          <w:szCs w:val="28"/>
        </w:rPr>
      </w:pPr>
      <w:r>
        <w:rPr>
          <w:rFonts w:ascii="Times New Roman" w:hAnsi="Times New Roman" w:cs="Times New Roman"/>
          <w:bCs/>
          <w:iCs/>
          <w:sz w:val="28"/>
          <w:szCs w:val="28"/>
        </w:rPr>
        <w:t>района «Хилокский район»                                                                          К.В. Серов</w:t>
      </w:r>
    </w:p>
    <w:p w:rsidR="000A105F" w:rsidRDefault="000A105F" w:rsidP="008114E7">
      <w:pPr>
        <w:suppressAutoHyphens/>
        <w:ind w:left="5529" w:right="12" w:firstLine="708"/>
        <w:jc w:val="center"/>
        <w:rPr>
          <w:rFonts w:ascii="Times New Roman" w:hAnsi="Times New Roman" w:cs="Times New Roman"/>
          <w:sz w:val="26"/>
          <w:szCs w:val="26"/>
        </w:rPr>
      </w:pPr>
    </w:p>
    <w:p w:rsidR="000A105F" w:rsidRDefault="000A105F" w:rsidP="008114E7">
      <w:pPr>
        <w:suppressAutoHyphens/>
        <w:ind w:left="5529" w:right="12" w:firstLine="708"/>
        <w:jc w:val="center"/>
        <w:rPr>
          <w:rFonts w:ascii="Times New Roman" w:hAnsi="Times New Roman" w:cs="Times New Roman"/>
          <w:sz w:val="26"/>
          <w:szCs w:val="26"/>
        </w:rPr>
      </w:pPr>
    </w:p>
    <w:p w:rsidR="000A105F" w:rsidRDefault="000A105F" w:rsidP="008114E7">
      <w:pPr>
        <w:suppressAutoHyphens/>
        <w:ind w:left="5529" w:right="12" w:firstLine="708"/>
        <w:jc w:val="center"/>
        <w:rPr>
          <w:rFonts w:ascii="Times New Roman" w:hAnsi="Times New Roman" w:cs="Times New Roman"/>
          <w:sz w:val="26"/>
          <w:szCs w:val="26"/>
        </w:rPr>
      </w:pPr>
    </w:p>
    <w:p w:rsidR="000A105F" w:rsidRDefault="000A105F" w:rsidP="008114E7">
      <w:pPr>
        <w:suppressAutoHyphens/>
        <w:ind w:left="5529" w:right="12" w:firstLine="708"/>
        <w:jc w:val="center"/>
        <w:rPr>
          <w:rFonts w:ascii="Times New Roman" w:hAnsi="Times New Roman" w:cs="Times New Roman"/>
          <w:sz w:val="26"/>
          <w:szCs w:val="26"/>
        </w:rPr>
      </w:pPr>
    </w:p>
    <w:p w:rsidR="000A105F" w:rsidRDefault="000A105F" w:rsidP="008114E7">
      <w:pPr>
        <w:suppressAutoHyphens/>
        <w:ind w:left="5529" w:right="12" w:firstLine="708"/>
        <w:jc w:val="center"/>
        <w:rPr>
          <w:rFonts w:ascii="Times New Roman" w:hAnsi="Times New Roman" w:cs="Times New Roman"/>
          <w:sz w:val="26"/>
          <w:szCs w:val="26"/>
        </w:rPr>
      </w:pPr>
    </w:p>
    <w:p w:rsidR="000A105F" w:rsidRDefault="000A105F" w:rsidP="008114E7">
      <w:pPr>
        <w:suppressAutoHyphens/>
        <w:ind w:left="5529" w:right="12" w:firstLine="708"/>
        <w:jc w:val="center"/>
        <w:rPr>
          <w:rFonts w:ascii="Times New Roman" w:hAnsi="Times New Roman" w:cs="Times New Roman"/>
          <w:sz w:val="26"/>
          <w:szCs w:val="26"/>
        </w:rPr>
      </w:pPr>
    </w:p>
    <w:p w:rsidR="000A105F" w:rsidRDefault="000A105F" w:rsidP="008114E7">
      <w:pPr>
        <w:suppressAutoHyphens/>
        <w:ind w:left="5529" w:right="12" w:firstLine="708"/>
        <w:jc w:val="center"/>
        <w:rPr>
          <w:rFonts w:ascii="Times New Roman" w:hAnsi="Times New Roman" w:cs="Times New Roman"/>
          <w:sz w:val="26"/>
          <w:szCs w:val="26"/>
        </w:rPr>
      </w:pPr>
    </w:p>
    <w:p w:rsidR="00A23B58" w:rsidRPr="008C24D4" w:rsidRDefault="00A23B58" w:rsidP="008114E7">
      <w:pPr>
        <w:suppressAutoHyphens/>
        <w:ind w:left="5529" w:right="12" w:firstLine="708"/>
        <w:jc w:val="center"/>
        <w:rPr>
          <w:rFonts w:ascii="Times New Roman" w:hAnsi="Times New Roman" w:cs="Times New Roman"/>
          <w:sz w:val="26"/>
          <w:szCs w:val="26"/>
        </w:rPr>
      </w:pPr>
      <w:r w:rsidRPr="008C24D4">
        <w:rPr>
          <w:rFonts w:ascii="Times New Roman" w:hAnsi="Times New Roman" w:cs="Times New Roman"/>
          <w:sz w:val="26"/>
          <w:szCs w:val="26"/>
        </w:rPr>
        <w:t>УТВЕРЖДЕН</w:t>
      </w:r>
    </w:p>
    <w:p w:rsidR="00F80E0C" w:rsidRDefault="00A23B58" w:rsidP="008114E7">
      <w:pPr>
        <w:suppressAutoHyphens/>
        <w:ind w:left="6237" w:right="12"/>
        <w:jc w:val="center"/>
        <w:rPr>
          <w:rFonts w:ascii="Times New Roman" w:hAnsi="Times New Roman" w:cs="Times New Roman"/>
          <w:i/>
          <w:color w:val="FF0000"/>
          <w:sz w:val="26"/>
          <w:szCs w:val="26"/>
        </w:rPr>
      </w:pPr>
      <w:r w:rsidRPr="008C24D4">
        <w:rPr>
          <w:rFonts w:ascii="Times New Roman" w:hAnsi="Times New Roman" w:cs="Times New Roman"/>
          <w:sz w:val="26"/>
          <w:szCs w:val="26"/>
        </w:rPr>
        <w:t>постановлением администрации</w:t>
      </w:r>
      <w:r w:rsidR="00F80E0C">
        <w:rPr>
          <w:rFonts w:ascii="Times New Roman" w:hAnsi="Times New Roman" w:cs="Times New Roman"/>
          <w:sz w:val="26"/>
          <w:szCs w:val="26"/>
        </w:rPr>
        <w:t xml:space="preserve"> муниципального района «Хилокский район»</w:t>
      </w:r>
      <w:r w:rsidRPr="008C24D4">
        <w:rPr>
          <w:rFonts w:ascii="Times New Roman" w:hAnsi="Times New Roman" w:cs="Times New Roman"/>
          <w:sz w:val="26"/>
          <w:szCs w:val="26"/>
        </w:rPr>
        <w:t xml:space="preserve"> </w:t>
      </w:r>
    </w:p>
    <w:p w:rsidR="00A23B58" w:rsidRPr="008C24D4" w:rsidRDefault="00A23B58" w:rsidP="008114E7">
      <w:pPr>
        <w:suppressAutoHyphens/>
        <w:ind w:left="6237" w:right="12"/>
        <w:jc w:val="center"/>
        <w:rPr>
          <w:rFonts w:ascii="Times New Roman" w:hAnsi="Times New Roman" w:cs="Times New Roman"/>
          <w:sz w:val="26"/>
          <w:szCs w:val="26"/>
        </w:rPr>
      </w:pPr>
      <w:r w:rsidRPr="008C24D4">
        <w:rPr>
          <w:rFonts w:ascii="Times New Roman" w:hAnsi="Times New Roman" w:cs="Times New Roman"/>
          <w:sz w:val="26"/>
          <w:szCs w:val="26"/>
        </w:rPr>
        <w:t>от «___» _______ 202__г. № ___</w:t>
      </w:r>
    </w:p>
    <w:p w:rsidR="00A71576" w:rsidRDefault="00A71576" w:rsidP="0089057D">
      <w:pPr>
        <w:pStyle w:val="91"/>
        <w:shd w:val="clear" w:color="auto" w:fill="auto"/>
        <w:spacing w:after="0" w:line="322" w:lineRule="exact"/>
        <w:ind w:left="20" w:right="20" w:firstLine="2460"/>
      </w:pPr>
    </w:p>
    <w:p w:rsidR="0089057D" w:rsidRDefault="000D5D7D" w:rsidP="00385A7A">
      <w:pPr>
        <w:pStyle w:val="91"/>
        <w:shd w:val="clear" w:color="auto" w:fill="auto"/>
        <w:spacing w:after="0" w:line="322" w:lineRule="exact"/>
        <w:ind w:left="20" w:right="20" w:hanging="20"/>
      </w:pPr>
      <w:r>
        <w:t xml:space="preserve">АДМИНИСТРАТИВНЫЙ РЕГЛАМЕНТ </w:t>
      </w:r>
    </w:p>
    <w:p w:rsidR="00F250DF" w:rsidRPr="00385A7A" w:rsidRDefault="000D5D7D" w:rsidP="00385A7A">
      <w:pPr>
        <w:pStyle w:val="91"/>
        <w:shd w:val="clear" w:color="auto" w:fill="auto"/>
        <w:spacing w:after="0" w:line="322" w:lineRule="exact"/>
        <w:ind w:left="20" w:right="20" w:hanging="20"/>
        <w:rPr>
          <w:b w:val="0"/>
          <w:i/>
          <w:color w:val="FF0000"/>
          <w:sz w:val="28"/>
          <w:szCs w:val="28"/>
        </w:rPr>
      </w:pPr>
      <w:r>
        <w:t xml:space="preserve">ПРЕДОСТАВЛЕНИЯ МУНИЦИПАЛЬНОЙ УСЛУГИ </w:t>
      </w:r>
      <w:bookmarkStart w:id="2" w:name="bookmark5"/>
      <w:bookmarkEnd w:id="0"/>
      <w:r w:rsidR="00F250DF" w:rsidRPr="00F250DF">
        <w:rPr>
          <w:sz w:val="28"/>
          <w:szCs w:val="28"/>
        </w:rPr>
        <w:t>«ПЕРЕВОД ЖИЛОГО ПОМЕЩЕНИЯ В НЕЖИЛОЕ ПОМЕЩЕНИЕ И НЕЖИЛОГО ПОМЕЩЕНИЯ В ЖИЛОЕ ПОМЕЩЕНИЕ»</w:t>
      </w:r>
      <w:r w:rsidR="00F250DF">
        <w:rPr>
          <w:sz w:val="28"/>
          <w:szCs w:val="28"/>
        </w:rPr>
        <w:t xml:space="preserve"> </w:t>
      </w:r>
      <w:r w:rsidR="00F250DF" w:rsidRPr="00F250DF">
        <w:rPr>
          <w:sz w:val="28"/>
          <w:szCs w:val="28"/>
        </w:rPr>
        <w:t>НА ТЕРРИТОРИИ</w:t>
      </w:r>
      <w:r w:rsidR="00F80E0C">
        <w:rPr>
          <w:sz w:val="28"/>
          <w:szCs w:val="28"/>
        </w:rPr>
        <w:t xml:space="preserve"> МУНИЦИПАЛЬНОГО РАЙОНА «ХИЛОКСКИЙ РАЙОН»</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lastRenderedPageBreak/>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060967">
        <w:rPr>
          <w:sz w:val="26"/>
          <w:szCs w:val="26"/>
        </w:rPr>
        <w:t xml:space="preserve"> </w:t>
      </w:r>
      <w:r w:rsidR="00060967" w:rsidRPr="00060967">
        <w:rPr>
          <w:sz w:val="26"/>
          <w:szCs w:val="26"/>
          <w:u w:val="single"/>
        </w:rPr>
        <w:t>https://hiloksky.75.ru/</w:t>
      </w:r>
      <w:r w:rsidR="001F4AB3">
        <w:rPr>
          <w:sz w:val="26"/>
          <w:szCs w:val="26"/>
        </w:rPr>
        <w:t>,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3868EC" w:rsidRDefault="00FB13E3" w:rsidP="0089057D">
      <w:pPr>
        <w:pStyle w:val="a3"/>
        <w:shd w:val="clear" w:color="auto" w:fill="auto"/>
        <w:spacing w:after="0" w:line="240" w:lineRule="auto"/>
        <w:ind w:firstLine="540"/>
        <w:jc w:val="both"/>
        <w:rPr>
          <w:sz w:val="26"/>
          <w:szCs w:val="26"/>
        </w:rPr>
      </w:pPr>
      <w:r>
        <w:rPr>
          <w:sz w:val="26"/>
          <w:szCs w:val="26"/>
        </w:rPr>
        <w:t>Администрация</w:t>
      </w:r>
      <w:r w:rsidR="00F80E0C">
        <w:rPr>
          <w:sz w:val="26"/>
          <w:szCs w:val="26"/>
        </w:rPr>
        <w:t xml:space="preserve"> муниципального района «Хилокский район»</w:t>
      </w:r>
      <w:r w:rsidR="000D5D7D"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3868EC">
        <w:rPr>
          <w:sz w:val="26"/>
          <w:szCs w:val="26"/>
        </w:rPr>
        <w:lastRenderedPageBreak/>
        <w:t>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P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Устав </w:t>
      </w:r>
      <w:r w:rsidR="00F80E0C">
        <w:rPr>
          <w:sz w:val="26"/>
          <w:szCs w:val="26"/>
        </w:rPr>
        <w:t>муниципального района «Хилокский район»</w:t>
      </w:r>
      <w:r w:rsidRPr="00FA4277">
        <w:rPr>
          <w:color w:val="000000" w:themeColor="text1"/>
          <w:sz w:val="26"/>
          <w:szCs w:val="26"/>
        </w:rPr>
        <w:t>,</w:t>
      </w:r>
      <w:r w:rsidRPr="00EB44CD">
        <w:rPr>
          <w:sz w:val="26"/>
          <w:szCs w:val="26"/>
        </w:rPr>
        <w:t xml:space="preserve"> приняты</w:t>
      </w:r>
      <w:r w:rsidR="00FA4277">
        <w:rPr>
          <w:sz w:val="26"/>
          <w:szCs w:val="26"/>
        </w:rPr>
        <w:t>й</w:t>
      </w:r>
      <w:r w:rsidRPr="00EB44CD">
        <w:rPr>
          <w:sz w:val="26"/>
          <w:szCs w:val="26"/>
        </w:rPr>
        <w:t xml:space="preserve"> решением Совета</w:t>
      </w:r>
      <w:r w:rsidR="00F80E0C">
        <w:rPr>
          <w:sz w:val="26"/>
          <w:szCs w:val="26"/>
        </w:rPr>
        <w:t xml:space="preserve"> муниципального района «Хилокский район»</w:t>
      </w:r>
      <w:r w:rsidRPr="00EB44CD">
        <w:rPr>
          <w:sz w:val="26"/>
          <w:szCs w:val="26"/>
        </w:rPr>
        <w:t xml:space="preserve"> от </w:t>
      </w:r>
      <w:r w:rsidR="00F80E0C" w:rsidRPr="0073252B">
        <w:rPr>
          <w:sz w:val="28"/>
          <w:szCs w:val="28"/>
        </w:rPr>
        <w:t>29 октября 2015 года № 26.171</w:t>
      </w:r>
      <w:r w:rsidRPr="00EB44CD">
        <w:rPr>
          <w:sz w:val="26"/>
          <w:szCs w:val="26"/>
        </w:rPr>
        <w:t>;</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3868EC"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3868EC">
        <w:rPr>
          <w:sz w:val="26"/>
          <w:szCs w:val="26"/>
        </w:rPr>
        <w:t>заявление о переводе помещения;</w:t>
      </w:r>
    </w:p>
    <w:p w:rsidR="000D5D7D" w:rsidRPr="003868EC"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3868EC">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3868EC"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3868EC">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3868EC"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3868EC">
        <w:rPr>
          <w:sz w:val="26"/>
          <w:szCs w:val="26"/>
        </w:rPr>
        <w:t>поэтажный план дома, в котором находится переводимое помещение;</w:t>
      </w:r>
    </w:p>
    <w:p w:rsidR="000D5D7D" w:rsidRPr="003868EC"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3868EC">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3868EC">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6E354C">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3868EC"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3868EC">
        <w:rPr>
          <w:sz w:val="26"/>
          <w:szCs w:val="26"/>
        </w:rPr>
        <w:t>заявителем не представлены документы, определенные пунктом 2.</w:t>
      </w:r>
      <w:r w:rsidR="007115D6">
        <w:rPr>
          <w:sz w:val="26"/>
          <w:szCs w:val="26"/>
        </w:rPr>
        <w:t>7</w:t>
      </w:r>
      <w:r w:rsidRPr="003868EC">
        <w:rPr>
          <w:sz w:val="26"/>
          <w:szCs w:val="26"/>
        </w:rPr>
        <w:t>.1 настоящего административного регламента, обязанность по представлению которых с учетом пункта 2.</w:t>
      </w:r>
      <w:r w:rsidR="007115D6">
        <w:rPr>
          <w:sz w:val="26"/>
          <w:szCs w:val="26"/>
        </w:rPr>
        <w:t>7</w:t>
      </w:r>
      <w:r w:rsidRPr="003868EC">
        <w:rPr>
          <w:sz w:val="26"/>
          <w:szCs w:val="26"/>
        </w:rPr>
        <w:t>.3 настоящего административного регламента возложена на заявителя;</w:t>
      </w:r>
    </w:p>
    <w:p w:rsidR="000D5D7D" w:rsidRPr="003868EC" w:rsidRDefault="000D5D7D" w:rsidP="0089057D">
      <w:pPr>
        <w:pStyle w:val="a3"/>
        <w:numPr>
          <w:ilvl w:val="1"/>
          <w:numId w:val="5"/>
        </w:numPr>
        <w:shd w:val="clear" w:color="auto" w:fill="auto"/>
        <w:tabs>
          <w:tab w:val="left" w:pos="903"/>
        </w:tabs>
        <w:spacing w:after="0" w:line="240" w:lineRule="auto"/>
        <w:ind w:firstLine="540"/>
        <w:jc w:val="both"/>
        <w:rPr>
          <w:sz w:val="26"/>
          <w:szCs w:val="26"/>
        </w:rPr>
      </w:pPr>
      <w:r w:rsidRPr="003868EC">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Pr>
          <w:sz w:val="26"/>
          <w:szCs w:val="26"/>
        </w:rPr>
        <w:t>7</w:t>
      </w:r>
      <w:r w:rsidRPr="003868EC">
        <w:rPr>
          <w:sz w:val="26"/>
          <w:szCs w:val="26"/>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Pr>
          <w:sz w:val="26"/>
          <w:szCs w:val="26"/>
        </w:rPr>
        <w:t>7</w:t>
      </w:r>
      <w:r w:rsidRPr="003868EC">
        <w:rPr>
          <w:sz w:val="26"/>
          <w:szCs w:val="26"/>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3868EC"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3868EC">
        <w:rPr>
          <w:sz w:val="26"/>
          <w:szCs w:val="26"/>
        </w:rPr>
        <w:lastRenderedPageBreak/>
        <w:t>представления документов, определенных пунктом 2.</w:t>
      </w:r>
      <w:r w:rsidR="007115D6">
        <w:rPr>
          <w:sz w:val="26"/>
          <w:szCs w:val="26"/>
        </w:rPr>
        <w:t>7</w:t>
      </w:r>
      <w:r w:rsidRPr="003868EC">
        <w:rPr>
          <w:sz w:val="26"/>
          <w:szCs w:val="26"/>
        </w:rPr>
        <w:t>.1 настоящего административного регламента в ненадлежащий орган;</w:t>
      </w:r>
    </w:p>
    <w:p w:rsidR="000D5D7D" w:rsidRPr="003868EC"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3868EC">
        <w:rPr>
          <w:sz w:val="26"/>
          <w:szCs w:val="26"/>
        </w:rPr>
        <w:t>несоблюдение предусмотренных статьей 22 Жилищного кодекса условий перевода помещения, а именно:</w:t>
      </w:r>
    </w:p>
    <w:p w:rsidR="000D5D7D" w:rsidRPr="003868EC" w:rsidRDefault="000D5D7D" w:rsidP="0089057D">
      <w:pPr>
        <w:pStyle w:val="a3"/>
        <w:shd w:val="clear" w:color="auto" w:fill="auto"/>
        <w:tabs>
          <w:tab w:val="left" w:pos="927"/>
        </w:tabs>
        <w:spacing w:after="0" w:line="240" w:lineRule="auto"/>
        <w:ind w:firstLine="540"/>
        <w:jc w:val="both"/>
        <w:rPr>
          <w:sz w:val="26"/>
          <w:szCs w:val="26"/>
        </w:rPr>
      </w:pPr>
      <w:r w:rsidRPr="003868EC">
        <w:rPr>
          <w:sz w:val="26"/>
          <w:szCs w:val="26"/>
        </w:rPr>
        <w:t>а).</w:t>
      </w:r>
      <w:r w:rsidRPr="003868EC">
        <w:rPr>
          <w:sz w:val="26"/>
          <w:szCs w:val="26"/>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3868EC" w:rsidRDefault="000D5D7D" w:rsidP="0089057D">
      <w:pPr>
        <w:pStyle w:val="a3"/>
        <w:shd w:val="clear" w:color="auto" w:fill="auto"/>
        <w:tabs>
          <w:tab w:val="left" w:pos="942"/>
        </w:tabs>
        <w:spacing w:after="0" w:line="240" w:lineRule="auto"/>
        <w:ind w:firstLine="540"/>
        <w:jc w:val="both"/>
        <w:rPr>
          <w:sz w:val="26"/>
          <w:szCs w:val="26"/>
        </w:rPr>
      </w:pPr>
      <w:r w:rsidRPr="003868EC">
        <w:rPr>
          <w:sz w:val="26"/>
          <w:szCs w:val="26"/>
        </w:rPr>
        <w:t>б).</w:t>
      </w:r>
      <w:r w:rsidRPr="003868EC">
        <w:rPr>
          <w:sz w:val="26"/>
          <w:szCs w:val="26"/>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3868EC" w:rsidRDefault="000D5D7D" w:rsidP="0089057D">
      <w:pPr>
        <w:pStyle w:val="a3"/>
        <w:shd w:val="clear" w:color="auto" w:fill="auto"/>
        <w:tabs>
          <w:tab w:val="left" w:pos="858"/>
        </w:tabs>
        <w:spacing w:after="0" w:line="240" w:lineRule="auto"/>
        <w:ind w:firstLine="540"/>
        <w:jc w:val="both"/>
        <w:rPr>
          <w:sz w:val="26"/>
          <w:szCs w:val="26"/>
        </w:rPr>
      </w:pPr>
      <w:r w:rsidRPr="003868EC">
        <w:rPr>
          <w:sz w:val="26"/>
          <w:szCs w:val="26"/>
        </w:rPr>
        <w:t>в).</w:t>
      </w:r>
      <w:r w:rsidRPr="003868EC">
        <w:rPr>
          <w:sz w:val="26"/>
          <w:szCs w:val="26"/>
        </w:rPr>
        <w:tab/>
        <w:t>если право собственности на переводимое помещение обременено правами каких-либо лиц;</w:t>
      </w:r>
    </w:p>
    <w:p w:rsidR="000D5D7D" w:rsidRPr="003868EC" w:rsidRDefault="000D5D7D" w:rsidP="0089057D">
      <w:pPr>
        <w:pStyle w:val="a3"/>
        <w:shd w:val="clear" w:color="auto" w:fill="auto"/>
        <w:tabs>
          <w:tab w:val="left" w:pos="870"/>
        </w:tabs>
        <w:spacing w:after="0" w:line="240" w:lineRule="auto"/>
        <w:ind w:firstLine="540"/>
        <w:jc w:val="both"/>
        <w:rPr>
          <w:sz w:val="26"/>
          <w:szCs w:val="26"/>
        </w:rPr>
      </w:pPr>
      <w:r w:rsidRPr="003868EC">
        <w:rPr>
          <w:sz w:val="26"/>
          <w:szCs w:val="26"/>
        </w:rPr>
        <w:t>г).</w:t>
      </w:r>
      <w:r w:rsidRPr="003868EC">
        <w:rPr>
          <w:sz w:val="26"/>
          <w:szCs w:val="26"/>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3868EC" w:rsidRDefault="000D5D7D" w:rsidP="0089057D">
      <w:pPr>
        <w:pStyle w:val="a3"/>
        <w:shd w:val="clear" w:color="auto" w:fill="auto"/>
        <w:tabs>
          <w:tab w:val="left" w:pos="879"/>
        </w:tabs>
        <w:spacing w:after="0" w:line="240" w:lineRule="auto"/>
        <w:ind w:firstLine="540"/>
        <w:jc w:val="both"/>
        <w:rPr>
          <w:sz w:val="26"/>
          <w:szCs w:val="26"/>
        </w:rPr>
      </w:pPr>
      <w:proofErr w:type="spellStart"/>
      <w:r w:rsidRPr="003868EC">
        <w:rPr>
          <w:sz w:val="26"/>
          <w:szCs w:val="26"/>
        </w:rPr>
        <w:t>д</w:t>
      </w:r>
      <w:proofErr w:type="spellEnd"/>
      <w:r w:rsidRPr="003868EC">
        <w:rPr>
          <w:sz w:val="26"/>
          <w:szCs w:val="26"/>
        </w:rPr>
        <w:t>).</w:t>
      </w:r>
      <w:r w:rsidRPr="003868EC">
        <w:rPr>
          <w:sz w:val="26"/>
          <w:szCs w:val="26"/>
        </w:rPr>
        <w:tab/>
        <w:t>если при переводе квартиры в многоквартирном доме в нежилое помещение не соблюдены следующие требования:</w:t>
      </w:r>
    </w:p>
    <w:p w:rsidR="000D5D7D" w:rsidRPr="003868EC" w:rsidRDefault="000D5D7D" w:rsidP="007115D6">
      <w:pPr>
        <w:pStyle w:val="a3"/>
        <w:shd w:val="clear" w:color="auto" w:fill="auto"/>
        <w:tabs>
          <w:tab w:val="left" w:pos="699"/>
        </w:tabs>
        <w:spacing w:after="0" w:line="240" w:lineRule="auto"/>
        <w:ind w:firstLine="709"/>
        <w:jc w:val="both"/>
        <w:rPr>
          <w:sz w:val="26"/>
          <w:szCs w:val="26"/>
        </w:rPr>
      </w:pPr>
      <w:r w:rsidRPr="003868EC">
        <w:rPr>
          <w:sz w:val="26"/>
          <w:szCs w:val="26"/>
        </w:rPr>
        <w:t>квартира расположена на первом этаже указанного дома;</w:t>
      </w:r>
    </w:p>
    <w:p w:rsidR="000D5D7D" w:rsidRPr="003868EC" w:rsidRDefault="000D5D7D" w:rsidP="007115D6">
      <w:pPr>
        <w:pStyle w:val="a3"/>
        <w:shd w:val="clear" w:color="auto" w:fill="auto"/>
        <w:tabs>
          <w:tab w:val="left" w:pos="702"/>
        </w:tabs>
        <w:spacing w:after="0" w:line="240" w:lineRule="auto"/>
        <w:ind w:firstLine="709"/>
        <w:jc w:val="both"/>
        <w:rPr>
          <w:sz w:val="26"/>
          <w:szCs w:val="26"/>
        </w:rPr>
      </w:pPr>
      <w:r w:rsidRPr="003868EC">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3868EC" w:rsidRDefault="000D5D7D" w:rsidP="0089057D">
      <w:pPr>
        <w:pStyle w:val="a3"/>
        <w:shd w:val="clear" w:color="auto" w:fill="auto"/>
        <w:tabs>
          <w:tab w:val="left" w:pos="795"/>
        </w:tabs>
        <w:spacing w:after="0" w:line="240" w:lineRule="auto"/>
        <w:ind w:firstLine="540"/>
        <w:jc w:val="both"/>
        <w:rPr>
          <w:sz w:val="26"/>
          <w:szCs w:val="26"/>
        </w:rPr>
      </w:pPr>
      <w:r w:rsidRPr="003868EC">
        <w:rPr>
          <w:sz w:val="26"/>
          <w:szCs w:val="26"/>
        </w:rPr>
        <w:t>е)</w:t>
      </w:r>
      <w:r w:rsidRPr="003868EC">
        <w:rPr>
          <w:sz w:val="26"/>
          <w:szCs w:val="26"/>
        </w:rPr>
        <w:tab/>
        <w:t>также не допускается:</w:t>
      </w:r>
    </w:p>
    <w:p w:rsidR="000D5D7D" w:rsidRPr="003868EC" w:rsidRDefault="000D5D7D" w:rsidP="007115D6">
      <w:pPr>
        <w:pStyle w:val="a3"/>
        <w:shd w:val="clear" w:color="auto" w:fill="auto"/>
        <w:tabs>
          <w:tab w:val="left" w:pos="774"/>
        </w:tabs>
        <w:spacing w:after="0" w:line="240" w:lineRule="auto"/>
        <w:ind w:firstLine="709"/>
        <w:jc w:val="both"/>
        <w:rPr>
          <w:sz w:val="26"/>
          <w:szCs w:val="26"/>
        </w:rPr>
      </w:pPr>
      <w:r w:rsidRPr="003868EC">
        <w:rPr>
          <w:sz w:val="26"/>
          <w:szCs w:val="26"/>
        </w:rPr>
        <w:t>перевод жилого помещения в наемном доме социального использования в нежилое помещение;</w:t>
      </w:r>
    </w:p>
    <w:p w:rsidR="000D5D7D" w:rsidRPr="003868EC" w:rsidRDefault="000D5D7D" w:rsidP="007115D6">
      <w:pPr>
        <w:pStyle w:val="a3"/>
        <w:shd w:val="clear" w:color="auto" w:fill="auto"/>
        <w:tabs>
          <w:tab w:val="left" w:pos="759"/>
        </w:tabs>
        <w:spacing w:after="0" w:line="240" w:lineRule="auto"/>
        <w:ind w:firstLine="709"/>
        <w:jc w:val="both"/>
        <w:rPr>
          <w:sz w:val="26"/>
          <w:szCs w:val="26"/>
        </w:rPr>
      </w:pPr>
      <w:r w:rsidRPr="003868EC">
        <w:rPr>
          <w:sz w:val="26"/>
          <w:szCs w:val="26"/>
        </w:rPr>
        <w:t>перевод жилого помещения в нежилое помещение в целях осуществления религиозной деятельности;</w:t>
      </w:r>
    </w:p>
    <w:p w:rsidR="000D5D7D" w:rsidRPr="003868EC" w:rsidRDefault="000D5D7D" w:rsidP="007115D6">
      <w:pPr>
        <w:pStyle w:val="a3"/>
        <w:shd w:val="clear" w:color="auto" w:fill="auto"/>
        <w:tabs>
          <w:tab w:val="left" w:pos="778"/>
        </w:tabs>
        <w:spacing w:after="0" w:line="240" w:lineRule="auto"/>
        <w:ind w:firstLine="709"/>
        <w:jc w:val="both"/>
        <w:rPr>
          <w:sz w:val="26"/>
          <w:szCs w:val="26"/>
        </w:rPr>
      </w:pPr>
      <w:r w:rsidRPr="003868EC">
        <w:rPr>
          <w:sz w:val="26"/>
          <w:szCs w:val="26"/>
        </w:rPr>
        <w:t xml:space="preserve">перевод нежилого помещения в жилое помещение если такое помещение не отвечает требованиям, установленным </w:t>
      </w:r>
      <w:r w:rsidR="009818CD">
        <w:rPr>
          <w:sz w:val="26"/>
          <w:szCs w:val="26"/>
        </w:rPr>
        <w:t>п</w:t>
      </w:r>
      <w:r w:rsidRPr="003868EC">
        <w:rPr>
          <w:sz w:val="26"/>
          <w:szCs w:val="26"/>
        </w:rPr>
        <w:t>остановлением Правительства Р</w:t>
      </w:r>
      <w:r w:rsidR="009818CD">
        <w:rPr>
          <w:sz w:val="26"/>
          <w:szCs w:val="26"/>
        </w:rPr>
        <w:t xml:space="preserve">оссийской </w:t>
      </w:r>
      <w:r w:rsidRPr="003868EC">
        <w:rPr>
          <w:sz w:val="26"/>
          <w:szCs w:val="26"/>
        </w:rPr>
        <w:t>Ф</w:t>
      </w:r>
      <w:r w:rsidR="009818CD">
        <w:rPr>
          <w:sz w:val="26"/>
          <w:szCs w:val="26"/>
        </w:rPr>
        <w:t>едерации</w:t>
      </w:r>
      <w:r w:rsidRPr="003868EC">
        <w:rPr>
          <w:sz w:val="26"/>
          <w:szCs w:val="26"/>
        </w:rPr>
        <w:t xml:space="preserve"> от 28 января 2006 г</w:t>
      </w:r>
      <w:r w:rsidR="00DF3185">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Неполучение или несвоевременное получение документов, указанных в пункте 2.</w:t>
      </w:r>
      <w:r w:rsidR="009818CD">
        <w:rPr>
          <w:sz w:val="26"/>
          <w:szCs w:val="26"/>
        </w:rPr>
        <w:t>7</w:t>
      </w:r>
      <w:r w:rsidRPr="003868EC">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поступивш</w:t>
      </w:r>
      <w:r w:rsidR="0077073C">
        <w:rPr>
          <w:sz w:val="26"/>
          <w:szCs w:val="26"/>
        </w:rPr>
        <w:t xml:space="preserve">ее в электронной форме на ЕПГУ </w:t>
      </w:r>
      <w:r w:rsidRPr="003868EC">
        <w:rPr>
          <w:sz w:val="26"/>
          <w:szCs w:val="26"/>
        </w:rPr>
        <w:t>регистрируется уполномоченным органом в день его поступления в случае отсутствия автоматическо</w:t>
      </w:r>
      <w:r w:rsidR="0077073C">
        <w:rPr>
          <w:sz w:val="26"/>
          <w:szCs w:val="26"/>
        </w:rPr>
        <w:t>й регистрации запросов на ЕПГУ</w:t>
      </w:r>
      <w:r w:rsidRPr="003868EC">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3868EC">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.2. Для обеспечения доступности получения муниципальной услуги </w:t>
      </w:r>
      <w:proofErr w:type="spellStart"/>
      <w:r w:rsidRPr="003868EC">
        <w:rPr>
          <w:sz w:val="26"/>
          <w:szCs w:val="26"/>
        </w:rPr>
        <w:t>маломобильными</w:t>
      </w:r>
      <w:proofErr w:type="spellEnd"/>
      <w:r w:rsidRPr="003868EC">
        <w:rPr>
          <w:sz w:val="26"/>
          <w:szCs w:val="26"/>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3868EC">
        <w:rPr>
          <w:sz w:val="26"/>
          <w:szCs w:val="26"/>
        </w:rPr>
        <w:t>маломобильных</w:t>
      </w:r>
      <w:proofErr w:type="spellEnd"/>
      <w:r w:rsidRPr="003868EC">
        <w:rPr>
          <w:sz w:val="26"/>
          <w:szCs w:val="26"/>
        </w:rPr>
        <w:t xml:space="preserve"> групп населения. Актуализированная редакция </w:t>
      </w:r>
      <w:proofErr w:type="spellStart"/>
      <w:r w:rsidRPr="003868EC">
        <w:rPr>
          <w:sz w:val="26"/>
          <w:szCs w:val="26"/>
        </w:rPr>
        <w:t>СНиП</w:t>
      </w:r>
      <w:proofErr w:type="spellEnd"/>
      <w:r w:rsidRPr="003868EC">
        <w:rPr>
          <w:sz w:val="26"/>
          <w:szCs w:val="26"/>
        </w:rPr>
        <w:t xml:space="preserve">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В кабинете по приему </w:t>
      </w:r>
      <w:proofErr w:type="spellStart"/>
      <w:r w:rsidRPr="003868EC">
        <w:rPr>
          <w:sz w:val="26"/>
          <w:szCs w:val="26"/>
        </w:rPr>
        <w:t>маломобильных</w:t>
      </w:r>
      <w:proofErr w:type="spellEnd"/>
      <w:r w:rsidRPr="003868EC">
        <w:rPr>
          <w:sz w:val="26"/>
          <w:szCs w:val="26"/>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3868EC">
        <w:rPr>
          <w:sz w:val="26"/>
          <w:szCs w:val="26"/>
        </w:rPr>
        <w:t>сурдопереводчика</w:t>
      </w:r>
      <w:proofErr w:type="spellEnd"/>
      <w:r w:rsidRPr="003868EC">
        <w:rPr>
          <w:sz w:val="26"/>
          <w:szCs w:val="26"/>
        </w:rPr>
        <w:t>);</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 xml:space="preserve">Уполномоченным органом обеспечивается создание инвалидам и иным </w:t>
      </w:r>
      <w:proofErr w:type="spellStart"/>
      <w:r w:rsidR="000D5D7D" w:rsidRPr="003868EC">
        <w:rPr>
          <w:sz w:val="26"/>
          <w:szCs w:val="26"/>
        </w:rPr>
        <w:t>маломобильным</w:t>
      </w:r>
      <w:proofErr w:type="spellEnd"/>
      <w:r w:rsidR="000D5D7D" w:rsidRPr="003868EC">
        <w:rPr>
          <w:sz w:val="26"/>
          <w:szCs w:val="26"/>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3868EC">
        <w:rPr>
          <w:sz w:val="26"/>
          <w:szCs w:val="26"/>
        </w:rPr>
        <w:t>сурдопереводчика</w:t>
      </w:r>
      <w:proofErr w:type="spellEnd"/>
      <w:r w:rsidRPr="003868EC">
        <w:rPr>
          <w:sz w:val="26"/>
          <w:szCs w:val="26"/>
        </w:rPr>
        <w:t xml:space="preserve">, </w:t>
      </w:r>
      <w:proofErr w:type="spellStart"/>
      <w:r w:rsidRPr="003868EC">
        <w:rPr>
          <w:sz w:val="26"/>
          <w:szCs w:val="26"/>
        </w:rPr>
        <w:t>тифлосурдопереводчика</w:t>
      </w:r>
      <w:proofErr w:type="spellEnd"/>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3868EC"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3868EC">
        <w:rPr>
          <w:sz w:val="26"/>
          <w:szCs w:val="26"/>
        </w:rPr>
        <w:t>Заявитель вправе обратиться за предоставлением муниципальной услуги и подать документы, указанные в пункте 2.</w:t>
      </w:r>
      <w:r>
        <w:rPr>
          <w:sz w:val="26"/>
          <w:szCs w:val="26"/>
        </w:rPr>
        <w:t>7</w:t>
      </w:r>
      <w:r w:rsidR="000D5D7D" w:rsidRPr="003868EC">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Pr>
          <w:sz w:val="26"/>
          <w:szCs w:val="26"/>
        </w:rPr>
        <w:t xml:space="preserve"> апреля </w:t>
      </w:r>
      <w:r w:rsidR="000D5D7D" w:rsidRPr="003868EC">
        <w:rPr>
          <w:sz w:val="26"/>
          <w:szCs w:val="26"/>
        </w:rPr>
        <w:t>2011</w:t>
      </w:r>
      <w:r>
        <w:rPr>
          <w:sz w:val="26"/>
          <w:szCs w:val="26"/>
        </w:rPr>
        <w:t xml:space="preserve"> года</w:t>
      </w:r>
      <w:r w:rsidR="000D5D7D" w:rsidRPr="003868EC">
        <w:rPr>
          <w:sz w:val="26"/>
          <w:szCs w:val="26"/>
        </w:rPr>
        <w:t xml:space="preserve"> № 63-Ф3 «Об электронной подписи».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обеспечивает информирование заявителей о возможности получения </w:t>
      </w:r>
      <w:r w:rsidR="00B22688">
        <w:rPr>
          <w:sz w:val="26"/>
          <w:szCs w:val="26"/>
        </w:rPr>
        <w:t>муниципальной услуги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 услугой через Е</w:t>
      </w:r>
      <w:r w:rsidR="00B22688">
        <w:rPr>
          <w:sz w:val="26"/>
          <w:szCs w:val="26"/>
        </w:rPr>
        <w:t xml:space="preserve">ПГУ </w:t>
      </w:r>
      <w:r w:rsidRPr="003868EC">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4"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5" w:name="bookmark8"/>
      <w:bookmarkEnd w:id="4"/>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5"/>
    </w:p>
    <w:p w:rsidR="00697D60" w:rsidRPr="003868EC" w:rsidRDefault="00697D60" w:rsidP="0089057D">
      <w:pPr>
        <w:pStyle w:val="21"/>
        <w:keepNext/>
        <w:keepLines/>
        <w:shd w:val="clear" w:color="auto" w:fill="auto"/>
        <w:spacing w:line="240" w:lineRule="auto"/>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 Исчерпывающий перечень административных процедур</w:t>
      </w:r>
      <w:r w:rsidR="0007651C">
        <w:rPr>
          <w:sz w:val="26"/>
          <w:szCs w:val="26"/>
        </w:rPr>
        <w:t>.</w:t>
      </w:r>
    </w:p>
    <w:p w:rsidR="000D5D7D" w:rsidRPr="003868EC" w:rsidRDefault="000D5D7D" w:rsidP="0089057D">
      <w:pPr>
        <w:pStyle w:val="a3"/>
        <w:numPr>
          <w:ilvl w:val="1"/>
          <w:numId w:val="9"/>
        </w:numPr>
        <w:shd w:val="clear" w:color="auto" w:fill="auto"/>
        <w:tabs>
          <w:tab w:val="left" w:pos="800"/>
        </w:tabs>
        <w:spacing w:after="0" w:line="240" w:lineRule="auto"/>
        <w:ind w:firstLine="540"/>
        <w:jc w:val="both"/>
        <w:rPr>
          <w:sz w:val="26"/>
          <w:szCs w:val="26"/>
        </w:rPr>
      </w:pPr>
      <w:r w:rsidRPr="003868EC">
        <w:rPr>
          <w:sz w:val="26"/>
          <w:szCs w:val="26"/>
        </w:rPr>
        <w:t>прием и регистрация заявления и документов на предоставление муниципальной услуги;</w:t>
      </w:r>
    </w:p>
    <w:p w:rsidR="000D5D7D" w:rsidRPr="003868EC"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3868EC">
        <w:rPr>
          <w:sz w:val="26"/>
          <w:szCs w:val="26"/>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3868EC">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3868EC"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3868EC">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3868EC"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3868EC">
        <w:rPr>
          <w:sz w:val="26"/>
          <w:szCs w:val="26"/>
        </w:rPr>
        <w:t>выдача (направление) документов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 Прием и регистрация заявления и документов на предоставление муниципальной услуги.</w:t>
      </w:r>
    </w:p>
    <w:p w:rsidR="000D5D7D" w:rsidRPr="003868EC"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3868EC">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Pr>
          <w:sz w:val="26"/>
          <w:szCs w:val="26"/>
        </w:rPr>
        <w:t>муниципальной</w:t>
      </w:r>
      <w:r w:rsidRPr="003868EC">
        <w:rPr>
          <w:sz w:val="26"/>
          <w:szCs w:val="26"/>
        </w:rPr>
        <w:t xml:space="preserve"> услуги, в уполномоченный орга</w:t>
      </w:r>
      <w:r w:rsidR="00C034E6">
        <w:rPr>
          <w:sz w:val="26"/>
          <w:szCs w:val="26"/>
        </w:rPr>
        <w:t xml:space="preserve">н, ЕПГ </w:t>
      </w:r>
      <w:r w:rsidRPr="003868EC">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электронные образы документов на отсутствие компьютерных вирусов и искаженной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Pr>
          <w:sz w:val="26"/>
          <w:szCs w:val="26"/>
        </w:rPr>
        <w:t>ведомления заявителя через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 xml:space="preserve">проверяет правильность </w:t>
      </w:r>
      <w:proofErr w:type="spellStart"/>
      <w:r w:rsidRPr="003868EC">
        <w:rPr>
          <w:sz w:val="26"/>
          <w:szCs w:val="26"/>
        </w:rPr>
        <w:t>адресности</w:t>
      </w:r>
      <w:proofErr w:type="spellEnd"/>
      <w:r w:rsidRPr="003868EC">
        <w:rPr>
          <w:sz w:val="26"/>
          <w:szCs w:val="26"/>
        </w:rPr>
        <w:t xml:space="preserve"> корреспонденции. Ошибочно (не по адресу) присланные письма возвращаются в организацию почтовой связи невскрытыми;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w:t>
      </w:r>
      <w:r w:rsidRPr="003868EC">
        <w:rPr>
          <w:sz w:val="26"/>
          <w:szCs w:val="26"/>
        </w:rPr>
        <w:lastRenderedPageBreak/>
        <w:t>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не поступления ответа на межведомственный запрос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непредставление документов, предусмотренных подпунктами 2, 3, 4 пункта 2.</w:t>
      </w:r>
      <w:r w:rsidR="00993E52">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3.1.3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Pr>
          <w:sz w:val="26"/>
          <w:szCs w:val="26"/>
        </w:rPr>
        <w:t>7</w:t>
      </w:r>
      <w:r w:rsidRPr="003868EC">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 xml:space="preserve">.1 </w:t>
      </w:r>
      <w:r w:rsidRPr="003868EC">
        <w:rPr>
          <w:sz w:val="26"/>
          <w:szCs w:val="26"/>
        </w:rPr>
        <w:lastRenderedPageBreak/>
        <w:t>настоящего административного регламента, в течение пятнадцати рабочих дней со дня направления уведомления.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lastRenderedPageBreak/>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6" w:name="bookmark9"/>
      <w:r w:rsidRPr="003868EC">
        <w:rPr>
          <w:sz w:val="26"/>
          <w:szCs w:val="26"/>
        </w:rPr>
        <w:t>Формы контроля за исполнением административного регламента</w:t>
      </w:r>
      <w:bookmarkEnd w:id="6"/>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w:t>
      </w:r>
      <w:r w:rsidRPr="003868EC">
        <w:rPr>
          <w:sz w:val="26"/>
          <w:szCs w:val="26"/>
        </w:rPr>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r w:rsidRPr="003868EC">
        <w:rPr>
          <w:sz w:val="26"/>
          <w:szCs w:val="26"/>
        </w:rPr>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868EC">
        <w:rPr>
          <w:sz w:val="26"/>
          <w:szCs w:val="26"/>
        </w:rPr>
        <w:lastRenderedPageBreak/>
        <w:t xml:space="preserve">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Default="00FB0722" w:rsidP="0089057D">
      <w:pPr>
        <w:pStyle w:val="21"/>
        <w:keepNext/>
        <w:keepLines/>
        <w:shd w:val="clear" w:color="auto" w:fill="auto"/>
        <w:spacing w:line="240" w:lineRule="auto"/>
        <w:rPr>
          <w:sz w:val="26"/>
          <w:szCs w:val="26"/>
        </w:rPr>
      </w:pPr>
      <w:bookmarkStart w:id="7"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7"/>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Default="0089057D">
      <w:pPr>
        <w:rPr>
          <w:rFonts w:ascii="Times New Roman" w:eastAsia="Times New Roman" w:hAnsi="Times New Roman" w:cs="Times New Roman"/>
          <w:color w:val="auto"/>
          <w:sz w:val="26"/>
          <w:szCs w:val="26"/>
        </w:rPr>
      </w:pPr>
      <w:r>
        <w:rPr>
          <w:sz w:val="26"/>
          <w:szCs w:val="26"/>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1E372D">
          <w:headerReference w:type="even" r:id="rId9"/>
          <w:pgSz w:w="11905" w:h="16837"/>
          <w:pgMar w:top="958" w:right="560" w:bottom="1512" w:left="1127" w:header="0" w:footer="3" w:gutter="0"/>
          <w:cols w:space="720"/>
          <w:noEndnote/>
          <w:docGrid w:linePitch="360"/>
        </w:sectPr>
      </w:pPr>
    </w:p>
    <w:p w:rsidR="00F80E0C" w:rsidRDefault="006603E1" w:rsidP="001C43A4">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F80E0C">
        <w:rPr>
          <w:rFonts w:ascii="Times New Roman" w:hAnsi="Times New Roman" w:cs="Times New Roman"/>
          <w:sz w:val="26"/>
          <w:szCs w:val="26"/>
        </w:rPr>
        <w:t>муниципального района «Хилокский район»</w:t>
      </w:r>
      <w:r w:rsidRPr="001A66EC">
        <w:rPr>
          <w:rFonts w:ascii="Times New Roman" w:hAnsi="Times New Roman" w:cs="Times New Roman"/>
          <w:color w:val="000000" w:themeColor="text1"/>
          <w:sz w:val="26"/>
          <w:szCs w:val="26"/>
        </w:rPr>
        <w:t xml:space="preserve">, </w:t>
      </w:r>
      <w:r w:rsidRPr="001A66EC">
        <w:rPr>
          <w:rFonts w:ascii="Times New Roman" w:hAnsi="Times New Roman" w:cs="Times New Roman"/>
          <w:sz w:val="26"/>
          <w:szCs w:val="26"/>
        </w:rPr>
        <w:t>утвержденного постановлением администрации</w:t>
      </w:r>
      <w:r w:rsidR="00F80E0C">
        <w:rPr>
          <w:rFonts w:ascii="Times New Roman" w:hAnsi="Times New Roman" w:cs="Times New Roman"/>
          <w:sz w:val="26"/>
          <w:szCs w:val="26"/>
        </w:rPr>
        <w:t xml:space="preserve"> муниципального района </w:t>
      </w:r>
    </w:p>
    <w:p w:rsidR="006603E1" w:rsidRPr="001A66EC" w:rsidRDefault="00F80E0C" w:rsidP="001C43A4">
      <w:pPr>
        <w:suppressAutoHyphens/>
        <w:ind w:left="5529" w:right="-149"/>
        <w:jc w:val="center"/>
        <w:rPr>
          <w:rFonts w:ascii="Times New Roman" w:hAnsi="Times New Roman" w:cs="Times New Roman"/>
          <w:sz w:val="26"/>
          <w:szCs w:val="26"/>
        </w:rPr>
      </w:pPr>
      <w:r>
        <w:rPr>
          <w:rFonts w:ascii="Times New Roman" w:hAnsi="Times New Roman" w:cs="Times New Roman"/>
          <w:sz w:val="26"/>
          <w:szCs w:val="26"/>
        </w:rPr>
        <w:t>«Хилокский район»</w:t>
      </w:r>
      <w:r w:rsidR="006603E1" w:rsidRPr="001A66EC">
        <w:rPr>
          <w:rFonts w:ascii="Times New Roman" w:hAnsi="Times New Roman" w:cs="Times New Roman"/>
          <w:i/>
          <w:color w:val="FF0000"/>
          <w:sz w:val="26"/>
          <w:szCs w:val="26"/>
        </w:rPr>
        <w:br/>
        <w:t xml:space="preserve"> </w:t>
      </w:r>
      <w:r w:rsidR="006603E1" w:rsidRPr="001A66EC">
        <w:rPr>
          <w:rFonts w:ascii="Times New Roman" w:hAnsi="Times New Roman" w:cs="Times New Roman"/>
          <w:sz w:val="26"/>
          <w:szCs w:val="26"/>
        </w:rPr>
        <w:t>от «___» _______ 202__г. № ___</w:t>
      </w:r>
    </w:p>
    <w:p w:rsidR="00F148B8" w:rsidRDefault="00F148B8" w:rsidP="0018528E">
      <w:pPr>
        <w:pStyle w:val="111"/>
        <w:shd w:val="clear" w:color="auto" w:fill="auto"/>
        <w:spacing w:before="0" w:line="240" w:lineRule="auto"/>
        <w:ind w:firstLine="5670"/>
        <w:jc w:val="righ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F80E0C" w:rsidRDefault="00692B59" w:rsidP="00F80E0C">
      <w:pPr>
        <w:suppressAutoHyphens/>
        <w:ind w:left="5529" w:right="-149"/>
        <w:jc w:val="center"/>
        <w:rPr>
          <w:rFonts w:ascii="Times New Roman" w:hAnsi="Times New Roman" w:cs="Times New Roman"/>
          <w:sz w:val="26"/>
          <w:szCs w:val="26"/>
        </w:rPr>
      </w:pPr>
      <w:r w:rsidRPr="001A66EC">
        <w:rPr>
          <w:rFonts w:ascii="Times New Roman" w:hAnsi="Times New Roman" w:cs="Times New Roman"/>
          <w:sz w:val="26"/>
          <w:szCs w:val="26"/>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F80E0C">
        <w:rPr>
          <w:rFonts w:ascii="Times New Roman" w:hAnsi="Times New Roman" w:cs="Times New Roman"/>
          <w:sz w:val="26"/>
          <w:szCs w:val="26"/>
        </w:rPr>
        <w:t>муниципального района «Хилокский район»</w:t>
      </w:r>
      <w:r w:rsidR="00F80E0C" w:rsidRPr="001A66EC">
        <w:rPr>
          <w:rFonts w:ascii="Times New Roman" w:hAnsi="Times New Roman" w:cs="Times New Roman"/>
          <w:color w:val="000000" w:themeColor="text1"/>
          <w:sz w:val="26"/>
          <w:szCs w:val="26"/>
        </w:rPr>
        <w:t xml:space="preserve">, </w:t>
      </w:r>
      <w:r w:rsidR="00F80E0C" w:rsidRPr="001A66EC">
        <w:rPr>
          <w:rFonts w:ascii="Times New Roman" w:hAnsi="Times New Roman" w:cs="Times New Roman"/>
          <w:sz w:val="26"/>
          <w:szCs w:val="26"/>
        </w:rPr>
        <w:t>утвержденного постановлением администрации</w:t>
      </w:r>
      <w:r w:rsidR="00F80E0C">
        <w:rPr>
          <w:rFonts w:ascii="Times New Roman" w:hAnsi="Times New Roman" w:cs="Times New Roman"/>
          <w:sz w:val="26"/>
          <w:szCs w:val="26"/>
        </w:rPr>
        <w:t xml:space="preserve"> муниципального района </w:t>
      </w:r>
    </w:p>
    <w:p w:rsidR="00692B59" w:rsidRPr="001A66EC" w:rsidRDefault="00F80E0C" w:rsidP="00F80E0C">
      <w:pPr>
        <w:suppressAutoHyphens/>
        <w:ind w:left="5245" w:right="-149"/>
        <w:jc w:val="center"/>
        <w:rPr>
          <w:rFonts w:ascii="Times New Roman" w:hAnsi="Times New Roman" w:cs="Times New Roman"/>
          <w:sz w:val="26"/>
          <w:szCs w:val="26"/>
        </w:rPr>
      </w:pPr>
      <w:r>
        <w:rPr>
          <w:rFonts w:ascii="Times New Roman" w:hAnsi="Times New Roman" w:cs="Times New Roman"/>
          <w:sz w:val="26"/>
          <w:szCs w:val="26"/>
        </w:rPr>
        <w:t>«Хилокский район»</w:t>
      </w:r>
      <w:r w:rsidR="00692B59" w:rsidRPr="001A66EC">
        <w:rPr>
          <w:rFonts w:ascii="Times New Roman" w:hAnsi="Times New Roman" w:cs="Times New Roman"/>
          <w:i/>
          <w:color w:val="FF0000"/>
          <w:sz w:val="26"/>
          <w:szCs w:val="26"/>
        </w:rPr>
        <w:br/>
      </w:r>
      <w:r w:rsidR="00692B59" w:rsidRPr="001A66EC">
        <w:rPr>
          <w:rFonts w:ascii="Times New Roman" w:hAnsi="Times New Roman" w:cs="Times New Roman"/>
          <w:sz w:val="26"/>
          <w:szCs w:val="26"/>
        </w:rPr>
        <w:t>от «___» _______ 202__г. № ___</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0"/>
      <w:headerReference w:type="default" r:id="rId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91" w:rsidRDefault="007B1591" w:rsidP="00A23B58">
      <w:r>
        <w:separator/>
      </w:r>
    </w:p>
  </w:endnote>
  <w:endnote w:type="continuationSeparator" w:id="0">
    <w:p w:rsidR="007B1591" w:rsidRDefault="007B1591"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91" w:rsidRDefault="007B1591" w:rsidP="00A23B58">
      <w:r>
        <w:separator/>
      </w:r>
    </w:p>
  </w:footnote>
  <w:footnote w:type="continuationSeparator" w:id="0">
    <w:p w:rsidR="007B1591" w:rsidRDefault="007B1591"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29" w:rsidRDefault="00F23658">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26</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29" w:rsidRDefault="00F23658">
    <w:pPr>
      <w:pStyle w:val="a6"/>
      <w:framePr w:w="11572" w:h="139" w:wrap="none" w:vAnchor="text" w:hAnchor="page" w:x="167" w:y="1273"/>
      <w:shd w:val="clear" w:color="auto" w:fill="auto"/>
      <w:ind w:left="5789"/>
    </w:pPr>
    <w:r>
      <w:fldChar w:fldCharType="begin"/>
    </w:r>
    <w:r w:rsidR="002E6CD1">
      <w:instrText xml:space="preserve"> PAGE \* MERGEFORMAT </w:instrText>
    </w:r>
    <w:r>
      <w:fldChar w:fldCharType="separate"/>
    </w:r>
    <w:r w:rsidR="002E6CD1" w:rsidRPr="00A46A2F">
      <w:rPr>
        <w:rStyle w:val="a7"/>
      </w:rPr>
      <w:t>30</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929" w:rsidRPr="008C24D4" w:rsidRDefault="005D0929"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0D5D7D"/>
    <w:rsid w:val="00001D3C"/>
    <w:rsid w:val="00010958"/>
    <w:rsid w:val="000233F3"/>
    <w:rsid w:val="00024773"/>
    <w:rsid w:val="000277C6"/>
    <w:rsid w:val="000353D0"/>
    <w:rsid w:val="000472DC"/>
    <w:rsid w:val="00054FCA"/>
    <w:rsid w:val="000554ED"/>
    <w:rsid w:val="00060967"/>
    <w:rsid w:val="00071473"/>
    <w:rsid w:val="0007651C"/>
    <w:rsid w:val="00093D95"/>
    <w:rsid w:val="000941B6"/>
    <w:rsid w:val="00094A5C"/>
    <w:rsid w:val="000964F3"/>
    <w:rsid w:val="00097162"/>
    <w:rsid w:val="000A105F"/>
    <w:rsid w:val="000B584C"/>
    <w:rsid w:val="000C0672"/>
    <w:rsid w:val="000C1205"/>
    <w:rsid w:val="000D5D7D"/>
    <w:rsid w:val="00114FD9"/>
    <w:rsid w:val="00116C5A"/>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31DED"/>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365A0"/>
    <w:rsid w:val="004633F4"/>
    <w:rsid w:val="00473F66"/>
    <w:rsid w:val="004876D2"/>
    <w:rsid w:val="0052081F"/>
    <w:rsid w:val="00547EB5"/>
    <w:rsid w:val="00596046"/>
    <w:rsid w:val="005B0B71"/>
    <w:rsid w:val="005D0929"/>
    <w:rsid w:val="005D092C"/>
    <w:rsid w:val="005D0ADE"/>
    <w:rsid w:val="005D1A4A"/>
    <w:rsid w:val="005D6324"/>
    <w:rsid w:val="005D71DD"/>
    <w:rsid w:val="005F51F7"/>
    <w:rsid w:val="00601020"/>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618B8"/>
    <w:rsid w:val="0077073C"/>
    <w:rsid w:val="00773B59"/>
    <w:rsid w:val="007749A5"/>
    <w:rsid w:val="00780E63"/>
    <w:rsid w:val="007A5A6D"/>
    <w:rsid w:val="007B1591"/>
    <w:rsid w:val="007B4767"/>
    <w:rsid w:val="007C1081"/>
    <w:rsid w:val="00805026"/>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A7A58"/>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3658"/>
    <w:rsid w:val="00F250DF"/>
    <w:rsid w:val="00F319BC"/>
    <w:rsid w:val="00F35A63"/>
    <w:rsid w:val="00F55215"/>
    <w:rsid w:val="00F65876"/>
    <w:rsid w:val="00F80E0C"/>
    <w:rsid w:val="00FA4277"/>
    <w:rsid w:val="00FB0722"/>
    <w:rsid w:val="00FB13E3"/>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0">
    <w:name w:val="Колонтитул + Полужирный1"/>
    <w:basedOn w:val="a5"/>
    <w:uiPriority w:val="99"/>
    <w:rsid w:val="000D5D7D"/>
    <w:rPr>
      <w:b/>
      <w:bCs/>
      <w:spacing w:val="0"/>
    </w:rPr>
  </w:style>
  <w:style w:type="character" w:customStyle="1" w:styleId="13">
    <w:name w:val="Основной текст + 13"/>
    <w:aliases w:val="5 pt5"/>
    <w:basedOn w:val="1"/>
    <w:uiPriority w:val="99"/>
    <w:rsid w:val="000D5D7D"/>
    <w:rPr>
      <w:noProof/>
      <w:sz w:val="27"/>
      <w:szCs w:val="27"/>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rPr>
  </w:style>
  <w:style w:type="character" w:customStyle="1" w:styleId="910">
    <w:name w:val="Основной текст + 91"/>
    <w:aliases w:val="5 pt3"/>
    <w:basedOn w:val="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s>
</file>

<file path=word/webSettings.xml><?xml version="1.0" encoding="utf-8"?>
<w:webSettings xmlns:r="http://schemas.openxmlformats.org/officeDocument/2006/relationships" xmlns:w="http://schemas.openxmlformats.org/wordprocessingml/2006/main">
  <w:divs>
    <w:div w:id="1359310647">
      <w:bodyDiv w:val="1"/>
      <w:marLeft w:val="0"/>
      <w:marRight w:val="0"/>
      <w:marTop w:val="0"/>
      <w:marBottom w:val="0"/>
      <w:divBdr>
        <w:top w:val="none" w:sz="0" w:space="0" w:color="auto"/>
        <w:left w:val="none" w:sz="0" w:space="0" w:color="auto"/>
        <w:bottom w:val="none" w:sz="0" w:space="0" w:color="auto"/>
        <w:right w:val="none" w:sz="0" w:space="0" w:color="auto"/>
      </w:divBdr>
    </w:div>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1431D-5901-4CE7-BB9B-7670DF0EE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28</Pages>
  <Words>11484</Words>
  <Characters>65459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Arch</cp:lastModifiedBy>
  <cp:revision>379</cp:revision>
  <cp:lastPrinted>2022-05-23T08:54:00Z</cp:lastPrinted>
  <dcterms:created xsi:type="dcterms:W3CDTF">2022-05-23T00:20:00Z</dcterms:created>
  <dcterms:modified xsi:type="dcterms:W3CDTF">2022-11-10T02:08:00Z</dcterms:modified>
</cp:coreProperties>
</file>