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E0" w:rsidRPr="006F0042" w:rsidRDefault="00E318E0" w:rsidP="00E318E0">
      <w:pPr>
        <w:pStyle w:val="33"/>
        <w:shd w:val="clear" w:color="auto" w:fill="auto"/>
        <w:spacing w:after="198" w:line="230" w:lineRule="exact"/>
        <w:ind w:left="20" w:firstLine="560"/>
        <w:jc w:val="both"/>
        <w:rPr>
          <w:b w:val="0"/>
          <w:i/>
          <w:color w:val="FF0000"/>
          <w:sz w:val="28"/>
          <w:szCs w:val="28"/>
        </w:rPr>
      </w:pPr>
      <w:r w:rsidRPr="006F0042">
        <w:rPr>
          <w:sz w:val="28"/>
          <w:szCs w:val="28"/>
        </w:rPr>
        <w:t>АДМИНИСТРАЦИЯ</w:t>
      </w:r>
      <w:r w:rsidR="006F0042" w:rsidRPr="006F0042">
        <w:rPr>
          <w:sz w:val="28"/>
          <w:szCs w:val="28"/>
        </w:rPr>
        <w:t xml:space="preserve"> СЕЛЬСКОГО ПОСЕЛЕНИЯ «ХАРАГУНСКОЕ»</w:t>
      </w:r>
    </w:p>
    <w:p w:rsidR="00E318E0" w:rsidRDefault="00E318E0" w:rsidP="00E318E0">
      <w:pPr>
        <w:pStyle w:val="Title"/>
        <w:spacing w:before="0" w:after="0"/>
        <w:ind w:right="-6"/>
        <w:rPr>
          <w:rFonts w:ascii="Times New Roman" w:hAnsi="Times New Roman" w:cs="Times New Roman"/>
          <w:sz w:val="28"/>
          <w:szCs w:val="28"/>
        </w:rPr>
      </w:pPr>
    </w:p>
    <w:p w:rsidR="00E318E0" w:rsidRPr="002A0819" w:rsidRDefault="00E318E0" w:rsidP="00E318E0">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E318E0" w:rsidP="00E318E0">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006F0042">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6F0042" w:rsidP="00E318E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 Харагун</w:t>
      </w:r>
    </w:p>
    <w:p w:rsidR="00E318E0" w:rsidRDefault="00E318E0" w:rsidP="00E318E0">
      <w:pPr>
        <w:suppressAutoHyphens/>
        <w:ind w:right="-6" w:firstLine="709"/>
        <w:rPr>
          <w:rFonts w:ascii="Times New Roman" w:hAnsi="Times New Roman" w:cs="Times New Roman"/>
          <w:sz w:val="28"/>
          <w:szCs w:val="28"/>
        </w:rPr>
      </w:pPr>
    </w:p>
    <w:p w:rsidR="00E318E0" w:rsidRPr="0020154D" w:rsidRDefault="00E318E0" w:rsidP="00E318E0">
      <w:pPr>
        <w:suppressAutoHyphens/>
        <w:ind w:right="-6" w:firstLine="709"/>
        <w:rPr>
          <w:rFonts w:ascii="Times New Roman" w:hAnsi="Times New Roman" w:cs="Times New Roman"/>
          <w:sz w:val="28"/>
          <w:szCs w:val="28"/>
        </w:rPr>
      </w:pPr>
    </w:p>
    <w:p w:rsidR="00E318E0" w:rsidRPr="009F4A3B" w:rsidRDefault="006F0042" w:rsidP="00E318E0">
      <w:pPr>
        <w:jc w:val="center"/>
        <w:rPr>
          <w:rFonts w:ascii="Times New Roman" w:hAnsi="Times New Roman" w:cs="Times New Roman"/>
          <w:b/>
          <w:color w:val="FF0000"/>
          <w:sz w:val="28"/>
          <w:szCs w:val="28"/>
        </w:rPr>
      </w:pPr>
      <w:r>
        <w:rPr>
          <w:rFonts w:ascii="Times New Roman" w:hAnsi="Times New Roman" w:cs="Times New Roman"/>
          <w:b/>
          <w:color w:val="auto"/>
          <w:sz w:val="28"/>
          <w:szCs w:val="28"/>
        </w:rPr>
        <w:t>Об утверждении административного</w:t>
      </w:r>
      <w:r w:rsidRPr="006F0042">
        <w:rPr>
          <w:rFonts w:ascii="Times New Roman" w:hAnsi="Times New Roman" w:cs="Times New Roman"/>
          <w:b/>
          <w:color w:val="auto"/>
          <w:sz w:val="28"/>
          <w:szCs w:val="28"/>
        </w:rPr>
        <w:t xml:space="preserve"> регламент</w:t>
      </w:r>
      <w:r>
        <w:rPr>
          <w:rFonts w:ascii="Times New Roman" w:hAnsi="Times New Roman" w:cs="Times New Roman"/>
          <w:b/>
          <w:color w:val="auto"/>
          <w:sz w:val="28"/>
          <w:szCs w:val="28"/>
        </w:rPr>
        <w:t>а</w:t>
      </w:r>
      <w:r w:rsidRPr="006F0042">
        <w:rPr>
          <w:rFonts w:ascii="Times New Roman" w:hAnsi="Times New Roman" w:cs="Times New Roman"/>
          <w:b/>
          <w:color w:val="auto"/>
          <w:sz w:val="28"/>
          <w:szCs w:val="28"/>
        </w:rPr>
        <w:t xml:space="preserve"> предоставления муниципальной услуги «Признание садового дома жилым домом и жилого дома садовым домом» на территории</w:t>
      </w:r>
      <w:r>
        <w:rPr>
          <w:rFonts w:ascii="Times New Roman" w:hAnsi="Times New Roman" w:cs="Times New Roman"/>
          <w:b/>
          <w:color w:val="auto"/>
          <w:sz w:val="28"/>
          <w:szCs w:val="28"/>
        </w:rPr>
        <w:t xml:space="preserve"> сельского поселения «Харагунское»</w:t>
      </w:r>
    </w:p>
    <w:p w:rsidR="00E318E0" w:rsidRPr="00331191" w:rsidRDefault="00E318E0" w:rsidP="00E318E0">
      <w:pPr>
        <w:rPr>
          <w:b/>
        </w:rPr>
      </w:pPr>
    </w:p>
    <w:p w:rsidR="00E318E0" w:rsidRPr="006F0042" w:rsidRDefault="00E318E0" w:rsidP="00365F7A">
      <w:pPr>
        <w:autoSpaceDE w:val="0"/>
        <w:autoSpaceDN w:val="0"/>
        <w:adjustRightInd w:val="0"/>
        <w:ind w:firstLine="709"/>
        <w:contextualSpacing/>
        <w:jc w:val="both"/>
        <w:rPr>
          <w:rFonts w:ascii="Times New Roman" w:hAnsi="Times New Roman" w:cs="Times New Roman"/>
          <w:color w:val="auto"/>
          <w:sz w:val="26"/>
          <w:szCs w:val="26"/>
        </w:rPr>
      </w:pPr>
      <w:proofErr w:type="gramStart"/>
      <w:r w:rsidRPr="00DA1C85">
        <w:rPr>
          <w:rFonts w:ascii="Times New Roman" w:hAnsi="Times New Roman" w:cs="Times New Roman"/>
          <w:sz w:val="26"/>
          <w:szCs w:val="26"/>
        </w:rPr>
        <w:t xml:space="preserve">В соответствии с Жилищным кодексом Российской Федерации, руководствуясь Федеральным законом от 27 июля 2010 года </w:t>
      </w:r>
      <w:hyperlink r:id="rId8" w:history="1">
        <w:r w:rsidRPr="00DA1C85">
          <w:rPr>
            <w:rFonts w:ascii="Times New Roman" w:hAnsi="Times New Roman" w:cs="Times New Roman"/>
            <w:sz w:val="26"/>
            <w:szCs w:val="26"/>
          </w:rPr>
          <w:t>№ 210-ФЗ</w:t>
        </w:r>
      </w:hyperlink>
      <w:r w:rsidRPr="00DA1C85">
        <w:rPr>
          <w:rFonts w:ascii="Times New Roman" w:hAnsi="Times New Roman" w:cs="Times New Roman"/>
          <w:sz w:val="26"/>
          <w:szCs w:val="26"/>
        </w:rPr>
        <w:t xml:space="preserve"> «Об организации предоставления государственных и муниципальных услуг»,</w:t>
      </w:r>
      <w:r w:rsidR="00365F7A" w:rsidRPr="00537C76">
        <w:rPr>
          <w:rFonts w:ascii="Times New Roman" w:hAnsi="Times New Roman" w:cs="Times New Roman"/>
          <w:b/>
          <w:bCs/>
          <w:color w:val="auto"/>
          <w:sz w:val="26"/>
          <w:szCs w:val="26"/>
        </w:rPr>
        <w:t xml:space="preserve"> </w:t>
      </w:r>
      <w:r w:rsidR="00365F7A" w:rsidRPr="00537C76">
        <w:rPr>
          <w:rFonts w:ascii="Times New Roman" w:hAnsi="Times New Roman" w:cs="Times New Roman"/>
          <w:bCs/>
          <w:color w:val="auto"/>
          <w:sz w:val="26"/>
          <w:szCs w:val="26"/>
        </w:rPr>
        <w:t xml:space="preserve">постановлением Правительства Российской Федерации от 28 января 2006 года № 47 </w:t>
      </w:r>
      <w:r w:rsidR="00A934EF">
        <w:rPr>
          <w:rFonts w:ascii="Times New Roman" w:hAnsi="Times New Roman" w:cs="Times New Roman"/>
          <w:bCs/>
          <w:color w:val="auto"/>
          <w:sz w:val="26"/>
          <w:szCs w:val="26"/>
        </w:rPr>
        <w:t>«</w:t>
      </w:r>
      <w:r w:rsidR="00365F7A" w:rsidRPr="00537C76">
        <w:rPr>
          <w:rFonts w:ascii="Times New Roman" w:hAnsi="Times New Roman" w:cs="Times New Roman"/>
          <w:bCs/>
          <w:color w:val="auto"/>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00365F7A" w:rsidRPr="00537C76">
        <w:rPr>
          <w:rFonts w:ascii="Times New Roman" w:hAnsi="Times New Roman" w:cs="Times New Roman"/>
          <w:bCs/>
          <w:color w:val="auto"/>
          <w:sz w:val="26"/>
          <w:szCs w:val="26"/>
        </w:rPr>
        <w:t xml:space="preserve"> дома садовым домом»,</w:t>
      </w:r>
      <w:r w:rsidRPr="00DA1C85">
        <w:rPr>
          <w:rFonts w:ascii="Times New Roman" w:hAnsi="Times New Roman" w:cs="Times New Roman"/>
          <w:sz w:val="26"/>
          <w:szCs w:val="26"/>
        </w:rPr>
        <w:t xml:space="preserve"> Уставом </w:t>
      </w:r>
      <w:r w:rsidR="006F0042" w:rsidRPr="006F0042">
        <w:rPr>
          <w:rFonts w:ascii="Times New Roman" w:hAnsi="Times New Roman" w:cs="Times New Roman"/>
          <w:color w:val="auto"/>
          <w:sz w:val="26"/>
          <w:szCs w:val="26"/>
        </w:rPr>
        <w:t>сельского поселения «Харагунское»</w:t>
      </w:r>
      <w:r w:rsidRPr="006F0042">
        <w:rPr>
          <w:rFonts w:ascii="Times New Roman" w:hAnsi="Times New Roman" w:cs="Times New Roman"/>
          <w:color w:val="auto"/>
          <w:sz w:val="26"/>
          <w:szCs w:val="26"/>
        </w:rPr>
        <w:t xml:space="preserve">, администрация </w:t>
      </w:r>
      <w:r w:rsidR="006F0042" w:rsidRPr="006F0042">
        <w:rPr>
          <w:rFonts w:ascii="Times New Roman" w:hAnsi="Times New Roman" w:cs="Times New Roman"/>
          <w:color w:val="auto"/>
          <w:sz w:val="26"/>
          <w:szCs w:val="26"/>
        </w:rPr>
        <w:t>сельского поселения «Харагунское»</w:t>
      </w:r>
      <w:r w:rsidR="006F0042">
        <w:rPr>
          <w:rFonts w:ascii="Times New Roman" w:hAnsi="Times New Roman" w:cs="Times New Roman"/>
          <w:color w:val="auto"/>
          <w:sz w:val="26"/>
          <w:szCs w:val="26"/>
        </w:rPr>
        <w:t xml:space="preserve"> </w:t>
      </w:r>
      <w:r w:rsidRPr="006F0042">
        <w:rPr>
          <w:rFonts w:ascii="Times New Roman" w:hAnsi="Times New Roman" w:cs="Times New Roman"/>
          <w:color w:val="auto"/>
          <w:sz w:val="26"/>
          <w:szCs w:val="26"/>
        </w:rPr>
        <w:t>постановляет:</w:t>
      </w:r>
      <w:bookmarkStart w:id="0" w:name="sub_1"/>
    </w:p>
    <w:p w:rsidR="00E318E0" w:rsidRPr="00DA1C85" w:rsidRDefault="00E318E0" w:rsidP="00E318E0">
      <w:pPr>
        <w:autoSpaceDE w:val="0"/>
        <w:autoSpaceDN w:val="0"/>
        <w:adjustRightInd w:val="0"/>
        <w:ind w:firstLine="540"/>
        <w:jc w:val="both"/>
        <w:rPr>
          <w:rFonts w:ascii="Times New Roman" w:hAnsi="Times New Roman" w:cs="Times New Roman"/>
          <w:sz w:val="28"/>
          <w:szCs w:val="28"/>
        </w:rPr>
      </w:pPr>
    </w:p>
    <w:p w:rsidR="00E318E0" w:rsidRPr="00537C76" w:rsidRDefault="00E318E0" w:rsidP="00E318E0">
      <w:pPr>
        <w:ind w:firstLine="709"/>
        <w:contextualSpacing/>
        <w:jc w:val="both"/>
        <w:rPr>
          <w:rFonts w:ascii="Times New Roman" w:hAnsi="Times New Roman" w:cs="Times New Roman"/>
          <w:color w:val="auto"/>
          <w:sz w:val="26"/>
          <w:szCs w:val="26"/>
        </w:rPr>
      </w:pPr>
      <w:r w:rsidRPr="00537C76">
        <w:rPr>
          <w:rFonts w:ascii="Times New Roman" w:hAnsi="Times New Roman" w:cs="Times New Roman"/>
          <w:sz w:val="26"/>
          <w:szCs w:val="26"/>
        </w:rPr>
        <w:t>1. </w:t>
      </w:r>
      <w:bookmarkEnd w:id="0"/>
      <w:r w:rsidRPr="00537C76">
        <w:rPr>
          <w:rFonts w:ascii="Times New Roman" w:hAnsi="Times New Roman" w:cs="Times New Roman"/>
          <w:color w:val="auto"/>
          <w:sz w:val="26"/>
          <w:szCs w:val="26"/>
        </w:rPr>
        <w:t>Утвердить административный регламент предоставления муниципальной услуги «</w:t>
      </w:r>
      <w:r w:rsidR="00FD0D29" w:rsidRPr="00537C76">
        <w:rPr>
          <w:rFonts w:ascii="Times New Roman" w:hAnsi="Times New Roman" w:cs="Times New Roman"/>
          <w:color w:val="auto"/>
          <w:sz w:val="26"/>
          <w:szCs w:val="26"/>
        </w:rPr>
        <w:t>Признание садового дома жилым домом и жилого дома садовым домом</w:t>
      </w:r>
      <w:r w:rsidRPr="00537C76">
        <w:rPr>
          <w:rFonts w:ascii="Times New Roman" w:hAnsi="Times New Roman" w:cs="Times New Roman"/>
          <w:color w:val="auto"/>
          <w:sz w:val="26"/>
          <w:szCs w:val="26"/>
        </w:rPr>
        <w:t xml:space="preserve">» на территории </w:t>
      </w:r>
      <w:r w:rsidR="006F0042" w:rsidRPr="006F0042">
        <w:rPr>
          <w:rFonts w:ascii="Times New Roman" w:hAnsi="Times New Roman" w:cs="Times New Roman"/>
          <w:color w:val="auto"/>
          <w:sz w:val="26"/>
          <w:szCs w:val="26"/>
        </w:rPr>
        <w:t>сельского поселения «Харагунское»</w:t>
      </w:r>
      <w:r w:rsidR="006F0042" w:rsidRPr="00537C76">
        <w:rPr>
          <w:rFonts w:ascii="Times New Roman" w:hAnsi="Times New Roman" w:cs="Times New Roman"/>
          <w:color w:val="auto"/>
          <w:sz w:val="26"/>
          <w:szCs w:val="26"/>
        </w:rPr>
        <w:t xml:space="preserve"> </w:t>
      </w:r>
      <w:r w:rsidRPr="00537C76">
        <w:rPr>
          <w:rFonts w:ascii="Times New Roman" w:hAnsi="Times New Roman" w:cs="Times New Roman"/>
          <w:color w:val="auto"/>
          <w:sz w:val="26"/>
          <w:szCs w:val="26"/>
        </w:rPr>
        <w:t>(приложение).</w:t>
      </w:r>
    </w:p>
    <w:p w:rsidR="00E318E0" w:rsidRPr="00537C76" w:rsidRDefault="00E318E0" w:rsidP="00E318E0">
      <w:pPr>
        <w:ind w:firstLine="709"/>
        <w:contextualSpacing/>
        <w:jc w:val="both"/>
        <w:rPr>
          <w:rFonts w:ascii="Times New Roman" w:hAnsi="Times New Roman" w:cs="Times New Roman"/>
          <w:i/>
          <w:sz w:val="26"/>
          <w:szCs w:val="26"/>
        </w:rPr>
      </w:pPr>
      <w:r w:rsidRPr="00537C76">
        <w:rPr>
          <w:rFonts w:ascii="Times New Roman" w:hAnsi="Times New Roman" w:cs="Times New Roman"/>
          <w:sz w:val="26"/>
          <w:szCs w:val="26"/>
        </w:rPr>
        <w:t>2</w:t>
      </w:r>
      <w:r w:rsidR="006F0042">
        <w:rPr>
          <w:rFonts w:ascii="Times New Roman" w:hAnsi="Times New Roman" w:cs="Times New Roman"/>
          <w:sz w:val="26"/>
          <w:szCs w:val="26"/>
        </w:rPr>
        <w:t>.</w:t>
      </w:r>
      <w:r w:rsidR="006F0042" w:rsidRPr="006F0042">
        <w:rPr>
          <w:rFonts w:ascii="Times New Roman" w:hAnsi="Times New Roman" w:cs="Times New Roman"/>
          <w:sz w:val="26"/>
          <w:szCs w:val="26"/>
        </w:rPr>
        <w:t xml:space="preserve"> </w:t>
      </w:r>
      <w:r w:rsidR="006F0042" w:rsidRPr="00537C76">
        <w:rPr>
          <w:rFonts w:ascii="Times New Roman" w:hAnsi="Times New Roman" w:cs="Times New Roman"/>
          <w:sz w:val="26"/>
          <w:szCs w:val="26"/>
        </w:rPr>
        <w:t>Настоящее постановление вступает в силу на следующий день после дня официального опубликования</w:t>
      </w:r>
      <w:r w:rsidR="006F0042" w:rsidRPr="00537C76">
        <w:rPr>
          <w:rFonts w:ascii="Times New Roman" w:hAnsi="Times New Roman" w:cs="Times New Roman"/>
          <w:i/>
          <w:sz w:val="26"/>
          <w:szCs w:val="26"/>
        </w:rPr>
        <w:t>.</w:t>
      </w:r>
    </w:p>
    <w:p w:rsidR="00E318E0" w:rsidRPr="00537C76" w:rsidRDefault="00E318E0" w:rsidP="00E318E0">
      <w:pPr>
        <w:ind w:firstLine="709"/>
        <w:contextualSpacing/>
        <w:jc w:val="both"/>
        <w:rPr>
          <w:rFonts w:ascii="Times New Roman" w:hAnsi="Times New Roman" w:cs="Times New Roman"/>
          <w:i/>
          <w:sz w:val="26"/>
          <w:szCs w:val="26"/>
        </w:rPr>
      </w:pPr>
      <w:r w:rsidRPr="00537C76">
        <w:rPr>
          <w:rFonts w:ascii="Times New Roman" w:hAnsi="Times New Roman" w:cs="Times New Roman"/>
          <w:sz w:val="26"/>
          <w:szCs w:val="26"/>
        </w:rPr>
        <w:t>3. </w:t>
      </w:r>
      <w:r w:rsidR="000778FA" w:rsidRPr="000778FA">
        <w:rPr>
          <w:rFonts w:ascii="Times New Roman" w:hAnsi="Times New Roman" w:cs="Times New Roman"/>
          <w:sz w:val="26"/>
          <w:szCs w:val="26"/>
        </w:rPr>
        <w:tab/>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 (</w:t>
      </w:r>
      <w:hyperlink r:id="rId9" w:history="1">
        <w:r w:rsidR="000778FA" w:rsidRPr="00C449A8">
          <w:rPr>
            <w:rStyle w:val="a3"/>
            <w:rFonts w:ascii="Times New Roman" w:hAnsi="Times New Roman"/>
            <w:sz w:val="26"/>
            <w:szCs w:val="26"/>
          </w:rPr>
          <w:t>https://hiloksky.75.ru/</w:t>
        </w:r>
      </w:hyperlink>
      <w:r w:rsidR="000778FA" w:rsidRPr="000778FA">
        <w:rPr>
          <w:rFonts w:ascii="Times New Roman" w:hAnsi="Times New Roman" w:cs="Times New Roman"/>
          <w:sz w:val="26"/>
          <w:szCs w:val="26"/>
        </w:rPr>
        <w:t>)</w:t>
      </w:r>
      <w:r w:rsidR="000778FA">
        <w:rPr>
          <w:rFonts w:ascii="Times New Roman" w:hAnsi="Times New Roman" w:cs="Times New Roman"/>
          <w:sz w:val="26"/>
          <w:szCs w:val="26"/>
        </w:rPr>
        <w:t xml:space="preserve"> </w:t>
      </w:r>
    </w:p>
    <w:p w:rsidR="00E318E0" w:rsidRPr="00537C76" w:rsidRDefault="00E318E0" w:rsidP="00E318E0">
      <w:pPr>
        <w:pStyle w:val="ConsPlusTitle"/>
        <w:widowControl/>
        <w:suppressAutoHyphens/>
        <w:ind w:right="-7" w:firstLine="709"/>
        <w:jc w:val="both"/>
        <w:rPr>
          <w:rFonts w:ascii="Times New Roman" w:hAnsi="Times New Roman" w:cs="Times New Roman"/>
          <w:b w:val="0"/>
          <w:sz w:val="26"/>
          <w:szCs w:val="26"/>
          <w:highlight w:val="yellow"/>
        </w:rPr>
      </w:pPr>
    </w:p>
    <w:p w:rsidR="00C308A1" w:rsidRDefault="00C308A1" w:rsidP="00E318E0">
      <w:pPr>
        <w:pStyle w:val="ConsPlusTitle"/>
        <w:widowControl/>
        <w:suppressAutoHyphens/>
        <w:ind w:right="-7" w:firstLine="709"/>
        <w:jc w:val="both"/>
        <w:rPr>
          <w:rFonts w:ascii="Times New Roman" w:hAnsi="Times New Roman" w:cs="Times New Roman"/>
          <w:b w:val="0"/>
          <w:sz w:val="28"/>
          <w:szCs w:val="28"/>
          <w:highlight w:val="yellow"/>
        </w:rPr>
      </w:pPr>
    </w:p>
    <w:p w:rsidR="000778FA" w:rsidRDefault="000778FA" w:rsidP="00E318E0">
      <w:pPr>
        <w:pStyle w:val="ConsPlusTitle"/>
        <w:widowControl/>
        <w:suppressAutoHyphens/>
        <w:ind w:right="-7" w:firstLine="709"/>
        <w:jc w:val="both"/>
        <w:rPr>
          <w:rFonts w:ascii="Times New Roman" w:hAnsi="Times New Roman" w:cs="Times New Roman"/>
          <w:b w:val="0"/>
          <w:sz w:val="28"/>
          <w:szCs w:val="28"/>
          <w:highlight w:val="yellow"/>
        </w:rPr>
      </w:pPr>
    </w:p>
    <w:p w:rsidR="00E318E0" w:rsidRPr="00537C76" w:rsidRDefault="00E318E0" w:rsidP="00E318E0">
      <w:pPr>
        <w:pStyle w:val="ConsPlusTitle"/>
        <w:widowControl/>
        <w:suppressAutoHyphens/>
        <w:ind w:right="-7" w:firstLine="709"/>
        <w:jc w:val="both"/>
        <w:rPr>
          <w:rFonts w:ascii="Times New Roman" w:hAnsi="Times New Roman" w:cs="Times New Roman"/>
          <w:b w:val="0"/>
          <w:sz w:val="26"/>
          <w:szCs w:val="26"/>
          <w:highlight w:val="yellow"/>
        </w:rPr>
      </w:pPr>
    </w:p>
    <w:p w:rsidR="00E318E0" w:rsidRDefault="000778FA" w:rsidP="000778FA">
      <w:pPr>
        <w:outlineLvl w:val="0"/>
        <w:rPr>
          <w:rFonts w:ascii="Times New Roman" w:hAnsi="Times New Roman" w:cs="Times New Roman"/>
          <w:bCs/>
          <w:iCs/>
          <w:sz w:val="26"/>
          <w:szCs w:val="26"/>
        </w:rPr>
      </w:pPr>
      <w:r>
        <w:rPr>
          <w:rFonts w:ascii="Times New Roman" w:hAnsi="Times New Roman" w:cs="Times New Roman"/>
          <w:bCs/>
          <w:iCs/>
          <w:sz w:val="26"/>
          <w:szCs w:val="26"/>
        </w:rPr>
        <w:t>Глава сельского поселения</w:t>
      </w:r>
    </w:p>
    <w:p w:rsidR="000778FA" w:rsidRPr="00537C76" w:rsidRDefault="000778FA" w:rsidP="000778FA">
      <w:pPr>
        <w:outlineLvl w:val="0"/>
        <w:rPr>
          <w:rFonts w:ascii="Times New Roman" w:hAnsi="Times New Roman" w:cs="Times New Roman"/>
          <w:bCs/>
          <w:i/>
          <w:iCs/>
          <w:sz w:val="26"/>
          <w:szCs w:val="26"/>
        </w:rPr>
      </w:pPr>
      <w:r>
        <w:rPr>
          <w:rFonts w:ascii="Times New Roman" w:hAnsi="Times New Roman" w:cs="Times New Roman"/>
          <w:bCs/>
          <w:iCs/>
          <w:sz w:val="26"/>
          <w:szCs w:val="26"/>
        </w:rPr>
        <w:t>«Харагунское»                                                        Л.Е. Сизых</w:t>
      </w:r>
    </w:p>
    <w:p w:rsidR="00E318E0" w:rsidRDefault="00E318E0">
      <w:pPr>
        <w:rPr>
          <w:rFonts w:ascii="Times New Roman" w:hAnsi="Times New Roman" w:cs="Times New Roman"/>
          <w:bCs/>
          <w:i/>
          <w:iCs/>
          <w:sz w:val="20"/>
        </w:rPr>
      </w:pPr>
      <w:r>
        <w:rPr>
          <w:rFonts w:ascii="Times New Roman" w:hAnsi="Times New Roman" w:cs="Times New Roman"/>
          <w:bCs/>
          <w:i/>
          <w:iCs/>
          <w:sz w:val="20"/>
        </w:rPr>
        <w:br w:type="page"/>
      </w:r>
    </w:p>
    <w:p w:rsidR="00E318E0" w:rsidRDefault="00E318E0" w:rsidP="00C06F59">
      <w:pPr>
        <w:suppressAutoHyphens/>
        <w:ind w:right="1868"/>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0778FA" w:rsidRDefault="00E318E0" w:rsidP="00E318E0">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0778FA">
        <w:rPr>
          <w:rFonts w:ascii="Times New Roman" w:hAnsi="Times New Roman" w:cs="Times New Roman"/>
          <w:sz w:val="28"/>
          <w:szCs w:val="28"/>
        </w:rPr>
        <w:t xml:space="preserve"> сельского поселения «Харагунское» </w:t>
      </w:r>
    </w:p>
    <w:p w:rsidR="00E318E0" w:rsidRDefault="00E318E0" w:rsidP="00E318E0">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000778FA">
        <w:rPr>
          <w:rFonts w:ascii="Times New Roman" w:hAnsi="Times New Roman" w:cs="Times New Roman"/>
          <w:sz w:val="28"/>
          <w:szCs w:val="28"/>
        </w:rPr>
        <w:t>2</w:t>
      </w:r>
      <w:r w:rsidRPr="0020154D">
        <w:rPr>
          <w:rFonts w:ascii="Times New Roman" w:hAnsi="Times New Roman" w:cs="Times New Roman"/>
          <w:sz w:val="28"/>
          <w:szCs w:val="28"/>
        </w:rPr>
        <w:t>г. № ___</w:t>
      </w:r>
    </w:p>
    <w:p w:rsidR="000778FA" w:rsidRPr="0020154D" w:rsidRDefault="000778FA" w:rsidP="00E318E0">
      <w:pPr>
        <w:tabs>
          <w:tab w:val="left" w:pos="4678"/>
        </w:tabs>
        <w:suppressAutoHyphens/>
        <w:ind w:left="4678" w:right="-149"/>
        <w:jc w:val="center"/>
        <w:rPr>
          <w:rFonts w:ascii="Times New Roman" w:hAnsi="Times New Roman" w:cs="Times New Roman"/>
          <w:sz w:val="28"/>
          <w:szCs w:val="28"/>
        </w:rPr>
      </w:pPr>
    </w:p>
    <w:p w:rsidR="009E50C7" w:rsidRPr="00DA1C85" w:rsidRDefault="000778FA" w:rsidP="009E50C7">
      <w:pPr>
        <w:jc w:val="center"/>
        <w:rPr>
          <w:rFonts w:ascii="Times New Roman" w:hAnsi="Times New Roman" w:cs="Times New Roman"/>
          <w:sz w:val="28"/>
          <w:szCs w:val="28"/>
        </w:rPr>
      </w:pPr>
      <w:r>
        <w:rPr>
          <w:rFonts w:ascii="Times New Roman" w:hAnsi="Times New Roman" w:cs="Times New Roman"/>
          <w:b/>
          <w:bCs/>
          <w:color w:val="auto"/>
          <w:sz w:val="27"/>
          <w:szCs w:val="27"/>
        </w:rPr>
        <w:t>А</w:t>
      </w:r>
      <w:r w:rsidRPr="000778FA">
        <w:rPr>
          <w:rFonts w:ascii="Times New Roman" w:hAnsi="Times New Roman" w:cs="Times New Roman"/>
          <w:b/>
          <w:bCs/>
          <w:color w:val="auto"/>
          <w:sz w:val="27"/>
          <w:szCs w:val="27"/>
        </w:rPr>
        <w:t>дминистративный регламент предоставления муниципальной услуги «Признание садового дома жилым домом и жилого дома садовым домом» на территории сельского поселения «Харагунское»</w:t>
      </w:r>
    </w:p>
    <w:p w:rsidR="003E469D" w:rsidRDefault="00DB0FE5">
      <w:pPr>
        <w:pStyle w:val="160"/>
        <w:shd w:val="clear" w:color="auto" w:fill="auto"/>
        <w:spacing w:before="0" w:after="301" w:line="270" w:lineRule="exact"/>
        <w:ind w:left="3800"/>
      </w:pPr>
      <w:r>
        <w:t>1</w:t>
      </w:r>
      <w:r w:rsidR="003E469D">
        <w:t>. Общие положения</w:t>
      </w:r>
    </w:p>
    <w:p w:rsidR="00902F03" w:rsidRPr="00902F03" w:rsidRDefault="003E469D" w:rsidP="00902F03">
      <w:pPr>
        <w:pStyle w:val="ad"/>
        <w:numPr>
          <w:ilvl w:val="0"/>
          <w:numId w:val="1"/>
        </w:numPr>
        <w:shd w:val="clear" w:color="auto" w:fill="auto"/>
        <w:tabs>
          <w:tab w:val="left" w:pos="1441"/>
        </w:tabs>
        <w:spacing w:line="322" w:lineRule="exact"/>
        <w:ind w:left="20" w:right="40" w:firstLine="680"/>
        <w:jc w:val="both"/>
        <w:rPr>
          <w:rStyle w:val="a8"/>
          <w:i w:val="0"/>
        </w:rPr>
      </w:pPr>
      <w: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rStyle w:val="a8"/>
          <w:iCs/>
        </w:rPr>
        <w:t xml:space="preserve"> </w:t>
      </w:r>
      <w:r w:rsidR="00902F03">
        <w:rPr>
          <w:rStyle w:val="a8"/>
          <w:i w:val="0"/>
          <w:iCs/>
        </w:rPr>
        <w:t>оказанию мун</w:t>
      </w:r>
      <w:r w:rsidR="000778FA">
        <w:rPr>
          <w:rStyle w:val="a8"/>
          <w:i w:val="0"/>
          <w:iCs/>
        </w:rPr>
        <w:t>иципальной услуги на территории сельского поселения «Харагунское».</w:t>
      </w:r>
    </w:p>
    <w:p w:rsidR="003E469D" w:rsidRDefault="003E469D" w:rsidP="00902F03">
      <w:pPr>
        <w:pStyle w:val="ad"/>
        <w:numPr>
          <w:ilvl w:val="0"/>
          <w:numId w:val="1"/>
        </w:numPr>
        <w:shd w:val="clear" w:color="auto" w:fill="auto"/>
        <w:tabs>
          <w:tab w:val="left" w:pos="1441"/>
        </w:tabs>
        <w:spacing w:line="322" w:lineRule="exact"/>
        <w:ind w:left="20" w:right="40" w:firstLine="680"/>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3E469D" w:rsidRDefault="003E469D">
      <w:pPr>
        <w:pStyle w:val="ad"/>
        <w:shd w:val="clear" w:color="auto" w:fill="auto"/>
        <w:spacing w:line="322" w:lineRule="exact"/>
        <w:ind w:left="20" w:firstLine="680"/>
        <w:jc w:val="both"/>
      </w:pPr>
      <w:r>
        <w:t>Признания садового дома жилым домом;</w:t>
      </w:r>
    </w:p>
    <w:p w:rsidR="003E469D" w:rsidRDefault="003E469D">
      <w:pPr>
        <w:pStyle w:val="ad"/>
        <w:shd w:val="clear" w:color="auto" w:fill="auto"/>
        <w:spacing w:line="322" w:lineRule="exact"/>
        <w:ind w:left="20" w:firstLine="680"/>
        <w:jc w:val="both"/>
      </w:pPr>
      <w:r>
        <w:t>Признания жилого дома садовым домом.</w:t>
      </w:r>
    </w:p>
    <w:p w:rsidR="003E469D" w:rsidRDefault="003E469D">
      <w:pPr>
        <w:pStyle w:val="ad"/>
        <w:numPr>
          <w:ilvl w:val="0"/>
          <w:numId w:val="1"/>
        </w:numPr>
        <w:shd w:val="clear" w:color="auto" w:fill="auto"/>
        <w:tabs>
          <w:tab w:val="left" w:pos="1446"/>
        </w:tabs>
        <w:spacing w:line="322" w:lineRule="exact"/>
        <w:ind w:left="20" w:right="40" w:firstLine="720"/>
        <w:jc w:val="both"/>
      </w:pPr>
      <w: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3E469D" w:rsidRDefault="003E469D">
      <w:pPr>
        <w:pStyle w:val="ad"/>
        <w:numPr>
          <w:ilvl w:val="0"/>
          <w:numId w:val="1"/>
        </w:numPr>
        <w:shd w:val="clear" w:color="auto" w:fill="auto"/>
        <w:tabs>
          <w:tab w:val="left" w:pos="1431"/>
        </w:tabs>
        <w:spacing w:line="322" w:lineRule="exact"/>
        <w:ind w:left="20" w:right="40"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469D" w:rsidRDefault="003E469D">
      <w:pPr>
        <w:pStyle w:val="ad"/>
        <w:numPr>
          <w:ilvl w:val="0"/>
          <w:numId w:val="1"/>
        </w:numPr>
        <w:shd w:val="clear" w:color="auto" w:fill="auto"/>
        <w:tabs>
          <w:tab w:val="left" w:pos="1498"/>
        </w:tabs>
        <w:spacing w:line="322" w:lineRule="exact"/>
        <w:ind w:left="20" w:right="40" w:firstLine="720"/>
        <w:jc w:val="both"/>
      </w:pPr>
      <w:r>
        <w:t>Информирование о порядке предоставления муниципальной услуги осуществляется:</w:t>
      </w:r>
    </w:p>
    <w:p w:rsidR="003E469D" w:rsidRDefault="003E469D" w:rsidP="00584B8C">
      <w:pPr>
        <w:pStyle w:val="ad"/>
        <w:numPr>
          <w:ilvl w:val="1"/>
          <w:numId w:val="1"/>
        </w:numPr>
        <w:shd w:val="clear" w:color="auto" w:fill="auto"/>
        <w:tabs>
          <w:tab w:val="left" w:pos="1441"/>
        </w:tabs>
        <w:spacing w:line="322" w:lineRule="exact"/>
        <w:ind w:left="20" w:right="40" w:firstLine="720"/>
        <w:jc w:val="both"/>
      </w:pPr>
      <w:r>
        <w:t>непосредственно при личном приеме заявителя в</w:t>
      </w:r>
      <w:r w:rsidR="00584B8C">
        <w:t xml:space="preserve"> администрацию </w:t>
      </w:r>
      <w:r w:rsidR="000778FA">
        <w:rPr>
          <w:rStyle w:val="a8"/>
          <w:i w:val="0"/>
          <w:iCs/>
        </w:rPr>
        <w:t>сельского поселения «Харагунское»</w:t>
      </w:r>
      <w:r w:rsidR="000778FA">
        <w:t xml:space="preserve"> </w:t>
      </w:r>
      <w:r>
        <w:t>(далее</w:t>
      </w:r>
      <w:r w:rsidR="00ED0045">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E469D" w:rsidRDefault="003E469D">
      <w:pPr>
        <w:pStyle w:val="ad"/>
        <w:numPr>
          <w:ilvl w:val="1"/>
          <w:numId w:val="1"/>
        </w:numPr>
        <w:shd w:val="clear" w:color="auto" w:fill="auto"/>
        <w:tabs>
          <w:tab w:val="left" w:pos="998"/>
        </w:tabs>
        <w:spacing w:line="322" w:lineRule="exact"/>
        <w:ind w:left="20" w:firstLine="680"/>
        <w:jc w:val="both"/>
      </w:pPr>
      <w:r>
        <w:t xml:space="preserve">по телефону </w:t>
      </w:r>
      <w:proofErr w:type="gramStart"/>
      <w:r>
        <w:t>Уполномоченном</w:t>
      </w:r>
      <w:proofErr w:type="gramEnd"/>
      <w:r>
        <w:t xml:space="preserve"> органе или многофункциональном центре;</w:t>
      </w:r>
    </w:p>
    <w:p w:rsidR="003E469D" w:rsidRDefault="003E469D">
      <w:pPr>
        <w:pStyle w:val="ad"/>
        <w:numPr>
          <w:ilvl w:val="1"/>
          <w:numId w:val="1"/>
        </w:numPr>
        <w:shd w:val="clear" w:color="auto" w:fill="auto"/>
        <w:tabs>
          <w:tab w:val="left" w:pos="1041"/>
        </w:tabs>
        <w:spacing w:line="322" w:lineRule="exact"/>
        <w:ind w:left="20" w:firstLine="680"/>
        <w:jc w:val="both"/>
      </w:pPr>
      <w:r>
        <w:t>письменно, в том числе посредством электронной почты, факсимильной</w:t>
      </w:r>
    </w:p>
    <w:p w:rsidR="003E469D" w:rsidRDefault="003E469D">
      <w:pPr>
        <w:pStyle w:val="ad"/>
        <w:shd w:val="clear" w:color="auto" w:fill="auto"/>
        <w:spacing w:line="322" w:lineRule="exact"/>
        <w:ind w:left="20"/>
      </w:pPr>
      <w:r>
        <w:t>связи;</w:t>
      </w:r>
    </w:p>
    <w:p w:rsidR="003E469D" w:rsidRDefault="003E469D">
      <w:pPr>
        <w:pStyle w:val="ad"/>
        <w:numPr>
          <w:ilvl w:val="1"/>
          <w:numId w:val="1"/>
        </w:numPr>
        <w:shd w:val="clear" w:color="auto" w:fill="auto"/>
        <w:tabs>
          <w:tab w:val="left" w:pos="1002"/>
        </w:tabs>
        <w:spacing w:line="322" w:lineRule="exact"/>
        <w:ind w:left="20" w:firstLine="680"/>
        <w:jc w:val="both"/>
      </w:pPr>
      <w:r>
        <w:t>посредством размещения в открытой и доступной форме информации:</w:t>
      </w:r>
    </w:p>
    <w:p w:rsidR="003E469D" w:rsidRDefault="003E469D">
      <w:pPr>
        <w:pStyle w:val="ad"/>
        <w:shd w:val="clear" w:color="auto" w:fill="auto"/>
        <w:spacing w:line="322" w:lineRule="exact"/>
        <w:ind w:left="20" w:right="40" w:firstLine="680"/>
        <w:jc w:val="both"/>
      </w:pPr>
      <w:r>
        <w:t xml:space="preserve">в федеральной государственной информационной системе «Единый портал государственных и муниципальных услуг (функций)» </w:t>
      </w:r>
      <w:r w:rsidRPr="00DA1C85">
        <w:rPr>
          <w:color w:val="000000"/>
          <w:lang w:eastAsia="en-US"/>
        </w:rPr>
        <w:t>(</w:t>
      </w:r>
      <w:hyperlink r:id="rId10" w:history="1">
        <w:r w:rsidRPr="00DA1C85">
          <w:rPr>
            <w:rStyle w:val="a3"/>
            <w:color w:val="000000"/>
            <w:lang w:val="en-US" w:eastAsia="en-US"/>
          </w:rPr>
          <w:t>https</w:t>
        </w:r>
        <w:r w:rsidRPr="00DA1C85">
          <w:rPr>
            <w:rStyle w:val="a3"/>
            <w:color w:val="000000"/>
            <w:lang w:eastAsia="en-US"/>
          </w:rPr>
          <w:t>://</w:t>
        </w:r>
        <w:r w:rsidRPr="00DA1C85">
          <w:rPr>
            <w:rStyle w:val="a3"/>
            <w:color w:val="000000"/>
            <w:lang w:val="en-US" w:eastAsia="en-US"/>
          </w:rPr>
          <w:t>www</w:t>
        </w:r>
        <w:r w:rsidRPr="00DA1C85">
          <w:rPr>
            <w:rStyle w:val="a3"/>
            <w:color w:val="000000"/>
            <w:lang w:eastAsia="en-US"/>
          </w:rPr>
          <w:t>.</w:t>
        </w:r>
        <w:proofErr w:type="spellStart"/>
        <w:r w:rsidRPr="00DA1C85">
          <w:rPr>
            <w:rStyle w:val="a3"/>
            <w:color w:val="000000"/>
            <w:lang w:val="en-US" w:eastAsia="en-US"/>
          </w:rPr>
          <w:t>gosuslugi</w:t>
        </w:r>
        <w:proofErr w:type="spellEnd"/>
        <w:r w:rsidRPr="00DA1C85">
          <w:rPr>
            <w:rStyle w:val="a3"/>
            <w:color w:val="000000"/>
            <w:lang w:eastAsia="en-US"/>
          </w:rPr>
          <w:t>.</w:t>
        </w:r>
        <w:proofErr w:type="spellStart"/>
        <w:r w:rsidRPr="00DA1C85">
          <w:rPr>
            <w:rStyle w:val="a3"/>
            <w:color w:val="000000"/>
            <w:lang w:val="en-US" w:eastAsia="en-US"/>
          </w:rPr>
          <w:t>ru</w:t>
        </w:r>
        <w:proofErr w:type="spellEnd"/>
        <w:r w:rsidRPr="00DA1C85">
          <w:rPr>
            <w:rStyle w:val="a3"/>
            <w:color w:val="000000"/>
            <w:lang w:eastAsia="en-US"/>
          </w:rPr>
          <w:t>/</w:t>
        </w:r>
      </w:hyperlink>
      <w:r w:rsidRPr="00DA1C85">
        <w:rPr>
          <w:color w:val="000000"/>
          <w:lang w:eastAsia="en-US"/>
        </w:rPr>
        <w:t xml:space="preserve">) </w:t>
      </w:r>
      <w:r w:rsidRPr="00DA1C85">
        <w:rPr>
          <w:color w:val="000000"/>
        </w:rPr>
        <w:t>(</w:t>
      </w:r>
      <w:r>
        <w:t>далее - ЕПГУ, Единый портал);</w:t>
      </w:r>
    </w:p>
    <w:p w:rsidR="000778FA" w:rsidRDefault="003E469D">
      <w:pPr>
        <w:pStyle w:val="ad"/>
        <w:shd w:val="clear" w:color="auto" w:fill="auto"/>
        <w:spacing w:line="322" w:lineRule="exact"/>
        <w:ind w:left="20" w:right="20" w:firstLine="720"/>
        <w:jc w:val="both"/>
      </w:pPr>
      <w:r>
        <w:t xml:space="preserve">на официальном сайте </w:t>
      </w:r>
      <w:r w:rsidR="000778FA">
        <w:t xml:space="preserve">Муниципального района «Хилокский район» в разделе сельское поселение «Харагунское» </w:t>
      </w:r>
      <w:hyperlink r:id="rId11" w:history="1">
        <w:r w:rsidR="000778FA" w:rsidRPr="00C449A8">
          <w:rPr>
            <w:rStyle w:val="a3"/>
          </w:rPr>
          <w:t>https://hiloksky.75.ru/</w:t>
        </w:r>
      </w:hyperlink>
    </w:p>
    <w:p w:rsidR="003E469D" w:rsidRDefault="003E469D">
      <w:pPr>
        <w:pStyle w:val="ad"/>
        <w:shd w:val="clear" w:color="auto" w:fill="auto"/>
        <w:spacing w:line="322" w:lineRule="exact"/>
        <w:ind w:left="20" w:right="20" w:firstLine="720"/>
        <w:jc w:val="both"/>
      </w:pPr>
      <w:r>
        <w:t>5) посредством размещения информации на информационных стендах Уполномоченного органа или многофункционального центра.</w:t>
      </w:r>
    </w:p>
    <w:p w:rsidR="003E469D" w:rsidRDefault="003E469D" w:rsidP="004453E4">
      <w:pPr>
        <w:pStyle w:val="ad"/>
        <w:numPr>
          <w:ilvl w:val="0"/>
          <w:numId w:val="1"/>
        </w:numPr>
        <w:shd w:val="clear" w:color="auto" w:fill="auto"/>
        <w:tabs>
          <w:tab w:val="left" w:pos="1200"/>
        </w:tabs>
        <w:spacing w:line="322" w:lineRule="exact"/>
        <w:ind w:left="20" w:right="20" w:firstLine="689"/>
        <w:jc w:val="both"/>
      </w:pPr>
      <w:r>
        <w:lastRenderedPageBreak/>
        <w:t>Информирование осуществляется по вопросам, касающимся: способов подачи уведомления об окончании строительства или</w:t>
      </w:r>
      <w:r w:rsidR="004453E4">
        <w:t xml:space="preserve"> </w:t>
      </w:r>
      <w:r>
        <w:t>реконструкции объекта индивидуального жилищного строительства или садового дома (далее - уведомление об окончании строительства);</w:t>
      </w:r>
    </w:p>
    <w:p w:rsidR="003E469D" w:rsidRDefault="003E469D">
      <w:pPr>
        <w:pStyle w:val="ad"/>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E469D" w:rsidRDefault="003E469D">
      <w:pPr>
        <w:pStyle w:val="ad"/>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E469D" w:rsidRDefault="003E469D">
      <w:pPr>
        <w:pStyle w:val="ad"/>
        <w:shd w:val="clear" w:color="auto" w:fill="auto"/>
        <w:spacing w:line="322" w:lineRule="exact"/>
        <w:ind w:left="20" w:right="20" w:firstLine="720"/>
        <w:jc w:val="both"/>
      </w:pPr>
      <w:r>
        <w:t>документов, необходимых для предоставления муниципальной услуги;</w:t>
      </w:r>
    </w:p>
    <w:p w:rsidR="003E469D" w:rsidRDefault="003E469D" w:rsidP="00363723">
      <w:pPr>
        <w:pStyle w:val="ad"/>
        <w:shd w:val="clear" w:color="auto" w:fill="auto"/>
        <w:spacing w:line="322" w:lineRule="exact"/>
        <w:ind w:left="20" w:right="20" w:firstLine="720"/>
        <w:jc w:val="both"/>
      </w:pPr>
      <w:r>
        <w:t>порядка и сроков предоставления муницип</w:t>
      </w:r>
      <w:r w:rsidR="00363723">
        <w:t>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E469D" w:rsidRDefault="003E469D">
      <w:pPr>
        <w:pStyle w:val="ad"/>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469D" w:rsidRDefault="003E469D">
      <w:pPr>
        <w:pStyle w:val="ad"/>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469D" w:rsidRDefault="003E469D">
      <w:pPr>
        <w:pStyle w:val="ad"/>
        <w:numPr>
          <w:ilvl w:val="0"/>
          <w:numId w:val="1"/>
        </w:numPr>
        <w:shd w:val="clear" w:color="auto" w:fill="auto"/>
        <w:tabs>
          <w:tab w:val="left" w:pos="1230"/>
        </w:tabs>
        <w:spacing w:line="322" w:lineRule="exact"/>
        <w:ind w:left="20" w:right="2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E469D" w:rsidRDefault="003E469D">
      <w:pPr>
        <w:pStyle w:val="ad"/>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469D" w:rsidRDefault="003E469D">
      <w:pPr>
        <w:pStyle w:val="ad"/>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469D" w:rsidRDefault="003E469D">
      <w:pPr>
        <w:pStyle w:val="ad"/>
        <w:shd w:val="clear" w:color="auto" w:fill="auto"/>
        <w:spacing w:line="322" w:lineRule="exact"/>
        <w:ind w:left="20" w:right="20" w:firstLine="72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E469D" w:rsidRDefault="003E469D">
      <w:pPr>
        <w:pStyle w:val="ad"/>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w:t>
      </w:r>
      <w:r w:rsidR="00461953">
        <w:t>цедур и условий предоставления муниципальной</w:t>
      </w:r>
      <w:r>
        <w:t xml:space="preserve"> услуги, и влияющее прямо или косвенно на принимаемое решение.</w:t>
      </w:r>
    </w:p>
    <w:p w:rsidR="003E469D" w:rsidRDefault="003E469D">
      <w:pPr>
        <w:pStyle w:val="ad"/>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E469D" w:rsidRDefault="003E469D">
      <w:pPr>
        <w:pStyle w:val="ad"/>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E469D" w:rsidRDefault="003E469D">
      <w:pPr>
        <w:pStyle w:val="ad"/>
        <w:numPr>
          <w:ilvl w:val="0"/>
          <w:numId w:val="1"/>
        </w:numPr>
        <w:shd w:val="clear" w:color="auto" w:fill="auto"/>
        <w:tabs>
          <w:tab w:val="left" w:pos="1354"/>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60133C">
        <w:t>6</w:t>
      </w:r>
      <w:r>
        <w:t>. настоящего Административного регламента в порядке, установленном Федеральным законом от 2 мая 2006 г</w:t>
      </w:r>
      <w:r w:rsidR="0011544D">
        <w:t>ода</w:t>
      </w:r>
      <w:r>
        <w:t xml:space="preserve"> № 59-ФЗ «О порядке рассмотрения обращений граждан Российской Федерации» (далее - Федеральный закон № 59-ФЗ).</w:t>
      </w:r>
    </w:p>
    <w:p w:rsidR="003E469D" w:rsidRDefault="003E469D">
      <w:pPr>
        <w:pStyle w:val="ad"/>
        <w:numPr>
          <w:ilvl w:val="0"/>
          <w:numId w:val="1"/>
        </w:numPr>
        <w:shd w:val="clear" w:color="auto" w:fill="auto"/>
        <w:tabs>
          <w:tab w:val="left" w:pos="1340"/>
        </w:tabs>
        <w:spacing w:line="322" w:lineRule="exact"/>
        <w:ind w:left="20" w:right="20" w:firstLine="720"/>
        <w:jc w:val="both"/>
      </w:pPr>
      <w: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E469D" w:rsidRDefault="003E469D">
      <w:pPr>
        <w:pStyle w:val="ad"/>
        <w:shd w:val="clear" w:color="auto" w:fill="auto"/>
        <w:spacing w:line="322" w:lineRule="exact"/>
        <w:ind w:left="20" w:right="20"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469D" w:rsidRDefault="003E469D">
      <w:pPr>
        <w:pStyle w:val="ad"/>
        <w:numPr>
          <w:ilvl w:val="0"/>
          <w:numId w:val="1"/>
        </w:numPr>
        <w:shd w:val="clear" w:color="auto" w:fill="auto"/>
        <w:tabs>
          <w:tab w:val="left" w:pos="1273"/>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E469D" w:rsidRDefault="003E469D">
      <w:pPr>
        <w:pStyle w:val="ad"/>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E469D" w:rsidRDefault="003E469D">
      <w:pPr>
        <w:pStyle w:val="ad"/>
        <w:shd w:val="clear" w:color="auto" w:fill="auto"/>
        <w:spacing w:line="322" w:lineRule="exact"/>
        <w:ind w:left="20" w:right="20" w:firstLine="720"/>
        <w:jc w:val="both"/>
      </w:pPr>
      <w:r>
        <w:t xml:space="preserve">справочные телефоны структурных подразделений Уполномоченного органа, ответственных за предоставление </w:t>
      </w:r>
      <w:r w:rsidR="001C7BA6">
        <w:t>муниципальной</w:t>
      </w:r>
      <w:r>
        <w:t xml:space="preserve"> услуги, в том числе номер телефона-автоинформатора (при наличии);</w:t>
      </w:r>
    </w:p>
    <w:p w:rsidR="003E469D" w:rsidRDefault="003E469D">
      <w:pPr>
        <w:pStyle w:val="ad"/>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E469D" w:rsidRDefault="003E469D">
      <w:pPr>
        <w:pStyle w:val="ad"/>
        <w:numPr>
          <w:ilvl w:val="0"/>
          <w:numId w:val="1"/>
        </w:numPr>
        <w:shd w:val="clear" w:color="auto" w:fill="auto"/>
        <w:tabs>
          <w:tab w:val="left" w:pos="1374"/>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469D" w:rsidRDefault="003E469D">
      <w:pPr>
        <w:pStyle w:val="ad"/>
        <w:numPr>
          <w:ilvl w:val="0"/>
          <w:numId w:val="1"/>
        </w:numPr>
        <w:shd w:val="clear" w:color="auto" w:fill="auto"/>
        <w:tabs>
          <w:tab w:val="left" w:pos="1422"/>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E469D" w:rsidRDefault="003E469D">
      <w:pPr>
        <w:pStyle w:val="ad"/>
        <w:shd w:val="clear" w:color="auto" w:fill="auto"/>
        <w:spacing w:after="341" w:line="322" w:lineRule="exact"/>
        <w:ind w:left="20" w:right="20" w:firstLine="720"/>
        <w:jc w:val="both"/>
      </w:pPr>
      <w: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469D" w:rsidRDefault="00710145" w:rsidP="00710145">
      <w:pPr>
        <w:pStyle w:val="120"/>
        <w:keepNext/>
        <w:keepLines/>
        <w:shd w:val="clear" w:color="auto" w:fill="auto"/>
        <w:spacing w:before="0" w:after="301" w:line="270" w:lineRule="exact"/>
        <w:ind w:left="20" w:firstLine="720"/>
        <w:jc w:val="center"/>
      </w:pPr>
      <w:bookmarkStart w:id="1" w:name="bookmark0"/>
      <w:r>
        <w:t>2</w:t>
      </w:r>
      <w:r w:rsidR="003E469D">
        <w:t>. Стандарт предоставления муниципальной услуги</w:t>
      </w:r>
      <w:bookmarkEnd w:id="1"/>
    </w:p>
    <w:p w:rsidR="003E469D" w:rsidRPr="00F50F75" w:rsidRDefault="003E469D">
      <w:pPr>
        <w:pStyle w:val="ad"/>
        <w:numPr>
          <w:ilvl w:val="0"/>
          <w:numId w:val="2"/>
        </w:numPr>
        <w:shd w:val="clear" w:color="auto" w:fill="auto"/>
        <w:tabs>
          <w:tab w:val="left" w:pos="1210"/>
        </w:tabs>
        <w:spacing w:line="322" w:lineRule="exact"/>
        <w:ind w:left="20" w:right="20" w:firstLine="720"/>
        <w:jc w:val="both"/>
      </w:pPr>
      <w:r w:rsidRPr="00F50F75">
        <w:t xml:space="preserve">Наименование </w:t>
      </w:r>
      <w:r w:rsidR="002365D4" w:rsidRPr="00F50F75">
        <w:t>муниципальной услуги – «</w:t>
      </w:r>
      <w:r w:rsidRPr="00F50F75">
        <w:t>Признание садового дома жилым домом и жилого дома садовым домом</w:t>
      </w:r>
      <w:r w:rsidR="002365D4" w:rsidRPr="00F50F75">
        <w:t>»</w:t>
      </w:r>
      <w:r w:rsidRPr="00F50F75">
        <w:t>.</w:t>
      </w:r>
    </w:p>
    <w:p w:rsidR="003E469D" w:rsidRPr="00F50F75" w:rsidRDefault="002365D4">
      <w:pPr>
        <w:pStyle w:val="70"/>
        <w:shd w:val="clear" w:color="auto" w:fill="auto"/>
        <w:ind w:left="20" w:right="20" w:firstLine="720"/>
        <w:rPr>
          <w:color w:val="FF0000"/>
        </w:rPr>
      </w:pPr>
      <w:r w:rsidRPr="00F50F75">
        <w:rPr>
          <w:rStyle w:val="71"/>
          <w:iCs w:val="0"/>
        </w:rPr>
        <w:t>М</w:t>
      </w:r>
      <w:r w:rsidR="003E469D" w:rsidRPr="00F50F75">
        <w:rPr>
          <w:rStyle w:val="71"/>
          <w:iCs w:val="0"/>
        </w:rPr>
        <w:t>униципальная услуга предоставляется Уполномоченным органом</w:t>
      </w:r>
      <w:r w:rsidR="003E469D" w:rsidRPr="00F50F75">
        <w:t xml:space="preserve"> </w:t>
      </w:r>
      <w:r w:rsidRPr="00F50F75">
        <w:t xml:space="preserve">– </w:t>
      </w:r>
      <w:r w:rsidR="000778FA">
        <w:rPr>
          <w:i w:val="0"/>
        </w:rPr>
        <w:t>администрацией сельского поселения «Харагунское»</w:t>
      </w:r>
    </w:p>
    <w:p w:rsidR="003E469D" w:rsidRPr="00F50F75" w:rsidRDefault="003E469D">
      <w:pPr>
        <w:pStyle w:val="ad"/>
        <w:numPr>
          <w:ilvl w:val="0"/>
          <w:numId w:val="2"/>
        </w:numPr>
        <w:shd w:val="clear" w:color="auto" w:fill="auto"/>
        <w:tabs>
          <w:tab w:val="left" w:pos="1230"/>
        </w:tabs>
        <w:spacing w:line="322" w:lineRule="exact"/>
        <w:ind w:left="20" w:firstLine="720"/>
        <w:jc w:val="both"/>
      </w:pPr>
      <w:r w:rsidRPr="00F50F75">
        <w:t>Состав заявителей.</w:t>
      </w:r>
    </w:p>
    <w:p w:rsidR="003E469D" w:rsidRPr="00F50F75" w:rsidRDefault="003E469D">
      <w:pPr>
        <w:pStyle w:val="ad"/>
        <w:shd w:val="clear" w:color="auto" w:fill="auto"/>
        <w:spacing w:line="322" w:lineRule="exact"/>
        <w:ind w:left="20" w:right="20" w:firstLine="720"/>
        <w:jc w:val="both"/>
      </w:pPr>
      <w:r w:rsidRPr="00F50F75">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w:t>
      </w:r>
      <w:r w:rsidRPr="00F50F75">
        <w:lastRenderedPageBreak/>
        <w:t xml:space="preserve">садового дома или жилого дома, </w:t>
      </w:r>
      <w:proofErr w:type="gramStart"/>
      <w:r w:rsidRPr="00F50F75">
        <w:t>расположенных</w:t>
      </w:r>
      <w:proofErr w:type="gramEnd"/>
      <w:r w:rsidRPr="00F50F75">
        <w:t xml:space="preserve"> на территории муниципального образования.</w:t>
      </w:r>
    </w:p>
    <w:p w:rsidR="003E469D" w:rsidRPr="00F50F75" w:rsidRDefault="003E469D">
      <w:pPr>
        <w:pStyle w:val="ad"/>
        <w:shd w:val="clear" w:color="auto" w:fill="auto"/>
        <w:spacing w:line="322" w:lineRule="exact"/>
        <w:ind w:left="20" w:right="20" w:firstLine="720"/>
        <w:jc w:val="both"/>
      </w:pPr>
      <w:r w:rsidRPr="00F50F75">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E469D" w:rsidRPr="00F50F75" w:rsidRDefault="003E469D">
      <w:pPr>
        <w:pStyle w:val="ad"/>
        <w:numPr>
          <w:ilvl w:val="0"/>
          <w:numId w:val="2"/>
        </w:numPr>
        <w:shd w:val="clear" w:color="auto" w:fill="auto"/>
        <w:tabs>
          <w:tab w:val="left" w:pos="1220"/>
        </w:tabs>
        <w:spacing w:line="322" w:lineRule="exact"/>
        <w:ind w:left="20" w:firstLine="720"/>
        <w:jc w:val="both"/>
      </w:pPr>
      <w:r w:rsidRPr="00F50F75">
        <w:t>Правовые основания для предоставления услуги:</w:t>
      </w:r>
    </w:p>
    <w:p w:rsidR="00C33F7E" w:rsidRPr="00F50F75" w:rsidRDefault="00C33F7E">
      <w:pPr>
        <w:pStyle w:val="ad"/>
        <w:shd w:val="clear" w:color="auto" w:fill="auto"/>
        <w:spacing w:line="322" w:lineRule="exact"/>
        <w:ind w:left="20" w:firstLine="720"/>
        <w:jc w:val="both"/>
      </w:pPr>
      <w:r w:rsidRPr="00F50F75">
        <w:t>Конституция Российской Федерации;</w:t>
      </w:r>
    </w:p>
    <w:p w:rsidR="003E469D" w:rsidRPr="00F50F75" w:rsidRDefault="003E469D">
      <w:pPr>
        <w:pStyle w:val="ad"/>
        <w:shd w:val="clear" w:color="auto" w:fill="auto"/>
        <w:spacing w:line="322" w:lineRule="exact"/>
        <w:ind w:left="20" w:firstLine="720"/>
        <w:jc w:val="both"/>
      </w:pPr>
      <w:r w:rsidRPr="00F50F75">
        <w:t>Градостроительный кодекс Российской Федерации;</w:t>
      </w:r>
    </w:p>
    <w:p w:rsidR="003E469D" w:rsidRPr="00F50F75" w:rsidRDefault="003E469D">
      <w:pPr>
        <w:pStyle w:val="ad"/>
        <w:shd w:val="clear" w:color="auto" w:fill="auto"/>
        <w:spacing w:line="322" w:lineRule="exact"/>
        <w:ind w:left="20" w:firstLine="720"/>
        <w:jc w:val="both"/>
      </w:pPr>
      <w:r w:rsidRPr="00F50F75">
        <w:t>Земельный кодекс Российской Федерации;</w:t>
      </w:r>
    </w:p>
    <w:p w:rsidR="00C33F7E" w:rsidRPr="00F50F75" w:rsidRDefault="00C33F7E">
      <w:pPr>
        <w:pStyle w:val="ad"/>
        <w:shd w:val="clear" w:color="auto" w:fill="auto"/>
        <w:spacing w:line="322" w:lineRule="exact"/>
        <w:ind w:left="20" w:firstLine="720"/>
        <w:jc w:val="both"/>
      </w:pPr>
      <w:r w:rsidRPr="00F50F75">
        <w:t>Жилищный кодекс Российской Федерации;</w:t>
      </w:r>
    </w:p>
    <w:p w:rsidR="006E53D0" w:rsidRPr="00DA1C85" w:rsidRDefault="006E53D0" w:rsidP="006E53D0">
      <w:pPr>
        <w:tabs>
          <w:tab w:val="left" w:pos="400"/>
        </w:tabs>
        <w:suppressAutoHyphens/>
        <w:autoSpaceDE w:val="0"/>
        <w:autoSpaceDN w:val="0"/>
        <w:adjustRightInd w:val="0"/>
        <w:ind w:firstLine="709"/>
        <w:jc w:val="both"/>
        <w:rPr>
          <w:rFonts w:ascii="Times New Roman" w:hAnsi="Times New Roman" w:cs="Times New Roman"/>
          <w:sz w:val="26"/>
          <w:szCs w:val="26"/>
        </w:rPr>
      </w:pPr>
      <w:r w:rsidRPr="00DA1C85">
        <w:rPr>
          <w:rFonts w:ascii="Times New Roman" w:hAnsi="Times New Roman" w:cs="Times New Roman"/>
          <w:sz w:val="26"/>
          <w:szCs w:val="26"/>
        </w:rPr>
        <w:t xml:space="preserve">Федеральным законом </w:t>
      </w:r>
      <w:hyperlink r:id="rId12" w:history="1">
        <w:r w:rsidRPr="00DA1C85">
          <w:rPr>
            <w:rStyle w:val="a3"/>
            <w:rFonts w:ascii="Times New Roman" w:hAnsi="Times New Roman"/>
            <w:color w:val="000000"/>
            <w:sz w:val="26"/>
            <w:szCs w:val="26"/>
            <w:u w:val="none"/>
          </w:rPr>
          <w:t>от 27 июля 2010 года № 210-ФЗ</w:t>
        </w:r>
      </w:hyperlink>
      <w:r w:rsidRPr="00DA1C85">
        <w:rPr>
          <w:rFonts w:ascii="Times New Roman" w:hAnsi="Times New Roman" w:cs="Times New Roman"/>
          <w:sz w:val="26"/>
          <w:szCs w:val="26"/>
        </w:rPr>
        <w:t xml:space="preserve"> «Об организации предоставления государственных и муниципальных услуг»;</w:t>
      </w:r>
    </w:p>
    <w:p w:rsidR="006E53D0" w:rsidRPr="00F50F75" w:rsidRDefault="006E53D0">
      <w:pPr>
        <w:pStyle w:val="ad"/>
        <w:shd w:val="clear" w:color="auto" w:fill="auto"/>
        <w:spacing w:line="322" w:lineRule="exact"/>
        <w:ind w:left="20" w:firstLine="720"/>
        <w:jc w:val="both"/>
      </w:pPr>
      <w:r w:rsidRPr="00F50F75">
        <w:t>Федеральный закон от 25 июня 2002 года № 73-ФЗ «Об объектах культурного наследия (памятниках истории и культуры) народов Российской Федерации»;</w:t>
      </w:r>
    </w:p>
    <w:p w:rsidR="006E53D0" w:rsidRPr="00DA1C85" w:rsidRDefault="006E53D0" w:rsidP="006E53D0">
      <w:pPr>
        <w:tabs>
          <w:tab w:val="left" w:pos="400"/>
        </w:tabs>
        <w:suppressAutoHyphens/>
        <w:autoSpaceDE w:val="0"/>
        <w:autoSpaceDN w:val="0"/>
        <w:adjustRightInd w:val="0"/>
        <w:ind w:firstLine="709"/>
        <w:jc w:val="both"/>
        <w:rPr>
          <w:rFonts w:ascii="Times New Roman" w:hAnsi="Times New Roman" w:cs="Times New Roman"/>
          <w:sz w:val="26"/>
          <w:szCs w:val="26"/>
        </w:rPr>
      </w:pPr>
      <w:r w:rsidRPr="00DA1C85">
        <w:rPr>
          <w:rFonts w:ascii="Times New Roman" w:hAnsi="Times New Roman" w:cs="Times New Roman"/>
          <w:sz w:val="26"/>
          <w:szCs w:val="26"/>
        </w:rPr>
        <w:t xml:space="preserve">Федеральный закон </w:t>
      </w:r>
      <w:hyperlink r:id="rId13" w:history="1">
        <w:r w:rsidRPr="00DA1C85">
          <w:rPr>
            <w:rStyle w:val="a3"/>
            <w:rFonts w:ascii="Times New Roman" w:hAnsi="Times New Roman"/>
            <w:color w:val="000000"/>
            <w:sz w:val="26"/>
            <w:szCs w:val="26"/>
            <w:u w:val="none"/>
          </w:rPr>
          <w:t>от 6 апреля 2011 года № 63-ФЗ</w:t>
        </w:r>
      </w:hyperlink>
      <w:r w:rsidRPr="00DA1C85">
        <w:rPr>
          <w:rFonts w:ascii="Times New Roman" w:hAnsi="Times New Roman" w:cs="Times New Roman"/>
          <w:sz w:val="26"/>
          <w:szCs w:val="26"/>
        </w:rPr>
        <w:t xml:space="preserve"> «Об электронной подписи»;</w:t>
      </w:r>
    </w:p>
    <w:p w:rsidR="006E53D0" w:rsidRPr="00DA1C85" w:rsidRDefault="006E53D0" w:rsidP="006E53D0">
      <w:pPr>
        <w:tabs>
          <w:tab w:val="left" w:pos="400"/>
        </w:tabs>
        <w:suppressAutoHyphens/>
        <w:autoSpaceDE w:val="0"/>
        <w:autoSpaceDN w:val="0"/>
        <w:adjustRightInd w:val="0"/>
        <w:ind w:firstLine="709"/>
        <w:jc w:val="both"/>
        <w:rPr>
          <w:rFonts w:ascii="Times New Roman" w:hAnsi="Times New Roman" w:cs="Times New Roman"/>
          <w:sz w:val="26"/>
          <w:szCs w:val="26"/>
        </w:rPr>
      </w:pPr>
      <w:r w:rsidRPr="00DA1C85">
        <w:rPr>
          <w:rFonts w:ascii="Times New Roman" w:hAnsi="Times New Roman" w:cs="Times New Roman"/>
          <w:sz w:val="26"/>
          <w:szCs w:val="26"/>
        </w:rPr>
        <w:t xml:space="preserve">Федеральный закон </w:t>
      </w:r>
      <w:hyperlink r:id="rId14" w:history="1">
        <w:r w:rsidRPr="00DA1C85">
          <w:rPr>
            <w:rStyle w:val="a3"/>
            <w:rFonts w:ascii="Times New Roman" w:hAnsi="Times New Roman"/>
            <w:color w:val="000000"/>
            <w:sz w:val="26"/>
            <w:szCs w:val="26"/>
            <w:u w:val="none"/>
          </w:rPr>
          <w:t>от 27 июля 2006 года № 152-ФЗ</w:t>
        </w:r>
      </w:hyperlink>
      <w:r w:rsidRPr="00DA1C85">
        <w:rPr>
          <w:rFonts w:ascii="Times New Roman" w:hAnsi="Times New Roman" w:cs="Times New Roman"/>
          <w:sz w:val="26"/>
          <w:szCs w:val="26"/>
        </w:rPr>
        <w:t xml:space="preserve"> «О персональных данных»;</w:t>
      </w:r>
    </w:p>
    <w:p w:rsidR="00A37422" w:rsidRPr="00F50F75" w:rsidRDefault="00A37422" w:rsidP="00A37422">
      <w:pPr>
        <w:pStyle w:val="ad"/>
        <w:shd w:val="clear" w:color="auto" w:fill="auto"/>
        <w:spacing w:line="322" w:lineRule="exact"/>
        <w:ind w:right="20" w:firstLine="720"/>
        <w:jc w:val="both"/>
      </w:pPr>
      <w:r w:rsidRPr="00F50F75">
        <w:t>постановление Правительства Российской Федерации от 28 января 2006 года</w:t>
      </w:r>
      <w:r>
        <w:t xml:space="preserve">           </w:t>
      </w:r>
      <w:r w:rsidRPr="00F50F75">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E2DBE" w:rsidRPr="00DA1C85" w:rsidRDefault="00BE2DBE" w:rsidP="00BE2DBE">
      <w:pPr>
        <w:tabs>
          <w:tab w:val="left" w:pos="400"/>
        </w:tabs>
        <w:suppressAutoHyphens/>
        <w:autoSpaceDE w:val="0"/>
        <w:autoSpaceDN w:val="0"/>
        <w:adjustRightInd w:val="0"/>
        <w:ind w:firstLine="709"/>
        <w:jc w:val="both"/>
        <w:rPr>
          <w:rFonts w:ascii="Times New Roman" w:hAnsi="Times New Roman" w:cs="Times New Roman"/>
          <w:sz w:val="26"/>
          <w:szCs w:val="26"/>
        </w:rPr>
      </w:pPr>
      <w:r w:rsidRPr="00DA1C85">
        <w:rPr>
          <w:rFonts w:ascii="Times New Roman" w:hAnsi="Times New Roman" w:cs="Times New Roman"/>
          <w:sz w:val="26"/>
          <w:szCs w:val="26"/>
        </w:rPr>
        <w:t xml:space="preserve">постановление Правительства Российской Федерации от 22 декабря 2012 года № 1376 «Об утверждении </w:t>
      </w:r>
      <w:proofErr w:type="gramStart"/>
      <w:r w:rsidRPr="00DA1C85">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DA1C85">
        <w:rPr>
          <w:rFonts w:ascii="Times New Roman" w:hAnsi="Times New Roman" w:cs="Times New Roman"/>
          <w:sz w:val="26"/>
          <w:szCs w:val="26"/>
        </w:rPr>
        <w:t xml:space="preserve"> и муниципальных услуг»;</w:t>
      </w:r>
    </w:p>
    <w:p w:rsidR="003E469D" w:rsidRPr="00F50F75" w:rsidRDefault="003E469D" w:rsidP="00BE2DBE">
      <w:pPr>
        <w:pStyle w:val="ad"/>
        <w:shd w:val="clear" w:color="auto" w:fill="auto"/>
        <w:tabs>
          <w:tab w:val="left" w:pos="2751"/>
          <w:tab w:val="left" w:pos="5650"/>
          <w:tab w:val="left" w:pos="6644"/>
          <w:tab w:val="left" w:pos="9418"/>
        </w:tabs>
        <w:spacing w:line="322" w:lineRule="exact"/>
        <w:ind w:left="20" w:right="20" w:firstLine="720"/>
        <w:jc w:val="both"/>
      </w:pPr>
      <w:r w:rsidRPr="00F50F75">
        <w:t>постановление Правительства Российской Федерации от 27 сентября 2011 г</w:t>
      </w:r>
      <w:r w:rsidR="004F3B6C" w:rsidRPr="00F50F75">
        <w:t xml:space="preserve">ода       </w:t>
      </w:r>
      <w:r w:rsidRPr="00F50F75">
        <w:t xml:space="preserve">№ 797 </w:t>
      </w:r>
      <w:r w:rsidR="004F3B6C" w:rsidRPr="00F50F75">
        <w:t>«</w:t>
      </w:r>
      <w:r w:rsidRPr="00F50F75">
        <w:t>О взаимодействии между многофункциональными центрами предоставл</w:t>
      </w:r>
      <w:r w:rsidR="00BE2DBE" w:rsidRPr="00F50F75">
        <w:t xml:space="preserve">ения </w:t>
      </w:r>
      <w:r w:rsidRPr="00F50F75">
        <w:t>государственных</w:t>
      </w:r>
      <w:r w:rsidR="00BE2DBE" w:rsidRPr="00F50F75">
        <w:t xml:space="preserve"> </w:t>
      </w:r>
      <w:r w:rsidRPr="00F50F75">
        <w:t>и</w:t>
      </w:r>
      <w:r w:rsidRPr="00F50F75">
        <w:tab/>
        <w:t>муниципальных</w:t>
      </w:r>
      <w:r w:rsidRPr="00F50F75">
        <w:tab/>
        <w:t>услуг</w:t>
      </w:r>
      <w:r w:rsidR="00BE2DBE" w:rsidRPr="00F50F75">
        <w:t xml:space="preserve"> </w:t>
      </w:r>
      <w:r w:rsidRPr="00F50F75">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F3B6C" w:rsidRPr="00F50F75">
        <w:t>»</w:t>
      </w:r>
      <w:r w:rsidRPr="00F50F75">
        <w:t>;</w:t>
      </w:r>
    </w:p>
    <w:p w:rsidR="003E469D" w:rsidRPr="00F50F75" w:rsidRDefault="003E469D">
      <w:pPr>
        <w:pStyle w:val="ad"/>
        <w:shd w:val="clear" w:color="auto" w:fill="auto"/>
        <w:spacing w:line="322" w:lineRule="exact"/>
        <w:ind w:right="20" w:firstLine="720"/>
        <w:jc w:val="both"/>
      </w:pPr>
      <w:r w:rsidRPr="00F50F75">
        <w:t>постановление Правительства Российско</w:t>
      </w:r>
      <w:r w:rsidR="005E25FF" w:rsidRPr="00F50F75">
        <w:t>й Федерации от 25 января 2013 года</w:t>
      </w:r>
      <w:r w:rsidRPr="00F50F75">
        <w:t xml:space="preserve"> № 33 </w:t>
      </w:r>
      <w:r w:rsidR="005E25FF" w:rsidRPr="00F50F75">
        <w:t>«</w:t>
      </w:r>
      <w:r w:rsidRPr="00F50F75">
        <w:t>Об использовании простой электронной подписи при оказании государственных и муниципальных услуг</w:t>
      </w:r>
      <w:r w:rsidR="005E25FF" w:rsidRPr="00F50F75">
        <w:t>»</w:t>
      </w:r>
      <w:r w:rsidRPr="00F50F75">
        <w:t>;</w:t>
      </w:r>
    </w:p>
    <w:p w:rsidR="003E469D" w:rsidRPr="00F50F75" w:rsidRDefault="003E469D">
      <w:pPr>
        <w:pStyle w:val="ad"/>
        <w:shd w:val="clear" w:color="auto" w:fill="auto"/>
        <w:spacing w:line="322" w:lineRule="exact"/>
        <w:ind w:right="20" w:firstLine="720"/>
        <w:jc w:val="both"/>
      </w:pPr>
      <w:proofErr w:type="gramStart"/>
      <w:r w:rsidRPr="00F50F75">
        <w:t>постановление Правительства Российской Федерации от 18 марта 2015 г</w:t>
      </w:r>
      <w:r w:rsidR="0050572C" w:rsidRPr="00F50F75">
        <w:t>ода</w:t>
      </w:r>
      <w:r w:rsidRPr="00F50F75">
        <w:t xml:space="preserve"> № 250 </w:t>
      </w:r>
      <w:r w:rsidR="0050572C" w:rsidRPr="00F50F75">
        <w:t>«</w:t>
      </w:r>
      <w:r w:rsidRPr="00F50F75">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F50F75">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w:t>
      </w:r>
      <w:r w:rsidRPr="00F50F75">
        <w:lastRenderedPageBreak/>
        <w:t xml:space="preserve">инфраструктуры, документов, включая составление на бумажном носителе и </w:t>
      </w:r>
      <w:proofErr w:type="gramStart"/>
      <w:r w:rsidRPr="00F50F75">
        <w:t>заверение выписок</w:t>
      </w:r>
      <w:proofErr w:type="gramEnd"/>
      <w:r w:rsidRPr="00F50F75">
        <w:t xml:space="preserve"> из указанных информационных систем</w:t>
      </w:r>
      <w:r w:rsidR="0050572C" w:rsidRPr="00F50F75">
        <w:t>»</w:t>
      </w:r>
      <w:r w:rsidRPr="00F50F75">
        <w:t>;</w:t>
      </w:r>
    </w:p>
    <w:p w:rsidR="003E469D" w:rsidRPr="00F50F75" w:rsidRDefault="003E469D">
      <w:pPr>
        <w:pStyle w:val="ad"/>
        <w:shd w:val="clear" w:color="auto" w:fill="auto"/>
        <w:spacing w:line="322" w:lineRule="exact"/>
        <w:ind w:right="20" w:firstLine="720"/>
        <w:jc w:val="both"/>
      </w:pPr>
      <w:r w:rsidRPr="00F50F75">
        <w:t>постановление Правительства Российской Федерации от 26 марта 2016 г</w:t>
      </w:r>
      <w:r w:rsidR="0027608D" w:rsidRPr="00F50F75">
        <w:t>ода</w:t>
      </w:r>
      <w:r w:rsidRPr="00F50F75">
        <w:t xml:space="preserve"> № 236 </w:t>
      </w:r>
      <w:r w:rsidR="0027608D" w:rsidRPr="00F50F75">
        <w:t>«</w:t>
      </w:r>
      <w:r w:rsidRPr="00F50F75">
        <w:t>О требованиях к предоставлению в электронной форме государственных и муниципальных услуг</w:t>
      </w:r>
      <w:r w:rsidR="0027608D" w:rsidRPr="00F50F75">
        <w:t>»</w:t>
      </w:r>
      <w:r w:rsidRPr="00F50F75">
        <w:t>;</w:t>
      </w:r>
    </w:p>
    <w:p w:rsidR="002266CF" w:rsidRPr="00DA1C85" w:rsidRDefault="000778FA" w:rsidP="002266CF">
      <w:pPr>
        <w:tabs>
          <w:tab w:val="left" w:pos="400"/>
        </w:tabs>
        <w:suppressAutoHyphens/>
        <w:autoSpaceDE w:val="0"/>
        <w:autoSpaceDN w:val="0"/>
        <w:adjustRightInd w:val="0"/>
        <w:ind w:firstLine="709"/>
        <w:jc w:val="both"/>
        <w:rPr>
          <w:rFonts w:ascii="Times New Roman" w:hAnsi="Times New Roman" w:cs="Times New Roman"/>
          <w:sz w:val="26"/>
          <w:szCs w:val="26"/>
        </w:rPr>
      </w:pPr>
      <w:r w:rsidRPr="000778FA">
        <w:rPr>
          <w:rFonts w:ascii="Times New Roman" w:hAnsi="Times New Roman" w:cs="Times New Roman"/>
          <w:sz w:val="26"/>
          <w:szCs w:val="26"/>
        </w:rPr>
        <w:t>Устав сельского поселения «Харагунское»</w:t>
      </w:r>
    </w:p>
    <w:p w:rsidR="00B23634" w:rsidRPr="00DA1C85" w:rsidRDefault="002266CF" w:rsidP="00B23634">
      <w:pPr>
        <w:tabs>
          <w:tab w:val="left" w:pos="400"/>
        </w:tabs>
        <w:suppressAutoHyphens/>
        <w:autoSpaceDE w:val="0"/>
        <w:autoSpaceDN w:val="0"/>
        <w:adjustRightInd w:val="0"/>
        <w:ind w:firstLine="709"/>
        <w:jc w:val="both"/>
        <w:rPr>
          <w:rFonts w:ascii="Times New Roman" w:hAnsi="Times New Roman" w:cs="Times New Roman"/>
          <w:sz w:val="26"/>
          <w:szCs w:val="26"/>
        </w:rPr>
      </w:pPr>
      <w:r w:rsidRPr="00DA1C85">
        <w:rPr>
          <w:rFonts w:ascii="Times New Roman" w:hAnsi="Times New Roman" w:cs="Times New Roman"/>
          <w:sz w:val="26"/>
          <w:szCs w:val="26"/>
        </w:rPr>
        <w:t>иными нормативными правовыми актами Российской Федерации, Забайкальского края и муниципальными правовыми актами.</w:t>
      </w:r>
    </w:p>
    <w:p w:rsidR="00B23634" w:rsidRPr="00F50F75" w:rsidRDefault="00B23634" w:rsidP="00B23634">
      <w:pPr>
        <w:tabs>
          <w:tab w:val="left" w:pos="400"/>
        </w:tabs>
        <w:suppressAutoHyphens/>
        <w:autoSpaceDE w:val="0"/>
        <w:autoSpaceDN w:val="0"/>
        <w:adjustRightInd w:val="0"/>
        <w:ind w:firstLine="709"/>
        <w:jc w:val="both"/>
        <w:rPr>
          <w:rFonts w:ascii="Times New Roman" w:hAnsi="Times New Roman" w:cs="Times New Roman"/>
          <w:sz w:val="26"/>
          <w:szCs w:val="26"/>
        </w:rPr>
      </w:pPr>
      <w:r w:rsidRPr="00F50F75">
        <w:rPr>
          <w:rFonts w:ascii="Times New Roman" w:hAnsi="Times New Roman" w:cs="Times New Roman"/>
          <w:sz w:val="26"/>
          <w:szCs w:val="26"/>
        </w:rPr>
        <w:t>2.3.1.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3E469D" w:rsidRPr="00F50F75" w:rsidRDefault="003E469D">
      <w:pPr>
        <w:pStyle w:val="ad"/>
        <w:shd w:val="clear" w:color="auto" w:fill="auto"/>
        <w:spacing w:line="322" w:lineRule="exact"/>
        <w:ind w:right="20" w:firstLine="720"/>
        <w:jc w:val="both"/>
      </w:pPr>
      <w:r w:rsidRPr="00F50F75">
        <w:t xml:space="preserve">2.4. Заявитель или его представитель представляет в </w:t>
      </w:r>
      <w:r w:rsidR="00E036D3" w:rsidRPr="00F50F75">
        <w:t>у</w:t>
      </w:r>
      <w:r w:rsidRPr="00F50F75">
        <w:t>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3E469D" w:rsidRPr="00F50F75" w:rsidRDefault="003E469D">
      <w:pPr>
        <w:pStyle w:val="ad"/>
        <w:shd w:val="clear" w:color="auto" w:fill="auto"/>
        <w:tabs>
          <w:tab w:val="left" w:pos="998"/>
        </w:tabs>
        <w:spacing w:line="322" w:lineRule="exact"/>
        <w:ind w:right="20" w:firstLine="720"/>
        <w:jc w:val="both"/>
      </w:pPr>
      <w:r w:rsidRPr="00F50F75">
        <w:t>а)</w:t>
      </w:r>
      <w:r w:rsidRPr="00F50F75">
        <w:tab/>
        <w:t xml:space="preserve">в электронной форме посредством федеральной государственной информационной системы </w:t>
      </w:r>
      <w:r w:rsidR="002B1855" w:rsidRPr="00F50F75">
        <w:t>«</w:t>
      </w:r>
      <w:r w:rsidRPr="00F50F75">
        <w:t>Единый портал государственных и муниципальных услуг (функций)</w:t>
      </w:r>
      <w:r w:rsidR="002B1855" w:rsidRPr="00F50F75">
        <w:t>».</w:t>
      </w:r>
    </w:p>
    <w:p w:rsidR="003E469D" w:rsidRPr="00F50F75" w:rsidRDefault="003E469D">
      <w:pPr>
        <w:pStyle w:val="ad"/>
        <w:shd w:val="clear" w:color="auto" w:fill="auto"/>
        <w:spacing w:line="322" w:lineRule="exact"/>
        <w:ind w:right="20" w:firstLine="720"/>
        <w:jc w:val="both"/>
      </w:pPr>
      <w:r w:rsidRPr="00F50F75">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F50F75">
        <w:t>ии и ау</w:t>
      </w:r>
      <w:proofErr w:type="gramEnd"/>
      <w:r w:rsidRPr="00F50F75">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E469D" w:rsidRPr="00F50F75" w:rsidRDefault="003E469D">
      <w:pPr>
        <w:pStyle w:val="ad"/>
        <w:shd w:val="clear" w:color="auto" w:fill="auto"/>
        <w:tabs>
          <w:tab w:val="left" w:pos="1315"/>
        </w:tabs>
        <w:spacing w:line="322" w:lineRule="exact"/>
        <w:ind w:right="20" w:firstLine="720"/>
        <w:jc w:val="both"/>
      </w:pPr>
      <w:proofErr w:type="gramStart"/>
      <w:r w:rsidRPr="00F50F75">
        <w:t>б)</w:t>
      </w:r>
      <w:r w:rsidRPr="00F50F75">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w:t>
      </w:r>
      <w:r w:rsidR="00856FA3" w:rsidRPr="00F50F75">
        <w:t>ода</w:t>
      </w:r>
      <w:r w:rsidRPr="00F50F75">
        <w:t xml:space="preserve"> № 797 </w:t>
      </w:r>
      <w:r w:rsidR="002B1855" w:rsidRPr="00F50F75">
        <w:t>«</w:t>
      </w:r>
      <w:r w:rsidRPr="00F50F75">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50F75">
        <w:t>, органами государственной власти субъектов Российской Федерации, о</w:t>
      </w:r>
      <w:r w:rsidR="002B1855" w:rsidRPr="00F50F75">
        <w:t>рганами местного самоуправления»</w:t>
      </w:r>
      <w:r w:rsidRPr="00F50F75">
        <w:t>, либо посредством почтового отправления с уведомлением о вручении.</w:t>
      </w:r>
    </w:p>
    <w:p w:rsidR="003E469D" w:rsidRPr="00F50F75" w:rsidRDefault="003E469D">
      <w:pPr>
        <w:pStyle w:val="ad"/>
        <w:shd w:val="clear" w:color="auto" w:fill="auto"/>
        <w:spacing w:line="322" w:lineRule="exact"/>
        <w:ind w:left="20" w:right="20" w:firstLine="720"/>
        <w:jc w:val="both"/>
      </w:pPr>
      <w:r w:rsidRPr="00F50F75">
        <w:t>В целях предоставления услуги заявителю или его представителю обеспечивается в многофункциональных це</w:t>
      </w:r>
      <w:r w:rsidR="00A4448D" w:rsidRPr="00F50F75">
        <w:t xml:space="preserve">нтрах доступ к Единому порталу </w:t>
      </w:r>
      <w:r w:rsidRPr="00F50F75">
        <w:t>в соответствии с постановлением Правительства Российской Федерации от 22 декабря 2012 г</w:t>
      </w:r>
      <w:r w:rsidR="00A4448D" w:rsidRPr="00F50F75">
        <w:t>ода</w:t>
      </w:r>
      <w:r w:rsidRPr="00F50F75">
        <w:t xml:space="preserve"> № 1376 </w:t>
      </w:r>
      <w:r w:rsidR="00A4448D" w:rsidRPr="00F50F75">
        <w:t>«</w:t>
      </w:r>
      <w:r w:rsidRPr="00F50F75">
        <w:t xml:space="preserve">Об утверждении </w:t>
      </w:r>
      <w:proofErr w:type="gramStart"/>
      <w:r w:rsidRPr="00F50F75">
        <w:t>Правил организации деятельности многофункциональных центров предоставления государственных</w:t>
      </w:r>
      <w:proofErr w:type="gramEnd"/>
      <w:r w:rsidRPr="00F50F75">
        <w:t xml:space="preserve"> и муниципальных услуг</w:t>
      </w:r>
      <w:r w:rsidR="00A4448D" w:rsidRPr="00F50F75">
        <w:t>»</w:t>
      </w:r>
      <w:r w:rsidRPr="00F50F75">
        <w:t>.</w:t>
      </w:r>
    </w:p>
    <w:p w:rsidR="003E469D" w:rsidRPr="00F50F75" w:rsidRDefault="003E469D">
      <w:pPr>
        <w:pStyle w:val="ad"/>
        <w:numPr>
          <w:ilvl w:val="0"/>
          <w:numId w:val="3"/>
        </w:numPr>
        <w:shd w:val="clear" w:color="auto" w:fill="auto"/>
        <w:tabs>
          <w:tab w:val="left" w:pos="1273"/>
        </w:tabs>
        <w:spacing w:line="322" w:lineRule="exact"/>
        <w:ind w:left="20" w:right="20" w:firstLine="720"/>
        <w:jc w:val="both"/>
      </w:pPr>
      <w:r w:rsidRPr="00F50F75">
        <w:t>Документы, прилагаемые к заявлению, представляемые в электронной форме, направляются в следующих форматах:</w:t>
      </w:r>
    </w:p>
    <w:p w:rsidR="003E469D" w:rsidRPr="00F50F75" w:rsidRDefault="003E469D">
      <w:pPr>
        <w:pStyle w:val="ad"/>
        <w:shd w:val="clear" w:color="auto" w:fill="auto"/>
        <w:tabs>
          <w:tab w:val="left" w:pos="1129"/>
        </w:tabs>
        <w:spacing w:line="322" w:lineRule="exact"/>
        <w:ind w:left="20" w:right="20" w:firstLine="720"/>
        <w:jc w:val="both"/>
      </w:pPr>
      <w:r w:rsidRPr="00F50F75">
        <w:lastRenderedPageBreak/>
        <w:t>а)</w:t>
      </w:r>
      <w:r w:rsidRPr="00F50F75">
        <w:tab/>
      </w:r>
      <w:r w:rsidRPr="00F50F75">
        <w:rPr>
          <w:lang w:val="en-US" w:eastAsia="en-US"/>
        </w:rPr>
        <w:t>xml</w:t>
      </w:r>
      <w:r w:rsidRPr="00F50F75">
        <w:rPr>
          <w:lang w:eastAsia="en-US"/>
        </w:rPr>
        <w:t xml:space="preserve"> </w:t>
      </w:r>
      <w:r w:rsidRPr="00F50F75">
        <w:t xml:space="preserve">- для документов, в отношении которых утверждены формы и требования по формированию электронных документов в виде файлов в формате </w:t>
      </w:r>
      <w:r w:rsidRPr="00F50F75">
        <w:rPr>
          <w:lang w:val="en-US" w:eastAsia="en-US"/>
        </w:rPr>
        <w:t>xml</w:t>
      </w:r>
      <w:r w:rsidRPr="00F50F75">
        <w:rPr>
          <w:lang w:eastAsia="en-US"/>
        </w:rPr>
        <w:t>;</w:t>
      </w:r>
    </w:p>
    <w:p w:rsidR="003E469D" w:rsidRPr="00F50F75" w:rsidRDefault="003E469D">
      <w:pPr>
        <w:pStyle w:val="ad"/>
        <w:shd w:val="clear" w:color="auto" w:fill="auto"/>
        <w:tabs>
          <w:tab w:val="left" w:pos="1268"/>
        </w:tabs>
        <w:spacing w:line="322" w:lineRule="exact"/>
        <w:ind w:left="20" w:right="20" w:firstLine="720"/>
        <w:jc w:val="both"/>
      </w:pPr>
      <w:r w:rsidRPr="00F50F75">
        <w:t>б)</w:t>
      </w:r>
      <w:r w:rsidRPr="00F50F75">
        <w:tab/>
      </w:r>
      <w:r w:rsidRPr="00F50F75">
        <w:rPr>
          <w:lang w:val="en-US" w:eastAsia="en-US"/>
        </w:rPr>
        <w:t>doc</w:t>
      </w:r>
      <w:r w:rsidRPr="00F50F75">
        <w:rPr>
          <w:lang w:eastAsia="en-US"/>
        </w:rPr>
        <w:t xml:space="preserve">, </w:t>
      </w:r>
      <w:proofErr w:type="spellStart"/>
      <w:r w:rsidRPr="00F50F75">
        <w:rPr>
          <w:lang w:val="en-US" w:eastAsia="en-US"/>
        </w:rPr>
        <w:t>docx</w:t>
      </w:r>
      <w:proofErr w:type="spellEnd"/>
      <w:r w:rsidRPr="00F50F75">
        <w:rPr>
          <w:lang w:eastAsia="en-US"/>
        </w:rPr>
        <w:t xml:space="preserve">, </w:t>
      </w:r>
      <w:proofErr w:type="spellStart"/>
      <w:r w:rsidRPr="00F50F75">
        <w:rPr>
          <w:lang w:val="en-US" w:eastAsia="en-US"/>
        </w:rPr>
        <w:t>odt</w:t>
      </w:r>
      <w:proofErr w:type="spellEnd"/>
      <w:r w:rsidRPr="00F50F75">
        <w:rPr>
          <w:lang w:eastAsia="en-US"/>
        </w:rPr>
        <w:t xml:space="preserve"> </w:t>
      </w:r>
      <w:r w:rsidRPr="00F50F75">
        <w:t>- для документов с текстовым содержанием, не включающим формулы;</w:t>
      </w:r>
    </w:p>
    <w:p w:rsidR="003E469D" w:rsidRPr="00F50F75" w:rsidRDefault="003E469D">
      <w:pPr>
        <w:pStyle w:val="ad"/>
        <w:shd w:val="clear" w:color="auto" w:fill="auto"/>
        <w:tabs>
          <w:tab w:val="left" w:pos="1076"/>
        </w:tabs>
        <w:spacing w:line="322" w:lineRule="exact"/>
        <w:ind w:left="20" w:right="20" w:firstLine="720"/>
        <w:jc w:val="both"/>
      </w:pPr>
      <w:r w:rsidRPr="00F50F75">
        <w:t>в)</w:t>
      </w:r>
      <w:r w:rsidRPr="00F50F75">
        <w:tab/>
      </w:r>
      <w:proofErr w:type="spellStart"/>
      <w:r w:rsidRPr="00F50F75">
        <w:rPr>
          <w:lang w:val="en-US" w:eastAsia="en-US"/>
        </w:rPr>
        <w:t>pdf</w:t>
      </w:r>
      <w:proofErr w:type="spellEnd"/>
      <w:r w:rsidRPr="00F50F75">
        <w:rPr>
          <w:lang w:eastAsia="en-US"/>
        </w:rPr>
        <w:t xml:space="preserve">, </w:t>
      </w:r>
      <w:r w:rsidRPr="00F50F75">
        <w:rPr>
          <w:lang w:val="en-US" w:eastAsia="en-US"/>
        </w:rPr>
        <w:t>jpg</w:t>
      </w:r>
      <w:r w:rsidRPr="00F50F75">
        <w:rPr>
          <w:lang w:eastAsia="en-US"/>
        </w:rPr>
        <w:t xml:space="preserve">, </w:t>
      </w:r>
      <w:r w:rsidRPr="00F50F75">
        <w:rPr>
          <w:lang w:val="en-US" w:eastAsia="en-US"/>
        </w:rPr>
        <w:t>jpeg</w:t>
      </w:r>
      <w:r w:rsidRPr="00F50F75">
        <w:rPr>
          <w:lang w:eastAsia="en-US"/>
        </w:rPr>
        <w:t xml:space="preserve"> </w:t>
      </w:r>
      <w:r w:rsidRPr="00F50F75">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E469D" w:rsidRPr="00F50F75" w:rsidRDefault="003E469D">
      <w:pPr>
        <w:pStyle w:val="ad"/>
        <w:numPr>
          <w:ilvl w:val="0"/>
          <w:numId w:val="3"/>
        </w:numPr>
        <w:shd w:val="clear" w:color="auto" w:fill="auto"/>
        <w:tabs>
          <w:tab w:val="left" w:pos="1215"/>
        </w:tabs>
        <w:spacing w:line="322" w:lineRule="exact"/>
        <w:ind w:left="20" w:right="20" w:firstLine="720"/>
        <w:jc w:val="both"/>
      </w:pPr>
      <w:proofErr w:type="gramStart"/>
      <w:r w:rsidRPr="00F50F75">
        <w:t>В случае если оригиналы документов, прилагаемых к</w:t>
      </w:r>
      <w:r w:rsidR="009F1DBF" w:rsidRPr="00F50F75">
        <w:t xml:space="preserve"> заявлению, выданы и подписаны У</w:t>
      </w:r>
      <w:r w:rsidRPr="00F50F75">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50F75">
        <w:rPr>
          <w:lang w:val="en-US" w:eastAsia="en-US"/>
        </w:rPr>
        <w:t>dpi</w:t>
      </w:r>
      <w:r w:rsidRPr="00F50F75">
        <w:rPr>
          <w:lang w:eastAsia="en-US"/>
        </w:rPr>
        <w:t xml:space="preserve"> </w:t>
      </w:r>
      <w:r w:rsidRPr="00F50F75">
        <w:t>(масштаб 1:1) и всех аутентичных признаков подлинности (графической подписи лица, печати, углового штампа бланка</w:t>
      </w:r>
      <w:proofErr w:type="gramEnd"/>
      <w:r w:rsidRPr="00F50F75">
        <w:t>), с использованием следующих режимов:</w:t>
      </w:r>
    </w:p>
    <w:p w:rsidR="003E469D" w:rsidRPr="00F50F75" w:rsidRDefault="009F1DBF">
      <w:pPr>
        <w:pStyle w:val="ad"/>
        <w:shd w:val="clear" w:color="auto" w:fill="auto"/>
        <w:spacing w:line="322" w:lineRule="exact"/>
        <w:ind w:left="20" w:right="20" w:firstLine="720"/>
        <w:jc w:val="both"/>
      </w:pPr>
      <w:r w:rsidRPr="00F50F75">
        <w:t>«черно-белый»</w:t>
      </w:r>
      <w:r w:rsidR="003E469D" w:rsidRPr="00F50F75">
        <w:t xml:space="preserve"> (при отсутствии в документе графических изображений и (или) цветного текста);</w:t>
      </w:r>
    </w:p>
    <w:p w:rsidR="003E469D" w:rsidRPr="00F50F75" w:rsidRDefault="009F1DBF">
      <w:pPr>
        <w:pStyle w:val="ad"/>
        <w:shd w:val="clear" w:color="auto" w:fill="auto"/>
        <w:spacing w:line="322" w:lineRule="exact"/>
        <w:ind w:left="20" w:right="20" w:firstLine="720"/>
        <w:jc w:val="both"/>
      </w:pPr>
      <w:r w:rsidRPr="00F50F75">
        <w:t>«</w:t>
      </w:r>
      <w:r w:rsidR="003E469D" w:rsidRPr="00F50F75">
        <w:t>оттенки серого</w:t>
      </w:r>
      <w:r w:rsidRPr="00F50F75">
        <w:t>»</w:t>
      </w:r>
      <w:r w:rsidR="003E469D" w:rsidRPr="00F50F75">
        <w:t xml:space="preserve"> (при наличии в документе графических изображений, отличных от цветного графического изображения);</w:t>
      </w:r>
    </w:p>
    <w:p w:rsidR="003E469D" w:rsidRPr="00F50F75" w:rsidRDefault="009F1DBF">
      <w:pPr>
        <w:pStyle w:val="ad"/>
        <w:shd w:val="clear" w:color="auto" w:fill="auto"/>
        <w:spacing w:line="322" w:lineRule="exact"/>
        <w:ind w:left="20" w:right="20" w:firstLine="720"/>
        <w:jc w:val="both"/>
      </w:pPr>
      <w:r w:rsidRPr="00F50F75">
        <w:t>«</w:t>
      </w:r>
      <w:r w:rsidR="003E469D" w:rsidRPr="00F50F75">
        <w:t>цветной</w:t>
      </w:r>
      <w:r w:rsidRPr="00F50F75">
        <w:t>»</w:t>
      </w:r>
      <w:r w:rsidR="003E469D" w:rsidRPr="00F50F75">
        <w:t xml:space="preserve"> или </w:t>
      </w:r>
      <w:r w:rsidRPr="00F50F75">
        <w:t>«</w:t>
      </w:r>
      <w:r w:rsidR="003E469D" w:rsidRPr="00F50F75">
        <w:t>режим полной цветопередачи</w:t>
      </w:r>
      <w:r w:rsidRPr="00F50F75">
        <w:t>»</w:t>
      </w:r>
      <w:r w:rsidR="003E469D" w:rsidRPr="00F50F75">
        <w:t xml:space="preserve"> (при наличии в документе цветных графических изображений либо цветного текста).</w:t>
      </w:r>
    </w:p>
    <w:p w:rsidR="003E469D" w:rsidRPr="00F50F75" w:rsidRDefault="003E469D">
      <w:pPr>
        <w:pStyle w:val="ad"/>
        <w:shd w:val="clear" w:color="auto" w:fill="auto"/>
        <w:spacing w:line="322" w:lineRule="exact"/>
        <w:ind w:left="20" w:right="20" w:firstLine="720"/>
        <w:jc w:val="both"/>
      </w:pPr>
      <w:r w:rsidRPr="00F50F75">
        <w:t>Количество файлов должно соответствовать количеству документов, каждый из которых содержит текстовую и (или) графическую информацию.</w:t>
      </w:r>
    </w:p>
    <w:p w:rsidR="003E469D" w:rsidRPr="00F50F75" w:rsidRDefault="003E469D">
      <w:pPr>
        <w:pStyle w:val="ad"/>
        <w:numPr>
          <w:ilvl w:val="0"/>
          <w:numId w:val="3"/>
        </w:numPr>
        <w:shd w:val="clear" w:color="auto" w:fill="auto"/>
        <w:tabs>
          <w:tab w:val="left" w:pos="1364"/>
        </w:tabs>
        <w:spacing w:line="322" w:lineRule="exact"/>
        <w:ind w:left="20" w:right="20" w:firstLine="720"/>
        <w:jc w:val="both"/>
      </w:pPr>
      <w:r w:rsidRPr="00F50F75">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E469D" w:rsidRPr="00F50F75" w:rsidRDefault="003E469D">
      <w:pPr>
        <w:pStyle w:val="ad"/>
        <w:shd w:val="clear" w:color="auto" w:fill="auto"/>
        <w:spacing w:line="322" w:lineRule="exact"/>
        <w:ind w:left="20" w:right="20" w:firstLine="720"/>
        <w:jc w:val="both"/>
      </w:pPr>
      <w:r w:rsidRPr="00F50F75">
        <w:t xml:space="preserve">Документы, подлежащие представлению в форматах </w:t>
      </w:r>
      <w:proofErr w:type="spellStart"/>
      <w:r w:rsidRPr="00F50F75">
        <w:rPr>
          <w:lang w:val="en-US" w:eastAsia="en-US"/>
        </w:rPr>
        <w:t>xls</w:t>
      </w:r>
      <w:proofErr w:type="spellEnd"/>
      <w:r w:rsidRPr="00F50F75">
        <w:rPr>
          <w:lang w:eastAsia="en-US"/>
        </w:rPr>
        <w:t xml:space="preserve">, </w:t>
      </w:r>
      <w:proofErr w:type="spellStart"/>
      <w:r w:rsidRPr="00F50F75">
        <w:rPr>
          <w:lang w:val="en-US" w:eastAsia="en-US"/>
        </w:rPr>
        <w:t>xlsx</w:t>
      </w:r>
      <w:proofErr w:type="spellEnd"/>
      <w:r w:rsidRPr="00F50F75">
        <w:rPr>
          <w:lang w:eastAsia="en-US"/>
        </w:rPr>
        <w:t xml:space="preserve"> </w:t>
      </w:r>
      <w:r w:rsidRPr="00F50F75">
        <w:t xml:space="preserve">или </w:t>
      </w:r>
      <w:proofErr w:type="spellStart"/>
      <w:r w:rsidRPr="00F50F75">
        <w:rPr>
          <w:lang w:val="en-US" w:eastAsia="en-US"/>
        </w:rPr>
        <w:t>ods</w:t>
      </w:r>
      <w:proofErr w:type="spellEnd"/>
      <w:r w:rsidRPr="00F50F75">
        <w:rPr>
          <w:lang w:eastAsia="en-US"/>
        </w:rPr>
        <w:t xml:space="preserve">, </w:t>
      </w:r>
      <w:r w:rsidRPr="00F50F75">
        <w:t>формируются в виде отдельного документа, представляемого в электронной форме.</w:t>
      </w:r>
    </w:p>
    <w:p w:rsidR="003E469D" w:rsidRPr="00F50F75" w:rsidRDefault="003E469D">
      <w:pPr>
        <w:pStyle w:val="ad"/>
        <w:shd w:val="clear" w:color="auto" w:fill="auto"/>
        <w:spacing w:line="322" w:lineRule="exact"/>
        <w:ind w:left="20" w:right="20" w:firstLine="720"/>
        <w:jc w:val="both"/>
      </w:pPr>
      <w:r w:rsidRPr="00F50F75">
        <w:t>2.8. Исчерпывающий перечень документов, необходимых для предоставления услуги, подлежащих представлению заявителем самостоятельно:</w:t>
      </w:r>
    </w:p>
    <w:p w:rsidR="003E469D" w:rsidRPr="00F50F75" w:rsidRDefault="003E469D">
      <w:pPr>
        <w:pStyle w:val="ad"/>
        <w:shd w:val="clear" w:color="auto" w:fill="auto"/>
        <w:tabs>
          <w:tab w:val="left" w:pos="1057"/>
        </w:tabs>
        <w:spacing w:line="322" w:lineRule="exact"/>
        <w:ind w:left="20" w:right="20" w:firstLine="720"/>
        <w:jc w:val="both"/>
      </w:pPr>
      <w:r w:rsidRPr="00F50F75">
        <w:t>а)</w:t>
      </w:r>
      <w:r w:rsidRPr="00F50F75">
        <w:tab/>
        <w:t xml:space="preserve">заявление о предоставлении </w:t>
      </w:r>
      <w:r w:rsidR="0038496D" w:rsidRPr="00F50F75">
        <w:t>муниципальной</w:t>
      </w:r>
      <w:r w:rsidRPr="00F50F75">
        <w:t xml:space="preserve"> услуги по форме согласно, приложению № 1 к настоящему Административному регламенту (далее - заявление).</w:t>
      </w:r>
    </w:p>
    <w:p w:rsidR="003E469D" w:rsidRPr="00F50F75" w:rsidRDefault="003E469D">
      <w:pPr>
        <w:pStyle w:val="ad"/>
        <w:shd w:val="clear" w:color="auto" w:fill="auto"/>
        <w:spacing w:line="322" w:lineRule="exact"/>
        <w:ind w:left="20" w:right="20" w:firstLine="720"/>
        <w:jc w:val="both"/>
      </w:pPr>
      <w:r w:rsidRPr="00F50F75">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469D" w:rsidRPr="00F50F75" w:rsidRDefault="003E469D">
      <w:pPr>
        <w:pStyle w:val="ad"/>
        <w:shd w:val="clear" w:color="auto" w:fill="auto"/>
        <w:spacing w:line="322" w:lineRule="exact"/>
        <w:ind w:left="20" w:right="20" w:firstLine="720"/>
        <w:jc w:val="both"/>
      </w:pPr>
      <w:r w:rsidRPr="00F50F75">
        <w:t xml:space="preserve">В заявлении также указывается один из следующих способов направления результата предоставления </w:t>
      </w:r>
      <w:r w:rsidR="00932655" w:rsidRPr="00F50F75">
        <w:t>муниципальной</w:t>
      </w:r>
      <w:r w:rsidRPr="00F50F75">
        <w:t xml:space="preserve"> услуги:</w:t>
      </w:r>
    </w:p>
    <w:p w:rsidR="003E469D" w:rsidRPr="00F50F75" w:rsidRDefault="003E469D">
      <w:pPr>
        <w:pStyle w:val="ad"/>
        <w:shd w:val="clear" w:color="auto" w:fill="auto"/>
        <w:spacing w:line="322" w:lineRule="exact"/>
        <w:ind w:left="20" w:firstLine="720"/>
        <w:jc w:val="both"/>
      </w:pPr>
      <w:r w:rsidRPr="00F50F75">
        <w:t>в форме электронного документа в личном кабинете на ЕПГУ;</w:t>
      </w:r>
    </w:p>
    <w:p w:rsidR="003E469D" w:rsidRPr="00F50F75" w:rsidRDefault="003E469D">
      <w:pPr>
        <w:pStyle w:val="ad"/>
        <w:shd w:val="clear" w:color="auto" w:fill="auto"/>
        <w:spacing w:line="322" w:lineRule="exact"/>
        <w:ind w:left="20" w:right="20" w:firstLine="720"/>
        <w:jc w:val="both"/>
      </w:pPr>
      <w:r w:rsidRPr="00F50F75">
        <w:t>на бумажном носителе в виде распечатанного экземпляра электронного документа в Уполномоченном органе, многофункциональном центре;</w:t>
      </w:r>
    </w:p>
    <w:p w:rsidR="003E469D" w:rsidRPr="00F50F75" w:rsidRDefault="003E469D">
      <w:pPr>
        <w:pStyle w:val="ad"/>
        <w:shd w:val="clear" w:color="auto" w:fill="auto"/>
        <w:spacing w:line="322" w:lineRule="exact"/>
        <w:ind w:left="20" w:right="20" w:firstLine="720"/>
        <w:jc w:val="both"/>
      </w:pPr>
      <w:r w:rsidRPr="00F50F75">
        <w:t>на бумажном носителе в Уполномоченном органе, многофункциональном центре;</w:t>
      </w:r>
    </w:p>
    <w:p w:rsidR="003E469D" w:rsidRPr="00F50F75" w:rsidRDefault="003E469D">
      <w:pPr>
        <w:pStyle w:val="ad"/>
        <w:shd w:val="clear" w:color="auto" w:fill="auto"/>
        <w:tabs>
          <w:tab w:val="left" w:pos="1201"/>
        </w:tabs>
        <w:spacing w:line="322" w:lineRule="exact"/>
        <w:ind w:left="20" w:right="20" w:firstLine="720"/>
        <w:jc w:val="both"/>
      </w:pPr>
      <w:r w:rsidRPr="00F50F75">
        <w:t>б)</w:t>
      </w:r>
      <w:r w:rsidRPr="00F50F75">
        <w:tab/>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w:t>
      </w:r>
      <w:r w:rsidRPr="00F50F75">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F50F75">
        <w:t>ии и ау</w:t>
      </w:r>
      <w:proofErr w:type="gramEnd"/>
      <w:r w:rsidRPr="00F50F75">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469D" w:rsidRPr="00F50F75" w:rsidRDefault="003E469D">
      <w:pPr>
        <w:pStyle w:val="ad"/>
        <w:shd w:val="clear" w:color="auto" w:fill="auto"/>
        <w:tabs>
          <w:tab w:val="left" w:pos="1234"/>
        </w:tabs>
        <w:spacing w:line="322" w:lineRule="exact"/>
        <w:ind w:left="20" w:right="20" w:firstLine="720"/>
        <w:jc w:val="both"/>
      </w:pPr>
      <w:r w:rsidRPr="00F50F75">
        <w:t>в)</w:t>
      </w:r>
      <w:r w:rsidRPr="00F50F75">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50F75">
        <w:rPr>
          <w:lang w:val="en-US" w:eastAsia="en-US"/>
        </w:rPr>
        <w:t>sig</w:t>
      </w:r>
      <w:r w:rsidRPr="00F50F75">
        <w:rPr>
          <w:lang w:eastAsia="en-US"/>
        </w:rPr>
        <w:t>3.</w:t>
      </w:r>
    </w:p>
    <w:p w:rsidR="003E469D" w:rsidRPr="00F50F75" w:rsidRDefault="003E469D">
      <w:pPr>
        <w:pStyle w:val="ad"/>
        <w:shd w:val="clear" w:color="auto" w:fill="auto"/>
        <w:spacing w:line="322" w:lineRule="exact"/>
        <w:ind w:left="20" w:firstLine="720"/>
        <w:jc w:val="both"/>
      </w:pPr>
      <w:r w:rsidRPr="00F50F75">
        <w:t xml:space="preserve">Для </w:t>
      </w:r>
      <w:proofErr w:type="spellStart"/>
      <w:r w:rsidRPr="00F50F75">
        <w:t>подуслуги</w:t>
      </w:r>
      <w:proofErr w:type="spellEnd"/>
      <w:r w:rsidRPr="00F50F75">
        <w:t xml:space="preserve"> «Признания садового дома жилым домом»:</w:t>
      </w:r>
    </w:p>
    <w:p w:rsidR="003E469D" w:rsidRPr="00F50F75" w:rsidRDefault="003E469D">
      <w:pPr>
        <w:pStyle w:val="ad"/>
        <w:shd w:val="clear" w:color="auto" w:fill="auto"/>
        <w:tabs>
          <w:tab w:val="left" w:pos="1042"/>
        </w:tabs>
        <w:spacing w:line="322" w:lineRule="exact"/>
        <w:ind w:left="20" w:right="20" w:firstLine="720"/>
        <w:jc w:val="both"/>
      </w:pPr>
      <w:r w:rsidRPr="00F50F75">
        <w:t>г)</w:t>
      </w:r>
      <w:r w:rsidRPr="00F50F75">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3E469D" w:rsidRPr="00F50F75" w:rsidRDefault="003E469D">
      <w:pPr>
        <w:pStyle w:val="ad"/>
        <w:shd w:val="clear" w:color="auto" w:fill="auto"/>
        <w:tabs>
          <w:tab w:val="left" w:pos="1282"/>
        </w:tabs>
        <w:spacing w:line="322" w:lineRule="exact"/>
        <w:ind w:left="20" w:right="20" w:firstLine="720"/>
        <w:jc w:val="both"/>
      </w:pPr>
      <w:proofErr w:type="gramStart"/>
      <w:r w:rsidRPr="00F50F75">
        <w:t>д)</w:t>
      </w:r>
      <w:r w:rsidRPr="00F50F75">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4017F5" w:rsidRPr="00F50F75">
        <w:t>«</w:t>
      </w:r>
      <w:r w:rsidRPr="00F50F75">
        <w:t>Технический регламент о безопасности зданий и сооружений</w:t>
      </w:r>
      <w:r w:rsidR="004017F5" w:rsidRPr="00F50F75">
        <w:t>»</w:t>
      </w:r>
      <w:r w:rsidRPr="00F50F75">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3E469D" w:rsidRPr="00F50F75" w:rsidRDefault="003E469D">
      <w:pPr>
        <w:pStyle w:val="ad"/>
        <w:shd w:val="clear" w:color="auto" w:fill="auto"/>
        <w:tabs>
          <w:tab w:val="left" w:pos="1066"/>
        </w:tabs>
        <w:spacing w:line="322" w:lineRule="exact"/>
        <w:ind w:left="20" w:right="20" w:firstLine="720"/>
        <w:jc w:val="both"/>
      </w:pPr>
      <w:r w:rsidRPr="00F50F75">
        <w:t>е)</w:t>
      </w:r>
      <w:r w:rsidRPr="00F50F75">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3E469D" w:rsidRPr="00F50F75" w:rsidRDefault="003E469D">
      <w:pPr>
        <w:pStyle w:val="ad"/>
        <w:shd w:val="clear" w:color="auto" w:fill="auto"/>
        <w:spacing w:line="322" w:lineRule="exact"/>
        <w:ind w:left="20" w:firstLine="720"/>
        <w:jc w:val="both"/>
      </w:pPr>
      <w:r w:rsidRPr="00F50F75">
        <w:t xml:space="preserve">Для </w:t>
      </w:r>
      <w:proofErr w:type="spellStart"/>
      <w:r w:rsidRPr="00F50F75">
        <w:t>подуслуги</w:t>
      </w:r>
      <w:proofErr w:type="spellEnd"/>
      <w:r w:rsidRPr="00F50F75">
        <w:t xml:space="preserve"> «Признания садового дома жилым домом»:</w:t>
      </w:r>
    </w:p>
    <w:p w:rsidR="003E469D" w:rsidRPr="00F50F75" w:rsidRDefault="003E469D">
      <w:pPr>
        <w:pStyle w:val="ad"/>
        <w:shd w:val="clear" w:color="auto" w:fill="auto"/>
        <w:tabs>
          <w:tab w:val="left" w:pos="1138"/>
        </w:tabs>
        <w:spacing w:line="322" w:lineRule="exact"/>
        <w:ind w:left="20" w:right="20" w:firstLine="720"/>
        <w:jc w:val="both"/>
      </w:pPr>
      <w:r w:rsidRPr="00F50F75">
        <w:t>ж)</w:t>
      </w:r>
      <w:r w:rsidRPr="00F50F75">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3E469D" w:rsidRPr="00F50F75" w:rsidRDefault="003E469D">
      <w:pPr>
        <w:pStyle w:val="ad"/>
        <w:shd w:val="clear" w:color="auto" w:fill="auto"/>
        <w:tabs>
          <w:tab w:val="left" w:pos="1052"/>
        </w:tabs>
        <w:spacing w:line="322" w:lineRule="exact"/>
        <w:ind w:left="20" w:right="20" w:firstLine="720"/>
        <w:jc w:val="both"/>
      </w:pPr>
      <w:r w:rsidRPr="00F50F75">
        <w:t>з)</w:t>
      </w:r>
      <w:r w:rsidRPr="00F50F75">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3E469D" w:rsidRPr="00F50F75" w:rsidRDefault="003E469D">
      <w:pPr>
        <w:pStyle w:val="ad"/>
        <w:numPr>
          <w:ilvl w:val="0"/>
          <w:numId w:val="4"/>
        </w:numPr>
        <w:shd w:val="clear" w:color="auto" w:fill="auto"/>
        <w:tabs>
          <w:tab w:val="left" w:pos="1220"/>
        </w:tabs>
        <w:spacing w:line="322" w:lineRule="exact"/>
        <w:ind w:left="20" w:right="20" w:firstLine="720"/>
        <w:jc w:val="both"/>
      </w:pPr>
      <w:proofErr w:type="gramStart"/>
      <w:r w:rsidRPr="00F50F75">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50F75">
        <w:t xml:space="preserve"> находятся указанные документы и</w:t>
      </w:r>
      <w:r w:rsidR="00641771" w:rsidRPr="00F50F75">
        <w:t>,</w:t>
      </w:r>
      <w:r w:rsidRPr="00F50F75">
        <w:t xml:space="preserve"> которые заявитель вправе представить по собственной инициативе:</w:t>
      </w:r>
    </w:p>
    <w:p w:rsidR="003E469D" w:rsidRPr="00F50F75" w:rsidRDefault="003E469D">
      <w:pPr>
        <w:pStyle w:val="ad"/>
        <w:shd w:val="clear" w:color="auto" w:fill="auto"/>
        <w:spacing w:line="322" w:lineRule="exact"/>
        <w:ind w:left="20" w:right="20" w:firstLine="720"/>
        <w:jc w:val="both"/>
      </w:pPr>
      <w:proofErr w:type="gramStart"/>
      <w:r w:rsidRPr="00F50F75">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w:t>
      </w:r>
      <w:r w:rsidRPr="00F50F75">
        <w:lastRenderedPageBreak/>
        <w:t>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F50F75">
        <w:t xml:space="preserve"> </w:t>
      </w:r>
      <w:proofErr w:type="gramStart"/>
      <w:r w:rsidRPr="00F50F75">
        <w:t>реестре</w:t>
      </w:r>
      <w:proofErr w:type="gramEnd"/>
      <w:r w:rsidRPr="00F50F75">
        <w:t xml:space="preserve"> недвижимости, или нотариально заверенную копию такого документа.</w:t>
      </w:r>
    </w:p>
    <w:p w:rsidR="003E469D" w:rsidRPr="00F50F75" w:rsidRDefault="003E469D">
      <w:pPr>
        <w:pStyle w:val="ad"/>
        <w:shd w:val="clear" w:color="auto" w:fill="auto"/>
        <w:spacing w:line="322" w:lineRule="exact"/>
        <w:ind w:left="20" w:right="20" w:firstLine="720"/>
        <w:jc w:val="both"/>
      </w:pPr>
      <w:r w:rsidRPr="00F50F75">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F50F75">
        <w:t>предоставляются документы</w:t>
      </w:r>
      <w:proofErr w:type="gramEnd"/>
      <w:r w:rsidRPr="00F50F75">
        <w:t xml:space="preserve"> необходимые в соответствии с нормативными правовыми актами для предоставления </w:t>
      </w:r>
      <w:r w:rsidR="00641771" w:rsidRPr="00F50F75">
        <w:t>муниципальной</w:t>
      </w:r>
      <w:r w:rsidRPr="00F50F75">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E469D" w:rsidRPr="00F50F75" w:rsidRDefault="003E469D">
      <w:pPr>
        <w:pStyle w:val="ad"/>
        <w:shd w:val="clear" w:color="auto" w:fill="auto"/>
        <w:spacing w:line="322" w:lineRule="exact"/>
        <w:ind w:left="20" w:firstLine="720"/>
        <w:jc w:val="both"/>
      </w:pPr>
      <w:r w:rsidRPr="00F50F75">
        <w:t>Выписка из Единого государственного реестра юридических лиц;</w:t>
      </w:r>
    </w:p>
    <w:p w:rsidR="003E469D" w:rsidRPr="00F50F75" w:rsidRDefault="003E469D">
      <w:pPr>
        <w:pStyle w:val="ad"/>
        <w:shd w:val="clear" w:color="auto" w:fill="auto"/>
        <w:spacing w:line="322" w:lineRule="exact"/>
        <w:ind w:left="20" w:right="20" w:firstLine="720"/>
        <w:jc w:val="both"/>
      </w:pPr>
      <w:r w:rsidRPr="00F50F75">
        <w:t>Выписка из Единого государственного реестра индивидуальных предпринимателей.</w:t>
      </w:r>
    </w:p>
    <w:p w:rsidR="003E469D" w:rsidRPr="00F50F75" w:rsidRDefault="003E469D">
      <w:pPr>
        <w:pStyle w:val="ad"/>
        <w:numPr>
          <w:ilvl w:val="0"/>
          <w:numId w:val="4"/>
        </w:numPr>
        <w:shd w:val="clear" w:color="auto" w:fill="auto"/>
        <w:tabs>
          <w:tab w:val="left" w:pos="1354"/>
        </w:tabs>
        <w:spacing w:line="322" w:lineRule="exact"/>
        <w:ind w:left="20" w:right="20" w:firstLine="720"/>
        <w:jc w:val="both"/>
      </w:pPr>
      <w:r w:rsidRPr="00F50F75">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E469D" w:rsidRPr="00F50F75" w:rsidRDefault="003E469D">
      <w:pPr>
        <w:pStyle w:val="ad"/>
        <w:shd w:val="clear" w:color="auto" w:fill="auto"/>
        <w:spacing w:line="322" w:lineRule="exact"/>
        <w:ind w:left="20" w:right="20" w:firstLine="720"/>
        <w:jc w:val="both"/>
      </w:pPr>
      <w:r w:rsidRPr="00F50F75">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3E469D" w:rsidRPr="00F50F75" w:rsidRDefault="003E469D">
      <w:pPr>
        <w:pStyle w:val="ad"/>
        <w:numPr>
          <w:ilvl w:val="0"/>
          <w:numId w:val="4"/>
        </w:numPr>
        <w:shd w:val="clear" w:color="auto" w:fill="auto"/>
        <w:tabs>
          <w:tab w:val="left" w:pos="1359"/>
        </w:tabs>
        <w:spacing w:line="322" w:lineRule="exact"/>
        <w:ind w:left="20" w:right="20" w:firstLine="720"/>
        <w:jc w:val="both"/>
      </w:pPr>
      <w:r w:rsidRPr="00F50F75">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3E469D" w:rsidRPr="00F50F75" w:rsidRDefault="003E469D">
      <w:pPr>
        <w:pStyle w:val="ad"/>
        <w:numPr>
          <w:ilvl w:val="0"/>
          <w:numId w:val="4"/>
        </w:numPr>
        <w:shd w:val="clear" w:color="auto" w:fill="auto"/>
        <w:tabs>
          <w:tab w:val="left" w:pos="1354"/>
        </w:tabs>
        <w:spacing w:line="322" w:lineRule="exact"/>
        <w:ind w:left="20" w:right="20" w:firstLine="720"/>
        <w:jc w:val="both"/>
      </w:pPr>
      <w:r w:rsidRPr="00F50F75">
        <w:t>Исчерпывающий перечень оснований для приостановления предоставления услуги или отказа в предоставлении услуги.</w:t>
      </w:r>
    </w:p>
    <w:p w:rsidR="003E469D" w:rsidRPr="00F50F75" w:rsidRDefault="003E469D">
      <w:pPr>
        <w:pStyle w:val="ad"/>
        <w:shd w:val="clear" w:color="auto" w:fill="auto"/>
        <w:spacing w:line="322" w:lineRule="exact"/>
        <w:ind w:left="20" w:firstLine="720"/>
        <w:jc w:val="both"/>
      </w:pPr>
      <w:r w:rsidRPr="00F50F75">
        <w:t xml:space="preserve">Для </w:t>
      </w:r>
      <w:proofErr w:type="spellStart"/>
      <w:r w:rsidRPr="00F50F75">
        <w:t>подуслуги</w:t>
      </w:r>
      <w:proofErr w:type="spellEnd"/>
      <w:r w:rsidRPr="00F50F75">
        <w:t xml:space="preserve"> «Признание садового дома жилым домом»:</w:t>
      </w:r>
    </w:p>
    <w:p w:rsidR="003E469D" w:rsidRPr="00F50F75" w:rsidRDefault="003E469D">
      <w:pPr>
        <w:pStyle w:val="ad"/>
        <w:numPr>
          <w:ilvl w:val="1"/>
          <w:numId w:val="4"/>
        </w:numPr>
        <w:shd w:val="clear" w:color="auto" w:fill="auto"/>
        <w:tabs>
          <w:tab w:val="left" w:pos="1086"/>
        </w:tabs>
        <w:spacing w:line="322" w:lineRule="exact"/>
        <w:ind w:left="20" w:right="20" w:firstLine="720"/>
        <w:jc w:val="both"/>
      </w:pPr>
      <w:proofErr w:type="gramStart"/>
      <w:r w:rsidRPr="00F50F75">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3E469D" w:rsidRPr="00F50F75" w:rsidRDefault="003E469D">
      <w:pPr>
        <w:pStyle w:val="ad"/>
        <w:numPr>
          <w:ilvl w:val="1"/>
          <w:numId w:val="4"/>
        </w:numPr>
        <w:shd w:val="clear" w:color="auto" w:fill="auto"/>
        <w:tabs>
          <w:tab w:val="left" w:pos="1042"/>
        </w:tabs>
        <w:spacing w:line="322" w:lineRule="exact"/>
        <w:ind w:left="20" w:right="20" w:firstLine="720"/>
        <w:jc w:val="both"/>
      </w:pPr>
      <w:r w:rsidRPr="00F50F75">
        <w:t xml:space="preserve">поступления в </w:t>
      </w:r>
      <w:r w:rsidR="00E036D3" w:rsidRPr="00F50F75">
        <w:t>у</w:t>
      </w:r>
      <w:r w:rsidRPr="00F50F75">
        <w:t>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3E469D" w:rsidRPr="00F50F75" w:rsidRDefault="003E469D">
      <w:pPr>
        <w:pStyle w:val="ad"/>
        <w:numPr>
          <w:ilvl w:val="1"/>
          <w:numId w:val="4"/>
        </w:numPr>
        <w:shd w:val="clear" w:color="auto" w:fill="auto"/>
        <w:tabs>
          <w:tab w:val="left" w:pos="1042"/>
        </w:tabs>
        <w:spacing w:line="322" w:lineRule="exact"/>
        <w:ind w:left="20" w:right="20" w:firstLine="720"/>
        <w:jc w:val="both"/>
      </w:pPr>
      <w:r w:rsidRPr="00F50F75">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50F75">
        <w:t>и</w:t>
      </w:r>
      <w:proofErr w:type="gramEnd"/>
      <w:r w:rsidRPr="00F50F75">
        <w:t xml:space="preserve"> 15 календарных дней после поступления в </w:t>
      </w:r>
      <w:r w:rsidR="00E036D3" w:rsidRPr="00F50F75">
        <w:t>у</w:t>
      </w:r>
      <w:r w:rsidRPr="00F50F75">
        <w:t>полномоченный орган местного самоуправления уведомления об отсутствии в ЕГРН сведений о зарегистрированных правах на садовый дом;</w:t>
      </w:r>
    </w:p>
    <w:p w:rsidR="003E469D" w:rsidRPr="00F50F75" w:rsidRDefault="003E469D">
      <w:pPr>
        <w:pStyle w:val="ad"/>
        <w:numPr>
          <w:ilvl w:val="1"/>
          <w:numId w:val="4"/>
        </w:numPr>
        <w:shd w:val="clear" w:color="auto" w:fill="auto"/>
        <w:tabs>
          <w:tab w:val="left" w:pos="1206"/>
        </w:tabs>
        <w:spacing w:line="322" w:lineRule="exact"/>
        <w:ind w:left="20" w:right="20" w:firstLine="720"/>
        <w:jc w:val="both"/>
      </w:pPr>
      <w:r w:rsidRPr="00F50F75">
        <w:t>непредставление заявителем нотариально удостоверенного согласия третьих лиц в случае, если садовый дом обременен правами указанных лиц;</w:t>
      </w:r>
    </w:p>
    <w:p w:rsidR="003E469D" w:rsidRPr="00F50F75" w:rsidRDefault="003E469D">
      <w:pPr>
        <w:pStyle w:val="ad"/>
        <w:numPr>
          <w:ilvl w:val="1"/>
          <w:numId w:val="4"/>
        </w:numPr>
        <w:shd w:val="clear" w:color="auto" w:fill="auto"/>
        <w:tabs>
          <w:tab w:val="left" w:pos="1114"/>
        </w:tabs>
        <w:spacing w:line="322" w:lineRule="exact"/>
        <w:ind w:left="20" w:right="20" w:firstLine="720"/>
        <w:jc w:val="both"/>
      </w:pPr>
      <w:r w:rsidRPr="00F50F75">
        <w:lastRenderedPageBreak/>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E469D" w:rsidRPr="00F50F75" w:rsidRDefault="003E469D">
      <w:pPr>
        <w:pStyle w:val="ad"/>
        <w:numPr>
          <w:ilvl w:val="1"/>
          <w:numId w:val="4"/>
        </w:numPr>
        <w:shd w:val="clear" w:color="auto" w:fill="auto"/>
        <w:tabs>
          <w:tab w:val="left" w:pos="1191"/>
        </w:tabs>
        <w:spacing w:line="322" w:lineRule="exact"/>
        <w:ind w:left="20" w:right="20" w:firstLine="720"/>
        <w:jc w:val="both"/>
      </w:pPr>
      <w:r w:rsidRPr="00F50F75">
        <w:t>отсутствие документов (сведений), предусмотренных нормативными правовыми актами Российской Федерации;</w:t>
      </w:r>
    </w:p>
    <w:p w:rsidR="003E469D" w:rsidRPr="00F50F75" w:rsidRDefault="003E469D">
      <w:pPr>
        <w:pStyle w:val="ad"/>
        <w:numPr>
          <w:ilvl w:val="1"/>
          <w:numId w:val="4"/>
        </w:numPr>
        <w:shd w:val="clear" w:color="auto" w:fill="auto"/>
        <w:tabs>
          <w:tab w:val="left" w:pos="2660"/>
        </w:tabs>
        <w:spacing w:line="322" w:lineRule="exact"/>
        <w:ind w:left="20" w:right="20" w:firstLine="720"/>
        <w:jc w:val="both"/>
      </w:pPr>
      <w:r w:rsidRPr="00F50F75">
        <w:t>документы</w:t>
      </w:r>
      <w:r w:rsidRPr="00F50F75">
        <w:tab/>
        <w:t>(сведения), представленные заявителем, противоречат документам (сведениям), полученным в рамках межведомственного взаимодействия.</w:t>
      </w:r>
    </w:p>
    <w:p w:rsidR="003E469D" w:rsidRPr="00F50F75" w:rsidRDefault="003E469D">
      <w:pPr>
        <w:pStyle w:val="ad"/>
        <w:shd w:val="clear" w:color="auto" w:fill="auto"/>
        <w:spacing w:line="322" w:lineRule="exact"/>
        <w:ind w:left="20" w:firstLine="720"/>
        <w:jc w:val="both"/>
      </w:pPr>
      <w:r w:rsidRPr="00F50F75">
        <w:t xml:space="preserve">Для </w:t>
      </w:r>
      <w:proofErr w:type="spellStart"/>
      <w:r w:rsidRPr="00F50F75">
        <w:t>подуслуги</w:t>
      </w:r>
      <w:proofErr w:type="spellEnd"/>
      <w:r w:rsidRPr="00F50F75">
        <w:t xml:space="preserve"> «Признание жилого дома садовым домом»:</w:t>
      </w:r>
    </w:p>
    <w:p w:rsidR="003E469D" w:rsidRPr="00F50F75" w:rsidRDefault="003E469D">
      <w:pPr>
        <w:pStyle w:val="ad"/>
        <w:numPr>
          <w:ilvl w:val="1"/>
          <w:numId w:val="4"/>
        </w:numPr>
        <w:shd w:val="clear" w:color="auto" w:fill="auto"/>
        <w:tabs>
          <w:tab w:val="left" w:pos="1033"/>
        </w:tabs>
        <w:spacing w:line="322" w:lineRule="exact"/>
        <w:ind w:left="20" w:right="20" w:firstLine="720"/>
        <w:jc w:val="both"/>
      </w:pPr>
      <w:r w:rsidRPr="00F50F75">
        <w:t xml:space="preserve">поступление в </w:t>
      </w:r>
      <w:r w:rsidR="00E036D3" w:rsidRPr="00F50F75">
        <w:t>у</w:t>
      </w:r>
      <w:r w:rsidRPr="00F50F75">
        <w:t>полномоченный орган местного самоуправления сведений, содержащихся в ЕГРН сведений о зарегистрированных правах на жилой дом;</w:t>
      </w:r>
    </w:p>
    <w:p w:rsidR="003E469D" w:rsidRPr="00F50F75" w:rsidRDefault="003E469D">
      <w:pPr>
        <w:pStyle w:val="ad"/>
        <w:numPr>
          <w:ilvl w:val="1"/>
          <w:numId w:val="4"/>
        </w:numPr>
        <w:shd w:val="clear" w:color="auto" w:fill="auto"/>
        <w:tabs>
          <w:tab w:val="left" w:pos="1042"/>
        </w:tabs>
        <w:spacing w:line="322" w:lineRule="exact"/>
        <w:ind w:left="20" w:right="20" w:firstLine="720"/>
        <w:jc w:val="both"/>
      </w:pPr>
      <w:r w:rsidRPr="00F50F75">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50F75">
        <w:t>и</w:t>
      </w:r>
      <w:proofErr w:type="gramEnd"/>
      <w:r w:rsidRPr="00F50F75">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3E469D" w:rsidRPr="00F50F75" w:rsidRDefault="003E469D">
      <w:pPr>
        <w:pStyle w:val="ad"/>
        <w:numPr>
          <w:ilvl w:val="1"/>
          <w:numId w:val="4"/>
        </w:numPr>
        <w:shd w:val="clear" w:color="auto" w:fill="auto"/>
        <w:tabs>
          <w:tab w:val="left" w:pos="1316"/>
        </w:tabs>
        <w:spacing w:line="322" w:lineRule="exact"/>
        <w:ind w:left="20" w:right="20" w:firstLine="720"/>
        <w:jc w:val="both"/>
      </w:pPr>
      <w:r w:rsidRPr="00F50F75">
        <w:t>непредставление заявителем нотариально удостоверенного согласия третьих лиц в случае, если жилой дом обременен правами указанных лиц;</w:t>
      </w:r>
    </w:p>
    <w:p w:rsidR="003E469D" w:rsidRPr="00F50F75" w:rsidRDefault="003E469D">
      <w:pPr>
        <w:pStyle w:val="ad"/>
        <w:numPr>
          <w:ilvl w:val="1"/>
          <w:numId w:val="4"/>
        </w:numPr>
        <w:shd w:val="clear" w:color="auto" w:fill="auto"/>
        <w:tabs>
          <w:tab w:val="left" w:pos="1238"/>
        </w:tabs>
        <w:spacing w:line="322" w:lineRule="exact"/>
        <w:ind w:right="20" w:firstLine="720"/>
        <w:jc w:val="both"/>
      </w:pPr>
      <w:r w:rsidRPr="00F50F75">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3E469D" w:rsidRPr="00F50F75" w:rsidRDefault="003E469D">
      <w:pPr>
        <w:pStyle w:val="ad"/>
        <w:numPr>
          <w:ilvl w:val="1"/>
          <w:numId w:val="4"/>
        </w:numPr>
        <w:shd w:val="clear" w:color="auto" w:fill="auto"/>
        <w:tabs>
          <w:tab w:val="left" w:pos="1157"/>
        </w:tabs>
        <w:spacing w:line="322" w:lineRule="exact"/>
        <w:ind w:right="20" w:firstLine="720"/>
        <w:jc w:val="both"/>
      </w:pPr>
      <w:r w:rsidRPr="00F50F75">
        <w:t>использования жилого дома заявителем или иным лицом в качестве места постоянного проживания;</w:t>
      </w:r>
    </w:p>
    <w:p w:rsidR="003E469D" w:rsidRPr="00F50F75" w:rsidRDefault="003E469D">
      <w:pPr>
        <w:pStyle w:val="ad"/>
        <w:numPr>
          <w:ilvl w:val="1"/>
          <w:numId w:val="4"/>
        </w:numPr>
        <w:shd w:val="clear" w:color="auto" w:fill="auto"/>
        <w:tabs>
          <w:tab w:val="left" w:pos="1282"/>
        </w:tabs>
        <w:spacing w:line="322" w:lineRule="exact"/>
        <w:ind w:right="20" w:firstLine="720"/>
        <w:jc w:val="both"/>
      </w:pPr>
      <w:r w:rsidRPr="00F50F75">
        <w:t>отсутствие документов (сведений), предусмотренных нормативными правовыми актами Российской Федерации;</w:t>
      </w:r>
    </w:p>
    <w:p w:rsidR="003E469D" w:rsidRPr="00F50F75" w:rsidRDefault="003E469D">
      <w:pPr>
        <w:pStyle w:val="ad"/>
        <w:numPr>
          <w:ilvl w:val="1"/>
          <w:numId w:val="4"/>
        </w:numPr>
        <w:shd w:val="clear" w:color="auto" w:fill="auto"/>
        <w:tabs>
          <w:tab w:val="left" w:pos="1411"/>
        </w:tabs>
        <w:spacing w:line="322" w:lineRule="exact"/>
        <w:ind w:right="20" w:firstLine="720"/>
        <w:jc w:val="both"/>
      </w:pPr>
      <w:r w:rsidRPr="00F50F75">
        <w:t>документы (сведения), представленные заявителем, противоречат документам (сведениям), полученным в рамках межведомственного взаимодействия.</w:t>
      </w:r>
    </w:p>
    <w:p w:rsidR="003E469D" w:rsidRPr="00F50F75" w:rsidRDefault="003E469D">
      <w:pPr>
        <w:pStyle w:val="ad"/>
        <w:numPr>
          <w:ilvl w:val="0"/>
          <w:numId w:val="4"/>
        </w:numPr>
        <w:shd w:val="clear" w:color="auto" w:fill="auto"/>
        <w:tabs>
          <w:tab w:val="left" w:pos="1339"/>
        </w:tabs>
        <w:spacing w:line="322" w:lineRule="exact"/>
        <w:ind w:right="20" w:firstLine="720"/>
        <w:jc w:val="both"/>
      </w:pPr>
      <w:r w:rsidRPr="00F50F75">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E469D" w:rsidRPr="00F50F75" w:rsidRDefault="003E469D">
      <w:pPr>
        <w:pStyle w:val="ad"/>
        <w:shd w:val="clear" w:color="auto" w:fill="auto"/>
        <w:tabs>
          <w:tab w:val="left" w:pos="1104"/>
        </w:tabs>
        <w:spacing w:line="322" w:lineRule="exact"/>
        <w:ind w:right="20" w:firstLine="720"/>
        <w:jc w:val="both"/>
      </w:pPr>
      <w:r w:rsidRPr="00F50F75">
        <w:t>а)</w:t>
      </w:r>
      <w:r w:rsidRPr="00F50F75">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E469D" w:rsidRPr="00F50F75" w:rsidRDefault="003E469D">
      <w:pPr>
        <w:pStyle w:val="ad"/>
        <w:shd w:val="clear" w:color="auto" w:fill="auto"/>
        <w:tabs>
          <w:tab w:val="left" w:pos="1142"/>
        </w:tabs>
        <w:spacing w:line="322" w:lineRule="exact"/>
        <w:ind w:right="20" w:firstLine="720"/>
        <w:jc w:val="both"/>
      </w:pPr>
      <w:r w:rsidRPr="00F50F75">
        <w:t>б)</w:t>
      </w:r>
      <w:r w:rsidRPr="00F50F75">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469D" w:rsidRPr="00F50F75" w:rsidRDefault="003E469D">
      <w:pPr>
        <w:pStyle w:val="ad"/>
        <w:shd w:val="clear" w:color="auto" w:fill="auto"/>
        <w:tabs>
          <w:tab w:val="left" w:pos="1253"/>
        </w:tabs>
        <w:spacing w:line="322" w:lineRule="exact"/>
        <w:ind w:right="20" w:firstLine="720"/>
        <w:jc w:val="both"/>
      </w:pPr>
      <w:r w:rsidRPr="00F50F75">
        <w:t>в)</w:t>
      </w:r>
      <w:r w:rsidRPr="00F50F75">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469D" w:rsidRPr="00F50F75" w:rsidRDefault="003E469D">
      <w:pPr>
        <w:pStyle w:val="ad"/>
        <w:shd w:val="clear" w:color="auto" w:fill="auto"/>
        <w:tabs>
          <w:tab w:val="left" w:pos="1070"/>
        </w:tabs>
        <w:spacing w:line="322" w:lineRule="exact"/>
        <w:ind w:right="20" w:firstLine="720"/>
        <w:jc w:val="both"/>
      </w:pPr>
      <w:r w:rsidRPr="00F50F75">
        <w:t>г)</w:t>
      </w:r>
      <w:r w:rsidRPr="00F50F75">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E469D" w:rsidRPr="00F50F75" w:rsidRDefault="003E469D">
      <w:pPr>
        <w:pStyle w:val="ad"/>
        <w:shd w:val="clear" w:color="auto" w:fill="auto"/>
        <w:tabs>
          <w:tab w:val="left" w:pos="1186"/>
        </w:tabs>
        <w:spacing w:line="322" w:lineRule="exact"/>
        <w:ind w:right="20" w:firstLine="720"/>
        <w:jc w:val="both"/>
      </w:pPr>
      <w:r w:rsidRPr="00F50F75">
        <w:t>д)</w:t>
      </w:r>
      <w:r w:rsidRPr="00F50F75">
        <w:tab/>
        <w:t>неполное заполнение полей в форме заявления, в том числе в интерактивной форме заявления на ЕПГУ;</w:t>
      </w:r>
    </w:p>
    <w:p w:rsidR="003E469D" w:rsidRPr="00F50F75" w:rsidRDefault="003E469D">
      <w:pPr>
        <w:pStyle w:val="ad"/>
        <w:shd w:val="clear" w:color="auto" w:fill="auto"/>
        <w:tabs>
          <w:tab w:val="left" w:pos="1022"/>
        </w:tabs>
        <w:spacing w:line="322" w:lineRule="exact"/>
        <w:ind w:right="20" w:firstLine="720"/>
        <w:jc w:val="both"/>
      </w:pPr>
      <w:r w:rsidRPr="00F50F75">
        <w:lastRenderedPageBreak/>
        <w:t>е)</w:t>
      </w:r>
      <w:r w:rsidRPr="00F50F75">
        <w:tab/>
        <w:t>подача запроса о предоставлении услуги и документов, необходимых для предоставления услуги;</w:t>
      </w:r>
    </w:p>
    <w:p w:rsidR="003E469D" w:rsidRPr="00F50F75" w:rsidRDefault="003E469D">
      <w:pPr>
        <w:pStyle w:val="ad"/>
        <w:shd w:val="clear" w:color="auto" w:fill="auto"/>
        <w:tabs>
          <w:tab w:val="left" w:pos="1406"/>
        </w:tabs>
        <w:spacing w:line="322" w:lineRule="exact"/>
        <w:ind w:right="20" w:firstLine="720"/>
        <w:jc w:val="both"/>
      </w:pPr>
      <w:r w:rsidRPr="00F50F75">
        <w:t>ж)</w:t>
      </w:r>
      <w:r w:rsidRPr="00F50F75">
        <w:tab/>
        <w:t xml:space="preserve">предоставление </w:t>
      </w:r>
      <w:proofErr w:type="gramStart"/>
      <w:r w:rsidRPr="00F50F75">
        <w:t>заявителе</w:t>
      </w:r>
      <w:proofErr w:type="gramEnd"/>
      <w:r w:rsidRPr="00F50F75">
        <w:t xml:space="preserve"> неполного комплекта документов, необходимых для предоставления;</w:t>
      </w:r>
    </w:p>
    <w:p w:rsidR="003E469D" w:rsidRPr="00F50F75" w:rsidRDefault="003E469D">
      <w:pPr>
        <w:pStyle w:val="ad"/>
        <w:shd w:val="clear" w:color="auto" w:fill="auto"/>
        <w:tabs>
          <w:tab w:val="left" w:pos="984"/>
        </w:tabs>
        <w:spacing w:line="322" w:lineRule="exact"/>
        <w:ind w:right="20" w:firstLine="720"/>
        <w:jc w:val="both"/>
      </w:pPr>
      <w:r w:rsidRPr="00F50F75">
        <w:t>з)</w:t>
      </w:r>
      <w:r w:rsidRPr="00F50F75">
        <w:tab/>
        <w:t>заявление подано лицом, не имеющим полномочий представлять интересы Заявителя.</w:t>
      </w:r>
    </w:p>
    <w:p w:rsidR="003E469D" w:rsidRPr="00F50F75" w:rsidRDefault="003E469D">
      <w:pPr>
        <w:pStyle w:val="ad"/>
        <w:numPr>
          <w:ilvl w:val="0"/>
          <w:numId w:val="4"/>
        </w:numPr>
        <w:shd w:val="clear" w:color="auto" w:fill="auto"/>
        <w:tabs>
          <w:tab w:val="left" w:pos="1334"/>
        </w:tabs>
        <w:spacing w:line="322" w:lineRule="exact"/>
        <w:ind w:right="20" w:firstLine="720"/>
        <w:jc w:val="both"/>
      </w:pPr>
      <w:r w:rsidRPr="00F50F75">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3E469D" w:rsidRPr="00F50F75" w:rsidRDefault="003E469D">
      <w:pPr>
        <w:pStyle w:val="ad"/>
        <w:numPr>
          <w:ilvl w:val="0"/>
          <w:numId w:val="4"/>
        </w:numPr>
        <w:shd w:val="clear" w:color="auto" w:fill="auto"/>
        <w:tabs>
          <w:tab w:val="left" w:pos="1435"/>
        </w:tabs>
        <w:spacing w:line="322" w:lineRule="exact"/>
        <w:ind w:right="20" w:firstLine="720"/>
        <w:jc w:val="both"/>
      </w:pPr>
      <w:r w:rsidRPr="00F50F75">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3E469D" w:rsidRPr="00F50F75" w:rsidRDefault="003E469D">
      <w:pPr>
        <w:pStyle w:val="ad"/>
        <w:numPr>
          <w:ilvl w:val="0"/>
          <w:numId w:val="4"/>
        </w:numPr>
        <w:shd w:val="clear" w:color="auto" w:fill="auto"/>
        <w:tabs>
          <w:tab w:val="left" w:pos="1459"/>
        </w:tabs>
        <w:spacing w:line="322" w:lineRule="exact"/>
        <w:ind w:right="20" w:firstLine="720"/>
        <w:jc w:val="both"/>
      </w:pPr>
      <w:r w:rsidRPr="00F50F75">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E469D" w:rsidRPr="00F50F75" w:rsidRDefault="003E469D">
      <w:pPr>
        <w:pStyle w:val="ad"/>
        <w:numPr>
          <w:ilvl w:val="0"/>
          <w:numId w:val="4"/>
        </w:numPr>
        <w:shd w:val="clear" w:color="auto" w:fill="auto"/>
        <w:tabs>
          <w:tab w:val="left" w:pos="1339"/>
        </w:tabs>
        <w:spacing w:line="322" w:lineRule="exact"/>
        <w:ind w:firstLine="720"/>
        <w:jc w:val="both"/>
      </w:pPr>
      <w:r w:rsidRPr="00F50F75">
        <w:t>Результатом предоставления услуги является:</w:t>
      </w:r>
    </w:p>
    <w:p w:rsidR="003E469D" w:rsidRPr="00F50F75" w:rsidRDefault="003E469D">
      <w:pPr>
        <w:pStyle w:val="ad"/>
        <w:numPr>
          <w:ilvl w:val="1"/>
          <w:numId w:val="4"/>
        </w:numPr>
        <w:shd w:val="clear" w:color="auto" w:fill="auto"/>
        <w:tabs>
          <w:tab w:val="left" w:pos="1099"/>
        </w:tabs>
        <w:spacing w:line="322" w:lineRule="exact"/>
        <w:ind w:right="20" w:firstLine="720"/>
        <w:jc w:val="both"/>
      </w:pPr>
      <w:r w:rsidRPr="00F50F75">
        <w:t xml:space="preserve">решение </w:t>
      </w:r>
      <w:r w:rsidR="00913F5D" w:rsidRPr="00F50F75">
        <w:t>У</w:t>
      </w:r>
      <w:r w:rsidRPr="00F50F75">
        <w:t xml:space="preserve">полномоченного органа о признании садового дома жилым домом или жилого дома садовым домом по форме, утвержденной приложением № </w:t>
      </w:r>
      <w:r w:rsidR="00913F5D" w:rsidRPr="00F50F75">
        <w:t>3</w:t>
      </w:r>
      <w:r w:rsidRPr="00F50F75">
        <w:t xml:space="preserve"> к </w:t>
      </w:r>
      <w:r w:rsidR="00323A27" w:rsidRPr="00F50F75">
        <w:t>настоящему Административному регламенту</w:t>
      </w:r>
      <w:r w:rsidRPr="00F50F75">
        <w:t>;</w:t>
      </w:r>
    </w:p>
    <w:p w:rsidR="003E469D" w:rsidRPr="00F50F75" w:rsidRDefault="003E469D">
      <w:pPr>
        <w:pStyle w:val="ad"/>
        <w:numPr>
          <w:ilvl w:val="1"/>
          <w:numId w:val="4"/>
        </w:numPr>
        <w:shd w:val="clear" w:color="auto" w:fill="auto"/>
        <w:tabs>
          <w:tab w:val="left" w:pos="1018"/>
        </w:tabs>
        <w:spacing w:line="322" w:lineRule="exact"/>
        <w:ind w:firstLine="720"/>
        <w:jc w:val="both"/>
      </w:pPr>
      <w:r w:rsidRPr="00F50F75">
        <w:t>решения об</w:t>
      </w:r>
      <w:r w:rsidR="00323A27" w:rsidRPr="00F50F75">
        <w:t xml:space="preserve"> отказе в предоставлении услуги по форме, согласно приложению № 4 к настоящему Административному регламенту.</w:t>
      </w:r>
    </w:p>
    <w:p w:rsidR="003E469D" w:rsidRPr="00F50F75" w:rsidRDefault="003E469D">
      <w:pPr>
        <w:pStyle w:val="ad"/>
        <w:numPr>
          <w:ilvl w:val="0"/>
          <w:numId w:val="4"/>
        </w:numPr>
        <w:shd w:val="clear" w:color="auto" w:fill="auto"/>
        <w:tabs>
          <w:tab w:val="left" w:pos="1339"/>
        </w:tabs>
        <w:spacing w:line="322" w:lineRule="exact"/>
        <w:ind w:firstLine="720"/>
        <w:jc w:val="both"/>
      </w:pPr>
      <w:r w:rsidRPr="00F50F75">
        <w:t>Предоставление услуги осуществляется без взимания платы.</w:t>
      </w:r>
    </w:p>
    <w:p w:rsidR="003E469D" w:rsidRPr="00F50F75" w:rsidRDefault="003E469D">
      <w:pPr>
        <w:pStyle w:val="ad"/>
        <w:numPr>
          <w:ilvl w:val="0"/>
          <w:numId w:val="4"/>
        </w:numPr>
        <w:shd w:val="clear" w:color="auto" w:fill="auto"/>
        <w:tabs>
          <w:tab w:val="left" w:pos="1349"/>
        </w:tabs>
        <w:spacing w:line="322" w:lineRule="exact"/>
        <w:ind w:right="20" w:firstLine="720"/>
        <w:jc w:val="both"/>
      </w:pPr>
      <w:r w:rsidRPr="00F50F75">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E469D" w:rsidRPr="00F50F75" w:rsidRDefault="003E469D">
      <w:pPr>
        <w:pStyle w:val="ad"/>
        <w:shd w:val="clear" w:color="auto" w:fill="auto"/>
        <w:spacing w:line="322" w:lineRule="exact"/>
        <w:ind w:right="20" w:firstLine="720"/>
        <w:jc w:val="both"/>
      </w:pPr>
      <w:r w:rsidRPr="00F50F75">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E469D" w:rsidRPr="00F50F75" w:rsidRDefault="003E469D">
      <w:pPr>
        <w:pStyle w:val="ad"/>
        <w:shd w:val="clear" w:color="auto" w:fill="auto"/>
        <w:tabs>
          <w:tab w:val="left" w:pos="1301"/>
        </w:tabs>
        <w:spacing w:line="322" w:lineRule="exact"/>
        <w:ind w:right="20" w:firstLine="720"/>
        <w:jc w:val="both"/>
      </w:pPr>
      <w:r w:rsidRPr="00F50F75">
        <w:t>а)</w:t>
      </w:r>
      <w:r w:rsidRPr="00F50F75">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E469D" w:rsidRPr="00F50F75" w:rsidRDefault="003E469D">
      <w:pPr>
        <w:pStyle w:val="ad"/>
        <w:shd w:val="clear" w:color="auto" w:fill="auto"/>
        <w:tabs>
          <w:tab w:val="left" w:pos="1018"/>
        </w:tabs>
        <w:spacing w:line="322" w:lineRule="exact"/>
        <w:ind w:firstLine="720"/>
        <w:jc w:val="both"/>
      </w:pPr>
      <w:r w:rsidRPr="00F50F75">
        <w:t>б)</w:t>
      </w:r>
      <w:r w:rsidRPr="00F50F75">
        <w:tab/>
        <w:t>в электронной форме посредством электронной почты.</w:t>
      </w:r>
    </w:p>
    <w:p w:rsidR="00496F8F" w:rsidRPr="00F50F75" w:rsidRDefault="003E469D" w:rsidP="00496F8F">
      <w:pPr>
        <w:pStyle w:val="ad"/>
        <w:shd w:val="clear" w:color="auto" w:fill="auto"/>
        <w:spacing w:line="322" w:lineRule="exact"/>
        <w:ind w:right="20" w:firstLine="720"/>
        <w:jc w:val="both"/>
      </w:pPr>
      <w:proofErr w:type="gramStart"/>
      <w:r w:rsidRPr="00F50F75">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w:t>
      </w:r>
      <w:r w:rsidRPr="00F50F75">
        <w:lastRenderedPageBreak/>
        <w:t>указанным запросом, в течение двух рабочих дней со дня поступления соответствующего запроса.</w:t>
      </w:r>
      <w:proofErr w:type="gramEnd"/>
    </w:p>
    <w:p w:rsidR="00AD2E15" w:rsidRPr="00F50F75" w:rsidRDefault="00496F8F" w:rsidP="00AD2E15">
      <w:pPr>
        <w:pStyle w:val="ad"/>
        <w:shd w:val="clear" w:color="auto" w:fill="auto"/>
        <w:spacing w:line="322" w:lineRule="exact"/>
        <w:ind w:right="20" w:firstLine="720"/>
        <w:jc w:val="both"/>
      </w:pPr>
      <w:r w:rsidRPr="00F50F75">
        <w:t xml:space="preserve">2.20. </w:t>
      </w:r>
      <w:r w:rsidR="003E469D" w:rsidRPr="00F50F75">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AD2E15" w:rsidRPr="00F50F75">
        <w:t>муниципальной</w:t>
      </w:r>
      <w:r w:rsidR="003E469D" w:rsidRPr="00F50F75">
        <w:t xml:space="preserve"> услуги в Уполномоченном органе или многофункциональном центре составляет не более 15 минут.</w:t>
      </w:r>
    </w:p>
    <w:p w:rsidR="00AD2E15" w:rsidRPr="00F50F75" w:rsidRDefault="00AD2E15" w:rsidP="00AD2E15">
      <w:pPr>
        <w:pStyle w:val="ad"/>
        <w:shd w:val="clear" w:color="auto" w:fill="auto"/>
        <w:spacing w:line="322" w:lineRule="exact"/>
        <w:ind w:right="20" w:firstLine="720"/>
        <w:jc w:val="both"/>
      </w:pPr>
      <w:r w:rsidRPr="00F50F75">
        <w:t>2.21.</w:t>
      </w:r>
      <w:r w:rsidR="003E469D" w:rsidRPr="00F50F75">
        <w:t>Услуги, необходимые и обязательные для предоставления муниципальной услуги, отсутствуют.</w:t>
      </w:r>
    </w:p>
    <w:p w:rsidR="003E469D" w:rsidRPr="00F50F75" w:rsidRDefault="00AD2E15" w:rsidP="00AD2E15">
      <w:pPr>
        <w:pStyle w:val="ad"/>
        <w:shd w:val="clear" w:color="auto" w:fill="auto"/>
        <w:spacing w:line="322" w:lineRule="exact"/>
        <w:ind w:right="20" w:firstLine="720"/>
        <w:jc w:val="both"/>
      </w:pPr>
      <w:r w:rsidRPr="00F50F75">
        <w:t xml:space="preserve">2.22. </w:t>
      </w:r>
      <w:r w:rsidR="003E469D" w:rsidRPr="00F50F75">
        <w:t>При предоставлении муниципальной услуги запрещается требовать от заявителя:</w:t>
      </w:r>
    </w:p>
    <w:p w:rsidR="003E469D" w:rsidRPr="00F50F75" w:rsidRDefault="003D03F6">
      <w:pPr>
        <w:pStyle w:val="ad"/>
        <w:shd w:val="clear" w:color="auto" w:fill="auto"/>
        <w:spacing w:line="322" w:lineRule="exact"/>
        <w:ind w:right="20" w:firstLine="720"/>
        <w:jc w:val="both"/>
      </w:pPr>
      <w:r w:rsidRPr="00F50F75">
        <w:t>П</w:t>
      </w:r>
      <w:r w:rsidR="003E469D" w:rsidRPr="00F50F75">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D2E15" w:rsidRPr="00F50F75">
        <w:t>муниципальной</w:t>
      </w:r>
      <w:r w:rsidR="003E469D" w:rsidRPr="00F50F75">
        <w:t xml:space="preserve"> услуги;</w:t>
      </w:r>
    </w:p>
    <w:p w:rsidR="00E853F0" w:rsidRPr="00F50F75" w:rsidRDefault="003D03F6">
      <w:pPr>
        <w:pStyle w:val="ad"/>
        <w:shd w:val="clear" w:color="auto" w:fill="auto"/>
        <w:spacing w:line="322" w:lineRule="exact"/>
        <w:ind w:right="20" w:firstLine="720"/>
        <w:jc w:val="both"/>
      </w:pPr>
      <w:proofErr w:type="gramStart"/>
      <w:r w:rsidRPr="00F50F75">
        <w:t>П</w:t>
      </w:r>
      <w:r w:rsidR="00E853F0" w:rsidRPr="00F50F75">
        <w:t>редставления документов и информации, которые в соответствии с нормативными правовыми актами Российской Федерации и</w:t>
      </w:r>
      <w:r w:rsidR="00E853F0" w:rsidRPr="00F50F75">
        <w:rPr>
          <w:rStyle w:val="36"/>
          <w:sz w:val="26"/>
          <w:szCs w:val="26"/>
        </w:rPr>
        <w:t xml:space="preserve"> </w:t>
      </w:r>
      <w:r w:rsidR="00E853F0" w:rsidRPr="00F50F75">
        <w:rPr>
          <w:rStyle w:val="36"/>
          <w:b w:val="0"/>
          <w:i w:val="0"/>
          <w:sz w:val="26"/>
          <w:szCs w:val="26"/>
        </w:rPr>
        <w:t>Забайкальского края,</w:t>
      </w:r>
      <w:r w:rsidR="00E853F0" w:rsidRPr="00F50F75">
        <w:t xml:space="preserve"> муниципальными правовыми актами</w:t>
      </w:r>
      <w:r w:rsidR="000778FA">
        <w:rPr>
          <w:rStyle w:val="36"/>
          <w:sz w:val="26"/>
          <w:szCs w:val="26"/>
        </w:rPr>
        <w:t xml:space="preserve"> </w:t>
      </w:r>
      <w:r w:rsidR="000778FA" w:rsidRPr="000778FA">
        <w:rPr>
          <w:rStyle w:val="36"/>
          <w:b w:val="0"/>
          <w:i w:val="0"/>
          <w:sz w:val="26"/>
          <w:szCs w:val="26"/>
        </w:rPr>
        <w:t>сельского поселения «Харагунское»</w:t>
      </w:r>
      <w:r w:rsidR="000778FA">
        <w:rPr>
          <w:rStyle w:val="36"/>
          <w:sz w:val="26"/>
          <w:szCs w:val="26"/>
        </w:rPr>
        <w:t xml:space="preserve"> </w:t>
      </w:r>
      <w:r w:rsidR="00E853F0" w:rsidRPr="00F50F75">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E853F0" w:rsidRPr="00F50F75">
        <w:t xml:space="preserve"> от 27 июля 2010 года № 210-ФЗ «Об организации предоставления государственных и муниципальных услуг» (далее - Федеральный закон № 210-ФЗ)</w:t>
      </w:r>
      <w:r w:rsidRPr="00F50F75">
        <w:t>;</w:t>
      </w:r>
    </w:p>
    <w:p w:rsidR="003E469D" w:rsidRPr="00F50F75" w:rsidRDefault="003D03F6">
      <w:pPr>
        <w:pStyle w:val="ad"/>
        <w:shd w:val="clear" w:color="auto" w:fill="auto"/>
        <w:spacing w:line="322" w:lineRule="exact"/>
        <w:ind w:right="20" w:firstLine="720"/>
        <w:jc w:val="both"/>
      </w:pPr>
      <w:r w:rsidRPr="00F50F75">
        <w:t>П</w:t>
      </w:r>
      <w:r w:rsidR="003E469D" w:rsidRPr="00F50F75">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50F75">
        <w:t>муниципальной</w:t>
      </w:r>
      <w:r w:rsidR="003E469D" w:rsidRPr="00F50F75">
        <w:t xml:space="preserve"> услуги, либо в предоставлении муниципальной услуги, за исключением следующих случаев:</w:t>
      </w:r>
    </w:p>
    <w:p w:rsidR="003E469D" w:rsidRPr="00F50F75" w:rsidRDefault="003E469D">
      <w:pPr>
        <w:pStyle w:val="ad"/>
        <w:shd w:val="clear" w:color="auto" w:fill="auto"/>
        <w:spacing w:line="322" w:lineRule="exact"/>
        <w:ind w:right="20" w:firstLine="720"/>
        <w:jc w:val="both"/>
      </w:pPr>
      <w:r w:rsidRPr="00F50F75">
        <w:t>изменение требований нормативных правовых актов, касающихся предоставления муниципальной услуги, после первоначальной подачи заявления;</w:t>
      </w:r>
    </w:p>
    <w:p w:rsidR="003E469D" w:rsidRPr="00F50F75" w:rsidRDefault="003E469D">
      <w:pPr>
        <w:pStyle w:val="ad"/>
        <w:shd w:val="clear" w:color="auto" w:fill="auto"/>
        <w:spacing w:line="322" w:lineRule="exact"/>
        <w:ind w:right="20" w:firstLine="720"/>
        <w:jc w:val="both"/>
      </w:pPr>
      <w:r w:rsidRPr="00F50F75">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69D" w:rsidRPr="00F50F75" w:rsidRDefault="003E469D">
      <w:pPr>
        <w:pStyle w:val="ad"/>
        <w:shd w:val="clear" w:color="auto" w:fill="auto"/>
        <w:spacing w:line="322" w:lineRule="exact"/>
        <w:ind w:right="20" w:firstLine="720"/>
        <w:jc w:val="both"/>
      </w:pPr>
      <w:r w:rsidRPr="00F50F7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69D" w:rsidRPr="00F50F75" w:rsidRDefault="003E469D">
      <w:pPr>
        <w:pStyle w:val="ad"/>
        <w:shd w:val="clear" w:color="auto" w:fill="auto"/>
        <w:spacing w:line="322" w:lineRule="exact"/>
        <w:ind w:left="20" w:right="20" w:firstLine="700"/>
        <w:jc w:val="both"/>
      </w:pPr>
      <w:proofErr w:type="gramStart"/>
      <w:r w:rsidRPr="00F50F75">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243EBA" w:rsidRPr="00F50F75">
        <w:t xml:space="preserve">муниципальной </w:t>
      </w:r>
      <w:r w:rsidRPr="00F50F75">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50F75">
        <w:t xml:space="preserve"> в приеме документов, </w:t>
      </w:r>
      <w:r w:rsidRPr="00F50F75">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469D" w:rsidRPr="00F50F75" w:rsidRDefault="003E469D">
      <w:pPr>
        <w:pStyle w:val="ad"/>
        <w:shd w:val="clear" w:color="auto" w:fill="auto"/>
        <w:spacing w:line="322" w:lineRule="exact"/>
        <w:ind w:left="20" w:right="20" w:firstLine="700"/>
        <w:jc w:val="both"/>
      </w:pPr>
      <w:r w:rsidRPr="00F50F75">
        <w:t>2.2</w:t>
      </w:r>
      <w:r w:rsidR="00B20211" w:rsidRPr="00F50F75">
        <w:t>3</w:t>
      </w:r>
      <w:r w:rsidRPr="00F50F75">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469D" w:rsidRPr="00F50F75" w:rsidRDefault="003E469D">
      <w:pPr>
        <w:pStyle w:val="ad"/>
        <w:shd w:val="clear" w:color="auto" w:fill="auto"/>
        <w:spacing w:line="322" w:lineRule="exact"/>
        <w:ind w:left="20" w:right="20" w:firstLine="700"/>
        <w:jc w:val="both"/>
      </w:pPr>
      <w:r w:rsidRPr="00F50F75">
        <w:t>В случае</w:t>
      </w:r>
      <w:proofErr w:type="gramStart"/>
      <w:r w:rsidRPr="00F50F75">
        <w:t>,</w:t>
      </w:r>
      <w:proofErr w:type="gramEnd"/>
      <w:r w:rsidRPr="00F50F75">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469D" w:rsidRPr="00F50F75" w:rsidRDefault="003E469D">
      <w:pPr>
        <w:pStyle w:val="ad"/>
        <w:shd w:val="clear" w:color="auto" w:fill="auto"/>
        <w:spacing w:line="322" w:lineRule="exact"/>
        <w:ind w:left="20" w:right="20" w:firstLine="700"/>
        <w:jc w:val="both"/>
      </w:pPr>
      <w:r w:rsidRPr="00F50F7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50F75">
        <w:rPr>
          <w:lang w:val="en-US" w:eastAsia="en-US"/>
        </w:rPr>
        <w:t>I</w:t>
      </w:r>
      <w:r w:rsidRPr="00F50F75">
        <w:rPr>
          <w:lang w:eastAsia="en-US"/>
        </w:rPr>
        <w:t xml:space="preserve">, </w:t>
      </w:r>
      <w:r w:rsidRPr="00F50F75">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69D" w:rsidRPr="00F50F75" w:rsidRDefault="003E469D">
      <w:pPr>
        <w:pStyle w:val="ad"/>
        <w:shd w:val="clear" w:color="auto" w:fill="auto"/>
        <w:spacing w:line="322" w:lineRule="exact"/>
        <w:ind w:left="20" w:right="20" w:firstLine="700"/>
        <w:jc w:val="both"/>
      </w:pPr>
      <w:r w:rsidRPr="00F50F7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1CF7" w:rsidRPr="00F50F75" w:rsidRDefault="003E469D" w:rsidP="00F61CF7">
      <w:pPr>
        <w:pStyle w:val="ad"/>
        <w:shd w:val="clear" w:color="auto" w:fill="auto"/>
        <w:spacing w:line="322" w:lineRule="exact"/>
        <w:ind w:left="20" w:right="20" w:firstLine="700"/>
        <w:jc w:val="both"/>
      </w:pPr>
      <w:r w:rsidRPr="00F50F75">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E469D" w:rsidRPr="00F50F75" w:rsidRDefault="003E469D" w:rsidP="00F61CF7">
      <w:pPr>
        <w:pStyle w:val="ad"/>
        <w:shd w:val="clear" w:color="auto" w:fill="auto"/>
        <w:spacing w:line="322" w:lineRule="exact"/>
        <w:ind w:left="20" w:right="20" w:firstLine="700"/>
        <w:jc w:val="both"/>
      </w:pPr>
      <w:r w:rsidRPr="00F50F75">
        <w:t>наименование;</w:t>
      </w:r>
    </w:p>
    <w:p w:rsidR="003E469D" w:rsidRPr="00F50F75" w:rsidRDefault="003E469D">
      <w:pPr>
        <w:pStyle w:val="ad"/>
        <w:shd w:val="clear" w:color="auto" w:fill="auto"/>
        <w:spacing w:line="322" w:lineRule="exact"/>
        <w:ind w:left="720" w:right="4540"/>
      </w:pPr>
      <w:r w:rsidRPr="00F50F75">
        <w:t>местонахождение и юридический адрес; режим работы; график приема;</w:t>
      </w:r>
    </w:p>
    <w:p w:rsidR="003E469D" w:rsidRPr="00F50F75" w:rsidRDefault="003E469D">
      <w:pPr>
        <w:pStyle w:val="ad"/>
        <w:shd w:val="clear" w:color="auto" w:fill="auto"/>
        <w:spacing w:line="322" w:lineRule="exact"/>
        <w:ind w:left="20" w:firstLine="700"/>
        <w:jc w:val="both"/>
      </w:pPr>
      <w:r w:rsidRPr="00F50F75">
        <w:t>номера телефонов для справок.</w:t>
      </w:r>
    </w:p>
    <w:p w:rsidR="003E469D" w:rsidRPr="00F50F75" w:rsidRDefault="003E469D">
      <w:pPr>
        <w:pStyle w:val="ad"/>
        <w:shd w:val="clear" w:color="auto" w:fill="auto"/>
        <w:spacing w:line="322" w:lineRule="exact"/>
        <w:ind w:right="20" w:firstLine="700"/>
        <w:jc w:val="both"/>
      </w:pPr>
      <w:r w:rsidRPr="00F50F75">
        <w:t>Помещения, в которых предоставляется муниципальная услуга, должны соответствовать санитарно-эпидемиологическим правилам и нормативам.</w:t>
      </w:r>
    </w:p>
    <w:p w:rsidR="003E469D" w:rsidRPr="00F50F75" w:rsidRDefault="003E469D">
      <w:pPr>
        <w:pStyle w:val="ad"/>
        <w:shd w:val="clear" w:color="auto" w:fill="auto"/>
        <w:spacing w:line="322" w:lineRule="exact"/>
        <w:ind w:right="20" w:firstLine="700"/>
        <w:jc w:val="both"/>
      </w:pPr>
      <w:r w:rsidRPr="00F50F75">
        <w:t>Помещения, в которых предоставляется муниципальная услуга, оснащаются:</w:t>
      </w:r>
    </w:p>
    <w:p w:rsidR="00F61CF7" w:rsidRPr="00F50F75" w:rsidRDefault="003E469D">
      <w:pPr>
        <w:pStyle w:val="ad"/>
        <w:shd w:val="clear" w:color="auto" w:fill="auto"/>
        <w:spacing w:line="322" w:lineRule="exact"/>
        <w:ind w:left="720" w:right="1620"/>
      </w:pPr>
      <w:r w:rsidRPr="00F50F75">
        <w:t>противопожарной системой и средствами пожаротушения;</w:t>
      </w:r>
    </w:p>
    <w:p w:rsidR="003E469D" w:rsidRPr="00F50F75" w:rsidRDefault="003E469D">
      <w:pPr>
        <w:pStyle w:val="ad"/>
        <w:shd w:val="clear" w:color="auto" w:fill="auto"/>
        <w:spacing w:line="322" w:lineRule="exact"/>
        <w:ind w:left="720" w:right="1620"/>
      </w:pPr>
      <w:r w:rsidRPr="00F50F75">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E469D" w:rsidRPr="00F50F75" w:rsidRDefault="003E469D">
      <w:pPr>
        <w:pStyle w:val="ad"/>
        <w:shd w:val="clear" w:color="auto" w:fill="auto"/>
        <w:spacing w:line="322" w:lineRule="exact"/>
        <w:ind w:right="20" w:firstLine="700"/>
        <w:jc w:val="both"/>
      </w:pPr>
      <w:r w:rsidRPr="00F50F7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469D" w:rsidRPr="00F50F75" w:rsidRDefault="003E469D">
      <w:pPr>
        <w:pStyle w:val="ad"/>
        <w:shd w:val="clear" w:color="auto" w:fill="auto"/>
        <w:spacing w:line="322" w:lineRule="exact"/>
        <w:ind w:right="20" w:firstLine="700"/>
        <w:jc w:val="both"/>
      </w:pPr>
      <w:r w:rsidRPr="00F50F7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469D" w:rsidRPr="00F50F75" w:rsidRDefault="003E469D">
      <w:pPr>
        <w:pStyle w:val="ad"/>
        <w:shd w:val="clear" w:color="auto" w:fill="auto"/>
        <w:spacing w:line="322" w:lineRule="exact"/>
        <w:ind w:right="20" w:firstLine="700"/>
        <w:jc w:val="both"/>
      </w:pPr>
      <w:r w:rsidRPr="00F50F75">
        <w:lastRenderedPageBreak/>
        <w:t>Места для заполнения заявлений оборудуются стульями, столами (стойками), бланками заявлений, письменными принадлежностями.</w:t>
      </w:r>
    </w:p>
    <w:p w:rsidR="003E469D" w:rsidRPr="00F50F75" w:rsidRDefault="003E469D">
      <w:pPr>
        <w:pStyle w:val="ad"/>
        <w:shd w:val="clear" w:color="auto" w:fill="auto"/>
        <w:spacing w:line="322" w:lineRule="exact"/>
        <w:ind w:right="20" w:firstLine="700"/>
        <w:jc w:val="both"/>
      </w:pPr>
      <w:r w:rsidRPr="00F50F75">
        <w:t>Места приема Заявителей оборудуются информационными табличками (вывесками) с указанием:</w:t>
      </w:r>
    </w:p>
    <w:p w:rsidR="003E469D" w:rsidRPr="00F50F75" w:rsidRDefault="003E469D">
      <w:pPr>
        <w:pStyle w:val="ad"/>
        <w:shd w:val="clear" w:color="auto" w:fill="auto"/>
        <w:spacing w:line="322" w:lineRule="exact"/>
        <w:ind w:firstLine="700"/>
        <w:jc w:val="both"/>
      </w:pPr>
      <w:r w:rsidRPr="00F50F75">
        <w:t>номера кабинета и наименования отдела;</w:t>
      </w:r>
    </w:p>
    <w:p w:rsidR="003E469D" w:rsidRPr="00F50F75" w:rsidRDefault="003E469D">
      <w:pPr>
        <w:pStyle w:val="ad"/>
        <w:shd w:val="clear" w:color="auto" w:fill="auto"/>
        <w:spacing w:line="322" w:lineRule="exact"/>
        <w:ind w:right="20" w:firstLine="700"/>
      </w:pPr>
      <w:r w:rsidRPr="00F50F75">
        <w:t>фамилии, имени и отчества (последнее - при наличии), должности ответственного лица за прием документов; графика приема Заявителей.</w:t>
      </w:r>
    </w:p>
    <w:p w:rsidR="003E469D" w:rsidRPr="00F50F75" w:rsidRDefault="003E469D">
      <w:pPr>
        <w:pStyle w:val="ad"/>
        <w:shd w:val="clear" w:color="auto" w:fill="auto"/>
        <w:spacing w:line="322" w:lineRule="exact"/>
        <w:ind w:right="20" w:firstLine="700"/>
        <w:jc w:val="both"/>
      </w:pPr>
      <w:r w:rsidRPr="00F50F7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469D" w:rsidRPr="00F50F75" w:rsidRDefault="003E469D">
      <w:pPr>
        <w:pStyle w:val="ad"/>
        <w:shd w:val="clear" w:color="auto" w:fill="auto"/>
        <w:spacing w:line="322" w:lineRule="exact"/>
        <w:ind w:right="20" w:firstLine="700"/>
        <w:jc w:val="both"/>
      </w:pPr>
      <w:r w:rsidRPr="00F50F7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469D" w:rsidRPr="00F50F75" w:rsidRDefault="003E469D">
      <w:pPr>
        <w:pStyle w:val="ad"/>
        <w:shd w:val="clear" w:color="auto" w:fill="auto"/>
        <w:spacing w:line="322" w:lineRule="exact"/>
        <w:ind w:right="20" w:firstLine="700"/>
        <w:jc w:val="both"/>
      </w:pPr>
      <w:r w:rsidRPr="00F50F75">
        <w:t>При предоставлении муниципальной услуги инвалидам обеспечиваются:</w:t>
      </w:r>
    </w:p>
    <w:p w:rsidR="003E469D" w:rsidRPr="00F50F75" w:rsidRDefault="003E469D">
      <w:pPr>
        <w:pStyle w:val="ad"/>
        <w:shd w:val="clear" w:color="auto" w:fill="auto"/>
        <w:spacing w:line="322" w:lineRule="exact"/>
        <w:ind w:right="20" w:firstLine="700"/>
        <w:jc w:val="both"/>
      </w:pPr>
      <w:r w:rsidRPr="00F50F75">
        <w:t>возможность беспрепятственного доступа к объекту (зданию, помещению), в котором предоставляется муниципальная услуга;</w:t>
      </w:r>
    </w:p>
    <w:p w:rsidR="003E469D" w:rsidRPr="00F50F75" w:rsidRDefault="003E469D">
      <w:pPr>
        <w:pStyle w:val="ad"/>
        <w:shd w:val="clear" w:color="auto" w:fill="auto"/>
        <w:spacing w:line="322" w:lineRule="exact"/>
        <w:ind w:right="20" w:firstLine="700"/>
        <w:jc w:val="both"/>
      </w:pPr>
      <w:r w:rsidRPr="00F50F7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E469D" w:rsidRPr="00F50F75" w:rsidRDefault="003E469D">
      <w:pPr>
        <w:pStyle w:val="ad"/>
        <w:shd w:val="clear" w:color="auto" w:fill="auto"/>
        <w:spacing w:line="322" w:lineRule="exact"/>
        <w:ind w:right="20" w:firstLine="700"/>
        <w:jc w:val="both"/>
      </w:pPr>
      <w:r w:rsidRPr="00F50F75">
        <w:t>сопровождение инвалидов, имеющих стойкие расстройства функции зрения и самостоятельного передвижения;</w:t>
      </w:r>
    </w:p>
    <w:p w:rsidR="003E469D" w:rsidRPr="00F50F75" w:rsidRDefault="003E469D" w:rsidP="00F61CF7">
      <w:pPr>
        <w:pStyle w:val="ad"/>
        <w:shd w:val="clear" w:color="auto" w:fill="auto"/>
        <w:spacing w:line="322" w:lineRule="exact"/>
        <w:ind w:right="20" w:firstLine="700"/>
        <w:jc w:val="both"/>
      </w:pPr>
      <w:r w:rsidRPr="00F50F7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F61CF7" w:rsidRPr="00F50F75">
        <w:t xml:space="preserve"> </w:t>
      </w:r>
      <w:r w:rsidRPr="00F50F75">
        <w:t>жизнедеятельности;</w:t>
      </w:r>
    </w:p>
    <w:p w:rsidR="003E469D" w:rsidRPr="00F50F75" w:rsidRDefault="003E469D" w:rsidP="00704E64">
      <w:pPr>
        <w:pStyle w:val="ad"/>
        <w:shd w:val="clear" w:color="auto" w:fill="auto"/>
        <w:spacing w:line="322" w:lineRule="exact"/>
        <w:ind w:left="20" w:right="20" w:firstLine="700"/>
        <w:jc w:val="both"/>
      </w:pPr>
      <w:r w:rsidRPr="00F50F75">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0F75">
        <w:t>сурдопереводчика</w:t>
      </w:r>
      <w:proofErr w:type="spellEnd"/>
      <w:r w:rsidRPr="00F50F75">
        <w:t xml:space="preserve"> и </w:t>
      </w:r>
      <w:proofErr w:type="spellStart"/>
      <w:r w:rsidRPr="00F50F75">
        <w:t>тифлосурдопереводчика</w:t>
      </w:r>
      <w:proofErr w:type="spellEnd"/>
      <w:r w:rsidRPr="00F50F75">
        <w:t>;</w:t>
      </w:r>
    </w:p>
    <w:p w:rsidR="003E469D" w:rsidRPr="00F50F75" w:rsidRDefault="003E469D">
      <w:pPr>
        <w:pStyle w:val="ad"/>
        <w:shd w:val="clear" w:color="auto" w:fill="auto"/>
        <w:spacing w:line="322" w:lineRule="exact"/>
        <w:ind w:left="20" w:right="20" w:firstLine="700"/>
        <w:jc w:val="both"/>
      </w:pPr>
      <w:r w:rsidRPr="00F50F75">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50F75">
        <w:t>муниципальная</w:t>
      </w:r>
      <w:proofErr w:type="gramEnd"/>
      <w:r w:rsidRPr="00F50F75">
        <w:t xml:space="preserve"> услуги;</w:t>
      </w:r>
    </w:p>
    <w:p w:rsidR="003E469D" w:rsidRPr="00F50F75" w:rsidRDefault="003E469D">
      <w:pPr>
        <w:pStyle w:val="ad"/>
        <w:shd w:val="clear" w:color="auto" w:fill="auto"/>
        <w:spacing w:line="322" w:lineRule="exact"/>
        <w:ind w:left="20" w:right="20" w:firstLine="700"/>
        <w:jc w:val="both"/>
      </w:pPr>
      <w:r w:rsidRPr="00F50F75">
        <w:t>оказание инвалидам помощи в преодолении барьеров, мешающих получению ими муниципальных услуг наравне с другими лицами.</w:t>
      </w:r>
    </w:p>
    <w:p w:rsidR="003E469D" w:rsidRPr="00F50F75" w:rsidRDefault="003E469D">
      <w:pPr>
        <w:pStyle w:val="ad"/>
        <w:numPr>
          <w:ilvl w:val="0"/>
          <w:numId w:val="6"/>
        </w:numPr>
        <w:shd w:val="clear" w:color="auto" w:fill="auto"/>
        <w:tabs>
          <w:tab w:val="left" w:pos="1882"/>
        </w:tabs>
        <w:spacing w:line="322" w:lineRule="exact"/>
        <w:ind w:left="20" w:right="20" w:firstLine="700"/>
        <w:jc w:val="both"/>
      </w:pPr>
      <w:r w:rsidRPr="00F50F75">
        <w:t>Основными показателями доступности предоставления муниципальной услуги являются:</w:t>
      </w:r>
    </w:p>
    <w:p w:rsidR="003E469D" w:rsidRPr="00F50F75" w:rsidRDefault="003E469D">
      <w:pPr>
        <w:pStyle w:val="ad"/>
        <w:shd w:val="clear" w:color="auto" w:fill="auto"/>
        <w:spacing w:line="322" w:lineRule="exact"/>
        <w:ind w:left="20" w:right="20" w:firstLine="700"/>
        <w:jc w:val="both"/>
      </w:pPr>
      <w:r w:rsidRPr="00F50F75">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3E469D" w:rsidRPr="00F50F75" w:rsidRDefault="003E469D">
      <w:pPr>
        <w:pStyle w:val="ad"/>
        <w:shd w:val="clear" w:color="auto" w:fill="auto"/>
        <w:spacing w:line="322" w:lineRule="exact"/>
        <w:ind w:left="20" w:right="20" w:firstLine="700"/>
        <w:jc w:val="both"/>
      </w:pPr>
      <w:r w:rsidRPr="00F50F75">
        <w:t>возможность получения заявителем уведомлений о предоставлении муниципальной услуги с помощью ЕПГУ, регионального портала;</w:t>
      </w:r>
    </w:p>
    <w:p w:rsidR="003E469D" w:rsidRPr="00F50F75" w:rsidRDefault="003E469D">
      <w:pPr>
        <w:pStyle w:val="ad"/>
        <w:shd w:val="clear" w:color="auto" w:fill="auto"/>
        <w:spacing w:line="322" w:lineRule="exact"/>
        <w:ind w:left="20" w:right="20" w:firstLine="700"/>
        <w:jc w:val="both"/>
      </w:pPr>
      <w:r w:rsidRPr="00F50F75">
        <w:lastRenderedPageBreak/>
        <w:t xml:space="preserve">возможность получения информации о ходе предоставления </w:t>
      </w:r>
      <w:r w:rsidR="001952EF" w:rsidRPr="00F50F75">
        <w:t>муниципальной</w:t>
      </w:r>
      <w:r w:rsidRPr="00F50F75">
        <w:t xml:space="preserve"> услуги, в том числе с использованием информационн</w:t>
      </w:r>
      <w:proofErr w:type="gramStart"/>
      <w:r w:rsidRPr="00F50F75">
        <w:t>о-</w:t>
      </w:r>
      <w:proofErr w:type="gramEnd"/>
      <w:r w:rsidRPr="00F50F75">
        <w:t xml:space="preserve"> коммуникационных технологий.</w:t>
      </w:r>
    </w:p>
    <w:p w:rsidR="003E469D" w:rsidRPr="00F50F75" w:rsidRDefault="003E469D">
      <w:pPr>
        <w:pStyle w:val="ad"/>
        <w:numPr>
          <w:ilvl w:val="0"/>
          <w:numId w:val="6"/>
        </w:numPr>
        <w:shd w:val="clear" w:color="auto" w:fill="auto"/>
        <w:tabs>
          <w:tab w:val="left" w:pos="1450"/>
        </w:tabs>
        <w:spacing w:line="322" w:lineRule="exact"/>
        <w:ind w:left="20" w:right="20" w:firstLine="700"/>
        <w:jc w:val="both"/>
      </w:pPr>
      <w:r w:rsidRPr="00F50F75">
        <w:t xml:space="preserve">Основными показателями качества предоставления </w:t>
      </w:r>
      <w:r w:rsidR="001952EF" w:rsidRPr="00F50F75">
        <w:t xml:space="preserve">муниципальной </w:t>
      </w:r>
      <w:r w:rsidRPr="00F50F75">
        <w:t>услуги являются:</w:t>
      </w:r>
    </w:p>
    <w:p w:rsidR="003E469D" w:rsidRPr="00F50F75" w:rsidRDefault="003E469D">
      <w:pPr>
        <w:pStyle w:val="ad"/>
        <w:shd w:val="clear" w:color="auto" w:fill="auto"/>
        <w:spacing w:line="322" w:lineRule="exact"/>
        <w:ind w:left="20" w:right="20" w:firstLine="700"/>
        <w:jc w:val="both"/>
      </w:pPr>
      <w:r w:rsidRPr="00F50F75">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469D" w:rsidRPr="00F50F75" w:rsidRDefault="003E469D">
      <w:pPr>
        <w:pStyle w:val="ad"/>
        <w:shd w:val="clear" w:color="auto" w:fill="auto"/>
        <w:spacing w:line="322" w:lineRule="exact"/>
        <w:ind w:left="20" w:right="20" w:firstLine="700"/>
        <w:jc w:val="both"/>
      </w:pPr>
      <w:r w:rsidRPr="00F50F75">
        <w:t xml:space="preserve">минимально возможное количество взаимодействий гражданина с должностными лицами, участвующими в предоставлении </w:t>
      </w:r>
      <w:r w:rsidR="001952EF" w:rsidRPr="00F50F75">
        <w:t>муниципальной</w:t>
      </w:r>
      <w:r w:rsidRPr="00F50F75">
        <w:t xml:space="preserve"> услуги;</w:t>
      </w:r>
    </w:p>
    <w:p w:rsidR="003E469D" w:rsidRPr="00F50F75" w:rsidRDefault="003E469D">
      <w:pPr>
        <w:pStyle w:val="ad"/>
        <w:shd w:val="clear" w:color="auto" w:fill="auto"/>
        <w:spacing w:line="322" w:lineRule="exact"/>
        <w:ind w:left="20" w:right="20" w:firstLine="700"/>
        <w:jc w:val="both"/>
      </w:pPr>
      <w:r w:rsidRPr="00F50F75">
        <w:t>отсутствие обоснованных жалоб на действия (бездействие) сотрудников и их некорректное (невнимательное) отношение к заявителям;</w:t>
      </w:r>
    </w:p>
    <w:p w:rsidR="003E469D" w:rsidRPr="00F50F75" w:rsidRDefault="003E469D">
      <w:pPr>
        <w:pStyle w:val="ad"/>
        <w:shd w:val="clear" w:color="auto" w:fill="auto"/>
        <w:spacing w:line="322" w:lineRule="exact"/>
        <w:ind w:left="20" w:right="20" w:firstLine="700"/>
        <w:jc w:val="both"/>
      </w:pPr>
      <w:r w:rsidRPr="00F50F75">
        <w:t>отсутствие нарушений установленных сроков в процессе предоставления муниципальной услуги;</w:t>
      </w:r>
    </w:p>
    <w:p w:rsidR="003E469D" w:rsidRPr="00F50F75" w:rsidRDefault="003E469D">
      <w:pPr>
        <w:pStyle w:val="ad"/>
        <w:shd w:val="clear" w:color="auto" w:fill="auto"/>
        <w:spacing w:after="300" w:line="322" w:lineRule="exact"/>
        <w:ind w:left="20" w:right="20" w:firstLine="700"/>
        <w:jc w:val="both"/>
      </w:pPr>
      <w:r w:rsidRPr="00F50F75">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50F75">
        <w:t>итогам</w:t>
      </w:r>
      <w:proofErr w:type="gramEnd"/>
      <w:r w:rsidRPr="00F50F75">
        <w:t xml:space="preserve"> рассмотрения которых вынесены решения об удовлетворении (частичном удовлетворении) требований заявителей.</w:t>
      </w:r>
    </w:p>
    <w:p w:rsidR="003E469D" w:rsidRPr="00F50F75" w:rsidRDefault="00913F5D" w:rsidP="00B339C0">
      <w:pPr>
        <w:pStyle w:val="120"/>
        <w:keepNext/>
        <w:keepLines/>
        <w:shd w:val="clear" w:color="auto" w:fill="auto"/>
        <w:spacing w:before="0" w:after="349" w:line="322" w:lineRule="exact"/>
        <w:ind w:left="20" w:right="20" w:firstLine="700"/>
        <w:jc w:val="center"/>
        <w:rPr>
          <w:sz w:val="26"/>
          <w:szCs w:val="26"/>
        </w:rPr>
      </w:pPr>
      <w:bookmarkStart w:id="2" w:name="bookmark1"/>
      <w:r w:rsidRPr="00F50F75">
        <w:rPr>
          <w:sz w:val="26"/>
          <w:szCs w:val="26"/>
        </w:rPr>
        <w:t>3</w:t>
      </w:r>
      <w:r w:rsidR="003E469D" w:rsidRPr="00F50F75">
        <w:rPr>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rsidR="003E469D" w:rsidRPr="00F50F75" w:rsidRDefault="003E469D" w:rsidP="00B339C0">
      <w:pPr>
        <w:pStyle w:val="ad"/>
        <w:shd w:val="clear" w:color="auto" w:fill="auto"/>
        <w:spacing w:line="260" w:lineRule="exact"/>
        <w:ind w:left="20" w:firstLine="700"/>
        <w:jc w:val="both"/>
      </w:pPr>
      <w:r w:rsidRPr="00F50F75">
        <w:t>3.1. Предоставление муниципальной услуги включает в себя следующие административные процедуры:</w:t>
      </w:r>
    </w:p>
    <w:p w:rsidR="003E469D" w:rsidRPr="00F50F75" w:rsidRDefault="003E469D">
      <w:pPr>
        <w:pStyle w:val="ad"/>
        <w:shd w:val="clear" w:color="auto" w:fill="auto"/>
        <w:spacing w:line="322" w:lineRule="exact"/>
        <w:ind w:left="20" w:firstLine="720"/>
        <w:jc w:val="both"/>
      </w:pPr>
      <w:r w:rsidRPr="00F50F75">
        <w:t>прием, проверка документов и регистрация заявления;</w:t>
      </w:r>
    </w:p>
    <w:p w:rsidR="003E469D" w:rsidRPr="00F50F75" w:rsidRDefault="003E469D">
      <w:pPr>
        <w:pStyle w:val="ad"/>
        <w:shd w:val="clear" w:color="auto" w:fill="auto"/>
        <w:spacing w:line="322" w:lineRule="exact"/>
        <w:ind w:left="20" w:right="20" w:firstLine="720"/>
        <w:jc w:val="both"/>
      </w:pPr>
      <w:r w:rsidRPr="00F50F75">
        <w:t>получение сведений посредством межведомственного информационного взаимодействия, в т</w:t>
      </w:r>
      <w:r w:rsidR="00802A00" w:rsidRPr="00F50F75">
        <w:t xml:space="preserve">ом </w:t>
      </w:r>
      <w:r w:rsidRPr="00F50F75">
        <w:t>ч</w:t>
      </w:r>
      <w:r w:rsidR="00802A00" w:rsidRPr="00F50F75">
        <w:t>исле</w:t>
      </w:r>
      <w:r w:rsidRPr="00F50F75">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E469D" w:rsidRPr="00F50F75" w:rsidRDefault="003E469D">
      <w:pPr>
        <w:pStyle w:val="ad"/>
        <w:shd w:val="clear" w:color="auto" w:fill="auto"/>
        <w:spacing w:line="322" w:lineRule="exact"/>
        <w:ind w:left="740" w:right="4880"/>
      </w:pPr>
      <w:r w:rsidRPr="00F50F75">
        <w:t>рассмотрение документов и сведений; принятие решения; выдача результата.</w:t>
      </w:r>
    </w:p>
    <w:p w:rsidR="003E469D" w:rsidRPr="00F50F75" w:rsidRDefault="003E469D">
      <w:pPr>
        <w:pStyle w:val="ad"/>
        <w:numPr>
          <w:ilvl w:val="0"/>
          <w:numId w:val="7"/>
        </w:numPr>
        <w:shd w:val="clear" w:color="auto" w:fill="auto"/>
        <w:tabs>
          <w:tab w:val="left" w:pos="1393"/>
        </w:tabs>
        <w:spacing w:line="322" w:lineRule="exact"/>
        <w:ind w:left="20" w:right="20" w:firstLine="720"/>
        <w:jc w:val="both"/>
      </w:pPr>
      <w:r w:rsidRPr="00F50F75">
        <w:t>При предоставлении муниципальной услуги в электронной форме заявителю обеспечиваются:</w:t>
      </w:r>
    </w:p>
    <w:p w:rsidR="003E469D" w:rsidRPr="00F50F75" w:rsidRDefault="003E469D">
      <w:pPr>
        <w:pStyle w:val="ad"/>
        <w:shd w:val="clear" w:color="auto" w:fill="auto"/>
        <w:spacing w:line="322" w:lineRule="exact"/>
        <w:ind w:left="20" w:right="20" w:firstLine="720"/>
        <w:jc w:val="both"/>
      </w:pPr>
      <w:r w:rsidRPr="00F50F75">
        <w:t>получение информации о порядке и сроках предоставления муниципальной услуги;</w:t>
      </w:r>
    </w:p>
    <w:p w:rsidR="003E469D" w:rsidRDefault="003E469D">
      <w:pPr>
        <w:pStyle w:val="ad"/>
        <w:shd w:val="clear" w:color="auto" w:fill="auto"/>
        <w:spacing w:line="322" w:lineRule="exact"/>
        <w:ind w:left="20" w:firstLine="720"/>
        <w:jc w:val="both"/>
      </w:pPr>
      <w:r>
        <w:t>формирование заявления;</w:t>
      </w:r>
    </w:p>
    <w:p w:rsidR="003E469D" w:rsidRDefault="003E469D">
      <w:pPr>
        <w:pStyle w:val="ad"/>
        <w:shd w:val="clear" w:color="auto" w:fill="auto"/>
        <w:spacing w:line="322" w:lineRule="exact"/>
        <w:ind w:left="20" w:right="20" w:firstLine="720"/>
        <w:jc w:val="both"/>
      </w:pPr>
      <w:r>
        <w:t xml:space="preserve">прием и регистрация Уполномоченным органом заявления и иных документов, необходимых для предоставления </w:t>
      </w:r>
      <w:r w:rsidR="00726D57">
        <w:t>муниципальной</w:t>
      </w:r>
      <w:r>
        <w:t xml:space="preserve"> услуги;</w:t>
      </w:r>
    </w:p>
    <w:p w:rsidR="003E469D" w:rsidRDefault="003E469D">
      <w:pPr>
        <w:pStyle w:val="ad"/>
        <w:shd w:val="clear" w:color="auto" w:fill="auto"/>
        <w:spacing w:line="322" w:lineRule="exact"/>
        <w:ind w:left="20" w:right="20" w:firstLine="720"/>
        <w:jc w:val="both"/>
      </w:pPr>
      <w:r>
        <w:t>получение результата предоставления муниципальной услуги;</w:t>
      </w:r>
    </w:p>
    <w:p w:rsidR="003E469D" w:rsidRDefault="003E469D">
      <w:pPr>
        <w:pStyle w:val="ad"/>
        <w:shd w:val="clear" w:color="auto" w:fill="auto"/>
        <w:spacing w:line="322" w:lineRule="exact"/>
        <w:ind w:left="20" w:firstLine="720"/>
        <w:jc w:val="both"/>
      </w:pPr>
      <w:r>
        <w:t>получение сведений о ходе рассмотрения заявления;</w:t>
      </w:r>
    </w:p>
    <w:p w:rsidR="003E469D" w:rsidRDefault="003E469D">
      <w:pPr>
        <w:pStyle w:val="ad"/>
        <w:shd w:val="clear" w:color="auto" w:fill="auto"/>
        <w:spacing w:line="322" w:lineRule="exact"/>
        <w:ind w:left="20" w:right="20" w:firstLine="720"/>
        <w:jc w:val="both"/>
      </w:pPr>
      <w:r>
        <w:t>осуществление оценки качества предоставления муниципальной услуги;</w:t>
      </w:r>
    </w:p>
    <w:p w:rsidR="003E469D" w:rsidRDefault="003E469D">
      <w:pPr>
        <w:pStyle w:val="ad"/>
        <w:shd w:val="clear" w:color="auto" w:fill="auto"/>
        <w:spacing w:line="322" w:lineRule="exact"/>
        <w:ind w:left="20" w:right="20"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w:t>
      </w:r>
      <w:r>
        <w:lastRenderedPageBreak/>
        <w:t xml:space="preserve">Уполномоченного органа, предоставляющего </w:t>
      </w:r>
      <w:r w:rsidR="00802A00">
        <w:t>муниципальную</w:t>
      </w:r>
      <w:r>
        <w:t xml:space="preserve"> услугу, либо муниципального служащего.</w:t>
      </w:r>
    </w:p>
    <w:p w:rsidR="003E469D" w:rsidRDefault="003E469D">
      <w:pPr>
        <w:pStyle w:val="ad"/>
        <w:numPr>
          <w:ilvl w:val="0"/>
          <w:numId w:val="7"/>
        </w:numPr>
        <w:shd w:val="clear" w:color="auto" w:fill="auto"/>
        <w:tabs>
          <w:tab w:val="left" w:pos="1230"/>
        </w:tabs>
        <w:spacing w:line="322" w:lineRule="exact"/>
        <w:ind w:left="20" w:firstLine="720"/>
        <w:jc w:val="both"/>
      </w:pPr>
      <w:r>
        <w:t>Формирование заявления.</w:t>
      </w:r>
    </w:p>
    <w:p w:rsidR="003E469D" w:rsidRDefault="003E469D">
      <w:pPr>
        <w:pStyle w:val="ad"/>
        <w:shd w:val="clear" w:color="auto" w:fill="auto"/>
        <w:spacing w:line="322" w:lineRule="exact"/>
        <w:ind w:left="20"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469D" w:rsidRDefault="003E469D">
      <w:pPr>
        <w:pStyle w:val="ad"/>
        <w:shd w:val="clear" w:color="auto" w:fill="auto"/>
        <w:spacing w:line="322" w:lineRule="exact"/>
        <w:ind w:left="20"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469D" w:rsidRDefault="003E469D">
      <w:pPr>
        <w:pStyle w:val="ad"/>
        <w:shd w:val="clear" w:color="auto" w:fill="auto"/>
        <w:spacing w:line="322" w:lineRule="exact"/>
        <w:ind w:left="20" w:firstLine="720"/>
        <w:jc w:val="both"/>
      </w:pPr>
      <w:r>
        <w:t>При формировании заявления заявителю обеспечивается:</w:t>
      </w:r>
    </w:p>
    <w:p w:rsidR="003E469D" w:rsidRDefault="003E469D">
      <w:pPr>
        <w:pStyle w:val="ad"/>
        <w:shd w:val="clear" w:color="auto" w:fill="auto"/>
        <w:tabs>
          <w:tab w:val="left" w:pos="1086"/>
        </w:tabs>
        <w:spacing w:line="322" w:lineRule="exact"/>
        <w:ind w:left="20" w:right="20" w:firstLine="72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E469D" w:rsidRDefault="003E469D">
      <w:pPr>
        <w:pStyle w:val="ad"/>
        <w:shd w:val="clear" w:color="auto" w:fill="auto"/>
        <w:tabs>
          <w:tab w:val="left" w:pos="1100"/>
        </w:tabs>
        <w:spacing w:line="322" w:lineRule="exact"/>
        <w:ind w:left="20" w:right="20" w:firstLine="720"/>
        <w:jc w:val="both"/>
      </w:pPr>
      <w:r>
        <w:t>б)</w:t>
      </w:r>
      <w:r>
        <w:tab/>
        <w:t>возможность печати на бумажном носителе копии электронной формы заявления;</w:t>
      </w:r>
    </w:p>
    <w:p w:rsidR="003E469D" w:rsidRDefault="003E469D">
      <w:pPr>
        <w:pStyle w:val="ad"/>
        <w:shd w:val="clear" w:color="auto" w:fill="auto"/>
        <w:tabs>
          <w:tab w:val="left" w:pos="1071"/>
        </w:tabs>
        <w:spacing w:line="322" w:lineRule="exact"/>
        <w:ind w:left="20"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469D" w:rsidRDefault="003E469D">
      <w:pPr>
        <w:pStyle w:val="ad"/>
        <w:shd w:val="clear" w:color="auto" w:fill="auto"/>
        <w:tabs>
          <w:tab w:val="left" w:pos="303"/>
        </w:tabs>
        <w:spacing w:line="322" w:lineRule="exact"/>
        <w:ind w:lef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E469D" w:rsidRDefault="003E469D">
      <w:pPr>
        <w:pStyle w:val="ad"/>
        <w:shd w:val="clear" w:color="auto" w:fill="auto"/>
        <w:tabs>
          <w:tab w:val="left" w:pos="1134"/>
        </w:tabs>
        <w:spacing w:line="322" w:lineRule="exact"/>
        <w:ind w:left="20" w:right="20" w:firstLine="72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E469D" w:rsidRDefault="003E469D">
      <w:pPr>
        <w:pStyle w:val="ad"/>
        <w:shd w:val="clear" w:color="auto" w:fill="auto"/>
        <w:tabs>
          <w:tab w:val="left" w:pos="1047"/>
        </w:tabs>
        <w:spacing w:line="322" w:lineRule="exact"/>
        <w:ind w:left="20" w:right="20" w:firstLine="72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E469D" w:rsidRDefault="003E469D">
      <w:pPr>
        <w:pStyle w:val="ad"/>
        <w:shd w:val="clear" w:color="auto" w:fill="auto"/>
        <w:spacing w:line="322" w:lineRule="exact"/>
        <w:ind w:left="20" w:right="20"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w:t>
      </w:r>
      <w:r w:rsidR="008C7AE7">
        <w:t>моченный орган посредством ЕПГУ</w:t>
      </w:r>
      <w:r>
        <w:t>.</w:t>
      </w:r>
    </w:p>
    <w:p w:rsidR="003E469D" w:rsidRDefault="003E469D">
      <w:pPr>
        <w:pStyle w:val="ad"/>
        <w:numPr>
          <w:ilvl w:val="0"/>
          <w:numId w:val="7"/>
        </w:numPr>
        <w:shd w:val="clear" w:color="auto" w:fill="auto"/>
        <w:tabs>
          <w:tab w:val="left" w:pos="1239"/>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469D" w:rsidRDefault="003E469D">
      <w:pPr>
        <w:pStyle w:val="ad"/>
        <w:numPr>
          <w:ilvl w:val="0"/>
          <w:numId w:val="7"/>
        </w:numPr>
        <w:shd w:val="clear" w:color="auto" w:fill="auto"/>
        <w:tabs>
          <w:tab w:val="left" w:pos="1273"/>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E469D" w:rsidRDefault="003E469D">
      <w:pPr>
        <w:pStyle w:val="ad"/>
        <w:shd w:val="clear" w:color="auto" w:fill="auto"/>
        <w:spacing w:line="322" w:lineRule="exact"/>
        <w:ind w:left="20" w:firstLine="720"/>
        <w:jc w:val="both"/>
      </w:pPr>
      <w:r>
        <w:t>Ответственное должностное лицо:</w:t>
      </w:r>
    </w:p>
    <w:p w:rsidR="003E469D" w:rsidRDefault="003E469D">
      <w:pPr>
        <w:pStyle w:val="ad"/>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E469D" w:rsidRDefault="003E469D">
      <w:pPr>
        <w:pStyle w:val="ad"/>
        <w:shd w:val="clear" w:color="auto" w:fill="auto"/>
        <w:spacing w:line="322" w:lineRule="exact"/>
        <w:ind w:left="20" w:right="20" w:firstLine="720"/>
        <w:jc w:val="both"/>
      </w:pPr>
      <w:r>
        <w:lastRenderedPageBreak/>
        <w:t>рассматривает поступившие заявления и приложенные образы документов (документы);</w:t>
      </w:r>
    </w:p>
    <w:p w:rsidR="003E469D" w:rsidRDefault="003E469D">
      <w:pPr>
        <w:pStyle w:val="ad"/>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E469D" w:rsidRDefault="003E469D">
      <w:pPr>
        <w:pStyle w:val="ad"/>
        <w:numPr>
          <w:ilvl w:val="0"/>
          <w:numId w:val="7"/>
        </w:numPr>
        <w:shd w:val="clear" w:color="auto" w:fill="auto"/>
        <w:tabs>
          <w:tab w:val="left" w:pos="1364"/>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E469D" w:rsidRDefault="003E469D">
      <w:pPr>
        <w:pStyle w:val="ad"/>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E469D" w:rsidRDefault="003E469D">
      <w:pPr>
        <w:pStyle w:val="ad"/>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469D" w:rsidRDefault="003E469D">
      <w:pPr>
        <w:pStyle w:val="ad"/>
        <w:numPr>
          <w:ilvl w:val="0"/>
          <w:numId w:val="7"/>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469D" w:rsidRDefault="003E469D" w:rsidP="00AC5E2D">
      <w:pPr>
        <w:pStyle w:val="ad"/>
        <w:shd w:val="clear" w:color="auto" w:fill="auto"/>
        <w:spacing w:line="322" w:lineRule="exact"/>
        <w:ind w:left="20" w:firstLine="720"/>
        <w:jc w:val="both"/>
      </w:pPr>
      <w:r>
        <w:t>При предоставлении муниципальной услуги в</w:t>
      </w:r>
      <w:r w:rsidR="00AC5E2D">
        <w:t xml:space="preserve"> </w:t>
      </w:r>
      <w:r>
        <w:t>электронной форме заявителю направляется:</w:t>
      </w:r>
    </w:p>
    <w:p w:rsidR="003E469D" w:rsidRDefault="003E469D">
      <w:pPr>
        <w:pStyle w:val="ad"/>
        <w:shd w:val="clear" w:color="auto" w:fill="auto"/>
        <w:tabs>
          <w:tab w:val="left" w:pos="1124"/>
        </w:tabs>
        <w:spacing w:line="322" w:lineRule="exact"/>
        <w:ind w:left="20" w:right="20" w:firstLine="720"/>
        <w:jc w:val="both"/>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E469D" w:rsidRDefault="003E469D">
      <w:pPr>
        <w:pStyle w:val="ad"/>
        <w:shd w:val="clear" w:color="auto" w:fill="auto"/>
        <w:tabs>
          <w:tab w:val="left" w:pos="1086"/>
        </w:tabs>
        <w:spacing w:line="322" w:lineRule="exact"/>
        <w:ind w:left="20" w:right="20" w:firstLine="720"/>
        <w:jc w:val="both"/>
      </w:pPr>
      <w:r>
        <w:t>б)</w:t>
      </w:r>
      <w:r>
        <w:tab/>
        <w:t xml:space="preserve">уведомление о результатах рассмотрения документов, </w:t>
      </w:r>
      <w:r w:rsidR="00AC5E2D">
        <w:t>необходимых для предоставления муниципальной</w:t>
      </w:r>
      <w:r>
        <w:t xml:space="preserve"> услуги, содержащее сведения о принятии положительного решения о предоставлении </w:t>
      </w:r>
      <w:r w:rsidR="00AC5E2D">
        <w:t>муниципальной</w:t>
      </w:r>
      <w:r>
        <w:t xml:space="preserve"> услуги и возможности пол</w:t>
      </w:r>
      <w:r w:rsidR="00AC5E2D">
        <w:t>учить результат предоставления муниципальной</w:t>
      </w:r>
      <w:r>
        <w:t xml:space="preserve"> услуги либо мотивировать отказ в предоставлении </w:t>
      </w:r>
      <w:r w:rsidR="006B3102">
        <w:t>муниципальной</w:t>
      </w:r>
      <w:r>
        <w:t xml:space="preserve"> услуги.</w:t>
      </w:r>
    </w:p>
    <w:p w:rsidR="003E469D" w:rsidRDefault="003E469D">
      <w:pPr>
        <w:pStyle w:val="ad"/>
        <w:numPr>
          <w:ilvl w:val="0"/>
          <w:numId w:val="7"/>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E469D" w:rsidRDefault="003E469D">
      <w:pPr>
        <w:pStyle w:val="ad"/>
        <w:shd w:val="clear" w:color="auto" w:fill="auto"/>
        <w:spacing w:line="322" w:lineRule="exact"/>
        <w:ind w:left="20" w:right="20"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E469D" w:rsidRDefault="003E469D">
      <w:pPr>
        <w:pStyle w:val="ad"/>
        <w:numPr>
          <w:ilvl w:val="0"/>
          <w:numId w:val="7"/>
        </w:numPr>
        <w:shd w:val="clear" w:color="auto" w:fill="auto"/>
        <w:tabs>
          <w:tab w:val="left" w:pos="1412"/>
        </w:tabs>
        <w:spacing w:after="341" w:line="322" w:lineRule="exact"/>
        <w:ind w:left="20" w:right="20"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sidR="00D67397">
        <w:t>»</w:t>
      </w:r>
      <w:r>
        <w:t>.</w:t>
      </w:r>
    </w:p>
    <w:p w:rsidR="003E469D" w:rsidRDefault="002822E6" w:rsidP="002822E6">
      <w:pPr>
        <w:pStyle w:val="120"/>
        <w:keepNext/>
        <w:keepLines/>
        <w:shd w:val="clear" w:color="auto" w:fill="auto"/>
        <w:spacing w:before="0" w:after="0" w:line="270" w:lineRule="exact"/>
        <w:ind w:left="20" w:firstLine="720"/>
        <w:jc w:val="center"/>
      </w:pPr>
      <w:bookmarkStart w:id="3" w:name="bookmark2"/>
      <w:r>
        <w:t>4</w:t>
      </w:r>
      <w:r w:rsidR="003E469D">
        <w:t xml:space="preserve">. Формы </w:t>
      </w:r>
      <w:proofErr w:type="gramStart"/>
      <w:r w:rsidR="003E469D">
        <w:t>контроля за</w:t>
      </w:r>
      <w:proofErr w:type="gramEnd"/>
      <w:r w:rsidR="003E469D">
        <w:t xml:space="preserve"> исполнением административного регламента</w:t>
      </w:r>
      <w:bookmarkEnd w:id="3"/>
    </w:p>
    <w:p w:rsidR="002822E6" w:rsidRDefault="002822E6" w:rsidP="002822E6">
      <w:pPr>
        <w:pStyle w:val="120"/>
        <w:keepNext/>
        <w:keepLines/>
        <w:shd w:val="clear" w:color="auto" w:fill="auto"/>
        <w:spacing w:before="0" w:after="0" w:line="270" w:lineRule="exact"/>
        <w:ind w:left="20" w:firstLine="720"/>
        <w:jc w:val="center"/>
      </w:pPr>
    </w:p>
    <w:p w:rsidR="003E469D" w:rsidRDefault="003E469D">
      <w:pPr>
        <w:pStyle w:val="ad"/>
        <w:numPr>
          <w:ilvl w:val="0"/>
          <w:numId w:val="8"/>
        </w:numPr>
        <w:shd w:val="clear" w:color="auto" w:fill="auto"/>
        <w:tabs>
          <w:tab w:val="left" w:pos="1268"/>
        </w:tabs>
        <w:spacing w:line="322" w:lineRule="exact"/>
        <w:ind w:left="20" w:right="20" w:firstLine="54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41EDA">
        <w:t>администрации (</w:t>
      </w:r>
      <w:r>
        <w:t>Уполномоченного органа</w:t>
      </w:r>
      <w:r w:rsidR="00A41EDA">
        <w:t>)</w:t>
      </w:r>
      <w:r>
        <w:t>, уполномоченными на осуществление контроля за предоставлением муниципальной услуги.</w:t>
      </w:r>
    </w:p>
    <w:p w:rsidR="003E469D" w:rsidRDefault="003E469D">
      <w:pPr>
        <w:pStyle w:val="ad"/>
        <w:shd w:val="clear" w:color="auto" w:fill="auto"/>
        <w:spacing w:line="322"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E469D" w:rsidRDefault="003E469D" w:rsidP="009B7CAE">
      <w:pPr>
        <w:pStyle w:val="ad"/>
        <w:shd w:val="clear" w:color="auto" w:fill="auto"/>
        <w:spacing w:line="322"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3E469D" w:rsidRDefault="003E469D">
      <w:pPr>
        <w:pStyle w:val="ad"/>
        <w:shd w:val="clear" w:color="auto" w:fill="auto"/>
        <w:spacing w:line="322" w:lineRule="exact"/>
        <w:ind w:left="20" w:firstLine="540"/>
        <w:jc w:val="both"/>
      </w:pPr>
      <w:r>
        <w:t>выявления и устранения нарушений прав граждан;</w:t>
      </w:r>
    </w:p>
    <w:p w:rsidR="003E469D" w:rsidRDefault="003E469D">
      <w:pPr>
        <w:pStyle w:val="ad"/>
        <w:shd w:val="clear" w:color="auto" w:fill="auto"/>
        <w:spacing w:line="322" w:lineRule="exact"/>
        <w:ind w:left="20" w:right="20"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469D" w:rsidRDefault="003E469D">
      <w:pPr>
        <w:pStyle w:val="ad"/>
        <w:numPr>
          <w:ilvl w:val="0"/>
          <w:numId w:val="8"/>
        </w:numPr>
        <w:shd w:val="clear" w:color="auto" w:fill="auto"/>
        <w:tabs>
          <w:tab w:val="left" w:pos="1162"/>
        </w:tabs>
        <w:spacing w:line="322" w:lineRule="exact"/>
        <w:ind w:left="20" w:right="20" w:firstLine="540"/>
        <w:jc w:val="both"/>
      </w:pPr>
      <w:proofErr w:type="gramStart"/>
      <w:r>
        <w:t>Контроль за</w:t>
      </w:r>
      <w:proofErr w:type="gramEnd"/>
      <w:r>
        <w:t xml:space="preserve"> полнотой и качеством предоставления </w:t>
      </w:r>
      <w:r w:rsidR="000D650C">
        <w:t xml:space="preserve">муниципальной </w:t>
      </w:r>
      <w:r>
        <w:t>услуги включает в себя проведение плановых и внеплановых проверок.</w:t>
      </w:r>
    </w:p>
    <w:p w:rsidR="003E469D" w:rsidRDefault="003E469D">
      <w:pPr>
        <w:pStyle w:val="ad"/>
        <w:numPr>
          <w:ilvl w:val="0"/>
          <w:numId w:val="8"/>
        </w:numPr>
        <w:shd w:val="clear" w:color="auto" w:fill="auto"/>
        <w:tabs>
          <w:tab w:val="left" w:pos="1057"/>
        </w:tabs>
        <w:spacing w:line="322" w:lineRule="exact"/>
        <w:ind w:left="20" w:right="20"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3DD7" w:rsidRDefault="003E469D" w:rsidP="00B63DD7">
      <w:pPr>
        <w:pStyle w:val="ad"/>
        <w:shd w:val="clear" w:color="auto" w:fill="auto"/>
        <w:spacing w:line="322" w:lineRule="exact"/>
        <w:ind w:left="20" w:right="20" w:firstLine="540"/>
        <w:jc w:val="both"/>
      </w:pPr>
      <w:r>
        <w:t>соблюдение сроков предоставления муниципальной</w:t>
      </w:r>
      <w:r w:rsidR="00B63DD7">
        <w:t xml:space="preserve"> услуги;</w:t>
      </w:r>
    </w:p>
    <w:p w:rsidR="00B63DD7" w:rsidRDefault="003E469D" w:rsidP="00B63DD7">
      <w:pPr>
        <w:pStyle w:val="ad"/>
        <w:shd w:val="clear" w:color="auto" w:fill="auto"/>
        <w:spacing w:line="322" w:lineRule="exact"/>
        <w:ind w:left="20" w:right="20" w:firstLine="540"/>
        <w:jc w:val="both"/>
      </w:pPr>
      <w:r>
        <w:t xml:space="preserve">соблюдение положений настоящего Административного регламента; </w:t>
      </w:r>
    </w:p>
    <w:p w:rsidR="003E469D" w:rsidRDefault="003E469D" w:rsidP="00B63DD7">
      <w:pPr>
        <w:pStyle w:val="ad"/>
        <w:shd w:val="clear" w:color="auto" w:fill="auto"/>
        <w:spacing w:line="322" w:lineRule="exact"/>
        <w:ind w:left="20" w:right="20" w:firstLine="540"/>
        <w:jc w:val="both"/>
      </w:pPr>
      <w:r>
        <w:t>правильность и обоснованность принятого решения об отказе в предоставлении муниципальной услуги.</w:t>
      </w:r>
    </w:p>
    <w:p w:rsidR="00D92669" w:rsidRDefault="007954F8">
      <w:pPr>
        <w:pStyle w:val="ad"/>
        <w:shd w:val="clear" w:color="auto" w:fill="auto"/>
        <w:spacing w:line="322" w:lineRule="exact"/>
        <w:ind w:left="20" w:right="20" w:firstLine="540"/>
        <w:jc w:val="both"/>
      </w:pPr>
      <w:r>
        <w:t xml:space="preserve">4.4. </w:t>
      </w:r>
      <w:r w:rsidR="003E469D">
        <w:t xml:space="preserve">Основанием для проведения внеплановых проверок являются: </w:t>
      </w:r>
    </w:p>
    <w:p w:rsidR="00D92669" w:rsidRPr="00234555" w:rsidRDefault="00D92669" w:rsidP="00D92669">
      <w:pPr>
        <w:pStyle w:val="ad"/>
        <w:shd w:val="clear" w:color="auto" w:fill="auto"/>
        <w:spacing w:line="322" w:lineRule="exact"/>
        <w:ind w:firstLine="522"/>
        <w:jc w:val="both"/>
      </w:pPr>
      <w:r w:rsidRPr="00A545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w:t>
      </w:r>
      <w:r w:rsidRPr="00A54581">
        <w:lastRenderedPageBreak/>
        <w:t xml:space="preserve">нормативных правовых актов органов местного самоуправления </w:t>
      </w:r>
      <w:r w:rsidR="00234555" w:rsidRPr="00234555">
        <w:t>сельского поселения «Харагунское»</w:t>
      </w:r>
    </w:p>
    <w:p w:rsidR="00D92669" w:rsidRDefault="00D92669" w:rsidP="00D92669">
      <w:pPr>
        <w:pStyle w:val="ad"/>
        <w:shd w:val="clear" w:color="auto" w:fill="auto"/>
        <w:spacing w:line="322" w:lineRule="exact"/>
        <w:ind w:firstLine="522"/>
        <w:jc w:val="both"/>
      </w:pPr>
      <w:r>
        <w:t>обращения граждан и юридических лиц на нарушения законодательства, в том числе на качество предоставления муниципальной услуги.</w:t>
      </w:r>
    </w:p>
    <w:p w:rsidR="00234555" w:rsidRPr="00234555" w:rsidRDefault="003E469D" w:rsidP="00234555">
      <w:pPr>
        <w:pStyle w:val="ad"/>
        <w:shd w:val="clear" w:color="auto" w:fill="auto"/>
        <w:spacing w:line="322" w:lineRule="exact"/>
        <w:ind w:firstLine="522"/>
        <w:jc w:val="both"/>
      </w:pPr>
      <w:r>
        <w:t xml:space="preserve">4.5. </w:t>
      </w:r>
      <w:r w:rsidR="000D73E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234555" w:rsidRPr="00234555">
        <w:t>сельского поселения «Харагунское»</w:t>
      </w:r>
    </w:p>
    <w:p w:rsidR="000D73E8" w:rsidRDefault="000D73E8" w:rsidP="000D73E8">
      <w:pPr>
        <w:pStyle w:val="ad"/>
        <w:tabs>
          <w:tab w:val="left" w:pos="1149"/>
        </w:tabs>
        <w:spacing w:line="322" w:lineRule="exact"/>
        <w:ind w:right="40" w:firstLine="567"/>
        <w:jc w:val="both"/>
      </w:pPr>
      <w:r>
        <w:t>осуществляется привлечение виновных лиц к ответственности в соответствии с законодательством Российской Федерации.</w:t>
      </w:r>
    </w:p>
    <w:p w:rsidR="003E469D" w:rsidRDefault="003E469D" w:rsidP="000D73E8">
      <w:pPr>
        <w:pStyle w:val="ad"/>
        <w:shd w:val="clear" w:color="auto" w:fill="auto"/>
        <w:spacing w:line="322" w:lineRule="exact"/>
        <w:ind w:left="20" w:right="20"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469D" w:rsidRDefault="003E469D">
      <w:pPr>
        <w:pStyle w:val="ad"/>
        <w:numPr>
          <w:ilvl w:val="0"/>
          <w:numId w:val="9"/>
        </w:numPr>
        <w:shd w:val="clear" w:color="auto" w:fill="auto"/>
        <w:tabs>
          <w:tab w:val="left" w:pos="1138"/>
        </w:tabs>
        <w:spacing w:line="322" w:lineRule="exact"/>
        <w:ind w:left="20" w:right="20" w:firstLine="620"/>
        <w:jc w:val="both"/>
      </w:pPr>
      <w:r>
        <w:t xml:space="preserve">Граждане, их объединения и организации имеют право осуществлять </w:t>
      </w:r>
      <w:proofErr w:type="gramStart"/>
      <w:r>
        <w:t>контр</w:t>
      </w:r>
      <w:r w:rsidR="00CE7B74">
        <w:t>оль за</w:t>
      </w:r>
      <w:proofErr w:type="gramEnd"/>
      <w:r w:rsidR="00CE7B74">
        <w:t xml:space="preserve"> предоставлением </w:t>
      </w:r>
      <w: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469D" w:rsidRDefault="003E469D">
      <w:pPr>
        <w:pStyle w:val="ad"/>
        <w:shd w:val="clear" w:color="auto" w:fill="auto"/>
        <w:spacing w:line="322" w:lineRule="exact"/>
        <w:ind w:left="20" w:firstLine="620"/>
        <w:jc w:val="both"/>
      </w:pPr>
      <w:r>
        <w:t>Граждане, их объединения и организации также имеют право:</w:t>
      </w:r>
    </w:p>
    <w:p w:rsidR="003E469D" w:rsidRDefault="003E469D">
      <w:pPr>
        <w:pStyle w:val="ad"/>
        <w:shd w:val="clear" w:color="auto" w:fill="auto"/>
        <w:spacing w:line="322" w:lineRule="exact"/>
        <w:ind w:left="20" w:right="20" w:firstLine="620"/>
        <w:jc w:val="both"/>
      </w:pPr>
      <w:r>
        <w:t>направлять замечания и предложения по улучшению доступности и качества предоставления муниципальной услуги;</w:t>
      </w:r>
    </w:p>
    <w:p w:rsidR="003E469D" w:rsidRDefault="003E469D">
      <w:pPr>
        <w:pStyle w:val="ad"/>
        <w:shd w:val="clear" w:color="auto" w:fill="auto"/>
        <w:spacing w:line="322" w:lineRule="exact"/>
        <w:ind w:left="20" w:right="20" w:firstLine="620"/>
        <w:jc w:val="both"/>
      </w:pPr>
      <w:r>
        <w:t>вносить предложения о мерах по устранению нарушений настоящего Административного регламента.</w:t>
      </w:r>
    </w:p>
    <w:p w:rsidR="003E469D" w:rsidRDefault="003E469D">
      <w:pPr>
        <w:pStyle w:val="ad"/>
        <w:numPr>
          <w:ilvl w:val="0"/>
          <w:numId w:val="9"/>
        </w:numPr>
        <w:shd w:val="clear" w:color="auto" w:fill="auto"/>
        <w:tabs>
          <w:tab w:val="left" w:pos="1234"/>
        </w:tabs>
        <w:spacing w:line="322" w:lineRule="exact"/>
        <w:ind w:left="20" w:right="20"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469D" w:rsidRDefault="003E469D">
      <w:pPr>
        <w:pStyle w:val="ad"/>
        <w:shd w:val="clear" w:color="auto" w:fill="auto"/>
        <w:spacing w:after="300" w:line="322" w:lineRule="exact"/>
        <w:ind w:left="20" w:right="20"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43EA" w:rsidRDefault="00AD43EA" w:rsidP="00AD43EA">
      <w:pPr>
        <w:pStyle w:val="38"/>
        <w:keepNext/>
        <w:keepLines/>
        <w:shd w:val="clear" w:color="auto" w:fill="auto"/>
        <w:ind w:left="142" w:right="240" w:firstLine="0"/>
      </w:pPr>
      <w:bookmarkStart w:id="4"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4"/>
    </w:p>
    <w:p w:rsidR="00AD43EA" w:rsidRDefault="00AD43EA" w:rsidP="00AD43EA">
      <w:pPr>
        <w:pStyle w:val="120"/>
        <w:keepNext/>
        <w:keepLines/>
        <w:shd w:val="clear" w:color="auto" w:fill="auto"/>
        <w:spacing w:before="0" w:after="0" w:line="322" w:lineRule="exact"/>
        <w:ind w:left="20" w:right="20" w:firstLine="620"/>
        <w:jc w:val="left"/>
      </w:pPr>
    </w:p>
    <w:p w:rsidR="003E469D" w:rsidRDefault="003E469D">
      <w:pPr>
        <w:pStyle w:val="ad"/>
        <w:numPr>
          <w:ilvl w:val="0"/>
          <w:numId w:val="10"/>
        </w:numPr>
        <w:shd w:val="clear" w:color="auto" w:fill="auto"/>
        <w:tabs>
          <w:tab w:val="left" w:pos="1335"/>
        </w:tabs>
        <w:spacing w:line="322" w:lineRule="exact"/>
        <w:ind w:left="20" w:right="20" w:firstLine="6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E469D" w:rsidRDefault="003E469D">
      <w:pPr>
        <w:pStyle w:val="ad"/>
        <w:numPr>
          <w:ilvl w:val="0"/>
          <w:numId w:val="10"/>
        </w:numPr>
        <w:shd w:val="clear" w:color="auto" w:fill="auto"/>
        <w:tabs>
          <w:tab w:val="left" w:pos="1254"/>
        </w:tabs>
        <w:spacing w:line="322" w:lineRule="exact"/>
        <w:ind w:left="20" w:right="20" w:firstLine="6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469D" w:rsidRDefault="003E469D">
      <w:pPr>
        <w:pStyle w:val="ad"/>
        <w:shd w:val="clear" w:color="auto" w:fill="auto"/>
        <w:spacing w:line="322" w:lineRule="exact"/>
        <w:ind w:left="20" w:right="20" w:firstLine="620"/>
        <w:jc w:val="both"/>
      </w:pPr>
      <w:proofErr w:type="gramStart"/>
      <w: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lastRenderedPageBreak/>
        <w:t>органа, на решение и действия (бездействие) Уполномоченного органа, руководителя Уполномоченного органа;</w:t>
      </w:r>
      <w:proofErr w:type="gramEnd"/>
    </w:p>
    <w:p w:rsidR="003E469D" w:rsidRDefault="003E469D">
      <w:pPr>
        <w:pStyle w:val="ad"/>
        <w:shd w:val="clear" w:color="auto" w:fill="auto"/>
        <w:spacing w:line="322" w:lineRule="exact"/>
        <w:ind w:left="20" w:right="20" w:firstLine="6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469D" w:rsidRDefault="003E469D">
      <w:pPr>
        <w:pStyle w:val="ad"/>
        <w:shd w:val="clear" w:color="auto" w:fill="auto"/>
        <w:spacing w:line="322" w:lineRule="exact"/>
        <w:ind w:left="20" w:right="20" w:firstLine="620"/>
        <w:jc w:val="both"/>
      </w:pPr>
      <w:r>
        <w:t>к руководителю многофункционального центра - на решения и действия (бездействие) работника многофункционального центра;</w:t>
      </w:r>
    </w:p>
    <w:p w:rsidR="003E469D" w:rsidRDefault="003E469D">
      <w:pPr>
        <w:pStyle w:val="ad"/>
        <w:shd w:val="clear" w:color="auto" w:fill="auto"/>
        <w:spacing w:line="322" w:lineRule="exact"/>
        <w:ind w:left="20" w:right="20" w:firstLine="700"/>
        <w:jc w:val="both"/>
      </w:pPr>
      <w:r>
        <w:t>к учредителю многофункционального центра - на решение и действия (бездействие) многофункционального центра.</w:t>
      </w:r>
    </w:p>
    <w:p w:rsidR="003E469D" w:rsidRDefault="003E469D">
      <w:pPr>
        <w:pStyle w:val="ad"/>
        <w:shd w:val="clear" w:color="auto" w:fill="auto"/>
        <w:spacing w:line="322" w:lineRule="exact"/>
        <w:ind w:left="20" w:right="20" w:firstLine="70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E469D" w:rsidRDefault="003E469D">
      <w:pPr>
        <w:pStyle w:val="ad"/>
        <w:numPr>
          <w:ilvl w:val="0"/>
          <w:numId w:val="10"/>
        </w:numPr>
        <w:shd w:val="clear" w:color="auto" w:fill="auto"/>
        <w:tabs>
          <w:tab w:val="left" w:pos="1249"/>
        </w:tabs>
        <w:spacing w:line="322" w:lineRule="exact"/>
        <w:ind w:left="20" w:right="20" w:firstLine="70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469D" w:rsidRDefault="003E469D">
      <w:pPr>
        <w:pStyle w:val="ad"/>
        <w:numPr>
          <w:ilvl w:val="0"/>
          <w:numId w:val="10"/>
        </w:numPr>
        <w:shd w:val="clear" w:color="auto" w:fill="auto"/>
        <w:tabs>
          <w:tab w:val="left" w:pos="1244"/>
        </w:tabs>
        <w:spacing w:line="322" w:lineRule="exact"/>
        <w:ind w:left="20" w:right="20" w:firstLine="70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873282">
        <w:t xml:space="preserve">муниципальную </w:t>
      </w:r>
      <w:r>
        <w:t>услугу, а также его должностных лиц регулируется:</w:t>
      </w:r>
    </w:p>
    <w:p w:rsidR="003E469D" w:rsidRDefault="00704BE7">
      <w:pPr>
        <w:pStyle w:val="ad"/>
        <w:shd w:val="clear" w:color="auto" w:fill="auto"/>
        <w:spacing w:line="322" w:lineRule="exact"/>
        <w:ind w:left="20" w:right="20" w:firstLine="700"/>
        <w:jc w:val="both"/>
      </w:pPr>
      <w:r>
        <w:rPr>
          <w:sz w:val="28"/>
          <w:szCs w:val="28"/>
        </w:rPr>
        <w:t>Ф</w:t>
      </w:r>
      <w:r w:rsidR="004F42D5" w:rsidRPr="007C1F2A">
        <w:rPr>
          <w:sz w:val="28"/>
          <w:szCs w:val="28"/>
        </w:rPr>
        <w:t>едеральн</w:t>
      </w:r>
      <w:r w:rsidR="004F42D5">
        <w:rPr>
          <w:sz w:val="28"/>
          <w:szCs w:val="28"/>
        </w:rPr>
        <w:t>ым</w:t>
      </w:r>
      <w:r w:rsidR="004F42D5" w:rsidRPr="007C1F2A">
        <w:rPr>
          <w:sz w:val="28"/>
          <w:szCs w:val="28"/>
        </w:rPr>
        <w:t xml:space="preserve"> закон</w:t>
      </w:r>
      <w:r w:rsidR="004F42D5">
        <w:rPr>
          <w:sz w:val="28"/>
          <w:szCs w:val="28"/>
        </w:rPr>
        <w:t>ом</w:t>
      </w:r>
      <w:r w:rsidR="004F42D5" w:rsidRPr="007C1F2A">
        <w:rPr>
          <w:sz w:val="28"/>
          <w:szCs w:val="28"/>
        </w:rPr>
        <w:t xml:space="preserve"> </w:t>
      </w:r>
      <w:hyperlink r:id="rId15" w:history="1">
        <w:r w:rsidR="004F42D5" w:rsidRPr="00DA1C85">
          <w:rPr>
            <w:color w:val="000000"/>
            <w:sz w:val="28"/>
            <w:szCs w:val="28"/>
          </w:rPr>
          <w:t>№ 210-ФЗ</w:t>
        </w:r>
      </w:hyperlink>
      <w:r w:rsidR="004F42D5" w:rsidRPr="00DA1C85">
        <w:rPr>
          <w:color w:val="000000"/>
          <w:sz w:val="28"/>
          <w:szCs w:val="28"/>
        </w:rPr>
        <w:t xml:space="preserve"> «Об организации предоставления государственных и муниципальных услуг»</w:t>
      </w:r>
      <w:r w:rsidR="003E469D">
        <w:t>;</w:t>
      </w:r>
    </w:p>
    <w:p w:rsidR="003E469D" w:rsidRDefault="003E469D" w:rsidP="009912F2">
      <w:pPr>
        <w:pStyle w:val="ad"/>
        <w:shd w:val="clear" w:color="auto" w:fill="auto"/>
        <w:spacing w:line="240" w:lineRule="auto"/>
        <w:ind w:firstLine="709"/>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912F2">
        <w:t>ственных и муниципальных услуг»;</w:t>
      </w:r>
    </w:p>
    <w:p w:rsidR="009912F2" w:rsidRPr="00DA1C85" w:rsidRDefault="009912F2" w:rsidP="00484598">
      <w:pPr>
        <w:tabs>
          <w:tab w:val="left" w:pos="400"/>
        </w:tabs>
        <w:suppressAutoHyphens/>
        <w:autoSpaceDE w:val="0"/>
        <w:autoSpaceDN w:val="0"/>
        <w:adjustRightInd w:val="0"/>
        <w:ind w:firstLine="709"/>
        <w:jc w:val="both"/>
        <w:rPr>
          <w:rFonts w:ascii="Times New Roman" w:hAnsi="Times New Roman" w:cs="Times New Roman"/>
          <w:sz w:val="28"/>
          <w:szCs w:val="28"/>
        </w:rPr>
      </w:pPr>
      <w:r w:rsidRPr="00DA1C85">
        <w:rPr>
          <w:rFonts w:ascii="Times New Roman" w:hAnsi="Times New Roman" w:cs="Times New Roman"/>
          <w:sz w:val="28"/>
          <w:szCs w:val="28"/>
        </w:rPr>
        <w:t>иными нормативными правовыми актами Российской Федерации, Забайкальского края и муниципальными правовыми актами.</w:t>
      </w:r>
    </w:p>
    <w:p w:rsidR="009912F2" w:rsidRDefault="009912F2" w:rsidP="00484598">
      <w:pPr>
        <w:pStyle w:val="ad"/>
        <w:shd w:val="clear" w:color="auto" w:fill="auto"/>
        <w:spacing w:line="322" w:lineRule="exact"/>
        <w:ind w:firstLine="700"/>
        <w:jc w:val="both"/>
      </w:pPr>
    </w:p>
    <w:p w:rsidR="003E469D" w:rsidRDefault="00815960" w:rsidP="00484598">
      <w:pPr>
        <w:pStyle w:val="120"/>
        <w:keepNext/>
        <w:keepLines/>
        <w:shd w:val="clear" w:color="auto" w:fill="auto"/>
        <w:spacing w:before="0" w:after="0" w:line="322" w:lineRule="exact"/>
        <w:jc w:val="center"/>
      </w:pPr>
      <w:bookmarkStart w:id="5" w:name="bookmark5"/>
      <w:r>
        <w:t>6</w:t>
      </w:r>
      <w:r w:rsidR="003E469D">
        <w:t xml:space="preserve">. Особенности выполнения административных процедур (действий) в многофункциональных центрах предоставления </w:t>
      </w:r>
      <w:r w:rsidR="00484598">
        <w:t xml:space="preserve">государственных </w:t>
      </w:r>
      <w:r w:rsidR="003E469D">
        <w:t>и</w:t>
      </w:r>
      <w:bookmarkStart w:id="6" w:name="bookmark6"/>
      <w:bookmarkEnd w:id="5"/>
      <w:r>
        <w:t xml:space="preserve"> </w:t>
      </w:r>
      <w:r w:rsidR="003E469D">
        <w:t>муниципальных услуг</w:t>
      </w:r>
      <w:bookmarkEnd w:id="6"/>
    </w:p>
    <w:p w:rsidR="00815960" w:rsidRDefault="00815960" w:rsidP="00815960">
      <w:pPr>
        <w:pStyle w:val="120"/>
        <w:keepNext/>
        <w:keepLines/>
        <w:shd w:val="clear" w:color="auto" w:fill="auto"/>
        <w:spacing w:before="0" w:after="0" w:line="322" w:lineRule="exact"/>
        <w:jc w:val="center"/>
      </w:pPr>
    </w:p>
    <w:p w:rsidR="003E469D" w:rsidRDefault="003E469D">
      <w:pPr>
        <w:pStyle w:val="ad"/>
        <w:shd w:val="clear" w:color="auto" w:fill="auto"/>
        <w:spacing w:line="322" w:lineRule="exact"/>
        <w:ind w:left="20" w:firstLine="700"/>
        <w:jc w:val="both"/>
      </w:pPr>
      <w:r>
        <w:t>6.1 Многофункциональный центр осуществляет:</w:t>
      </w:r>
    </w:p>
    <w:p w:rsidR="003E469D" w:rsidRDefault="003E469D">
      <w:pPr>
        <w:pStyle w:val="ad"/>
        <w:shd w:val="clear" w:color="auto" w:fill="auto"/>
        <w:spacing w:line="322" w:lineRule="exact"/>
        <w:ind w:left="20" w:right="20" w:firstLine="70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469D" w:rsidRDefault="003E469D">
      <w:pPr>
        <w:pStyle w:val="ad"/>
        <w:shd w:val="clear" w:color="auto" w:fill="auto"/>
        <w:spacing w:line="322" w:lineRule="exact"/>
        <w:ind w:left="20" w:right="20" w:firstLine="70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EA5119">
        <w:t>,</w:t>
      </w:r>
      <w:r>
        <w:t xml:space="preserve"> а также выдача документов, включая составление на бумажном носителе</w:t>
      </w:r>
      <w:r w:rsidR="00EA5119">
        <w:t>,</w:t>
      </w:r>
      <w:r>
        <w:t xml:space="preserve"> и </w:t>
      </w:r>
      <w:proofErr w:type="gramStart"/>
      <w:r>
        <w:t>заверение выписок</w:t>
      </w:r>
      <w:proofErr w:type="gramEnd"/>
      <w:r>
        <w:t xml:space="preserve"> из информационных систем органов, предоставляющих </w:t>
      </w:r>
      <w:r w:rsidR="009E3FEF">
        <w:t>муниципальны</w:t>
      </w:r>
      <w:r w:rsidR="00EA5119">
        <w:t>е</w:t>
      </w:r>
      <w:r>
        <w:t xml:space="preserve"> услуг</w:t>
      </w:r>
      <w:r w:rsidR="00EA5119">
        <w:t>и</w:t>
      </w:r>
      <w:r>
        <w:t>;</w:t>
      </w:r>
    </w:p>
    <w:p w:rsidR="003E469D" w:rsidRDefault="003E469D" w:rsidP="009E3FEF">
      <w:pPr>
        <w:pStyle w:val="ad"/>
        <w:shd w:val="clear" w:color="auto" w:fill="auto"/>
        <w:spacing w:line="322" w:lineRule="exact"/>
        <w:ind w:left="20" w:firstLine="700"/>
        <w:jc w:val="both"/>
      </w:pPr>
      <w:r>
        <w:t>иные процедуры и действия, предусмотренные Федеральным законом № 210-ФЗ.</w:t>
      </w:r>
    </w:p>
    <w:p w:rsidR="003E469D" w:rsidRDefault="003E469D">
      <w:pPr>
        <w:pStyle w:val="ad"/>
        <w:shd w:val="clear" w:color="auto" w:fill="auto"/>
        <w:spacing w:line="322" w:lineRule="exact"/>
        <w:ind w:right="20" w:firstLine="72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E469D" w:rsidRDefault="003E469D">
      <w:pPr>
        <w:pStyle w:val="ad"/>
        <w:numPr>
          <w:ilvl w:val="0"/>
          <w:numId w:val="11"/>
        </w:numPr>
        <w:shd w:val="clear" w:color="auto" w:fill="auto"/>
        <w:tabs>
          <w:tab w:val="left" w:pos="1507"/>
        </w:tabs>
        <w:spacing w:line="322" w:lineRule="exact"/>
        <w:ind w:right="20" w:firstLine="720"/>
        <w:jc w:val="both"/>
      </w:pPr>
      <w:r>
        <w:t>Информирование заявителя многофункциональными центрами осуществляется следующими способами:</w:t>
      </w:r>
    </w:p>
    <w:p w:rsidR="003E469D" w:rsidRDefault="003E469D">
      <w:pPr>
        <w:pStyle w:val="ad"/>
        <w:shd w:val="clear" w:color="auto" w:fill="auto"/>
        <w:tabs>
          <w:tab w:val="left" w:pos="1051"/>
        </w:tabs>
        <w:spacing w:line="322" w:lineRule="exact"/>
        <w:ind w:right="20"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469D" w:rsidRDefault="003E469D">
      <w:pPr>
        <w:pStyle w:val="ad"/>
        <w:shd w:val="clear" w:color="auto" w:fill="auto"/>
        <w:tabs>
          <w:tab w:val="left" w:pos="1133"/>
        </w:tabs>
        <w:spacing w:line="322" w:lineRule="exact"/>
        <w:ind w:right="20"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E469D" w:rsidRDefault="003E469D">
      <w:pPr>
        <w:pStyle w:val="ad"/>
        <w:shd w:val="clear" w:color="auto" w:fill="auto"/>
        <w:spacing w:line="322" w:lineRule="exact"/>
        <w:ind w:right="20"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E469D" w:rsidRDefault="003E469D">
      <w:pPr>
        <w:pStyle w:val="ad"/>
        <w:shd w:val="clear" w:color="auto" w:fill="auto"/>
        <w:spacing w:line="322" w:lineRule="exact"/>
        <w:ind w:right="2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E469D" w:rsidRDefault="003E469D">
      <w:pPr>
        <w:pStyle w:val="ad"/>
        <w:shd w:val="clear" w:color="auto" w:fill="auto"/>
        <w:spacing w:line="322" w:lineRule="exact"/>
        <w:ind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E469D" w:rsidRDefault="003E469D">
      <w:pPr>
        <w:pStyle w:val="ad"/>
        <w:shd w:val="clear" w:color="auto" w:fill="auto"/>
        <w:spacing w:line="322" w:lineRule="exact"/>
        <w:ind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E469D" w:rsidRDefault="003E469D">
      <w:pPr>
        <w:pStyle w:val="ad"/>
        <w:shd w:val="clear" w:color="auto" w:fill="auto"/>
        <w:spacing w:line="322" w:lineRule="exact"/>
        <w:ind w:firstLine="720"/>
        <w:jc w:val="both"/>
      </w:pPr>
      <w:r>
        <w:t>назначить другое время для консультаций.</w:t>
      </w:r>
    </w:p>
    <w:p w:rsidR="003E469D" w:rsidRDefault="003E469D">
      <w:pPr>
        <w:pStyle w:val="ad"/>
        <w:shd w:val="clear" w:color="auto" w:fill="auto"/>
        <w:spacing w:line="322" w:lineRule="exact"/>
        <w:ind w:right="20"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E469D" w:rsidRDefault="003E469D">
      <w:pPr>
        <w:pStyle w:val="ad"/>
        <w:numPr>
          <w:ilvl w:val="0"/>
          <w:numId w:val="11"/>
        </w:numPr>
        <w:shd w:val="clear" w:color="auto" w:fill="auto"/>
        <w:tabs>
          <w:tab w:val="left" w:pos="1272"/>
        </w:tabs>
        <w:spacing w:line="322" w:lineRule="exact"/>
        <w:ind w:right="20" w:firstLine="720"/>
        <w:jc w:val="both"/>
      </w:pPr>
      <w:proofErr w:type="gramStart"/>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w:t>
      </w:r>
      <w:r w:rsidR="00880985">
        <w:t>ода</w:t>
      </w:r>
      <w:r>
        <w:t xml:space="preserve"> № 797 </w:t>
      </w:r>
      <w:r w:rsidR="00880985">
        <w:t>«</w:t>
      </w:r>
      <w:r>
        <w:t>О взаимодействии между многофункциональными 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80985">
        <w:t>»</w:t>
      </w:r>
      <w:r>
        <w:t>.</w:t>
      </w:r>
    </w:p>
    <w:p w:rsidR="003E469D" w:rsidRDefault="003E469D">
      <w:pPr>
        <w:pStyle w:val="ad"/>
        <w:shd w:val="clear" w:color="auto" w:fill="auto"/>
        <w:spacing w:line="322" w:lineRule="exact"/>
        <w:ind w:right="20" w:firstLine="700"/>
        <w:jc w:val="both"/>
      </w:pPr>
      <w:proofErr w:type="gramStart"/>
      <w: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880985">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80985">
        <w:t>»</w:t>
      </w:r>
      <w:r>
        <w:t>.</w:t>
      </w:r>
      <w:proofErr w:type="gramEnd"/>
    </w:p>
    <w:p w:rsidR="00880985" w:rsidRDefault="003E469D" w:rsidP="00880985">
      <w:pPr>
        <w:pStyle w:val="ad"/>
        <w:shd w:val="clear" w:color="auto" w:fill="auto"/>
        <w:spacing w:line="322" w:lineRule="exact"/>
        <w:ind w:right="20" w:firstLine="70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469D" w:rsidRDefault="003E469D" w:rsidP="00880985">
      <w:pPr>
        <w:pStyle w:val="ad"/>
        <w:shd w:val="clear" w:color="auto" w:fill="auto"/>
        <w:spacing w:line="322" w:lineRule="exact"/>
        <w:ind w:right="20" w:firstLine="851"/>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469D" w:rsidRDefault="003E469D">
      <w:pPr>
        <w:pStyle w:val="ad"/>
        <w:shd w:val="clear" w:color="auto" w:fill="auto"/>
        <w:spacing w:line="322" w:lineRule="exact"/>
        <w:ind w:right="20" w:firstLine="700"/>
        <w:jc w:val="both"/>
      </w:pPr>
      <w:r>
        <w:t>проверяет полномочия представителя заявителя (в случае обращения представителя заявителя);</w:t>
      </w:r>
    </w:p>
    <w:p w:rsidR="003E469D" w:rsidRDefault="003E469D">
      <w:pPr>
        <w:pStyle w:val="ad"/>
        <w:shd w:val="clear" w:color="auto" w:fill="auto"/>
        <w:spacing w:line="322" w:lineRule="exact"/>
        <w:ind w:right="20" w:firstLine="700"/>
        <w:jc w:val="both"/>
      </w:pPr>
      <w:r>
        <w:t xml:space="preserve">определяет статус исполнения заявления о предоставлении </w:t>
      </w:r>
      <w:r w:rsidR="00880985">
        <w:t xml:space="preserve">муниципальной </w:t>
      </w:r>
      <w:r>
        <w:t>услуги в ГИС;</w:t>
      </w:r>
    </w:p>
    <w:p w:rsidR="003E469D" w:rsidRDefault="003E469D">
      <w:pPr>
        <w:pStyle w:val="ad"/>
        <w:shd w:val="clear" w:color="auto" w:fill="auto"/>
        <w:spacing w:line="322" w:lineRule="exact"/>
        <w:ind w:right="20" w:firstLine="700"/>
        <w:jc w:val="both"/>
      </w:pPr>
      <w:proofErr w:type="gramStart"/>
      <w:r>
        <w:t xml:space="preserve">распечатывает результат предоставления </w:t>
      </w:r>
      <w:r w:rsidR="00880985">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E469D" w:rsidRDefault="003E469D">
      <w:pPr>
        <w:pStyle w:val="ad"/>
        <w:shd w:val="clear" w:color="auto" w:fill="auto"/>
        <w:spacing w:line="322" w:lineRule="exact"/>
        <w:ind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469D" w:rsidRDefault="003E469D">
      <w:pPr>
        <w:pStyle w:val="ad"/>
        <w:shd w:val="clear" w:color="auto" w:fill="auto"/>
        <w:spacing w:line="322" w:lineRule="exact"/>
        <w:ind w:right="20" w:firstLine="700"/>
        <w:jc w:val="both"/>
      </w:pPr>
      <w:r>
        <w:t>выдает документы заявителю, при необходимости запрашивает у заявителя подписи за каждый выданный документ;</w:t>
      </w:r>
    </w:p>
    <w:p w:rsidR="004773BA" w:rsidRDefault="003E469D" w:rsidP="004773BA">
      <w:pPr>
        <w:pStyle w:val="ad"/>
        <w:shd w:val="clear" w:color="auto" w:fill="auto"/>
        <w:spacing w:line="322" w:lineRule="exact"/>
        <w:ind w:right="20"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rsidR="004773BA" w:rsidRDefault="004773BA">
      <w:pPr>
        <w:rPr>
          <w:rFonts w:ascii="Times New Roman" w:hAnsi="Times New Roman" w:cs="Times New Roman"/>
          <w:color w:val="auto"/>
          <w:sz w:val="26"/>
          <w:szCs w:val="26"/>
        </w:rPr>
      </w:pPr>
      <w:r>
        <w:br w:type="page"/>
      </w:r>
    </w:p>
    <w:p w:rsidR="00234555" w:rsidRPr="00234555" w:rsidRDefault="004773BA" w:rsidP="00234555">
      <w:pPr>
        <w:pStyle w:val="ad"/>
        <w:shd w:val="clear" w:color="auto" w:fill="auto"/>
        <w:spacing w:line="322" w:lineRule="exact"/>
        <w:ind w:firstLine="522"/>
        <w:jc w:val="right"/>
      </w:pPr>
      <w:r w:rsidRPr="00F8764C">
        <w:lastRenderedPageBreak/>
        <w:t xml:space="preserve">Приложение № 1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00234555" w:rsidRPr="00234555">
        <w:t>сельского поселения «Харагунское»</w:t>
      </w:r>
    </w:p>
    <w:p w:rsidR="00234555" w:rsidRPr="00234555" w:rsidRDefault="004773BA" w:rsidP="00234555">
      <w:pPr>
        <w:pStyle w:val="ad"/>
        <w:shd w:val="clear" w:color="auto" w:fill="auto"/>
        <w:spacing w:line="322" w:lineRule="exact"/>
        <w:ind w:firstLine="522"/>
        <w:jc w:val="right"/>
      </w:pPr>
      <w:r w:rsidRPr="00DA1C85">
        <w:rPr>
          <w:color w:val="000000"/>
        </w:rPr>
        <w:t xml:space="preserve">, </w:t>
      </w:r>
      <w:r w:rsidRPr="00F8764C">
        <w:t xml:space="preserve">утвержденного постановлением администрации </w:t>
      </w:r>
      <w:r w:rsidR="00234555" w:rsidRPr="00234555">
        <w:t>сельского поселения «Харагунское»</w:t>
      </w:r>
    </w:p>
    <w:p w:rsidR="004773BA" w:rsidRPr="00F8764C" w:rsidRDefault="004773BA" w:rsidP="005715D6">
      <w:pPr>
        <w:suppressAutoHyphens/>
        <w:ind w:left="5245" w:right="-149"/>
        <w:jc w:val="center"/>
        <w:rPr>
          <w:rFonts w:ascii="Times New Roman" w:hAnsi="Times New Roman" w:cs="Times New Roman"/>
          <w:sz w:val="26"/>
          <w:szCs w:val="26"/>
        </w:rPr>
      </w:pPr>
      <w:r w:rsidRPr="00F8764C">
        <w:rPr>
          <w:rFonts w:ascii="Times New Roman" w:hAnsi="Times New Roman" w:cs="Times New Roman"/>
          <w:i/>
          <w:color w:val="FF0000"/>
          <w:sz w:val="26"/>
          <w:szCs w:val="26"/>
        </w:rPr>
        <w:br/>
        <w:t xml:space="preserve"> </w:t>
      </w:r>
      <w:r w:rsidR="00234555">
        <w:rPr>
          <w:rFonts w:ascii="Times New Roman" w:hAnsi="Times New Roman" w:cs="Times New Roman"/>
          <w:sz w:val="26"/>
          <w:szCs w:val="26"/>
        </w:rPr>
        <w:t>от «___» _______ 2022</w:t>
      </w:r>
      <w:r w:rsidRPr="00F8764C">
        <w:rPr>
          <w:rFonts w:ascii="Times New Roman" w:hAnsi="Times New Roman" w:cs="Times New Roman"/>
          <w:sz w:val="26"/>
          <w:szCs w:val="26"/>
        </w:rPr>
        <w:t>г. № ___</w:t>
      </w:r>
    </w:p>
    <w:p w:rsidR="004773BA" w:rsidRDefault="004773BA" w:rsidP="005715D6">
      <w:pPr>
        <w:pStyle w:val="ad"/>
        <w:shd w:val="clear" w:color="auto" w:fill="auto"/>
        <w:spacing w:line="322" w:lineRule="exact"/>
        <w:ind w:left="5245" w:right="20" w:firstLine="700"/>
        <w:jc w:val="center"/>
      </w:pPr>
    </w:p>
    <w:p w:rsidR="004773BA" w:rsidRDefault="004773BA" w:rsidP="00EF3135">
      <w:pPr>
        <w:pStyle w:val="ad"/>
        <w:shd w:val="clear" w:color="auto" w:fill="auto"/>
        <w:spacing w:line="322" w:lineRule="exact"/>
        <w:ind w:firstLine="700"/>
        <w:jc w:val="center"/>
      </w:pPr>
    </w:p>
    <w:p w:rsidR="003E469D" w:rsidRDefault="00EF3135" w:rsidP="00EF3135">
      <w:pPr>
        <w:pStyle w:val="81"/>
        <w:shd w:val="clear" w:color="auto" w:fill="auto"/>
        <w:tabs>
          <w:tab w:val="left" w:leader="underscore" w:pos="8194"/>
        </w:tabs>
        <w:spacing w:line="240" w:lineRule="exact"/>
        <w:ind w:left="6237"/>
      </w:pPr>
      <w:r>
        <w:t>Ко</w:t>
      </w:r>
      <w:r w:rsidR="005715D6">
        <w:t>му__________________________</w:t>
      </w:r>
    </w:p>
    <w:p w:rsidR="003E469D" w:rsidRDefault="003E469D" w:rsidP="00EF3135">
      <w:pPr>
        <w:pStyle w:val="510"/>
        <w:shd w:val="clear" w:color="auto" w:fill="auto"/>
        <w:spacing w:before="0" w:after="0" w:line="240" w:lineRule="exact"/>
        <w:ind w:left="6237" w:firstLine="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EF3135">
        <w:t xml:space="preserve">, </w:t>
      </w:r>
      <w:r>
        <w:t>почтовый индекс и адрес, телефон, адрес электронной почты заявителя)</w:t>
      </w:r>
      <w:proofErr w:type="gramEnd"/>
    </w:p>
    <w:p w:rsidR="00EF3135" w:rsidRDefault="00EF3135" w:rsidP="00EF3135">
      <w:pPr>
        <w:pStyle w:val="81"/>
        <w:shd w:val="clear" w:color="auto" w:fill="auto"/>
        <w:spacing w:line="230" w:lineRule="exact"/>
      </w:pPr>
    </w:p>
    <w:p w:rsidR="003E469D" w:rsidRDefault="00EF3135" w:rsidP="00EF3135">
      <w:pPr>
        <w:pStyle w:val="81"/>
        <w:shd w:val="clear" w:color="auto" w:fill="auto"/>
        <w:spacing w:line="230" w:lineRule="exact"/>
        <w:jc w:val="center"/>
        <w:rPr>
          <w:b/>
          <w:sz w:val="24"/>
          <w:szCs w:val="24"/>
        </w:rPr>
      </w:pPr>
      <w:r w:rsidRPr="00EF3135">
        <w:rPr>
          <w:b/>
          <w:sz w:val="24"/>
          <w:szCs w:val="24"/>
        </w:rPr>
        <w:t>Заявление</w:t>
      </w:r>
    </w:p>
    <w:p w:rsidR="00EE37A7" w:rsidRPr="00EF3135" w:rsidRDefault="00EE37A7" w:rsidP="00EF3135">
      <w:pPr>
        <w:pStyle w:val="81"/>
        <w:shd w:val="clear" w:color="auto" w:fill="auto"/>
        <w:spacing w:line="230" w:lineRule="exact"/>
        <w:jc w:val="center"/>
        <w:rPr>
          <w:b/>
          <w:sz w:val="24"/>
          <w:szCs w:val="24"/>
        </w:rPr>
      </w:pPr>
      <w:r>
        <w:rPr>
          <w:b/>
          <w:sz w:val="24"/>
          <w:szCs w:val="24"/>
        </w:rPr>
        <w:t xml:space="preserve">о </w:t>
      </w:r>
      <w:r w:rsidR="006258F1">
        <w:rPr>
          <w:b/>
          <w:sz w:val="24"/>
          <w:szCs w:val="24"/>
        </w:rPr>
        <w:t>предоставлении муниципальной услуги</w:t>
      </w:r>
    </w:p>
    <w:p w:rsidR="00EF3135" w:rsidRDefault="00EF3135" w:rsidP="00EF3135">
      <w:pPr>
        <w:pStyle w:val="81"/>
        <w:shd w:val="clear" w:color="auto" w:fill="auto"/>
        <w:jc w:val="both"/>
      </w:pPr>
    </w:p>
    <w:p w:rsidR="003E469D" w:rsidRDefault="003E469D" w:rsidP="00EF3135">
      <w:pPr>
        <w:pStyle w:val="81"/>
        <w:shd w:val="clear" w:color="auto" w:fill="auto"/>
        <w:spacing w:line="240" w:lineRule="auto"/>
        <w:ind w:firstLine="709"/>
        <w:jc w:val="both"/>
      </w:pPr>
      <w:r>
        <w:t>Прошу признать:</w:t>
      </w:r>
    </w:p>
    <w:p w:rsidR="003E469D" w:rsidRDefault="003E469D" w:rsidP="00EF3135">
      <w:pPr>
        <w:pStyle w:val="81"/>
        <w:shd w:val="clear" w:color="auto" w:fill="auto"/>
        <w:tabs>
          <w:tab w:val="left" w:leader="underscore" w:pos="8783"/>
        </w:tabs>
        <w:spacing w:line="240" w:lineRule="auto"/>
        <w:ind w:firstLine="709"/>
        <w:jc w:val="both"/>
      </w:pPr>
      <w:r>
        <w:t>садовы</w:t>
      </w:r>
      <w:r w:rsidR="00EF3135">
        <w:t>й дом, расположенный по адресу:________________________________________________</w:t>
      </w:r>
    </w:p>
    <w:p w:rsidR="003E469D" w:rsidRDefault="003E469D" w:rsidP="00EF3135">
      <w:pPr>
        <w:pStyle w:val="81"/>
        <w:shd w:val="clear" w:color="auto" w:fill="auto"/>
        <w:tabs>
          <w:tab w:val="left" w:leader="underscore" w:pos="7545"/>
        </w:tabs>
        <w:spacing w:line="240" w:lineRule="auto"/>
        <w:ind w:firstLine="709"/>
        <w:jc w:val="both"/>
      </w:pPr>
      <w:r>
        <w:tab/>
        <w:t>жилым домом;</w:t>
      </w:r>
      <w:r w:rsidR="00EF3135">
        <w:t xml:space="preserve"> </w:t>
      </w:r>
      <w:r>
        <w:t>жилой дом, расположенный по адресу:</w:t>
      </w:r>
      <w:r w:rsidR="00EF3135">
        <w:t>________________________________________________________________</w:t>
      </w:r>
      <w:r>
        <w:tab/>
      </w:r>
    </w:p>
    <w:p w:rsidR="003E469D" w:rsidRDefault="003E469D" w:rsidP="00EF3135">
      <w:pPr>
        <w:pStyle w:val="81"/>
        <w:shd w:val="clear" w:color="auto" w:fill="auto"/>
        <w:tabs>
          <w:tab w:val="left" w:leader="underscore" w:pos="6340"/>
          <w:tab w:val="left" w:leader="underscore" w:pos="7305"/>
        </w:tabs>
        <w:spacing w:line="240" w:lineRule="auto"/>
        <w:ind w:firstLine="709"/>
        <w:jc w:val="both"/>
      </w:pPr>
      <w:r>
        <w:tab/>
        <w:t>садовым домом;</w:t>
      </w:r>
    </w:p>
    <w:p w:rsidR="003E469D" w:rsidRDefault="003E469D" w:rsidP="00EF3135">
      <w:pPr>
        <w:pStyle w:val="81"/>
        <w:shd w:val="clear" w:color="auto" w:fill="auto"/>
        <w:spacing w:line="240" w:lineRule="auto"/>
        <w:ind w:firstLine="709"/>
        <w:jc w:val="both"/>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w:t>
      </w:r>
      <w:r w:rsidR="00EF3135">
        <w:t xml:space="preserve"> января </w:t>
      </w:r>
      <w:r>
        <w:t>2006</w:t>
      </w:r>
      <w:r w:rsidR="00EF3135">
        <w:t xml:space="preserve"> года №</w:t>
      </w:r>
      <w:r>
        <w:t xml:space="preserve"> 47.</w:t>
      </w:r>
    </w:p>
    <w:p w:rsidR="003E469D" w:rsidRDefault="003E469D" w:rsidP="00EF3135">
      <w:pPr>
        <w:pStyle w:val="81"/>
        <w:shd w:val="clear" w:color="auto" w:fill="auto"/>
        <w:tabs>
          <w:tab w:val="left" w:leader="underscore" w:pos="8682"/>
        </w:tabs>
        <w:spacing w:line="240" w:lineRule="auto"/>
        <w:ind w:firstLine="709"/>
        <w:jc w:val="both"/>
      </w:pPr>
      <w:r>
        <w:t>Оцениваемое помещение (жилой дом, садовый дом) находится у меня в пользовании (собственности) на основании</w:t>
      </w:r>
      <w:r w:rsidR="00EF3135">
        <w:t>_____________________________________________________________</w:t>
      </w:r>
      <w:r>
        <w:tab/>
      </w:r>
    </w:p>
    <w:p w:rsidR="003E469D" w:rsidRDefault="003E469D" w:rsidP="00EF3135">
      <w:pPr>
        <w:pStyle w:val="81"/>
        <w:shd w:val="clear" w:color="auto" w:fill="auto"/>
        <w:spacing w:line="240" w:lineRule="auto"/>
        <w:ind w:firstLine="709"/>
        <w:jc w:val="both"/>
      </w:pPr>
      <w:r>
        <w:t>Даю свое согласие на проверку указанных в заявлении сведений и на запрос документов, необходимых для рассмотрения заявления.</w:t>
      </w:r>
    </w:p>
    <w:p w:rsidR="003E469D" w:rsidRDefault="003E469D" w:rsidP="00EF3135">
      <w:pPr>
        <w:pStyle w:val="81"/>
        <w:shd w:val="clear" w:color="auto" w:fill="auto"/>
        <w:spacing w:line="240" w:lineRule="auto"/>
        <w:ind w:firstLine="709"/>
        <w:jc w:val="both"/>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E469D" w:rsidRDefault="003E469D" w:rsidP="00EF3135">
      <w:pPr>
        <w:pStyle w:val="81"/>
        <w:shd w:val="clear" w:color="auto" w:fill="auto"/>
        <w:spacing w:line="240" w:lineRule="auto"/>
        <w:ind w:firstLine="709"/>
        <w:jc w:val="both"/>
      </w:pPr>
      <w:r>
        <w:t>Место получения результата предоставления муниципальной услуги: лично в органе, предоставляющем муниципальную услугу; в МФЦ;</w:t>
      </w:r>
    </w:p>
    <w:p w:rsidR="003E469D" w:rsidRDefault="003E469D" w:rsidP="00EF3135">
      <w:pPr>
        <w:pStyle w:val="81"/>
        <w:shd w:val="clear" w:color="auto" w:fill="auto"/>
        <w:tabs>
          <w:tab w:val="left" w:leader="underscore" w:pos="4665"/>
          <w:tab w:val="left" w:leader="underscore" w:pos="8025"/>
        </w:tabs>
        <w:spacing w:line="240" w:lineRule="auto"/>
        <w:ind w:firstLine="709"/>
        <w:jc w:val="both"/>
      </w:pPr>
      <w:r>
        <w:t>посредством почтовой связи на адрес:</w:t>
      </w:r>
      <w:r>
        <w:tab/>
        <w:t>_</w:t>
      </w:r>
      <w:r>
        <w:tab/>
        <w:t>.</w:t>
      </w:r>
    </w:p>
    <w:p w:rsidR="00EF3135" w:rsidRDefault="00EF3135" w:rsidP="00EF3135">
      <w:pPr>
        <w:pStyle w:val="81"/>
        <w:shd w:val="clear" w:color="auto" w:fill="auto"/>
        <w:spacing w:line="230" w:lineRule="exact"/>
        <w:jc w:val="both"/>
      </w:pPr>
    </w:p>
    <w:p w:rsidR="00EF3135" w:rsidRDefault="003E469D" w:rsidP="00EF3135">
      <w:pPr>
        <w:pStyle w:val="81"/>
        <w:shd w:val="clear" w:color="auto" w:fill="auto"/>
        <w:spacing w:line="230" w:lineRule="exact"/>
        <w:jc w:val="both"/>
      </w:pPr>
      <w:r>
        <w:t>К заявлению прилагаются:</w:t>
      </w:r>
      <w:r w:rsidR="00EF3135">
        <w:t xml:space="preserve"> __</w:t>
      </w:r>
    </w:p>
    <w:p w:rsidR="00EF3135" w:rsidRDefault="00EF3135" w:rsidP="00EF3135">
      <w:pPr>
        <w:pStyle w:val="81"/>
        <w:shd w:val="clear" w:color="auto" w:fill="auto"/>
        <w:spacing w:line="230" w:lineRule="exact"/>
        <w:jc w:val="both"/>
      </w:pPr>
      <w:r>
        <w:t>______</w:t>
      </w:r>
    </w:p>
    <w:p w:rsidR="00EF3135" w:rsidRDefault="00EF3135" w:rsidP="00EF3135">
      <w:pPr>
        <w:pStyle w:val="81"/>
        <w:shd w:val="clear" w:color="auto" w:fill="auto"/>
        <w:spacing w:line="230" w:lineRule="exact"/>
        <w:jc w:val="both"/>
      </w:pPr>
    </w:p>
    <w:tbl>
      <w:tblPr>
        <w:tblW w:w="0" w:type="auto"/>
        <w:jc w:val="center"/>
        <w:tblLayout w:type="fixed"/>
        <w:tblCellMar>
          <w:left w:w="0" w:type="dxa"/>
          <w:right w:w="0" w:type="dxa"/>
        </w:tblCellMar>
        <w:tblLook w:val="0000" w:firstRow="0" w:lastRow="0" w:firstColumn="0" w:lastColumn="0" w:noHBand="0" w:noVBand="0"/>
      </w:tblPr>
      <w:tblGrid>
        <w:gridCol w:w="4718"/>
        <w:gridCol w:w="1334"/>
        <w:gridCol w:w="3053"/>
      </w:tblGrid>
      <w:tr w:rsidR="003E469D">
        <w:tblPrEx>
          <w:tblCellMar>
            <w:top w:w="0" w:type="dxa"/>
            <w:left w:w="0" w:type="dxa"/>
            <w:bottom w:w="0" w:type="dxa"/>
            <w:right w:w="0" w:type="dxa"/>
          </w:tblCellMar>
        </w:tblPrEx>
        <w:trPr>
          <w:trHeight w:val="298"/>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framePr w:wrap="notBeside" w:vAnchor="text" w:hAnchor="text" w:xAlign="center" w:y="1"/>
              <w:rPr>
                <w:color w:val="auto"/>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framePr w:wrap="notBeside" w:vAnchor="text" w:hAnchor="text" w:xAlign="center" w:y="1"/>
              <w:rPr>
                <w:color w:val="auto"/>
                <w:sz w:val="10"/>
                <w:szCs w:val="10"/>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E469D" w:rsidRDefault="00EF3135" w:rsidP="00EF3135">
            <w:pPr>
              <w:pStyle w:val="81"/>
              <w:framePr w:wrap="notBeside" w:vAnchor="text" w:hAnchor="text" w:xAlign="center" w:y="1"/>
              <w:shd w:val="clear" w:color="auto" w:fill="auto"/>
              <w:spacing w:line="240" w:lineRule="auto"/>
            </w:pPr>
            <w:r>
              <w:t>«__»</w:t>
            </w:r>
            <w:r w:rsidR="003E469D">
              <w:t>" 20</w:t>
            </w:r>
            <w:r>
              <w:t>2__</w:t>
            </w:r>
            <w:r w:rsidR="003E469D">
              <w:t xml:space="preserve"> г.</w:t>
            </w:r>
          </w:p>
        </w:tc>
      </w:tr>
      <w:tr w:rsidR="003E469D">
        <w:tblPrEx>
          <w:tblCellMar>
            <w:top w:w="0" w:type="dxa"/>
            <w:left w:w="0" w:type="dxa"/>
            <w:bottom w:w="0" w:type="dxa"/>
            <w:right w:w="0" w:type="dxa"/>
          </w:tblCellMar>
        </w:tblPrEx>
        <w:trPr>
          <w:trHeight w:val="595"/>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pStyle w:val="81"/>
              <w:framePr w:wrap="notBeside" w:vAnchor="text" w:hAnchor="text" w:xAlign="center" w:y="1"/>
              <w:shd w:val="clear" w:color="auto" w:fill="auto"/>
            </w:pPr>
            <w: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pStyle w:val="81"/>
              <w:framePr w:wrap="notBeside" w:vAnchor="text" w:hAnchor="text" w:xAlign="center" w:y="1"/>
              <w:shd w:val="clear" w:color="auto" w:fill="auto"/>
              <w:spacing w:line="240" w:lineRule="auto"/>
            </w:pPr>
            <w: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framePr w:wrap="notBeside" w:vAnchor="text" w:hAnchor="text" w:xAlign="center" w:y="1"/>
              <w:rPr>
                <w:color w:val="auto"/>
                <w:sz w:val="10"/>
                <w:szCs w:val="10"/>
              </w:rPr>
            </w:pPr>
          </w:p>
        </w:tc>
      </w:tr>
    </w:tbl>
    <w:p w:rsidR="003E469D" w:rsidRDefault="003E469D" w:rsidP="00EF3135">
      <w:pPr>
        <w:pStyle w:val="aa"/>
        <w:framePr w:wrap="notBeside" w:vAnchor="text" w:hAnchor="text" w:xAlign="center" w:y="1"/>
        <w:shd w:val="clear" w:color="auto" w:fill="auto"/>
        <w:spacing w:line="230" w:lineRule="exact"/>
        <w:jc w:val="center"/>
      </w:pPr>
      <w:r>
        <w:t>&lt;*&gt; Юридические лица оформляют заявления на официальном бланке.</w:t>
      </w:r>
    </w:p>
    <w:p w:rsidR="003E469D" w:rsidRDefault="003E469D" w:rsidP="00EF3135">
      <w:pPr>
        <w:rPr>
          <w:color w:val="auto"/>
          <w:sz w:val="2"/>
          <w:szCs w:val="2"/>
        </w:rPr>
      </w:pPr>
      <w:r>
        <w:rPr>
          <w:color w:val="auto"/>
          <w:sz w:val="2"/>
          <w:szCs w:val="2"/>
        </w:rPr>
        <w:br w:type="page"/>
      </w:r>
    </w:p>
    <w:p w:rsidR="00EF3135" w:rsidRPr="00F8764C" w:rsidRDefault="00EF3135" w:rsidP="005715D6">
      <w:pPr>
        <w:suppressAutoHyphens/>
        <w:ind w:left="5103" w:right="-149"/>
        <w:jc w:val="center"/>
        <w:rPr>
          <w:rFonts w:ascii="Times New Roman" w:hAnsi="Times New Roman" w:cs="Times New Roman"/>
          <w:sz w:val="26"/>
          <w:szCs w:val="26"/>
        </w:rPr>
      </w:pPr>
      <w:r w:rsidRPr="00F8764C">
        <w:rPr>
          <w:rFonts w:ascii="Times New Roman" w:hAnsi="Times New Roman" w:cs="Times New Roman"/>
          <w:sz w:val="26"/>
          <w:szCs w:val="26"/>
        </w:rPr>
        <w:lastRenderedPageBreak/>
        <w:t>Приложение № 2 к административному регламенту предоставления муниципальной услуги «Признание садового дома жилым домом и жилого до</w:t>
      </w:r>
      <w:r w:rsidR="00234555">
        <w:rPr>
          <w:rFonts w:ascii="Times New Roman" w:hAnsi="Times New Roman" w:cs="Times New Roman"/>
          <w:sz w:val="26"/>
          <w:szCs w:val="26"/>
        </w:rPr>
        <w:t>ма садовым домом» на территории сельского поселения «Харагунское»</w:t>
      </w:r>
      <w:r w:rsidRPr="00DA1C85">
        <w:rPr>
          <w:rFonts w:ascii="Times New Roman" w:hAnsi="Times New Roman" w:cs="Times New Roman"/>
          <w:sz w:val="26"/>
          <w:szCs w:val="26"/>
        </w:rPr>
        <w:t xml:space="preserve">, </w:t>
      </w:r>
      <w:r w:rsidRPr="00F8764C">
        <w:rPr>
          <w:rFonts w:ascii="Times New Roman" w:hAnsi="Times New Roman" w:cs="Times New Roman"/>
          <w:sz w:val="26"/>
          <w:szCs w:val="26"/>
        </w:rPr>
        <w:t xml:space="preserve">утвержденного постановлением администрации </w:t>
      </w:r>
      <w:r w:rsidR="00234555" w:rsidRPr="00234555">
        <w:rPr>
          <w:rFonts w:ascii="Times New Roman" w:hAnsi="Times New Roman" w:cs="Times New Roman"/>
          <w:color w:val="auto"/>
          <w:sz w:val="26"/>
          <w:szCs w:val="26"/>
        </w:rPr>
        <w:t>сельского поселения «Харагунское»</w:t>
      </w:r>
      <w:r w:rsidRPr="00F8764C">
        <w:rPr>
          <w:rFonts w:ascii="Times New Roman" w:hAnsi="Times New Roman" w:cs="Times New Roman"/>
          <w:i/>
          <w:color w:val="FF0000"/>
          <w:sz w:val="26"/>
          <w:szCs w:val="26"/>
        </w:rPr>
        <w:br/>
        <w:t xml:space="preserve"> </w:t>
      </w:r>
      <w:r w:rsidR="00234555">
        <w:rPr>
          <w:rFonts w:ascii="Times New Roman" w:hAnsi="Times New Roman" w:cs="Times New Roman"/>
          <w:sz w:val="26"/>
          <w:szCs w:val="26"/>
        </w:rPr>
        <w:t>от «___» _______ 2022</w:t>
      </w:r>
      <w:r w:rsidRPr="00F8764C">
        <w:rPr>
          <w:rFonts w:ascii="Times New Roman" w:hAnsi="Times New Roman" w:cs="Times New Roman"/>
          <w:sz w:val="26"/>
          <w:szCs w:val="26"/>
        </w:rPr>
        <w:t>г. № ___</w:t>
      </w:r>
    </w:p>
    <w:p w:rsidR="00EF3135" w:rsidRDefault="00EF3135">
      <w:pPr>
        <w:pStyle w:val="150"/>
        <w:shd w:val="clear" w:color="auto" w:fill="auto"/>
        <w:spacing w:after="8" w:line="230" w:lineRule="exact"/>
        <w:ind w:left="20" w:firstLine="0"/>
        <w:rPr>
          <w:rStyle w:val="153pt"/>
          <w:b/>
          <w:bCs/>
        </w:rPr>
      </w:pPr>
    </w:p>
    <w:p w:rsidR="003E1B68" w:rsidRDefault="003E1B68" w:rsidP="005313C7">
      <w:pPr>
        <w:pStyle w:val="81"/>
        <w:framePr w:w="4035" w:h="561" w:wrap="notBeside" w:vAnchor="page" w:hAnchor="page" w:x="361" w:y="5173"/>
        <w:shd w:val="clear" w:color="auto" w:fill="auto"/>
        <w:spacing w:line="283" w:lineRule="exact"/>
        <w:ind w:left="709" w:right="-643"/>
      </w:pPr>
      <w:r>
        <w:t>(Бланк уполномоченного органа местного самоуправления)</w:t>
      </w:r>
    </w:p>
    <w:p w:rsidR="003E1B68" w:rsidRDefault="003E1B68" w:rsidP="003E1B68">
      <w:pPr>
        <w:pStyle w:val="81"/>
        <w:shd w:val="clear" w:color="auto" w:fill="auto"/>
        <w:tabs>
          <w:tab w:val="left" w:leader="underscore" w:pos="8354"/>
        </w:tabs>
        <w:spacing w:line="240" w:lineRule="exact"/>
        <w:ind w:left="3420"/>
      </w:pPr>
    </w:p>
    <w:p w:rsidR="003E1B68" w:rsidRDefault="00A93E95" w:rsidP="003E1B68">
      <w:pPr>
        <w:pStyle w:val="81"/>
        <w:shd w:val="clear" w:color="auto" w:fill="auto"/>
        <w:tabs>
          <w:tab w:val="left" w:leader="underscore" w:pos="8354"/>
        </w:tabs>
        <w:spacing w:line="240" w:lineRule="exact"/>
        <w:ind w:left="6237"/>
      </w:pPr>
      <w:r>
        <w:t>Кому_________________________</w:t>
      </w:r>
    </w:p>
    <w:p w:rsidR="003E1B68" w:rsidRDefault="003E1B68" w:rsidP="00A81DC8">
      <w:pPr>
        <w:pStyle w:val="510"/>
        <w:shd w:val="clear" w:color="auto" w:fill="auto"/>
        <w:spacing w:before="0" w:after="280" w:line="240" w:lineRule="exact"/>
        <w:ind w:left="6237" w:right="160" w:firstLine="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A81DC8">
        <w:t xml:space="preserve">, </w:t>
      </w:r>
      <w:r>
        <w:t>почтовый индекс и адрес, телефон, адрес электронной почты заявителя)</w:t>
      </w:r>
      <w:proofErr w:type="gramEnd"/>
    </w:p>
    <w:p w:rsidR="003E1B68" w:rsidRDefault="003E1B68" w:rsidP="003E1B68">
      <w:pPr>
        <w:pStyle w:val="150"/>
        <w:shd w:val="clear" w:color="auto" w:fill="auto"/>
        <w:spacing w:after="527" w:line="398" w:lineRule="exact"/>
        <w:ind w:firstLine="0"/>
      </w:pPr>
      <w:r>
        <w:t>РЕШЕНИЕ об отказе в приеме документов</w:t>
      </w:r>
    </w:p>
    <w:p w:rsidR="003E1B68" w:rsidRDefault="003E1B68" w:rsidP="00A81DC8">
      <w:pPr>
        <w:pStyle w:val="510"/>
        <w:shd w:val="clear" w:color="auto" w:fill="auto"/>
        <w:spacing w:before="0" w:after="9" w:line="190" w:lineRule="exact"/>
        <w:ind w:right="160" w:firstLine="0"/>
      </w:pPr>
      <w:r>
        <w:t>(наименование уполномоченного органа местного</w:t>
      </w:r>
      <w:r w:rsidR="00A81DC8">
        <w:t xml:space="preserve"> </w:t>
      </w:r>
      <w:r>
        <w:t>самоуправления)</w:t>
      </w:r>
    </w:p>
    <w:p w:rsidR="00A81DC8" w:rsidRDefault="00A81DC8" w:rsidP="00A81DC8">
      <w:pPr>
        <w:pStyle w:val="510"/>
        <w:shd w:val="clear" w:color="auto" w:fill="auto"/>
        <w:spacing w:before="0" w:after="9" w:line="190" w:lineRule="exact"/>
        <w:ind w:right="160" w:firstLine="0"/>
      </w:pPr>
    </w:p>
    <w:p w:rsidR="003E1B68" w:rsidRDefault="003E1B68" w:rsidP="00FC2879">
      <w:pPr>
        <w:pStyle w:val="81"/>
        <w:shd w:val="clear" w:color="auto" w:fill="auto"/>
        <w:spacing w:line="240" w:lineRule="auto"/>
        <w:ind w:left="-709" w:firstLine="709"/>
        <w:jc w:val="both"/>
      </w:pPr>
      <w: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9928" w:type="dxa"/>
        <w:jc w:val="center"/>
        <w:tblLayout w:type="fixed"/>
        <w:tblCellMar>
          <w:left w:w="0" w:type="dxa"/>
          <w:right w:w="0" w:type="dxa"/>
        </w:tblCellMar>
        <w:tblLook w:val="0000" w:firstRow="0" w:lastRow="0" w:firstColumn="0" w:lastColumn="0" w:noHBand="0" w:noVBand="0"/>
      </w:tblPr>
      <w:tblGrid>
        <w:gridCol w:w="2132"/>
        <w:gridCol w:w="4397"/>
        <w:gridCol w:w="3399"/>
      </w:tblGrid>
      <w:tr w:rsidR="003E1B68" w:rsidTr="00FC2879">
        <w:tblPrEx>
          <w:tblCellMar>
            <w:top w:w="0" w:type="dxa"/>
            <w:left w:w="0" w:type="dxa"/>
            <w:bottom w:w="0" w:type="dxa"/>
            <w:right w:w="0" w:type="dxa"/>
          </w:tblCellMar>
        </w:tblPrEx>
        <w:trPr>
          <w:trHeight w:val="840"/>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B2431" w:rsidRDefault="003E1B68" w:rsidP="003B2431">
            <w:pPr>
              <w:pStyle w:val="81"/>
              <w:framePr w:wrap="notBeside" w:vAnchor="text" w:hAnchor="text" w:xAlign="center" w:y="1"/>
              <w:shd w:val="clear" w:color="auto" w:fill="auto"/>
              <w:spacing w:line="278" w:lineRule="exact"/>
              <w:ind w:left="140" w:firstLine="380"/>
            </w:pPr>
            <w:r>
              <w:lastRenderedPageBreak/>
              <w:t>№ пункта</w:t>
            </w:r>
            <w:proofErr w:type="gramStart"/>
            <w:r>
              <w:t xml:space="preserve"> А</w:t>
            </w:r>
            <w:proofErr w:type="gramEnd"/>
            <w:r>
              <w:t>дминистративно</w:t>
            </w:r>
            <w:r w:rsidR="003B2431">
              <w:t>-</w:t>
            </w:r>
          </w:p>
          <w:p w:rsidR="003E1B68" w:rsidRDefault="003E1B68" w:rsidP="003B2431">
            <w:pPr>
              <w:pStyle w:val="81"/>
              <w:framePr w:wrap="notBeside" w:vAnchor="text" w:hAnchor="text" w:xAlign="center" w:y="1"/>
              <w:shd w:val="clear" w:color="auto" w:fill="auto"/>
              <w:spacing w:line="278" w:lineRule="exact"/>
              <w:ind w:left="140" w:firstLine="380"/>
            </w:pPr>
            <w:proofErr w:type="spellStart"/>
            <w:r>
              <w:t>го</w:t>
            </w:r>
            <w:proofErr w:type="spellEnd"/>
            <w:r>
              <w:t xml:space="preserve">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Наименование основания для отказа в соответствии с Административным регламентом</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Разъяснение причин отказа в приеме документов</w:t>
            </w:r>
          </w:p>
        </w:tc>
      </w:tr>
      <w:tr w:rsidR="003E1B68" w:rsidTr="00FC2879">
        <w:tblPrEx>
          <w:tblCellMar>
            <w:top w:w="0" w:type="dxa"/>
            <w:left w:w="0" w:type="dxa"/>
            <w:bottom w:w="0" w:type="dxa"/>
            <w:right w:w="0" w:type="dxa"/>
          </w:tblCellMar>
        </w:tblPrEx>
        <w:trPr>
          <w:trHeight w:val="1114"/>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"а"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непредставление заявителем документов, указанных в пункте 2.8 настоящего Административного регламента;</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111"/>
              <w:framePr w:wrap="notBeside" w:vAnchor="text" w:hAnchor="text" w:xAlign="center" w:y="1"/>
              <w:shd w:val="clear" w:color="auto" w:fill="auto"/>
              <w:ind w:left="120"/>
            </w:pPr>
            <w:r>
              <w:t>Указывается, какое ведомство предоставляет услугу, информация о его местонахождении</w:t>
            </w:r>
          </w:p>
        </w:tc>
      </w:tr>
      <w:tr w:rsidR="003E1B68" w:rsidTr="00FC2879">
        <w:tblPrEx>
          <w:tblCellMar>
            <w:top w:w="0" w:type="dxa"/>
            <w:left w:w="0" w:type="dxa"/>
            <w:bottom w:w="0" w:type="dxa"/>
            <w:right w:w="0" w:type="dxa"/>
          </w:tblCellMar>
        </w:tblPrEx>
        <w:trPr>
          <w:trHeight w:val="2218"/>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"б"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blPrEx>
          <w:tblCellMar>
            <w:top w:w="0" w:type="dxa"/>
            <w:left w:w="0" w:type="dxa"/>
            <w:bottom w:w="0" w:type="dxa"/>
            <w:right w:w="0" w:type="dxa"/>
          </w:tblCellMar>
        </w:tblPrEx>
        <w:trPr>
          <w:trHeight w:val="2227"/>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"в"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 xml:space="preserve">поступление </w:t>
            </w:r>
            <w:proofErr w:type="gramStart"/>
            <w: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t xml:space="preserve"> или жилой дом, если правоустанавливающий документ, предусмотренный пунктом 2.9</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bl>
    <w:p w:rsidR="003E1B68" w:rsidRDefault="003E1B68" w:rsidP="003E1B68">
      <w:pPr>
        <w:rPr>
          <w:color w:val="auto"/>
          <w:sz w:val="2"/>
          <w:szCs w:val="2"/>
        </w:rPr>
      </w:pPr>
    </w:p>
    <w:tbl>
      <w:tblPr>
        <w:tblW w:w="9928" w:type="dxa"/>
        <w:jc w:val="center"/>
        <w:tblLayout w:type="fixed"/>
        <w:tblCellMar>
          <w:left w:w="0" w:type="dxa"/>
          <w:right w:w="0" w:type="dxa"/>
        </w:tblCellMar>
        <w:tblLook w:val="0000" w:firstRow="0" w:lastRow="0" w:firstColumn="0" w:lastColumn="0" w:noHBand="0" w:noVBand="0"/>
      </w:tblPr>
      <w:tblGrid>
        <w:gridCol w:w="2006"/>
        <w:gridCol w:w="4397"/>
        <w:gridCol w:w="3525"/>
      </w:tblGrid>
      <w:tr w:rsidR="003E1B68" w:rsidTr="00FC2879">
        <w:tblPrEx>
          <w:tblCellMar>
            <w:top w:w="0" w:type="dxa"/>
            <w:left w:w="0" w:type="dxa"/>
            <w:bottom w:w="0" w:type="dxa"/>
            <w:right w:w="0" w:type="dxa"/>
          </w:tblCellMar>
        </w:tblPrEx>
        <w:trPr>
          <w:trHeight w:val="845"/>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firstLine="380"/>
            </w:pPr>
            <w:r>
              <w:lastRenderedPageBreak/>
              <w:t xml:space="preserve">№ пункта </w:t>
            </w:r>
            <w:proofErr w:type="spellStart"/>
            <w:proofErr w:type="gramStart"/>
            <w:r>
              <w:t>Административн</w:t>
            </w:r>
            <w:proofErr w:type="spellEnd"/>
            <w:r>
              <w:t xml:space="preserve"> ого</w:t>
            </w:r>
            <w:proofErr w:type="gramEnd"/>
            <w:r>
              <w:t xml:space="preserve">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Наименование основания для отказа в соответствии с Административным регламентом</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Разъяснение причин отказа в приеме документов</w:t>
            </w:r>
          </w:p>
        </w:tc>
      </w:tr>
      <w:tr w:rsidR="003E1B68" w:rsidTr="00FC2879">
        <w:tblPrEx>
          <w:tblCellMar>
            <w:top w:w="0" w:type="dxa"/>
            <w:left w:w="0" w:type="dxa"/>
            <w:bottom w:w="0" w:type="dxa"/>
            <w:right w:w="0" w:type="dxa"/>
          </w:tblCellMar>
        </w:tblPrEx>
        <w:trPr>
          <w:trHeight w:val="746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blPrEx>
          <w:tblCellMar>
            <w:top w:w="0" w:type="dxa"/>
            <w:left w:w="0" w:type="dxa"/>
            <w:bottom w:w="0" w:type="dxa"/>
            <w:right w:w="0" w:type="dxa"/>
          </w:tblCellMar>
        </w:tblPrEx>
        <w:trPr>
          <w:trHeight w:val="1666"/>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"г"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blPrEx>
          <w:tblCellMar>
            <w:top w:w="0" w:type="dxa"/>
            <w:left w:w="0" w:type="dxa"/>
            <w:bottom w:w="0" w:type="dxa"/>
            <w:right w:w="0" w:type="dxa"/>
          </w:tblCellMar>
        </w:tblPrEx>
        <w:trPr>
          <w:trHeight w:val="194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"д"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blPrEx>
          <w:tblCellMar>
            <w:top w:w="0" w:type="dxa"/>
            <w:left w:w="0" w:type="dxa"/>
            <w:bottom w:w="0" w:type="dxa"/>
            <w:right w:w="0" w:type="dxa"/>
          </w:tblCellMar>
        </w:tblPrEx>
        <w:trPr>
          <w:trHeight w:val="1397"/>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40"/>
            </w:pPr>
            <w:r>
              <w:t>подпункт "е"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bl>
    <w:p w:rsidR="003E1B68" w:rsidRDefault="003E1B68" w:rsidP="00A81DC8">
      <w:pPr>
        <w:pStyle w:val="aa"/>
        <w:framePr w:wrap="notBeside" w:vAnchor="text" w:hAnchor="text" w:xAlign="center" w:y="1"/>
        <w:shd w:val="clear" w:color="auto" w:fill="auto"/>
        <w:spacing w:line="230" w:lineRule="exact"/>
      </w:pPr>
      <w:r>
        <w:t>Дополнительно информируем:</w:t>
      </w:r>
    </w:p>
    <w:p w:rsidR="003E1B68" w:rsidRDefault="003E1B68" w:rsidP="003E1B68">
      <w:pPr>
        <w:rPr>
          <w:color w:val="auto"/>
          <w:sz w:val="2"/>
          <w:szCs w:val="2"/>
        </w:rPr>
      </w:pPr>
    </w:p>
    <w:p w:rsidR="003E1B68" w:rsidRDefault="003E1B68" w:rsidP="003E1B68">
      <w:pPr>
        <w:pStyle w:val="510"/>
        <w:shd w:val="clear" w:color="auto" w:fill="auto"/>
        <w:spacing w:before="0" w:after="128" w:line="240" w:lineRule="exact"/>
        <w:ind w:left="6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E1B68" w:rsidRDefault="003E1B68" w:rsidP="003E1B68">
      <w:pPr>
        <w:pStyle w:val="81"/>
        <w:shd w:val="clear" w:color="auto" w:fill="auto"/>
        <w:spacing w:after="296" w:line="230" w:lineRule="exact"/>
        <w:ind w:left="80"/>
        <w:sectPr w:rsidR="003E1B68" w:rsidSect="005715D6">
          <w:footerReference w:type="default" r:id="rId16"/>
          <w:type w:val="continuous"/>
          <w:pgSz w:w="11905" w:h="16837"/>
          <w:pgMar w:top="1134" w:right="423" w:bottom="1134" w:left="1701" w:header="0" w:footer="6" w:gutter="0"/>
          <w:cols w:space="720"/>
          <w:noEndnote/>
          <w:titlePg/>
          <w:docGrid w:linePitch="360"/>
        </w:sectPr>
      </w:pPr>
      <w:r>
        <w:t>Приложение: (прилагаются документы, представленные заявителем)</w:t>
      </w:r>
    </w:p>
    <w:p w:rsidR="003E1B68" w:rsidRPr="00F8764C" w:rsidRDefault="003E1B68" w:rsidP="00F8764C">
      <w:pPr>
        <w:suppressAutoHyphens/>
        <w:ind w:left="5670" w:right="-149"/>
        <w:jc w:val="center"/>
        <w:rPr>
          <w:rFonts w:ascii="Times New Roman" w:hAnsi="Times New Roman" w:cs="Times New Roman"/>
          <w:sz w:val="26"/>
          <w:szCs w:val="26"/>
        </w:rPr>
      </w:pPr>
      <w:r w:rsidRPr="00F8764C">
        <w:rPr>
          <w:rFonts w:ascii="Times New Roman" w:hAnsi="Times New Roman" w:cs="Times New Roman"/>
          <w:sz w:val="26"/>
          <w:szCs w:val="26"/>
        </w:rPr>
        <w:lastRenderedPageBreak/>
        <w:t xml:space="preserve">Приложение № 3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00234555" w:rsidRPr="00234555">
        <w:rPr>
          <w:rFonts w:ascii="Times New Roman" w:hAnsi="Times New Roman" w:cs="Times New Roman"/>
          <w:color w:val="auto"/>
          <w:sz w:val="26"/>
          <w:szCs w:val="26"/>
        </w:rPr>
        <w:t>сельского поселения «Харагунское»</w:t>
      </w:r>
      <w:r w:rsidRPr="00234555">
        <w:rPr>
          <w:rFonts w:ascii="Times New Roman" w:hAnsi="Times New Roman" w:cs="Times New Roman"/>
          <w:color w:val="auto"/>
          <w:sz w:val="26"/>
          <w:szCs w:val="26"/>
        </w:rPr>
        <w:t>,</w:t>
      </w:r>
      <w:r w:rsidRPr="00DA1C85">
        <w:rPr>
          <w:rFonts w:ascii="Times New Roman" w:hAnsi="Times New Roman" w:cs="Times New Roman"/>
          <w:sz w:val="26"/>
          <w:szCs w:val="26"/>
        </w:rPr>
        <w:t xml:space="preserve"> </w:t>
      </w:r>
      <w:r w:rsidRPr="00F8764C">
        <w:rPr>
          <w:rFonts w:ascii="Times New Roman" w:hAnsi="Times New Roman" w:cs="Times New Roman"/>
          <w:sz w:val="26"/>
          <w:szCs w:val="26"/>
        </w:rPr>
        <w:t>утвержденно</w:t>
      </w:r>
      <w:r w:rsidR="00234555">
        <w:rPr>
          <w:rFonts w:ascii="Times New Roman" w:hAnsi="Times New Roman" w:cs="Times New Roman"/>
          <w:sz w:val="26"/>
          <w:szCs w:val="26"/>
        </w:rPr>
        <w:t>го постановлением администрации сельского поселения «Харагунское»</w:t>
      </w:r>
      <w:r w:rsidRPr="00F8764C">
        <w:rPr>
          <w:rFonts w:ascii="Times New Roman" w:hAnsi="Times New Roman" w:cs="Times New Roman"/>
          <w:i/>
          <w:color w:val="FF0000"/>
          <w:sz w:val="26"/>
          <w:szCs w:val="26"/>
        </w:rPr>
        <w:br/>
        <w:t xml:space="preserve"> </w:t>
      </w:r>
      <w:r w:rsidR="00234555">
        <w:rPr>
          <w:rFonts w:ascii="Times New Roman" w:hAnsi="Times New Roman" w:cs="Times New Roman"/>
          <w:sz w:val="26"/>
          <w:szCs w:val="26"/>
        </w:rPr>
        <w:t>от «___» _______ 2022</w:t>
      </w:r>
      <w:r w:rsidRPr="00F8764C">
        <w:rPr>
          <w:rFonts w:ascii="Times New Roman" w:hAnsi="Times New Roman" w:cs="Times New Roman"/>
          <w:sz w:val="26"/>
          <w:szCs w:val="26"/>
        </w:rPr>
        <w:t>г. № ___</w:t>
      </w:r>
    </w:p>
    <w:p w:rsidR="003E1B68" w:rsidRDefault="003E1B68">
      <w:pPr>
        <w:pStyle w:val="150"/>
        <w:shd w:val="clear" w:color="auto" w:fill="auto"/>
        <w:spacing w:after="8" w:line="230" w:lineRule="exact"/>
        <w:ind w:left="20" w:firstLine="0"/>
        <w:rPr>
          <w:rStyle w:val="153pt"/>
          <w:b/>
          <w:bCs/>
        </w:rPr>
      </w:pPr>
    </w:p>
    <w:p w:rsidR="00EF3135" w:rsidRDefault="00EF3135">
      <w:pPr>
        <w:pStyle w:val="150"/>
        <w:shd w:val="clear" w:color="auto" w:fill="auto"/>
        <w:spacing w:after="8" w:line="230" w:lineRule="exact"/>
        <w:ind w:left="20" w:firstLine="0"/>
        <w:rPr>
          <w:rStyle w:val="153pt"/>
          <w:b/>
          <w:bCs/>
        </w:rPr>
      </w:pPr>
    </w:p>
    <w:p w:rsidR="003E469D" w:rsidRDefault="003E469D">
      <w:pPr>
        <w:pStyle w:val="150"/>
        <w:shd w:val="clear" w:color="auto" w:fill="auto"/>
        <w:spacing w:after="8" w:line="230" w:lineRule="exact"/>
        <w:ind w:left="20" w:firstLine="0"/>
      </w:pPr>
      <w:r>
        <w:rPr>
          <w:rStyle w:val="153pt"/>
          <w:b/>
          <w:bCs/>
        </w:rPr>
        <w:t>РЕШЕНИЕ</w:t>
      </w:r>
    </w:p>
    <w:p w:rsidR="003E469D" w:rsidRDefault="003E469D">
      <w:pPr>
        <w:pStyle w:val="150"/>
        <w:shd w:val="clear" w:color="auto" w:fill="auto"/>
        <w:spacing w:after="242" w:line="307" w:lineRule="exact"/>
        <w:ind w:left="20" w:firstLine="0"/>
      </w:pPr>
      <w:r>
        <w:t>о признании садового дома жилым домом и жилого дома садовым домом</w:t>
      </w:r>
    </w:p>
    <w:p w:rsidR="003E469D" w:rsidRDefault="003E469D">
      <w:pPr>
        <w:pStyle w:val="81"/>
        <w:shd w:val="clear" w:color="auto" w:fill="auto"/>
        <w:spacing w:after="118" w:line="230" w:lineRule="exact"/>
        <w:ind w:left="260"/>
        <w:jc w:val="center"/>
      </w:pPr>
      <w:r>
        <w:t>Дата, номер</w:t>
      </w:r>
    </w:p>
    <w:p w:rsidR="003E469D" w:rsidRDefault="003E469D">
      <w:pPr>
        <w:pStyle w:val="81"/>
        <w:shd w:val="clear" w:color="auto" w:fill="auto"/>
        <w:tabs>
          <w:tab w:val="left" w:leader="underscore" w:pos="10114"/>
        </w:tabs>
        <w:spacing w:line="230" w:lineRule="exact"/>
        <w:ind w:left="20"/>
      </w:pPr>
      <w:r>
        <w:t>В связи с обращением</w:t>
      </w:r>
      <w:r>
        <w:tab/>
      </w:r>
    </w:p>
    <w:p w:rsidR="003E469D" w:rsidRDefault="003E469D">
      <w:pPr>
        <w:pStyle w:val="81"/>
        <w:shd w:val="clear" w:color="auto" w:fill="auto"/>
        <w:ind w:left="20" w:right="260" w:firstLine="2480"/>
      </w:pPr>
      <w:r>
        <w:t xml:space="preserve">(Ф.И.О. физического лица, наименование юридического лица - заявителя) о намерении признать </w:t>
      </w:r>
      <w:r>
        <w:rPr>
          <w:rStyle w:val="80"/>
        </w:rPr>
        <w:t>садовый дом жилым домом/жилой дом садовым домом</w:t>
      </w:r>
      <w:r>
        <w:t>,</w:t>
      </w:r>
    </w:p>
    <w:p w:rsidR="003E469D" w:rsidRDefault="003E469D">
      <w:pPr>
        <w:pStyle w:val="81"/>
        <w:shd w:val="clear" w:color="auto" w:fill="auto"/>
        <w:spacing w:line="230" w:lineRule="exact"/>
        <w:ind w:left="5360"/>
      </w:pPr>
      <w:r>
        <w:t>(ненужное зачеркнуть)</w:t>
      </w:r>
    </w:p>
    <w:p w:rsidR="003E469D" w:rsidRDefault="003E469D">
      <w:pPr>
        <w:pStyle w:val="81"/>
        <w:shd w:val="clear" w:color="auto" w:fill="auto"/>
        <w:tabs>
          <w:tab w:val="left" w:leader="underscore" w:pos="10110"/>
        </w:tabs>
        <w:spacing w:after="348" w:line="230" w:lineRule="exact"/>
        <w:ind w:left="20"/>
      </w:pPr>
      <w:proofErr w:type="gramStart"/>
      <w:r>
        <w:t>расположенный</w:t>
      </w:r>
      <w:proofErr w:type="gramEnd"/>
      <w:r>
        <w:t xml:space="preserve"> по адресу:</w:t>
      </w:r>
      <w:r>
        <w:tab/>
      </w:r>
    </w:p>
    <w:p w:rsidR="003E469D" w:rsidRDefault="003E469D">
      <w:pPr>
        <w:pStyle w:val="81"/>
        <w:shd w:val="clear" w:color="auto" w:fill="auto"/>
        <w:spacing w:after="660" w:line="230" w:lineRule="exact"/>
        <w:ind w:left="20"/>
        <w:jc w:val="center"/>
      </w:pPr>
      <w:r>
        <w:t>кадастровый номер земельного участка, в пределах которого расположен дом:</w:t>
      </w:r>
    </w:p>
    <w:p w:rsidR="003E469D" w:rsidRDefault="003E469D">
      <w:pPr>
        <w:pStyle w:val="81"/>
        <w:shd w:val="clear" w:color="auto" w:fill="auto"/>
        <w:tabs>
          <w:tab w:val="left" w:leader="underscore" w:pos="9466"/>
        </w:tabs>
        <w:spacing w:line="230" w:lineRule="exact"/>
        <w:ind w:left="20"/>
      </w:pPr>
      <w:r>
        <w:t>на основании</w:t>
      </w:r>
      <w:r>
        <w:tab/>
      </w:r>
    </w:p>
    <w:p w:rsidR="003E469D" w:rsidRDefault="003E469D">
      <w:pPr>
        <w:pStyle w:val="81"/>
        <w:shd w:val="clear" w:color="auto" w:fill="auto"/>
        <w:spacing w:after="300" w:line="230" w:lineRule="exact"/>
        <w:ind w:left="20" w:firstLine="2480"/>
      </w:pPr>
      <w:r>
        <w:t>(наименование и реквизиты правоустанавливающего документа)</w:t>
      </w:r>
    </w:p>
    <w:p w:rsidR="003E469D" w:rsidRDefault="003E469D">
      <w:pPr>
        <w:pStyle w:val="81"/>
        <w:shd w:val="clear" w:color="auto" w:fill="auto"/>
        <w:spacing w:after="108" w:line="230" w:lineRule="exact"/>
        <w:ind w:left="20"/>
      </w:pPr>
      <w:r>
        <w:t>по результатам рассмотрения представленных документов принято решение:</w:t>
      </w:r>
    </w:p>
    <w:p w:rsidR="003E469D" w:rsidRDefault="003E469D">
      <w:pPr>
        <w:pStyle w:val="81"/>
        <w:shd w:val="clear" w:color="auto" w:fill="auto"/>
        <w:tabs>
          <w:tab w:val="left" w:leader="underscore" w:pos="9476"/>
        </w:tabs>
        <w:spacing w:line="230" w:lineRule="exact"/>
        <w:ind w:left="20"/>
      </w:pPr>
      <w:r>
        <w:t>Признать</w:t>
      </w:r>
      <w:r>
        <w:tab/>
      </w:r>
    </w:p>
    <w:p w:rsidR="003E469D" w:rsidRDefault="003E469D">
      <w:pPr>
        <w:pStyle w:val="81"/>
        <w:shd w:val="clear" w:color="auto" w:fill="auto"/>
        <w:spacing w:after="903" w:line="230" w:lineRule="exact"/>
        <w:ind w:left="1680"/>
      </w:pPr>
      <w:r>
        <w:t xml:space="preserve">(садовый дом жилым домом/жилой дом садовым домом - </w:t>
      </w:r>
      <w:proofErr w:type="gramStart"/>
      <w:r>
        <w:t>нужное</w:t>
      </w:r>
      <w:proofErr w:type="gramEnd"/>
      <w:r>
        <w:t xml:space="preserve"> указать)</w:t>
      </w:r>
    </w:p>
    <w:p w:rsidR="003E469D" w:rsidRDefault="003E469D">
      <w:pPr>
        <w:pStyle w:val="81"/>
        <w:shd w:val="clear" w:color="auto" w:fill="auto"/>
        <w:spacing w:line="230" w:lineRule="exact"/>
        <w:ind w:left="1680"/>
        <w:sectPr w:rsidR="003E469D">
          <w:type w:val="continuous"/>
          <w:pgSz w:w="11905" w:h="16837"/>
          <w:pgMar w:top="1195" w:right="363" w:bottom="1478" w:left="1208" w:header="0" w:footer="3" w:gutter="0"/>
          <w:cols w:space="720"/>
          <w:noEndnote/>
          <w:docGrid w:linePitch="360"/>
        </w:sectPr>
      </w:pPr>
      <w:r>
        <w:t>(должность)</w:t>
      </w:r>
    </w:p>
    <w:p w:rsidR="003E469D" w:rsidRDefault="003E469D">
      <w:pPr>
        <w:rPr>
          <w:color w:val="auto"/>
          <w:sz w:val="2"/>
          <w:szCs w:val="2"/>
        </w:rPr>
        <w:sectPr w:rsidR="003E469D">
          <w:type w:val="continuous"/>
          <w:pgSz w:w="11905" w:h="16837"/>
          <w:pgMar w:top="0" w:right="0" w:bottom="0" w:left="0" w:header="0" w:footer="3" w:gutter="0"/>
          <w:cols w:space="720"/>
          <w:noEndnote/>
          <w:docGrid w:linePitch="360"/>
        </w:sectPr>
      </w:pPr>
      <w:r>
        <w:rPr>
          <w:color w:val="auto"/>
          <w:sz w:val="2"/>
          <w:szCs w:val="2"/>
        </w:rPr>
        <w:lastRenderedPageBreak/>
        <w:t xml:space="preserve"> </w:t>
      </w:r>
    </w:p>
    <w:p w:rsidR="003E469D" w:rsidRDefault="003E469D">
      <w:pPr>
        <w:pStyle w:val="81"/>
        <w:shd w:val="clear" w:color="auto" w:fill="auto"/>
        <w:spacing w:after="95"/>
        <w:jc w:val="center"/>
      </w:pPr>
      <w:r>
        <w:lastRenderedPageBreak/>
        <w:t xml:space="preserve">(Ф.И.О. должностного лица органа местного самоуправления муниципального образования, в границах которого расположен садовый дом или жилой дом) (подпись должностного лица органа </w:t>
      </w:r>
      <w:r>
        <w:lastRenderedPageBreak/>
        <w:t>местного самоуправления муниципального образования, в границах которого расположен садовый дом или жилой дом)</w:t>
      </w:r>
    </w:p>
    <w:p w:rsidR="003E469D" w:rsidRDefault="003E469D">
      <w:pPr>
        <w:pStyle w:val="81"/>
        <w:shd w:val="clear" w:color="auto" w:fill="auto"/>
        <w:spacing w:line="230" w:lineRule="exact"/>
        <w:ind w:left="3660"/>
        <w:sectPr w:rsidR="003E469D">
          <w:type w:val="continuous"/>
          <w:pgSz w:w="11905" w:h="16837"/>
          <w:pgMar w:top="1195" w:right="581" w:bottom="1651" w:left="1498" w:header="0" w:footer="3" w:gutter="0"/>
          <w:cols w:num="2" w:space="720" w:equalWidth="0">
            <w:col w:w="3754" w:space="1920"/>
            <w:col w:w="4152"/>
          </w:cols>
          <w:noEndnote/>
          <w:docGrid w:linePitch="360"/>
        </w:sectPr>
      </w:pPr>
      <w:r>
        <w:rPr>
          <w:rStyle w:val="81pt"/>
        </w:rPr>
        <w:t>МП.</w:t>
      </w:r>
    </w:p>
    <w:p w:rsidR="003E469D" w:rsidRDefault="003E469D">
      <w:pPr>
        <w:framePr w:w="11904" w:h="254" w:hRule="exact" w:wrap="notBeside" w:vAnchor="text" w:hAnchor="text" w:xAlign="center" w:y="1" w:anchorLock="1"/>
        <w:rPr>
          <w:color w:val="auto"/>
        </w:rPr>
      </w:pPr>
    </w:p>
    <w:p w:rsidR="003E469D" w:rsidRDefault="003E469D">
      <w:pPr>
        <w:rPr>
          <w:color w:val="auto"/>
          <w:sz w:val="2"/>
          <w:szCs w:val="2"/>
        </w:rPr>
        <w:sectPr w:rsidR="003E469D">
          <w:type w:val="continuous"/>
          <w:pgSz w:w="11905" w:h="16837"/>
          <w:pgMar w:top="0" w:right="0" w:bottom="0" w:left="0" w:header="0" w:footer="3" w:gutter="0"/>
          <w:cols w:space="720"/>
          <w:noEndnote/>
          <w:docGrid w:linePitch="360"/>
        </w:sectPr>
      </w:pPr>
      <w:r>
        <w:rPr>
          <w:color w:val="auto"/>
          <w:sz w:val="2"/>
          <w:szCs w:val="2"/>
        </w:rPr>
        <w:lastRenderedPageBreak/>
        <w:t xml:space="preserve"> </w:t>
      </w:r>
    </w:p>
    <w:p w:rsidR="003E469D" w:rsidRDefault="003E469D">
      <w:pPr>
        <w:pStyle w:val="33"/>
        <w:framePr w:h="220" w:wrap="around" w:vAnchor="text" w:hAnchor="margin" w:x="-4991" w:y="-7"/>
        <w:shd w:val="clear" w:color="auto" w:fill="auto"/>
        <w:spacing w:after="0" w:line="220" w:lineRule="exact"/>
        <w:ind w:firstLine="0"/>
        <w:jc w:val="left"/>
      </w:pPr>
      <w:r>
        <w:rPr>
          <w:rStyle w:val="311pt"/>
          <w:b/>
          <w:bCs/>
        </w:rPr>
        <w:t>20</w:t>
      </w:r>
    </w:p>
    <w:p w:rsidR="003E469D" w:rsidRDefault="003E469D">
      <w:pPr>
        <w:pStyle w:val="81"/>
        <w:framePr w:h="232" w:wrap="around" w:vAnchor="text" w:hAnchor="margin" w:x="-8519" w:y="-10"/>
        <w:shd w:val="clear" w:color="auto" w:fill="auto"/>
        <w:spacing w:line="230" w:lineRule="exact"/>
      </w:pPr>
      <w:r>
        <w:t>Получил</w:t>
      </w:r>
      <w:proofErr w:type="gramStart"/>
      <w:r>
        <w:t>: «</w:t>
      </w:r>
      <w:proofErr w:type="gramEnd"/>
    </w:p>
    <w:p w:rsidR="003E469D" w:rsidRDefault="003E469D">
      <w:pPr>
        <w:pStyle w:val="81"/>
        <w:framePr w:h="230" w:wrap="around" w:vAnchor="text" w:hAnchor="margin" w:x="-6733" w:y="-10"/>
        <w:shd w:val="clear" w:color="auto" w:fill="auto"/>
        <w:spacing w:line="230" w:lineRule="exact"/>
      </w:pPr>
      <w:r>
        <w:t>»</w:t>
      </w:r>
    </w:p>
    <w:p w:rsidR="003E469D" w:rsidRDefault="003E469D">
      <w:pPr>
        <w:pStyle w:val="81"/>
        <w:framePr w:h="229" w:wrap="around" w:vAnchor="text" w:hAnchor="margin" w:x="-4237" w:y="-15"/>
        <w:shd w:val="clear" w:color="auto" w:fill="auto"/>
        <w:spacing w:line="230" w:lineRule="exact"/>
      </w:pPr>
      <w:proofErr w:type="gramStart"/>
      <w:r>
        <w:t>г</w:t>
      </w:r>
      <w:proofErr w:type="gramEnd"/>
      <w:r>
        <w:t>.</w:t>
      </w:r>
    </w:p>
    <w:p w:rsidR="003E469D" w:rsidRDefault="003E469D">
      <w:pPr>
        <w:pStyle w:val="81"/>
        <w:framePr w:h="237" w:wrap="around" w:vAnchor="text" w:hAnchor="margin" w:x="-3220" w:y="268"/>
        <w:shd w:val="clear" w:color="auto" w:fill="auto"/>
        <w:spacing w:line="230" w:lineRule="exact"/>
      </w:pPr>
      <w:r>
        <w:t>(подпись заявителя)</w:t>
      </w:r>
    </w:p>
    <w:p w:rsidR="003E469D" w:rsidRDefault="003E469D">
      <w:pPr>
        <w:pStyle w:val="81"/>
        <w:shd w:val="clear" w:color="auto" w:fill="auto"/>
        <w:ind w:left="60"/>
        <w:jc w:val="center"/>
        <w:sectPr w:rsidR="003E469D">
          <w:type w:val="continuous"/>
          <w:pgSz w:w="11905" w:h="16837"/>
          <w:pgMar w:top="1195" w:right="571" w:bottom="1651" w:left="9797" w:header="0" w:footer="3" w:gutter="0"/>
          <w:cols w:space="720"/>
          <w:noEndnote/>
          <w:docGrid w:linePitch="360"/>
        </w:sectPr>
      </w:pPr>
      <w:r>
        <w:lastRenderedPageBreak/>
        <w:t>(заполняется в случае получения решения лично)</w:t>
      </w:r>
    </w:p>
    <w:p w:rsidR="003E469D" w:rsidRDefault="003E469D">
      <w:pPr>
        <w:pStyle w:val="81"/>
        <w:shd w:val="clear" w:color="auto" w:fill="auto"/>
        <w:tabs>
          <w:tab w:val="left" w:pos="5496"/>
          <w:tab w:val="left" w:leader="underscore" w:pos="6101"/>
          <w:tab w:val="left" w:leader="underscore" w:pos="8054"/>
          <w:tab w:val="left" w:leader="underscore" w:pos="8822"/>
        </w:tabs>
        <w:spacing w:line="278" w:lineRule="exact"/>
      </w:pPr>
      <w:r>
        <w:lastRenderedPageBreak/>
        <w:t>Решение направлено в адрес заявителя</w:t>
      </w:r>
      <w:r>
        <w:tab/>
        <w:t>«</w:t>
      </w:r>
      <w:r>
        <w:tab/>
        <w:t xml:space="preserve">» </w:t>
      </w:r>
      <w:r>
        <w:tab/>
        <w:t>20</w:t>
      </w:r>
      <w:r>
        <w:tab/>
        <w:t>г.</w:t>
      </w:r>
    </w:p>
    <w:p w:rsidR="003E469D" w:rsidRDefault="003E469D">
      <w:pPr>
        <w:pStyle w:val="81"/>
        <w:shd w:val="clear" w:color="auto" w:fill="auto"/>
        <w:spacing w:after="368" w:line="278" w:lineRule="exact"/>
        <w:ind w:left="260"/>
        <w:jc w:val="center"/>
      </w:pPr>
      <w:r>
        <w:t>(заполняется в случае направления решения по почте)</w:t>
      </w:r>
    </w:p>
    <w:p w:rsidR="003E469D" w:rsidRDefault="003E469D">
      <w:pPr>
        <w:pStyle w:val="81"/>
        <w:shd w:val="clear" w:color="auto" w:fill="auto"/>
        <w:spacing w:line="269" w:lineRule="exact"/>
        <w:ind w:left="5700" w:right="340"/>
        <w:jc w:val="right"/>
        <w:sectPr w:rsidR="003E469D">
          <w:pgSz w:w="11905" w:h="16837"/>
          <w:pgMar w:top="1186" w:right="523" w:bottom="13896" w:left="1272" w:header="0" w:footer="3" w:gutter="0"/>
          <w:cols w:space="720"/>
          <w:noEndnote/>
          <w:docGrid w:linePitch="360"/>
        </w:sectPr>
      </w:pPr>
      <w:r>
        <w:t>(Ф.И.О., подпись должностного лица, направившего решение в адрес заявителя)</w:t>
      </w:r>
    </w:p>
    <w:p w:rsidR="003E469D" w:rsidRDefault="003E469D">
      <w:pPr>
        <w:rPr>
          <w:color w:val="auto"/>
          <w:sz w:val="2"/>
          <w:szCs w:val="2"/>
        </w:rPr>
      </w:pPr>
    </w:p>
    <w:p w:rsidR="00C46B3D" w:rsidRDefault="00C46B3D" w:rsidP="00234555">
      <w:pPr>
        <w:suppressAutoHyphens/>
        <w:ind w:left="5670" w:right="-149"/>
        <w:jc w:val="center"/>
      </w:pPr>
      <w:r w:rsidRPr="00F8764C">
        <w:rPr>
          <w:rFonts w:ascii="Times New Roman" w:hAnsi="Times New Roman" w:cs="Times New Roman"/>
          <w:sz w:val="26"/>
          <w:szCs w:val="26"/>
        </w:rPr>
        <w:t xml:space="preserve">Приложение № </w:t>
      </w:r>
      <w:r w:rsidR="003C34D1" w:rsidRPr="00F8764C">
        <w:rPr>
          <w:rFonts w:ascii="Times New Roman" w:hAnsi="Times New Roman" w:cs="Times New Roman"/>
          <w:sz w:val="26"/>
          <w:szCs w:val="26"/>
        </w:rPr>
        <w:t>4</w:t>
      </w:r>
      <w:r w:rsidRPr="00F8764C">
        <w:rPr>
          <w:rFonts w:ascii="Times New Roman" w:hAnsi="Times New Roman" w:cs="Times New Roman"/>
          <w:sz w:val="26"/>
          <w:szCs w:val="26"/>
        </w:rPr>
        <w:t xml:space="preserve"> к административному </w:t>
      </w:r>
      <w:r w:rsidR="00234555" w:rsidRPr="00F8764C">
        <w:rPr>
          <w:rFonts w:ascii="Times New Roman" w:hAnsi="Times New Roman" w:cs="Times New Roman"/>
          <w:sz w:val="26"/>
          <w:szCs w:val="26"/>
        </w:rPr>
        <w:t xml:space="preserve">регламенту предоставления муниципальной услуги «Признание садового дома жилым домом и жилого дома садовым домом» на территории </w:t>
      </w:r>
      <w:r w:rsidR="00234555" w:rsidRPr="00234555">
        <w:rPr>
          <w:rFonts w:ascii="Times New Roman" w:hAnsi="Times New Roman" w:cs="Times New Roman"/>
          <w:color w:val="auto"/>
          <w:sz w:val="26"/>
          <w:szCs w:val="26"/>
        </w:rPr>
        <w:t>сельского поселения «Харагунское»,</w:t>
      </w:r>
      <w:r w:rsidR="00234555" w:rsidRPr="00234555">
        <w:rPr>
          <w:rFonts w:ascii="Times New Roman" w:hAnsi="Times New Roman" w:cs="Times New Roman"/>
          <w:sz w:val="26"/>
          <w:szCs w:val="26"/>
        </w:rPr>
        <w:t xml:space="preserve"> </w:t>
      </w:r>
      <w:r w:rsidR="00234555" w:rsidRPr="00F8764C">
        <w:rPr>
          <w:rFonts w:ascii="Times New Roman" w:hAnsi="Times New Roman" w:cs="Times New Roman"/>
          <w:sz w:val="26"/>
          <w:szCs w:val="26"/>
        </w:rPr>
        <w:t>утвержденно</w:t>
      </w:r>
      <w:r w:rsidR="00234555">
        <w:rPr>
          <w:rFonts w:ascii="Times New Roman" w:hAnsi="Times New Roman" w:cs="Times New Roman"/>
          <w:sz w:val="26"/>
          <w:szCs w:val="26"/>
        </w:rPr>
        <w:t>го постановлением администрации сельского поселения «Харагунское»</w:t>
      </w:r>
      <w:r w:rsidR="00234555" w:rsidRPr="00F8764C">
        <w:rPr>
          <w:rFonts w:ascii="Times New Roman" w:hAnsi="Times New Roman" w:cs="Times New Roman"/>
          <w:i/>
          <w:color w:val="FF0000"/>
          <w:sz w:val="26"/>
          <w:szCs w:val="26"/>
        </w:rPr>
        <w:br/>
        <w:t xml:space="preserve"> </w:t>
      </w:r>
      <w:r w:rsidR="00234555">
        <w:rPr>
          <w:rFonts w:ascii="Times New Roman" w:hAnsi="Times New Roman" w:cs="Times New Roman"/>
          <w:sz w:val="26"/>
          <w:szCs w:val="26"/>
        </w:rPr>
        <w:t>от «___» _______ 2022</w:t>
      </w:r>
      <w:r w:rsidR="00234555" w:rsidRPr="00F8764C">
        <w:rPr>
          <w:rFonts w:ascii="Times New Roman" w:hAnsi="Times New Roman" w:cs="Times New Roman"/>
          <w:sz w:val="26"/>
          <w:szCs w:val="26"/>
        </w:rPr>
        <w:t>г. № ___</w:t>
      </w:r>
      <w:r w:rsidRPr="00F8764C">
        <w:rPr>
          <w:rFonts w:ascii="Times New Roman" w:hAnsi="Times New Roman" w:cs="Times New Roman"/>
          <w:i/>
          <w:color w:val="FF0000"/>
          <w:sz w:val="26"/>
          <w:szCs w:val="26"/>
        </w:rPr>
        <w:br/>
        <w:t xml:space="preserve"> </w:t>
      </w:r>
    </w:p>
    <w:p w:rsidR="00C46B3D" w:rsidRDefault="00C46B3D">
      <w:pPr>
        <w:pStyle w:val="81"/>
        <w:shd w:val="clear" w:color="auto" w:fill="auto"/>
        <w:tabs>
          <w:tab w:val="left" w:leader="underscore" w:pos="8314"/>
        </w:tabs>
        <w:spacing w:line="240" w:lineRule="exact"/>
        <w:ind w:left="3380"/>
      </w:pPr>
    </w:p>
    <w:p w:rsidR="003E469D" w:rsidRDefault="003E469D" w:rsidP="00C46B3D">
      <w:pPr>
        <w:pStyle w:val="81"/>
        <w:shd w:val="clear" w:color="auto" w:fill="auto"/>
        <w:tabs>
          <w:tab w:val="left" w:leader="underscore" w:pos="8314"/>
        </w:tabs>
        <w:spacing w:line="240" w:lineRule="exact"/>
        <w:ind w:left="5529"/>
        <w:jc w:val="right"/>
      </w:pPr>
      <w:r>
        <w:t>Кому</w:t>
      </w:r>
      <w:r>
        <w:tab/>
      </w:r>
    </w:p>
    <w:p w:rsidR="00C46B3D" w:rsidRDefault="003E469D" w:rsidP="00C46B3D">
      <w:pPr>
        <w:pStyle w:val="510"/>
        <w:shd w:val="clear" w:color="auto" w:fill="auto"/>
        <w:spacing w:before="0" w:after="0" w:line="240" w:lineRule="exact"/>
        <w:ind w:left="5529" w:right="160" w:firstLine="0"/>
        <w:jc w:val="right"/>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00C46B3D">
        <w:t xml:space="preserve">, </w:t>
      </w:r>
      <w:r>
        <w:t xml:space="preserve">почтовый индекс и адрес, телефон, адрес электронной почты заявителя) </w:t>
      </w:r>
      <w:proofErr w:type="gramEnd"/>
    </w:p>
    <w:p w:rsidR="00C46B3D" w:rsidRDefault="00C46B3D" w:rsidP="00C46B3D">
      <w:pPr>
        <w:pStyle w:val="510"/>
        <w:shd w:val="clear" w:color="auto" w:fill="auto"/>
        <w:spacing w:before="0" w:after="0" w:line="240" w:lineRule="exact"/>
        <w:ind w:left="5529" w:right="160" w:firstLine="0"/>
        <w:jc w:val="right"/>
      </w:pPr>
    </w:p>
    <w:p w:rsidR="00B87F5D" w:rsidRDefault="00B87F5D" w:rsidP="00C46B3D">
      <w:pPr>
        <w:pStyle w:val="510"/>
        <w:shd w:val="clear" w:color="auto" w:fill="auto"/>
        <w:spacing w:before="0" w:after="0" w:line="240" w:lineRule="exact"/>
        <w:ind w:left="5529" w:right="160" w:firstLine="0"/>
        <w:jc w:val="right"/>
      </w:pPr>
    </w:p>
    <w:p w:rsidR="003E469D" w:rsidRDefault="003E469D" w:rsidP="00C46B3D">
      <w:pPr>
        <w:pStyle w:val="510"/>
        <w:shd w:val="clear" w:color="auto" w:fill="auto"/>
        <w:spacing w:before="0" w:after="0" w:line="240" w:lineRule="exact"/>
        <w:ind w:firstLine="0"/>
      </w:pPr>
      <w:r>
        <w:rPr>
          <w:rStyle w:val="511"/>
        </w:rPr>
        <w:t>РЕШЕНИЕ</w:t>
      </w:r>
    </w:p>
    <w:p w:rsidR="00C46B3D" w:rsidRDefault="00C46B3D" w:rsidP="00C46B3D">
      <w:pPr>
        <w:pStyle w:val="24"/>
        <w:shd w:val="clear" w:color="auto" w:fill="auto"/>
        <w:spacing w:after="0" w:line="190" w:lineRule="exact"/>
        <w:jc w:val="center"/>
      </w:pPr>
    </w:p>
    <w:p w:rsidR="00C46B3D" w:rsidRDefault="003E469D" w:rsidP="00C46B3D">
      <w:pPr>
        <w:pStyle w:val="150"/>
        <w:shd w:val="clear" w:color="auto" w:fill="auto"/>
        <w:spacing w:after="0" w:line="230" w:lineRule="exact"/>
        <w:ind w:firstLine="0"/>
      </w:pPr>
      <w:r>
        <w:t xml:space="preserve">об отказе в </w:t>
      </w:r>
      <w:r w:rsidR="00C46B3D">
        <w:t>предоставлении муниципальной услуги</w:t>
      </w:r>
    </w:p>
    <w:p w:rsidR="00C46B3D" w:rsidRDefault="00C46B3D" w:rsidP="00C46B3D">
      <w:pPr>
        <w:pStyle w:val="24"/>
        <w:shd w:val="clear" w:color="auto" w:fill="auto"/>
        <w:spacing w:after="0" w:line="190" w:lineRule="exact"/>
        <w:jc w:val="center"/>
      </w:pPr>
    </w:p>
    <w:p w:rsidR="00C46B3D" w:rsidRDefault="00C46B3D" w:rsidP="00C46B3D">
      <w:pPr>
        <w:pStyle w:val="24"/>
        <w:shd w:val="clear" w:color="auto" w:fill="auto"/>
        <w:spacing w:after="0" w:line="190" w:lineRule="exact"/>
        <w:jc w:val="center"/>
      </w:pPr>
      <w:r>
        <w:t>(наименование уполномоченного органа местного самоуправления)</w:t>
      </w:r>
    </w:p>
    <w:p w:rsidR="00C46B3D" w:rsidRDefault="00C46B3D" w:rsidP="00C46B3D">
      <w:pPr>
        <w:pStyle w:val="24"/>
        <w:shd w:val="clear" w:color="auto" w:fill="auto"/>
        <w:spacing w:after="0" w:line="190" w:lineRule="exact"/>
        <w:jc w:val="center"/>
      </w:pPr>
    </w:p>
    <w:p w:rsidR="00C46B3D" w:rsidRDefault="00B87F5D" w:rsidP="00B87F5D">
      <w:pPr>
        <w:pStyle w:val="aa"/>
        <w:shd w:val="clear" w:color="auto" w:fill="auto"/>
        <w:spacing w:line="269" w:lineRule="exact"/>
        <w:ind w:firstLine="709"/>
        <w:jc w:val="both"/>
      </w:pPr>
      <w:r>
        <w:t>П</w:t>
      </w:r>
      <w:r w:rsidR="00C46B3D">
        <w:t>о результатам рассмотрения заявления по услуге «Признание садового дома жилым домом»</w:t>
      </w:r>
      <w:r>
        <w:t xml:space="preserve"> </w:t>
      </w:r>
      <w:r w:rsidR="00C46B3D">
        <w:t>от</w:t>
      </w:r>
      <w:r>
        <w:t xml:space="preserve"> </w:t>
      </w:r>
      <w:r w:rsidR="005715D6">
        <w:t xml:space="preserve">_________ </w:t>
      </w:r>
      <w:r w:rsidR="00C46B3D">
        <w:t>№</w:t>
      </w:r>
      <w:r w:rsidR="005715D6">
        <w:t xml:space="preserve"> _____</w:t>
      </w:r>
      <w:r>
        <w:t xml:space="preserve"> </w:t>
      </w:r>
      <w:r w:rsidR="00C46B3D">
        <w:t>и приложенных к нему документов принято решение об отказе</w:t>
      </w:r>
      <w:r>
        <w:t xml:space="preserve"> </w:t>
      </w:r>
      <w:r w:rsidR="00C46B3D">
        <w:t>в предоставлении услуги по следующим основаниям.</w:t>
      </w:r>
    </w:p>
    <w:p w:rsidR="00B87F5D" w:rsidRDefault="00B87F5D" w:rsidP="00B87F5D">
      <w:pPr>
        <w:pStyle w:val="aa"/>
        <w:shd w:val="clear" w:color="auto" w:fill="auto"/>
        <w:spacing w:line="269" w:lineRule="exact"/>
        <w:ind w:firstLine="709"/>
        <w:jc w:val="both"/>
      </w:pPr>
    </w:p>
    <w:p w:rsidR="00C46B3D" w:rsidRDefault="00C46B3D" w:rsidP="00C46B3D">
      <w:pPr>
        <w:pStyle w:val="150"/>
        <w:shd w:val="clear" w:color="auto" w:fill="auto"/>
        <w:spacing w:after="554" w:line="230" w:lineRule="exact"/>
        <w:ind w:firstLine="0"/>
      </w:pPr>
    </w:p>
    <w:p w:rsidR="003E469D" w:rsidRDefault="003E469D">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3E469D">
        <w:tblPrEx>
          <w:tblCellMar>
            <w:top w:w="0" w:type="dxa"/>
            <w:left w:w="0" w:type="dxa"/>
            <w:bottom w:w="0" w:type="dxa"/>
            <w:right w:w="0" w:type="dxa"/>
          </w:tblCellMar>
        </w:tblPrEx>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lastRenderedPageBreak/>
              <w:t xml:space="preserve">№ пункта </w:t>
            </w:r>
            <w:proofErr w:type="spellStart"/>
            <w:proofErr w:type="gramStart"/>
            <w:r>
              <w:t>Административ</w:t>
            </w:r>
            <w:proofErr w:type="spellEnd"/>
            <w:r>
              <w:t xml:space="preserve"> </w:t>
            </w:r>
            <w:proofErr w:type="spellStart"/>
            <w:r>
              <w:t>ного</w:t>
            </w:r>
            <w:proofErr w:type="spellEnd"/>
            <w:proofErr w:type="gramEnd"/>
            <w:r>
              <w:t xml:space="preserve">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right="480"/>
              <w:jc w:val="right"/>
            </w:pPr>
            <w:r>
              <w:t>Разъяснение причин отказа в выдаче дубликата решения</w:t>
            </w:r>
          </w:p>
        </w:tc>
      </w:tr>
      <w:tr w:rsidR="003E469D">
        <w:tblPrEx>
          <w:tblCellMar>
            <w:top w:w="0" w:type="dxa"/>
            <w:left w:w="0" w:type="dxa"/>
            <w:bottom w:w="0" w:type="dxa"/>
            <w:right w:w="0" w:type="dxa"/>
          </w:tblCellMar>
        </w:tblPrEx>
        <w:trPr>
          <w:trHeight w:val="28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23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5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6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7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403"/>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40" w:lineRule="auto"/>
              <w:ind w:left="2160"/>
            </w:pPr>
            <w:r>
              <w:t xml:space="preserve">Для </w:t>
            </w:r>
            <w:proofErr w:type="spellStart"/>
            <w:r>
              <w:t>подуслуги</w:t>
            </w:r>
            <w:proofErr w:type="spellEnd"/>
            <w:r>
              <w:t xml:space="preserve"> «Признание жилого дома садовым домом»</w:t>
            </w:r>
          </w:p>
        </w:tc>
      </w:tr>
      <w:tr w:rsidR="003E469D">
        <w:tblPrEx>
          <w:tblCellMar>
            <w:top w:w="0" w:type="dxa"/>
            <w:left w:w="0" w:type="dxa"/>
            <w:bottom w:w="0" w:type="dxa"/>
            <w:right w:w="0" w:type="dxa"/>
          </w:tblCellMar>
        </w:tblPrEx>
        <w:trPr>
          <w:trHeight w:val="15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t>подпункт 8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spacing w:line="278" w:lineRule="exact"/>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289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9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bl>
    <w:p w:rsidR="003E469D" w:rsidRDefault="003E469D">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3E469D">
        <w:tblPrEx>
          <w:tblCellMar>
            <w:top w:w="0" w:type="dxa"/>
            <w:left w:w="0" w:type="dxa"/>
            <w:bottom w:w="0" w:type="dxa"/>
            <w:right w:w="0" w:type="dxa"/>
          </w:tblCellMar>
        </w:tblPrEx>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t xml:space="preserve">№ пункта </w:t>
            </w:r>
            <w:proofErr w:type="spellStart"/>
            <w:proofErr w:type="gramStart"/>
            <w:r>
              <w:t>Административ</w:t>
            </w:r>
            <w:proofErr w:type="spellEnd"/>
            <w:r>
              <w:t xml:space="preserve"> </w:t>
            </w:r>
            <w:proofErr w:type="spellStart"/>
            <w:r>
              <w:t>ного</w:t>
            </w:r>
            <w:proofErr w:type="spellEnd"/>
            <w:proofErr w:type="gramEnd"/>
            <w:r>
              <w:t xml:space="preserve">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right="360"/>
              <w:jc w:val="right"/>
            </w:pPr>
            <w: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right="480"/>
              <w:jc w:val="right"/>
            </w:pPr>
            <w:r>
              <w:t>Разъяснение причин отказа в выдаче дубликата решения</w:t>
            </w:r>
          </w:p>
        </w:tc>
      </w:tr>
      <w:tr w:rsidR="003E469D">
        <w:tblPrEx>
          <w:tblCellMar>
            <w:top w:w="0" w:type="dxa"/>
            <w:left w:w="0" w:type="dxa"/>
            <w:bottom w:w="0" w:type="dxa"/>
            <w:right w:w="0" w:type="dxa"/>
          </w:tblCellMar>
        </w:tblPrEx>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10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7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t>подпункт 11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spacing w:line="278" w:lineRule="exact"/>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12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24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bl>
    <w:p w:rsidR="003E469D" w:rsidRDefault="003E469D">
      <w:pPr>
        <w:rPr>
          <w:color w:val="auto"/>
          <w:sz w:val="2"/>
          <w:szCs w:val="2"/>
        </w:rPr>
      </w:pPr>
    </w:p>
    <w:p w:rsidR="003E469D" w:rsidRPr="00B87F5D" w:rsidRDefault="003E469D">
      <w:pPr>
        <w:pStyle w:val="ad"/>
        <w:shd w:val="clear" w:color="auto" w:fill="auto"/>
        <w:spacing w:before="240" w:line="322" w:lineRule="exact"/>
        <w:ind w:left="100" w:right="120" w:firstLine="760"/>
        <w:jc w:val="both"/>
        <w:rPr>
          <w:sz w:val="24"/>
          <w:szCs w:val="24"/>
        </w:rPr>
      </w:pPr>
      <w:r w:rsidRPr="00B87F5D">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469D" w:rsidRPr="00B87F5D" w:rsidRDefault="003E469D">
      <w:pPr>
        <w:pStyle w:val="ad"/>
        <w:shd w:val="clear" w:color="auto" w:fill="auto"/>
        <w:spacing w:line="322" w:lineRule="exact"/>
        <w:ind w:left="100" w:firstLine="760"/>
        <w:jc w:val="both"/>
        <w:rPr>
          <w:sz w:val="24"/>
          <w:szCs w:val="24"/>
        </w:rPr>
      </w:pPr>
      <w:r w:rsidRPr="00B87F5D">
        <w:rPr>
          <w:sz w:val="24"/>
          <w:szCs w:val="24"/>
        </w:rPr>
        <w:t>Данный отказ может быть обжалован в досудебном порядке путем</w:t>
      </w:r>
    </w:p>
    <w:p w:rsidR="003E469D" w:rsidRPr="00B87F5D" w:rsidRDefault="003E469D">
      <w:pPr>
        <w:pStyle w:val="ad"/>
        <w:shd w:val="clear" w:color="auto" w:fill="auto"/>
        <w:tabs>
          <w:tab w:val="left" w:leader="underscore" w:pos="5961"/>
          <w:tab w:val="left" w:leader="underscore" w:pos="10156"/>
        </w:tabs>
        <w:spacing w:line="322" w:lineRule="exact"/>
        <w:ind w:left="100"/>
        <w:rPr>
          <w:sz w:val="24"/>
          <w:szCs w:val="24"/>
        </w:rPr>
      </w:pPr>
      <w:r w:rsidRPr="00B87F5D">
        <w:rPr>
          <w:sz w:val="24"/>
          <w:szCs w:val="24"/>
        </w:rPr>
        <w:t xml:space="preserve">направления жалобы </w:t>
      </w:r>
      <w:proofErr w:type="gramStart"/>
      <w:r w:rsidRPr="00B87F5D">
        <w:rPr>
          <w:sz w:val="24"/>
          <w:szCs w:val="24"/>
        </w:rPr>
        <w:t>в</w:t>
      </w:r>
      <w:proofErr w:type="gramEnd"/>
      <w:r w:rsidRPr="00B87F5D">
        <w:rPr>
          <w:sz w:val="24"/>
          <w:szCs w:val="24"/>
        </w:rPr>
        <w:t xml:space="preserve"> </w:t>
      </w:r>
      <w:r w:rsidRPr="00B87F5D">
        <w:rPr>
          <w:sz w:val="24"/>
          <w:szCs w:val="24"/>
        </w:rPr>
        <w:tab/>
      </w:r>
      <w:r w:rsidRPr="00B87F5D">
        <w:rPr>
          <w:sz w:val="24"/>
          <w:szCs w:val="24"/>
        </w:rPr>
        <w:tab/>
      </w:r>
    </w:p>
    <w:p w:rsidR="003E469D" w:rsidRPr="00B87F5D" w:rsidRDefault="003E469D">
      <w:pPr>
        <w:pStyle w:val="ad"/>
        <w:shd w:val="clear" w:color="auto" w:fill="auto"/>
        <w:tabs>
          <w:tab w:val="left" w:leader="underscore" w:pos="5562"/>
        </w:tabs>
        <w:spacing w:line="322" w:lineRule="exact"/>
        <w:ind w:left="100"/>
        <w:rPr>
          <w:sz w:val="24"/>
          <w:szCs w:val="24"/>
        </w:rPr>
      </w:pPr>
      <w:r w:rsidRPr="00B87F5D">
        <w:rPr>
          <w:sz w:val="24"/>
          <w:szCs w:val="24"/>
        </w:rPr>
        <w:tab/>
        <w:t>, а также в судебном порядке.</w:t>
      </w:r>
    </w:p>
    <w:p w:rsidR="003E469D" w:rsidRDefault="003E469D">
      <w:pPr>
        <w:pStyle w:val="ad"/>
        <w:shd w:val="clear" w:color="auto" w:fill="auto"/>
        <w:tabs>
          <w:tab w:val="left" w:leader="underscore" w:pos="10129"/>
        </w:tabs>
        <w:spacing w:after="253" w:line="322" w:lineRule="exact"/>
        <w:ind w:left="100" w:firstLine="760"/>
        <w:jc w:val="both"/>
      </w:pPr>
      <w:r w:rsidRPr="00B87F5D">
        <w:rPr>
          <w:sz w:val="24"/>
          <w:szCs w:val="24"/>
        </w:rPr>
        <w:t>Дополнительно информируем:</w:t>
      </w:r>
      <w:r w:rsidRPr="00B87F5D">
        <w:rPr>
          <w:sz w:val="24"/>
          <w:szCs w:val="24"/>
        </w:rPr>
        <w:tab/>
      </w:r>
    </w:p>
    <w:p w:rsidR="003E469D" w:rsidRDefault="003E469D">
      <w:pPr>
        <w:pStyle w:val="510"/>
        <w:framePr w:h="191" w:wrap="around" w:vAnchor="text" w:hAnchor="margin" w:x="1139" w:y="1020"/>
        <w:shd w:val="clear" w:color="auto" w:fill="auto"/>
        <w:spacing w:before="0" w:after="0" w:line="190" w:lineRule="exact"/>
        <w:ind w:firstLine="0"/>
        <w:jc w:val="left"/>
      </w:pPr>
      <w:r>
        <w:t>(должность)</w:t>
      </w:r>
    </w:p>
    <w:p w:rsidR="003E469D" w:rsidRDefault="003E469D">
      <w:pPr>
        <w:pStyle w:val="510"/>
        <w:framePr w:h="191" w:wrap="around" w:vAnchor="text" w:hAnchor="margin" w:x="4249" w:y="1020"/>
        <w:shd w:val="clear" w:color="auto" w:fill="auto"/>
        <w:spacing w:before="0" w:after="0" w:line="190" w:lineRule="exact"/>
        <w:ind w:firstLine="0"/>
        <w:jc w:val="left"/>
      </w:pPr>
      <w:r>
        <w:t>(подпись)</w:t>
      </w:r>
    </w:p>
    <w:p w:rsidR="003E469D" w:rsidRDefault="003E469D">
      <w:pPr>
        <w:pStyle w:val="510"/>
        <w:framePr w:w="2064" w:h="480" w:wrap="notBeside" w:vAnchor="text" w:hAnchor="margin" w:x="6855" w:y="980"/>
        <w:shd w:val="clear" w:color="auto" w:fill="auto"/>
        <w:spacing w:before="0" w:after="0" w:line="240" w:lineRule="exact"/>
        <w:ind w:firstLine="0"/>
      </w:pPr>
      <w:proofErr w:type="gramStart"/>
      <w:r>
        <w:t>(фамилия, имя, отчество (при наличии)</w:t>
      </w:r>
      <w:proofErr w:type="gramEnd"/>
    </w:p>
    <w:p w:rsidR="003E469D" w:rsidRDefault="003E469D" w:rsidP="00234555">
      <w:pPr>
        <w:pStyle w:val="510"/>
        <w:shd w:val="clear" w:color="auto" w:fill="auto"/>
        <w:spacing w:before="0" w:after="0" w:line="230" w:lineRule="exact"/>
        <w:ind w:left="840" w:right="800" w:firstLine="0"/>
        <w:jc w:val="right"/>
        <w:sectPr w:rsidR="003E469D">
          <w:type w:val="continuous"/>
          <w:pgSz w:w="11905" w:h="16837"/>
          <w:pgMar w:top="1080" w:right="336" w:bottom="1273" w:left="1082" w:header="0" w:footer="3" w:gutter="0"/>
          <w:cols w:space="720"/>
          <w:noEndnote/>
          <w:docGrid w:linePitch="360"/>
        </w:sectPr>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w:t>
      </w:r>
      <w:r w:rsidR="00234555">
        <w:t>ри наличии)</w:t>
      </w:r>
    </w:p>
    <w:p w:rsidR="00FC2879" w:rsidRDefault="00FC2879" w:rsidP="00234555">
      <w:pPr>
        <w:pStyle w:val="ad"/>
        <w:shd w:val="clear" w:color="auto" w:fill="auto"/>
        <w:spacing w:after="310" w:line="317" w:lineRule="exact"/>
        <w:ind w:right="160"/>
      </w:pPr>
      <w:bookmarkStart w:id="7" w:name="_GoBack"/>
      <w:bookmarkEnd w:id="7"/>
    </w:p>
    <w:sectPr w:rsidR="00FC2879" w:rsidSect="00FC2879">
      <w:headerReference w:type="default" r:id="rId17"/>
      <w:pgSz w:w="11905" w:h="16837"/>
      <w:pgMar w:top="1128" w:right="442" w:bottom="2112" w:left="11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85" w:rsidRDefault="00DA1C85">
      <w:pPr>
        <w:rPr>
          <w:color w:val="auto"/>
        </w:rPr>
      </w:pPr>
      <w:r>
        <w:rPr>
          <w:color w:val="auto"/>
        </w:rPr>
        <w:separator/>
      </w:r>
    </w:p>
  </w:endnote>
  <w:endnote w:type="continuationSeparator" w:id="0">
    <w:p w:rsidR="00DA1C85" w:rsidRDefault="00DA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55" w:rsidRDefault="005313C7" w:rsidP="00AB4122">
    <w:pPr>
      <w:pStyle w:val="af1"/>
      <w:jc w:val="center"/>
    </w:pPr>
    <w:r w:rsidRPr="005313C7">
      <w:rPr>
        <w:rFonts w:ascii="Times New Roman" w:hAnsi="Times New Roman" w:cs="Times New Roman"/>
      </w:rPr>
      <w:fldChar w:fldCharType="begin"/>
    </w:r>
    <w:r w:rsidRPr="005313C7">
      <w:rPr>
        <w:rFonts w:ascii="Times New Roman" w:hAnsi="Times New Roman" w:cs="Times New Roman"/>
      </w:rPr>
      <w:instrText xml:space="preserve"> PAGE   \* MERGEFORMAT </w:instrText>
    </w:r>
    <w:r w:rsidRPr="005313C7">
      <w:rPr>
        <w:rFonts w:ascii="Times New Roman" w:hAnsi="Times New Roman" w:cs="Times New Roman"/>
      </w:rPr>
      <w:fldChar w:fldCharType="separate"/>
    </w:r>
    <w:r w:rsidR="00AB4122">
      <w:rPr>
        <w:rFonts w:ascii="Times New Roman" w:hAnsi="Times New Roman" w:cs="Times New Roman"/>
        <w:noProof/>
      </w:rPr>
      <w:t>32</w:t>
    </w:r>
    <w:r w:rsidRPr="005313C7">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85" w:rsidRDefault="00DA1C85">
      <w:pPr>
        <w:rPr>
          <w:color w:val="auto"/>
        </w:rPr>
      </w:pPr>
      <w:r>
        <w:rPr>
          <w:color w:val="auto"/>
        </w:rPr>
        <w:separator/>
      </w:r>
    </w:p>
  </w:footnote>
  <w:footnote w:type="continuationSeparator" w:id="0">
    <w:p w:rsidR="00DA1C85" w:rsidRDefault="00DA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9D" w:rsidRPr="00FC2879" w:rsidRDefault="003E469D" w:rsidP="00FC287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E37"/>
    <w:rsid w:val="00050E4B"/>
    <w:rsid w:val="000527C0"/>
    <w:rsid w:val="0006434B"/>
    <w:rsid w:val="000778FA"/>
    <w:rsid w:val="00082DEE"/>
    <w:rsid w:val="0008469D"/>
    <w:rsid w:val="00093D12"/>
    <w:rsid w:val="000A7136"/>
    <w:rsid w:val="000D650C"/>
    <w:rsid w:val="000D73E8"/>
    <w:rsid w:val="000D7F2F"/>
    <w:rsid w:val="000E3AAC"/>
    <w:rsid w:val="000F14EF"/>
    <w:rsid w:val="000F21EF"/>
    <w:rsid w:val="00110273"/>
    <w:rsid w:val="00113189"/>
    <w:rsid w:val="00113E1F"/>
    <w:rsid w:val="0011544D"/>
    <w:rsid w:val="00115B63"/>
    <w:rsid w:val="00134E7B"/>
    <w:rsid w:val="00136FB0"/>
    <w:rsid w:val="00162C82"/>
    <w:rsid w:val="001650FA"/>
    <w:rsid w:val="001952EF"/>
    <w:rsid w:val="001C42FD"/>
    <w:rsid w:val="001C7BA6"/>
    <w:rsid w:val="001D262F"/>
    <w:rsid w:val="002002B7"/>
    <w:rsid w:val="0020154D"/>
    <w:rsid w:val="002228F9"/>
    <w:rsid w:val="002266CF"/>
    <w:rsid w:val="00227B7A"/>
    <w:rsid w:val="00234555"/>
    <w:rsid w:val="002365D4"/>
    <w:rsid w:val="0024334B"/>
    <w:rsid w:val="0024345B"/>
    <w:rsid w:val="00243EBA"/>
    <w:rsid w:val="0027608D"/>
    <w:rsid w:val="00277CBF"/>
    <w:rsid w:val="002822E6"/>
    <w:rsid w:val="002853B1"/>
    <w:rsid w:val="0029175B"/>
    <w:rsid w:val="002A0819"/>
    <w:rsid w:val="002B1855"/>
    <w:rsid w:val="002D7C57"/>
    <w:rsid w:val="002F533D"/>
    <w:rsid w:val="0030166F"/>
    <w:rsid w:val="003029DC"/>
    <w:rsid w:val="00323A27"/>
    <w:rsid w:val="00331191"/>
    <w:rsid w:val="0034239A"/>
    <w:rsid w:val="0034505B"/>
    <w:rsid w:val="00351CDC"/>
    <w:rsid w:val="00363723"/>
    <w:rsid w:val="00365F7A"/>
    <w:rsid w:val="00370DCD"/>
    <w:rsid w:val="00383B94"/>
    <w:rsid w:val="0038496D"/>
    <w:rsid w:val="00386D0B"/>
    <w:rsid w:val="00395F02"/>
    <w:rsid w:val="00395F3C"/>
    <w:rsid w:val="003B0966"/>
    <w:rsid w:val="003B2431"/>
    <w:rsid w:val="003C34D1"/>
    <w:rsid w:val="003C5E88"/>
    <w:rsid w:val="003D03F6"/>
    <w:rsid w:val="003D5321"/>
    <w:rsid w:val="003E1B68"/>
    <w:rsid w:val="003E469D"/>
    <w:rsid w:val="004017F5"/>
    <w:rsid w:val="00404BF4"/>
    <w:rsid w:val="00432282"/>
    <w:rsid w:val="00436FB6"/>
    <w:rsid w:val="004453E4"/>
    <w:rsid w:val="0045332B"/>
    <w:rsid w:val="00455FBC"/>
    <w:rsid w:val="004566BE"/>
    <w:rsid w:val="00461953"/>
    <w:rsid w:val="004773BA"/>
    <w:rsid w:val="00484598"/>
    <w:rsid w:val="00496F8F"/>
    <w:rsid w:val="004C1B77"/>
    <w:rsid w:val="004C204F"/>
    <w:rsid w:val="004C6D7D"/>
    <w:rsid w:val="004E2CAC"/>
    <w:rsid w:val="004F3B6C"/>
    <w:rsid w:val="004F42D5"/>
    <w:rsid w:val="00502C26"/>
    <w:rsid w:val="0050572C"/>
    <w:rsid w:val="005127DE"/>
    <w:rsid w:val="00524493"/>
    <w:rsid w:val="00524F9E"/>
    <w:rsid w:val="005313C7"/>
    <w:rsid w:val="00532FFB"/>
    <w:rsid w:val="00537C76"/>
    <w:rsid w:val="00541F67"/>
    <w:rsid w:val="005424BC"/>
    <w:rsid w:val="005715D6"/>
    <w:rsid w:val="00571AFE"/>
    <w:rsid w:val="00584B8C"/>
    <w:rsid w:val="005D1F51"/>
    <w:rsid w:val="005E25FF"/>
    <w:rsid w:val="005E3B9E"/>
    <w:rsid w:val="0060133C"/>
    <w:rsid w:val="00601B26"/>
    <w:rsid w:val="00611D64"/>
    <w:rsid w:val="006258F1"/>
    <w:rsid w:val="00641771"/>
    <w:rsid w:val="00660738"/>
    <w:rsid w:val="0066473A"/>
    <w:rsid w:val="00667469"/>
    <w:rsid w:val="0066753C"/>
    <w:rsid w:val="006B3102"/>
    <w:rsid w:val="006D4C14"/>
    <w:rsid w:val="006E53D0"/>
    <w:rsid w:val="006E57AC"/>
    <w:rsid w:val="006F0042"/>
    <w:rsid w:val="006F29C3"/>
    <w:rsid w:val="006F3B33"/>
    <w:rsid w:val="00703962"/>
    <w:rsid w:val="00704BE7"/>
    <w:rsid w:val="00704E64"/>
    <w:rsid w:val="007056F1"/>
    <w:rsid w:val="00710145"/>
    <w:rsid w:val="007143AF"/>
    <w:rsid w:val="00726D57"/>
    <w:rsid w:val="00731151"/>
    <w:rsid w:val="00746D5E"/>
    <w:rsid w:val="00753BB9"/>
    <w:rsid w:val="007649D8"/>
    <w:rsid w:val="00780300"/>
    <w:rsid w:val="00785140"/>
    <w:rsid w:val="007954F8"/>
    <w:rsid w:val="00797C62"/>
    <w:rsid w:val="007A76DB"/>
    <w:rsid w:val="007B38C0"/>
    <w:rsid w:val="007B5639"/>
    <w:rsid w:val="007C1F2A"/>
    <w:rsid w:val="007E0DE9"/>
    <w:rsid w:val="007E2430"/>
    <w:rsid w:val="007E5C65"/>
    <w:rsid w:val="007F3A12"/>
    <w:rsid w:val="00802A00"/>
    <w:rsid w:val="0080567F"/>
    <w:rsid w:val="00815022"/>
    <w:rsid w:val="00815960"/>
    <w:rsid w:val="0083235C"/>
    <w:rsid w:val="00834271"/>
    <w:rsid w:val="00837CA6"/>
    <w:rsid w:val="00844B80"/>
    <w:rsid w:val="00856FA3"/>
    <w:rsid w:val="00873282"/>
    <w:rsid w:val="00880985"/>
    <w:rsid w:val="00890FF4"/>
    <w:rsid w:val="008A0684"/>
    <w:rsid w:val="008A535A"/>
    <w:rsid w:val="008C00B5"/>
    <w:rsid w:val="008C7AE7"/>
    <w:rsid w:val="008D7497"/>
    <w:rsid w:val="008F0DC2"/>
    <w:rsid w:val="009020D1"/>
    <w:rsid w:val="00902F03"/>
    <w:rsid w:val="009045E0"/>
    <w:rsid w:val="00913F5D"/>
    <w:rsid w:val="00927F59"/>
    <w:rsid w:val="00932130"/>
    <w:rsid w:val="00932655"/>
    <w:rsid w:val="00956A40"/>
    <w:rsid w:val="00957929"/>
    <w:rsid w:val="009610C4"/>
    <w:rsid w:val="00974B75"/>
    <w:rsid w:val="009912F2"/>
    <w:rsid w:val="009A0E31"/>
    <w:rsid w:val="009B7CAE"/>
    <w:rsid w:val="009D7996"/>
    <w:rsid w:val="009E3FEF"/>
    <w:rsid w:val="009E50C7"/>
    <w:rsid w:val="009F1DBF"/>
    <w:rsid w:val="009F3492"/>
    <w:rsid w:val="009F4A3B"/>
    <w:rsid w:val="009F4D57"/>
    <w:rsid w:val="00A37422"/>
    <w:rsid w:val="00A41EDA"/>
    <w:rsid w:val="00A4448D"/>
    <w:rsid w:val="00A50430"/>
    <w:rsid w:val="00A54581"/>
    <w:rsid w:val="00A57625"/>
    <w:rsid w:val="00A615AC"/>
    <w:rsid w:val="00A81DC8"/>
    <w:rsid w:val="00A84D73"/>
    <w:rsid w:val="00A934EF"/>
    <w:rsid w:val="00A93E95"/>
    <w:rsid w:val="00AA0C8B"/>
    <w:rsid w:val="00AA369F"/>
    <w:rsid w:val="00AB4122"/>
    <w:rsid w:val="00AB4A09"/>
    <w:rsid w:val="00AC5E2D"/>
    <w:rsid w:val="00AD133F"/>
    <w:rsid w:val="00AD1751"/>
    <w:rsid w:val="00AD2E15"/>
    <w:rsid w:val="00AD43EA"/>
    <w:rsid w:val="00B03BD3"/>
    <w:rsid w:val="00B20211"/>
    <w:rsid w:val="00B23634"/>
    <w:rsid w:val="00B339C0"/>
    <w:rsid w:val="00B35060"/>
    <w:rsid w:val="00B63DD7"/>
    <w:rsid w:val="00B75007"/>
    <w:rsid w:val="00B87F5D"/>
    <w:rsid w:val="00BA4C14"/>
    <w:rsid w:val="00BB73A6"/>
    <w:rsid w:val="00BC3E87"/>
    <w:rsid w:val="00BE2DBE"/>
    <w:rsid w:val="00BE7A59"/>
    <w:rsid w:val="00C06F59"/>
    <w:rsid w:val="00C171CC"/>
    <w:rsid w:val="00C20A3E"/>
    <w:rsid w:val="00C2470A"/>
    <w:rsid w:val="00C30398"/>
    <w:rsid w:val="00C308A1"/>
    <w:rsid w:val="00C33F7E"/>
    <w:rsid w:val="00C46B3D"/>
    <w:rsid w:val="00C51A03"/>
    <w:rsid w:val="00C52207"/>
    <w:rsid w:val="00C53094"/>
    <w:rsid w:val="00C64272"/>
    <w:rsid w:val="00C75FD4"/>
    <w:rsid w:val="00C82BE1"/>
    <w:rsid w:val="00C902E0"/>
    <w:rsid w:val="00CC29C9"/>
    <w:rsid w:val="00CD0EBE"/>
    <w:rsid w:val="00CE7B74"/>
    <w:rsid w:val="00CF1638"/>
    <w:rsid w:val="00D01FED"/>
    <w:rsid w:val="00D04989"/>
    <w:rsid w:val="00D2513C"/>
    <w:rsid w:val="00D34E24"/>
    <w:rsid w:val="00D449D4"/>
    <w:rsid w:val="00D63008"/>
    <w:rsid w:val="00D67397"/>
    <w:rsid w:val="00D80FE2"/>
    <w:rsid w:val="00D9074D"/>
    <w:rsid w:val="00D92669"/>
    <w:rsid w:val="00DA1C85"/>
    <w:rsid w:val="00DA1C86"/>
    <w:rsid w:val="00DB0FE5"/>
    <w:rsid w:val="00DB1B42"/>
    <w:rsid w:val="00DC3754"/>
    <w:rsid w:val="00DC3994"/>
    <w:rsid w:val="00DC41D3"/>
    <w:rsid w:val="00DC7888"/>
    <w:rsid w:val="00DD2E37"/>
    <w:rsid w:val="00DE32A5"/>
    <w:rsid w:val="00DE7EAA"/>
    <w:rsid w:val="00E036D3"/>
    <w:rsid w:val="00E30B16"/>
    <w:rsid w:val="00E318E0"/>
    <w:rsid w:val="00E47300"/>
    <w:rsid w:val="00E55AAC"/>
    <w:rsid w:val="00E853F0"/>
    <w:rsid w:val="00EA5119"/>
    <w:rsid w:val="00EB3C66"/>
    <w:rsid w:val="00EB45B3"/>
    <w:rsid w:val="00EC7023"/>
    <w:rsid w:val="00ED0045"/>
    <w:rsid w:val="00ED0CEF"/>
    <w:rsid w:val="00ED2B6C"/>
    <w:rsid w:val="00EE37A7"/>
    <w:rsid w:val="00EF3135"/>
    <w:rsid w:val="00F217F7"/>
    <w:rsid w:val="00F35CD0"/>
    <w:rsid w:val="00F50F75"/>
    <w:rsid w:val="00F61CF7"/>
    <w:rsid w:val="00F62E66"/>
    <w:rsid w:val="00F66904"/>
    <w:rsid w:val="00F72CF1"/>
    <w:rsid w:val="00F80F9C"/>
    <w:rsid w:val="00F85B1B"/>
    <w:rsid w:val="00F8764C"/>
    <w:rsid w:val="00FB7860"/>
    <w:rsid w:val="00FC2879"/>
    <w:rsid w:val="00FC5BFB"/>
    <w:rsid w:val="00FD0D29"/>
    <w:rsid w:val="00FF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a4">
    <w:name w:val="Сноска_"/>
    <w:link w:val="a5"/>
    <w:uiPriority w:val="99"/>
    <w:locked/>
    <w:rPr>
      <w:rFonts w:ascii="Times New Roman" w:hAnsi="Times New Roman" w:cs="Times New Roman"/>
      <w:spacing w:val="0"/>
      <w:sz w:val="19"/>
      <w:szCs w:val="19"/>
    </w:rPr>
  </w:style>
  <w:style w:type="character" w:customStyle="1" w:styleId="2">
    <w:name w:val="Сноска (2)_"/>
    <w:link w:val="20"/>
    <w:uiPriority w:val="99"/>
    <w:locked/>
    <w:rPr>
      <w:rFonts w:ascii="Times New Roman" w:hAnsi="Times New Roman" w:cs="Times New Roman"/>
      <w:spacing w:val="0"/>
      <w:sz w:val="23"/>
      <w:szCs w:val="23"/>
    </w:rPr>
  </w:style>
  <w:style w:type="character" w:customStyle="1" w:styleId="21">
    <w:name w:val="Основной текст (2)_"/>
    <w:link w:val="22"/>
    <w:uiPriority w:val="99"/>
    <w:locked/>
    <w:rPr>
      <w:rFonts w:ascii="Times New Roman" w:hAnsi="Times New Roman" w:cs="Times New Roman"/>
      <w:i/>
      <w:iCs/>
      <w:spacing w:val="0"/>
      <w:sz w:val="18"/>
      <w:szCs w:val="18"/>
    </w:rPr>
  </w:style>
  <w:style w:type="character" w:customStyle="1" w:styleId="5">
    <w:name w:val="Подпись к картинке (5)_"/>
    <w:link w:val="50"/>
    <w:uiPriority w:val="99"/>
    <w:locked/>
    <w:rPr>
      <w:rFonts w:ascii="Times New Roman" w:hAnsi="Times New Roman" w:cs="Times New Roman"/>
      <w:b/>
      <w:bCs/>
      <w:spacing w:val="0"/>
      <w:sz w:val="23"/>
      <w:szCs w:val="23"/>
    </w:rPr>
  </w:style>
  <w:style w:type="paragraph" w:customStyle="1" w:styleId="1">
    <w:name w:val="Подпись к картинке1"/>
    <w:basedOn w:val="a"/>
    <w:link w:val="a6"/>
    <w:uiPriority w:val="99"/>
    <w:pPr>
      <w:shd w:val="clear" w:color="auto" w:fill="FFFFFF"/>
      <w:spacing w:line="176" w:lineRule="exact"/>
      <w:ind w:firstLine="340"/>
    </w:pPr>
    <w:rPr>
      <w:color w:val="auto"/>
      <w:sz w:val="13"/>
      <w:szCs w:val="13"/>
    </w:rPr>
  </w:style>
  <w:style w:type="character" w:customStyle="1" w:styleId="a6">
    <w:name w:val="Подпись к картинке_"/>
    <w:link w:val="1"/>
    <w:uiPriority w:val="99"/>
    <w:locked/>
    <w:rPr>
      <w:rFonts w:cs="Times New Roman"/>
      <w:spacing w:val="0"/>
      <w:sz w:val="13"/>
      <w:szCs w:val="13"/>
    </w:rPr>
  </w:style>
  <w:style w:type="character" w:customStyle="1" w:styleId="a7">
    <w:name w:val="Подпись к картинке"/>
    <w:uiPriority w:val="99"/>
  </w:style>
  <w:style w:type="character" w:customStyle="1" w:styleId="4">
    <w:name w:val="Подпись к картинке (4)_"/>
    <w:link w:val="40"/>
    <w:uiPriority w:val="99"/>
    <w:locked/>
    <w:rPr>
      <w:rFonts w:ascii="Times New Roman" w:hAnsi="Times New Roman" w:cs="Times New Roman"/>
      <w:spacing w:val="0"/>
      <w:sz w:val="14"/>
      <w:szCs w:val="14"/>
    </w:rPr>
  </w:style>
  <w:style w:type="character" w:customStyle="1" w:styleId="41">
    <w:name w:val="Подпись к картинке (4) + Полужирный"/>
    <w:uiPriority w:val="99"/>
    <w:rPr>
      <w:rFonts w:ascii="Times New Roman" w:hAnsi="Times New Roman" w:cs="Times New Roman"/>
      <w:b/>
      <w:bCs/>
      <w:spacing w:val="0"/>
      <w:sz w:val="14"/>
      <w:szCs w:val="14"/>
    </w:rPr>
  </w:style>
  <w:style w:type="character" w:customStyle="1" w:styleId="3">
    <w:name w:val="Подпись к картинке (3)_"/>
    <w:link w:val="30"/>
    <w:uiPriority w:val="99"/>
    <w:locked/>
    <w:rPr>
      <w:rFonts w:ascii="Times New Roman" w:hAnsi="Times New Roman" w:cs="Times New Roman"/>
      <w:b/>
      <w:bCs/>
      <w:spacing w:val="0"/>
      <w:sz w:val="14"/>
      <w:szCs w:val="14"/>
    </w:rPr>
  </w:style>
  <w:style w:type="character" w:customStyle="1" w:styleId="31">
    <w:name w:val="Подпись к картинке (3) + Не полужирный"/>
    <w:uiPriority w:val="99"/>
  </w:style>
  <w:style w:type="character" w:customStyle="1" w:styleId="51">
    <w:name w:val="Основной текст (5)_"/>
    <w:link w:val="510"/>
    <w:uiPriority w:val="99"/>
    <w:locked/>
    <w:rPr>
      <w:rFonts w:ascii="Times New Roman" w:hAnsi="Times New Roman" w:cs="Times New Roman"/>
      <w:spacing w:val="0"/>
      <w:sz w:val="19"/>
      <w:szCs w:val="19"/>
    </w:rPr>
  </w:style>
  <w:style w:type="character" w:customStyle="1" w:styleId="15">
    <w:name w:val="Основной текст (15)_"/>
    <w:link w:val="150"/>
    <w:uiPriority w:val="99"/>
    <w:locked/>
    <w:rPr>
      <w:rFonts w:ascii="Times New Roman" w:hAnsi="Times New Roman" w:cs="Times New Roman"/>
      <w:b/>
      <w:bCs/>
      <w:spacing w:val="0"/>
      <w:sz w:val="23"/>
      <w:szCs w:val="23"/>
    </w:rPr>
  </w:style>
  <w:style w:type="character" w:customStyle="1" w:styleId="42">
    <w:name w:val="Основной текст (4)_"/>
    <w:link w:val="43"/>
    <w:uiPriority w:val="99"/>
    <w:locked/>
    <w:rPr>
      <w:rFonts w:ascii="Times New Roman" w:hAnsi="Times New Roman" w:cs="Times New Roman"/>
      <w:b/>
      <w:bCs/>
      <w:spacing w:val="0"/>
      <w:sz w:val="18"/>
      <w:szCs w:val="18"/>
    </w:rPr>
  </w:style>
  <w:style w:type="character" w:customStyle="1" w:styleId="52">
    <w:name w:val="Основной текст (5)"/>
    <w:uiPriority w:val="99"/>
    <w:rPr>
      <w:rFonts w:ascii="Times New Roman" w:hAnsi="Times New Roman" w:cs="Times New Roman"/>
      <w:spacing w:val="0"/>
      <w:sz w:val="19"/>
      <w:szCs w:val="19"/>
      <w:u w:val="single"/>
    </w:rPr>
  </w:style>
  <w:style w:type="character" w:customStyle="1" w:styleId="12pt">
    <w:name w:val="Основной текст + 12 pt"/>
    <w:aliases w:val="Малые прописные"/>
    <w:uiPriority w:val="99"/>
    <w:rPr>
      <w:rFonts w:ascii="Times New Roman" w:hAnsi="Times New Roman"/>
      <w:smallCaps/>
      <w:spacing w:val="0"/>
      <w:sz w:val="24"/>
    </w:rPr>
  </w:style>
  <w:style w:type="character" w:customStyle="1" w:styleId="11">
    <w:name w:val="Основной текст + 11"/>
    <w:aliases w:val="5 pt,Полужирный"/>
    <w:uiPriority w:val="99"/>
    <w:rPr>
      <w:rFonts w:ascii="Times New Roman" w:hAnsi="Times New Roman"/>
      <w:b/>
      <w:noProof/>
      <w:spacing w:val="0"/>
      <w:sz w:val="23"/>
    </w:rPr>
  </w:style>
  <w:style w:type="character" w:customStyle="1" w:styleId="16">
    <w:name w:val="Основной текст (16)_"/>
    <w:link w:val="160"/>
    <w:uiPriority w:val="99"/>
    <w:locked/>
    <w:rPr>
      <w:rFonts w:ascii="Times New Roman" w:hAnsi="Times New Roman" w:cs="Times New Roman"/>
      <w:b/>
      <w:bCs/>
      <w:spacing w:val="0"/>
      <w:sz w:val="27"/>
      <w:szCs w:val="27"/>
    </w:rPr>
  </w:style>
  <w:style w:type="character" w:customStyle="1" w:styleId="161">
    <w:name w:val="Основной текст (16) + Курсив"/>
    <w:uiPriority w:val="99"/>
    <w:rPr>
      <w:rFonts w:ascii="Times New Roman" w:hAnsi="Times New Roman" w:cs="Times New Roman"/>
      <w:b/>
      <w:bCs/>
      <w:i/>
      <w:iCs/>
      <w:spacing w:val="0"/>
      <w:sz w:val="27"/>
      <w:szCs w:val="27"/>
    </w:rPr>
  </w:style>
  <w:style w:type="character" w:customStyle="1" w:styleId="a8">
    <w:name w:val="Основной текст + Курсив"/>
    <w:uiPriority w:val="99"/>
    <w:rPr>
      <w:rFonts w:ascii="Times New Roman" w:hAnsi="Times New Roman"/>
      <w:i/>
      <w:spacing w:val="0"/>
      <w:sz w:val="26"/>
    </w:rPr>
  </w:style>
  <w:style w:type="character" w:customStyle="1" w:styleId="12">
    <w:name w:val="Заголовок №1 (2)_"/>
    <w:link w:val="120"/>
    <w:uiPriority w:val="99"/>
    <w:locked/>
    <w:rPr>
      <w:rFonts w:ascii="Times New Roman" w:hAnsi="Times New Roman" w:cs="Times New Roman"/>
      <w:b/>
      <w:bCs/>
      <w:spacing w:val="0"/>
      <w:sz w:val="27"/>
      <w:szCs w:val="27"/>
    </w:rPr>
  </w:style>
  <w:style w:type="character" w:customStyle="1" w:styleId="7">
    <w:name w:val="Основной текст (7)_"/>
    <w:link w:val="70"/>
    <w:uiPriority w:val="99"/>
    <w:locked/>
    <w:rPr>
      <w:rFonts w:ascii="Times New Roman" w:hAnsi="Times New Roman" w:cs="Times New Roman"/>
      <w:i/>
      <w:iCs/>
      <w:spacing w:val="0"/>
      <w:sz w:val="26"/>
      <w:szCs w:val="26"/>
    </w:rPr>
  </w:style>
  <w:style w:type="character" w:customStyle="1" w:styleId="71">
    <w:name w:val="Основной текст (7) + Не курсив"/>
    <w:uiPriority w:val="99"/>
  </w:style>
  <w:style w:type="character" w:customStyle="1" w:styleId="10">
    <w:name w:val="Основной текст + Курсив1"/>
    <w:uiPriority w:val="99"/>
    <w:rPr>
      <w:rFonts w:ascii="Times New Roman" w:hAnsi="Times New Roman"/>
      <w:i/>
      <w:spacing w:val="0"/>
      <w:sz w:val="26"/>
    </w:rPr>
  </w:style>
  <w:style w:type="character" w:customStyle="1" w:styleId="8">
    <w:name w:val="Основной текст (8)_"/>
    <w:link w:val="81"/>
    <w:uiPriority w:val="99"/>
    <w:locked/>
    <w:rPr>
      <w:rFonts w:ascii="Times New Roman" w:hAnsi="Times New Roman" w:cs="Times New Roman"/>
      <w:spacing w:val="0"/>
      <w:sz w:val="23"/>
      <w:szCs w:val="23"/>
    </w:rPr>
  </w:style>
  <w:style w:type="character" w:customStyle="1" w:styleId="9">
    <w:name w:val="Основной текст (9)_"/>
    <w:link w:val="90"/>
    <w:uiPriority w:val="99"/>
    <w:locked/>
    <w:rPr>
      <w:rFonts w:ascii="Times New Roman" w:hAnsi="Times New Roman" w:cs="Times New Roman"/>
      <w:noProof/>
      <w:sz w:val="20"/>
      <w:szCs w:val="20"/>
    </w:rPr>
  </w:style>
  <w:style w:type="character" w:customStyle="1" w:styleId="a9">
    <w:name w:val="Подпись к таблице_"/>
    <w:link w:val="aa"/>
    <w:uiPriority w:val="99"/>
    <w:locked/>
    <w:rPr>
      <w:rFonts w:ascii="Times New Roman" w:hAnsi="Times New Roman" w:cs="Times New Roman"/>
      <w:spacing w:val="0"/>
      <w:sz w:val="23"/>
      <w:szCs w:val="23"/>
    </w:rPr>
  </w:style>
  <w:style w:type="character" w:customStyle="1" w:styleId="153pt">
    <w:name w:val="Основной текст (15) + Интервал 3 pt"/>
    <w:uiPriority w:val="99"/>
    <w:rPr>
      <w:rFonts w:ascii="Times New Roman" w:hAnsi="Times New Roman" w:cs="Times New Roman"/>
      <w:b/>
      <w:bCs/>
      <w:spacing w:val="60"/>
      <w:sz w:val="23"/>
      <w:szCs w:val="23"/>
    </w:rPr>
  </w:style>
  <w:style w:type="character" w:customStyle="1" w:styleId="80">
    <w:name w:val="Основной текст (8)"/>
    <w:uiPriority w:val="99"/>
    <w:rPr>
      <w:rFonts w:ascii="Times New Roman" w:hAnsi="Times New Roman" w:cs="Times New Roman"/>
      <w:spacing w:val="0"/>
      <w:sz w:val="23"/>
      <w:szCs w:val="23"/>
      <w:u w:val="single"/>
    </w:rPr>
  </w:style>
  <w:style w:type="character" w:customStyle="1" w:styleId="81pt">
    <w:name w:val="Основной текст (8) + Интервал 1 pt"/>
    <w:uiPriority w:val="99"/>
    <w:rPr>
      <w:rFonts w:ascii="Times New Roman" w:hAnsi="Times New Roman" w:cs="Times New Roman"/>
      <w:spacing w:val="30"/>
      <w:sz w:val="23"/>
      <w:szCs w:val="23"/>
    </w:rPr>
  </w:style>
  <w:style w:type="character" w:customStyle="1" w:styleId="32">
    <w:name w:val="Основной текст (3)_"/>
    <w:link w:val="33"/>
    <w:locked/>
    <w:rPr>
      <w:rFonts w:ascii="Times New Roman" w:hAnsi="Times New Roman" w:cs="Times New Roman"/>
      <w:b/>
      <w:bCs/>
      <w:spacing w:val="0"/>
      <w:sz w:val="23"/>
      <w:szCs w:val="23"/>
    </w:rPr>
  </w:style>
  <w:style w:type="character" w:customStyle="1" w:styleId="311pt">
    <w:name w:val="Основной текст (3) + 11 pt"/>
    <w:aliases w:val="Не полужирный"/>
    <w:uiPriority w:val="99"/>
    <w:rPr>
      <w:rFonts w:ascii="Times New Roman" w:hAnsi="Times New Roman" w:cs="Times New Roman"/>
      <w:b/>
      <w:bCs/>
      <w:spacing w:val="0"/>
      <w:sz w:val="22"/>
      <w:szCs w:val="22"/>
    </w:rPr>
  </w:style>
  <w:style w:type="character" w:customStyle="1" w:styleId="110">
    <w:name w:val="Основной текст (11)_"/>
    <w:link w:val="111"/>
    <w:uiPriority w:val="99"/>
    <w:locked/>
    <w:rPr>
      <w:rFonts w:ascii="Times New Roman" w:hAnsi="Times New Roman" w:cs="Times New Roman"/>
      <w:i/>
      <w:iCs/>
      <w:spacing w:val="0"/>
      <w:sz w:val="23"/>
      <w:szCs w:val="23"/>
    </w:rPr>
  </w:style>
  <w:style w:type="character" w:customStyle="1" w:styleId="23">
    <w:name w:val="Подпись к таблице (2)_"/>
    <w:link w:val="24"/>
    <w:uiPriority w:val="99"/>
    <w:locked/>
    <w:rPr>
      <w:rFonts w:ascii="Times New Roman" w:hAnsi="Times New Roman" w:cs="Times New Roman"/>
      <w:spacing w:val="0"/>
      <w:sz w:val="19"/>
      <w:szCs w:val="19"/>
    </w:rPr>
  </w:style>
  <w:style w:type="character" w:customStyle="1" w:styleId="89">
    <w:name w:val="Основной текст (8) + 9"/>
    <w:aliases w:val="5 pt2"/>
    <w:uiPriority w:val="99"/>
    <w:rPr>
      <w:rFonts w:ascii="Times New Roman" w:hAnsi="Times New Roman" w:cs="Times New Roman"/>
      <w:spacing w:val="0"/>
      <w:sz w:val="19"/>
      <w:szCs w:val="19"/>
    </w:rPr>
  </w:style>
  <w:style w:type="character" w:customStyle="1" w:styleId="511">
    <w:name w:val="Основной текст (5) + 11"/>
    <w:aliases w:val="5 pt1,Полужирный1"/>
    <w:uiPriority w:val="99"/>
    <w:rPr>
      <w:rFonts w:ascii="Times New Roman" w:hAnsi="Times New Roman" w:cs="Times New Roman"/>
      <w:b/>
      <w:bCs/>
      <w:spacing w:val="0"/>
      <w:sz w:val="23"/>
      <w:szCs w:val="23"/>
    </w:rPr>
  </w:style>
  <w:style w:type="character" w:customStyle="1" w:styleId="811pt">
    <w:name w:val="Основной текст (8) + 11 pt"/>
    <w:uiPriority w:val="99"/>
    <w:rPr>
      <w:rFonts w:ascii="Times New Roman" w:hAnsi="Times New Roman" w:cs="Times New Roman"/>
      <w:spacing w:val="0"/>
      <w:sz w:val="22"/>
      <w:szCs w:val="22"/>
    </w:rPr>
  </w:style>
  <w:style w:type="character" w:customStyle="1" w:styleId="17">
    <w:name w:val="Основной текст (17)_"/>
    <w:link w:val="170"/>
    <w:uiPriority w:val="99"/>
    <w:locked/>
    <w:rPr>
      <w:rFonts w:ascii="Times New Roman" w:hAnsi="Times New Roman" w:cs="Times New Roman"/>
      <w:b/>
      <w:bCs/>
      <w:spacing w:val="0"/>
      <w:sz w:val="21"/>
      <w:szCs w:val="21"/>
    </w:rPr>
  </w:style>
  <w:style w:type="character" w:customStyle="1" w:styleId="121">
    <w:name w:val="Основной текст (12)_"/>
    <w:link w:val="122"/>
    <w:uiPriority w:val="99"/>
    <w:locked/>
    <w:rPr>
      <w:rFonts w:ascii="Times New Roman" w:hAnsi="Times New Roman" w:cs="Times New Roman"/>
      <w:sz w:val="21"/>
      <w:szCs w:val="21"/>
    </w:rPr>
  </w:style>
  <w:style w:type="character" w:customStyle="1" w:styleId="34">
    <w:name w:val="Подпись к таблице (3)_"/>
    <w:link w:val="35"/>
    <w:uiPriority w:val="99"/>
    <w:locked/>
    <w:rPr>
      <w:rFonts w:ascii="Times New Roman" w:hAnsi="Times New Roman" w:cs="Times New Roman"/>
      <w:sz w:val="21"/>
      <w:szCs w:val="21"/>
    </w:rPr>
  </w:style>
  <w:style w:type="character" w:customStyle="1" w:styleId="13">
    <w:name w:val="Основной текст (13)_"/>
    <w:link w:val="130"/>
    <w:uiPriority w:val="99"/>
    <w:locked/>
    <w:rPr>
      <w:rFonts w:ascii="Times New Roman" w:hAnsi="Times New Roman" w:cs="Times New Roman"/>
      <w:noProof/>
      <w:sz w:val="8"/>
      <w:szCs w:val="8"/>
    </w:rPr>
  </w:style>
  <w:style w:type="character" w:customStyle="1" w:styleId="ab">
    <w:name w:val="Колонтитул_"/>
    <w:link w:val="ac"/>
    <w:uiPriority w:val="99"/>
    <w:locked/>
    <w:rPr>
      <w:rFonts w:ascii="Times New Roman" w:hAnsi="Times New Roman" w:cs="Times New Roman"/>
      <w:noProof/>
      <w:sz w:val="20"/>
      <w:szCs w:val="20"/>
    </w:rPr>
  </w:style>
  <w:style w:type="character" w:customStyle="1" w:styleId="11pt">
    <w:name w:val="Колонтитул + 11 pt"/>
    <w:uiPriority w:val="99"/>
    <w:rPr>
      <w:rFonts w:ascii="Times New Roman" w:hAnsi="Times New Roman" w:cs="Times New Roman"/>
      <w:noProof/>
      <w:sz w:val="22"/>
      <w:szCs w:val="22"/>
    </w:rPr>
  </w:style>
  <w:style w:type="paragraph" w:customStyle="1" w:styleId="a5">
    <w:name w:val="Сноска"/>
    <w:basedOn w:val="a"/>
    <w:link w:val="a4"/>
    <w:uiPriority w:val="99"/>
    <w:pPr>
      <w:shd w:val="clear" w:color="auto" w:fill="FFFFFF"/>
      <w:spacing w:after="60" w:line="240" w:lineRule="atLeast"/>
    </w:pPr>
    <w:rPr>
      <w:rFonts w:ascii="Times New Roman" w:hAnsi="Times New Roman" w:cs="Times New Roman"/>
      <w:color w:val="auto"/>
      <w:sz w:val="19"/>
      <w:szCs w:val="19"/>
    </w:rPr>
  </w:style>
  <w:style w:type="paragraph" w:customStyle="1" w:styleId="20">
    <w:name w:val="Сноска (2)"/>
    <w:basedOn w:val="a"/>
    <w:link w:val="2"/>
    <w:uiPriority w:val="99"/>
    <w:pPr>
      <w:shd w:val="clear" w:color="auto" w:fill="FFFFFF"/>
      <w:spacing w:before="600" w:line="240" w:lineRule="atLeast"/>
    </w:pPr>
    <w:rPr>
      <w:rFonts w:ascii="Times New Roman" w:hAnsi="Times New Roman" w:cs="Times New Roman"/>
      <w:color w:val="auto"/>
      <w:sz w:val="23"/>
      <w:szCs w:val="23"/>
    </w:rPr>
  </w:style>
  <w:style w:type="paragraph" w:customStyle="1" w:styleId="22">
    <w:name w:val="Основной текст (2)"/>
    <w:basedOn w:val="a"/>
    <w:link w:val="21"/>
    <w:uiPriority w:val="99"/>
    <w:pPr>
      <w:shd w:val="clear" w:color="auto" w:fill="FFFFFF"/>
      <w:spacing w:line="240" w:lineRule="atLeast"/>
    </w:pPr>
    <w:rPr>
      <w:rFonts w:ascii="Times New Roman" w:hAnsi="Times New Roman" w:cs="Times New Roman"/>
      <w:i/>
      <w:iCs/>
      <w:color w:val="auto"/>
      <w:sz w:val="18"/>
      <w:szCs w:val="18"/>
    </w:rPr>
  </w:style>
  <w:style w:type="paragraph" w:customStyle="1" w:styleId="50">
    <w:name w:val="Подпись к картинке (5)"/>
    <w:basedOn w:val="a"/>
    <w:link w:val="5"/>
    <w:uiPriority w:val="99"/>
    <w:pPr>
      <w:shd w:val="clear" w:color="auto" w:fill="FFFFFF"/>
      <w:spacing w:line="240" w:lineRule="atLeast"/>
    </w:pPr>
    <w:rPr>
      <w:rFonts w:ascii="Times New Roman" w:hAnsi="Times New Roman" w:cs="Times New Roman"/>
      <w:b/>
      <w:bCs/>
      <w:color w:val="auto"/>
      <w:sz w:val="23"/>
      <w:szCs w:val="23"/>
    </w:rPr>
  </w:style>
  <w:style w:type="paragraph" w:styleId="ad">
    <w:name w:val="Body Text"/>
    <w:basedOn w:val="a"/>
    <w:link w:val="ae"/>
    <w:uiPriority w:val="99"/>
    <w:pPr>
      <w:shd w:val="clear" w:color="auto" w:fill="FFFFFF"/>
      <w:spacing w:line="240" w:lineRule="atLeast"/>
    </w:pPr>
    <w:rPr>
      <w:rFonts w:ascii="Times New Roman" w:hAnsi="Times New Roman" w:cs="Times New Roman"/>
      <w:color w:val="auto"/>
      <w:sz w:val="26"/>
      <w:szCs w:val="26"/>
    </w:rPr>
  </w:style>
  <w:style w:type="character" w:customStyle="1" w:styleId="ae">
    <w:name w:val="Основной текст Знак"/>
    <w:link w:val="ad"/>
    <w:uiPriority w:val="99"/>
    <w:semiHidden/>
    <w:locked/>
    <w:rPr>
      <w:rFonts w:cs="Arial Unicode MS"/>
      <w:color w:val="000000"/>
    </w:rPr>
  </w:style>
  <w:style w:type="paragraph" w:customStyle="1" w:styleId="40">
    <w:name w:val="Подпись к картинке (4)"/>
    <w:basedOn w:val="a"/>
    <w:link w:val="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30">
    <w:name w:val="Подпись к картинке (3)"/>
    <w:basedOn w:val="a"/>
    <w:link w:val="3"/>
    <w:uiPriority w:val="99"/>
    <w:pPr>
      <w:shd w:val="clear" w:color="auto" w:fill="FFFFFF"/>
      <w:spacing w:line="205" w:lineRule="exact"/>
      <w:jc w:val="both"/>
    </w:pPr>
    <w:rPr>
      <w:rFonts w:ascii="Times New Roman" w:hAnsi="Times New Roman" w:cs="Times New Roman"/>
      <w:b/>
      <w:bCs/>
      <w:color w:val="auto"/>
      <w:sz w:val="14"/>
      <w:szCs w:val="14"/>
    </w:rPr>
  </w:style>
  <w:style w:type="paragraph" w:customStyle="1" w:styleId="510">
    <w:name w:val="Основной текст (5)1"/>
    <w:basedOn w:val="a"/>
    <w:link w:val="51"/>
    <w:uiPriority w:val="99"/>
    <w:pPr>
      <w:shd w:val="clear" w:color="auto" w:fill="FFFFFF"/>
      <w:spacing w:before="240" w:after="300" w:line="240" w:lineRule="atLeast"/>
      <w:ind w:hanging="5660"/>
      <w:jc w:val="center"/>
    </w:pPr>
    <w:rPr>
      <w:rFonts w:ascii="Times New Roman" w:hAnsi="Times New Roman" w:cs="Times New Roman"/>
      <w:color w:val="auto"/>
      <w:sz w:val="19"/>
      <w:szCs w:val="19"/>
    </w:rPr>
  </w:style>
  <w:style w:type="paragraph" w:customStyle="1" w:styleId="150">
    <w:name w:val="Основной текст (15)"/>
    <w:basedOn w:val="a"/>
    <w:link w:val="15"/>
    <w:uiPriority w:val="99"/>
    <w:pPr>
      <w:shd w:val="clear" w:color="auto" w:fill="FFFFFF"/>
      <w:spacing w:after="240" w:line="274" w:lineRule="exact"/>
      <w:ind w:hanging="240"/>
      <w:jc w:val="center"/>
    </w:pPr>
    <w:rPr>
      <w:rFonts w:ascii="Times New Roman" w:hAnsi="Times New Roman" w:cs="Times New Roman"/>
      <w:b/>
      <w:bCs/>
      <w:color w:val="auto"/>
      <w:sz w:val="23"/>
      <w:szCs w:val="23"/>
    </w:rPr>
  </w:style>
  <w:style w:type="paragraph" w:customStyle="1" w:styleId="43">
    <w:name w:val="Основной текст (4)"/>
    <w:basedOn w:val="a"/>
    <w:link w:val="42"/>
    <w:uiPriority w:val="99"/>
    <w:pPr>
      <w:shd w:val="clear" w:color="auto" w:fill="FFFFFF"/>
      <w:spacing w:before="240" w:after="300" w:line="240" w:lineRule="atLeast"/>
      <w:jc w:val="center"/>
    </w:pPr>
    <w:rPr>
      <w:rFonts w:ascii="Times New Roman" w:hAnsi="Times New Roman" w:cs="Times New Roman"/>
      <w:b/>
      <w:bCs/>
      <w:color w:val="auto"/>
      <w:sz w:val="18"/>
      <w:szCs w:val="18"/>
    </w:rPr>
  </w:style>
  <w:style w:type="paragraph" w:customStyle="1" w:styleId="160">
    <w:name w:val="Основной текст (16)"/>
    <w:basedOn w:val="a"/>
    <w:link w:val="16"/>
    <w:uiPriority w:val="99"/>
    <w:pPr>
      <w:shd w:val="clear" w:color="auto" w:fill="FFFFFF"/>
      <w:spacing w:before="420" w:after="300" w:line="322" w:lineRule="exact"/>
    </w:pPr>
    <w:rPr>
      <w:rFonts w:ascii="Times New Roman" w:hAnsi="Times New Roman" w:cs="Times New Roman"/>
      <w:b/>
      <w:bCs/>
      <w:color w:val="auto"/>
      <w:sz w:val="27"/>
      <w:szCs w:val="27"/>
    </w:rPr>
  </w:style>
  <w:style w:type="paragraph" w:customStyle="1" w:styleId="120">
    <w:name w:val="Заголовок №1 (2)"/>
    <w:basedOn w:val="a"/>
    <w:link w:val="12"/>
    <w:uiPriority w:val="99"/>
    <w:pPr>
      <w:shd w:val="clear" w:color="auto" w:fill="FFFFFF"/>
      <w:spacing w:before="300" w:after="420" w:line="240" w:lineRule="atLeast"/>
      <w:jc w:val="both"/>
      <w:outlineLvl w:val="0"/>
    </w:pPr>
    <w:rPr>
      <w:rFonts w:ascii="Times New Roman" w:hAnsi="Times New Roman" w:cs="Times New Roman"/>
      <w:b/>
      <w:bCs/>
      <w:color w:val="auto"/>
      <w:sz w:val="27"/>
      <w:szCs w:val="27"/>
    </w:rPr>
  </w:style>
  <w:style w:type="paragraph" w:customStyle="1" w:styleId="70">
    <w:name w:val="Основной текст (7)"/>
    <w:basedOn w:val="a"/>
    <w:link w:val="7"/>
    <w:uiPriority w:val="99"/>
    <w:pPr>
      <w:shd w:val="clear" w:color="auto" w:fill="FFFFFF"/>
      <w:spacing w:line="322" w:lineRule="exact"/>
      <w:ind w:firstLine="700"/>
      <w:jc w:val="both"/>
    </w:pPr>
    <w:rPr>
      <w:rFonts w:ascii="Times New Roman" w:hAnsi="Times New Roman" w:cs="Times New Roman"/>
      <w:i/>
      <w:iCs/>
      <w:color w:val="auto"/>
      <w:sz w:val="26"/>
      <w:szCs w:val="26"/>
    </w:rPr>
  </w:style>
  <w:style w:type="paragraph" w:customStyle="1" w:styleId="81">
    <w:name w:val="Основной текст (8)1"/>
    <w:basedOn w:val="a"/>
    <w:link w:val="8"/>
    <w:uiPriority w:val="99"/>
    <w:pPr>
      <w:shd w:val="clear" w:color="auto" w:fill="FFFFFF"/>
      <w:spacing w:line="274" w:lineRule="exact"/>
    </w:pPr>
    <w:rPr>
      <w:rFonts w:ascii="Times New Roman" w:hAnsi="Times New Roman" w:cs="Times New Roman"/>
      <w:color w:val="auto"/>
      <w:sz w:val="23"/>
      <w:szCs w:val="23"/>
    </w:rPr>
  </w:style>
  <w:style w:type="paragraph" w:customStyle="1" w:styleId="90">
    <w:name w:val="Основной текст (9)"/>
    <w:basedOn w:val="a"/>
    <w:link w:val="9"/>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aa">
    <w:name w:val="Подпись к таблице"/>
    <w:basedOn w:val="a"/>
    <w:link w:val="a9"/>
    <w:uiPriority w:val="99"/>
    <w:pPr>
      <w:shd w:val="clear" w:color="auto" w:fill="FFFFFF"/>
      <w:spacing w:line="240" w:lineRule="atLeast"/>
    </w:pPr>
    <w:rPr>
      <w:rFonts w:ascii="Times New Roman" w:hAnsi="Times New Roman" w:cs="Times New Roman"/>
      <w:color w:val="auto"/>
      <w:sz w:val="23"/>
      <w:szCs w:val="23"/>
    </w:rPr>
  </w:style>
  <w:style w:type="paragraph" w:customStyle="1" w:styleId="33">
    <w:name w:val="Основной текст (3)"/>
    <w:basedOn w:val="a"/>
    <w:link w:val="32"/>
    <w:pPr>
      <w:shd w:val="clear" w:color="auto" w:fill="FFFFFF"/>
      <w:spacing w:after="240" w:line="274" w:lineRule="exact"/>
      <w:ind w:hanging="240"/>
      <w:jc w:val="center"/>
    </w:pPr>
    <w:rPr>
      <w:rFonts w:ascii="Times New Roman" w:hAnsi="Times New Roman" w:cs="Times New Roman"/>
      <w:b/>
      <w:bCs/>
      <w:color w:val="auto"/>
      <w:sz w:val="23"/>
      <w:szCs w:val="23"/>
    </w:rPr>
  </w:style>
  <w:style w:type="paragraph" w:customStyle="1" w:styleId="111">
    <w:name w:val="Основной текст (11)"/>
    <w:basedOn w:val="a"/>
    <w:link w:val="110"/>
    <w:uiPriority w:val="99"/>
    <w:pPr>
      <w:shd w:val="clear" w:color="auto" w:fill="FFFFFF"/>
      <w:spacing w:line="274" w:lineRule="exact"/>
    </w:pPr>
    <w:rPr>
      <w:rFonts w:ascii="Times New Roman" w:hAnsi="Times New Roman" w:cs="Times New Roman"/>
      <w:i/>
      <w:iCs/>
      <w:color w:val="auto"/>
      <w:sz w:val="23"/>
      <w:szCs w:val="23"/>
    </w:rPr>
  </w:style>
  <w:style w:type="paragraph" w:customStyle="1" w:styleId="24">
    <w:name w:val="Подпись к таблице (2)"/>
    <w:basedOn w:val="a"/>
    <w:link w:val="23"/>
    <w:uiPriority w:val="99"/>
    <w:pPr>
      <w:shd w:val="clear" w:color="auto" w:fill="FFFFFF"/>
      <w:spacing w:after="60" w:line="240" w:lineRule="atLeast"/>
    </w:pPr>
    <w:rPr>
      <w:rFonts w:ascii="Times New Roman" w:hAnsi="Times New Roman" w:cs="Times New Roman"/>
      <w:color w:val="auto"/>
      <w:sz w:val="19"/>
      <w:szCs w:val="19"/>
    </w:rPr>
  </w:style>
  <w:style w:type="paragraph" w:customStyle="1" w:styleId="170">
    <w:name w:val="Основной текст (17)"/>
    <w:basedOn w:val="a"/>
    <w:link w:val="17"/>
    <w:uiPriority w:val="99"/>
    <w:pPr>
      <w:shd w:val="clear" w:color="auto" w:fill="FFFFFF"/>
      <w:spacing w:before="360" w:line="250" w:lineRule="exact"/>
    </w:pPr>
    <w:rPr>
      <w:rFonts w:ascii="Times New Roman" w:hAnsi="Times New Roman" w:cs="Times New Roman"/>
      <w:b/>
      <w:bCs/>
      <w:color w:val="auto"/>
      <w:sz w:val="21"/>
      <w:szCs w:val="21"/>
    </w:rPr>
  </w:style>
  <w:style w:type="paragraph" w:customStyle="1" w:styleId="122">
    <w:name w:val="Основной текст (12)"/>
    <w:basedOn w:val="a"/>
    <w:link w:val="121"/>
    <w:uiPriority w:val="99"/>
    <w:pPr>
      <w:shd w:val="clear" w:color="auto" w:fill="FFFFFF"/>
      <w:spacing w:line="254" w:lineRule="exact"/>
      <w:jc w:val="center"/>
    </w:pPr>
    <w:rPr>
      <w:rFonts w:ascii="Times New Roman" w:hAnsi="Times New Roman" w:cs="Times New Roman"/>
      <w:color w:val="auto"/>
      <w:sz w:val="21"/>
      <w:szCs w:val="21"/>
    </w:rPr>
  </w:style>
  <w:style w:type="paragraph" w:customStyle="1" w:styleId="35">
    <w:name w:val="Подпись к таблице (3)"/>
    <w:basedOn w:val="a"/>
    <w:link w:val="34"/>
    <w:uiPriority w:val="99"/>
    <w:pPr>
      <w:shd w:val="clear" w:color="auto" w:fill="FFFFFF"/>
      <w:spacing w:line="240" w:lineRule="atLeast"/>
    </w:pPr>
    <w:rPr>
      <w:rFonts w:ascii="Times New Roman" w:hAnsi="Times New Roman" w:cs="Times New Roman"/>
      <w:color w:val="auto"/>
      <w:sz w:val="21"/>
      <w:szCs w:val="21"/>
    </w:rPr>
  </w:style>
  <w:style w:type="paragraph" w:customStyle="1" w:styleId="130">
    <w:name w:val="Основной текст (13)"/>
    <w:basedOn w:val="a"/>
    <w:link w:val="13"/>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ac">
    <w:name w:val="Колонтитул"/>
    <w:basedOn w:val="a"/>
    <w:link w:val="ab"/>
    <w:uiPriority w:val="99"/>
    <w:pPr>
      <w:shd w:val="clear" w:color="auto" w:fill="FFFFFF"/>
    </w:pPr>
    <w:rPr>
      <w:rFonts w:ascii="Times New Roman" w:hAnsi="Times New Roman" w:cs="Times New Roman"/>
      <w:noProof/>
      <w:color w:val="auto"/>
      <w:sz w:val="20"/>
      <w:szCs w:val="20"/>
    </w:rPr>
  </w:style>
  <w:style w:type="paragraph" w:customStyle="1" w:styleId="ConsPlusTitle">
    <w:name w:val="ConsPlusTitle"/>
    <w:rsid w:val="00E318E0"/>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318E0"/>
    <w:pPr>
      <w:spacing w:before="240" w:after="60"/>
      <w:ind w:firstLine="567"/>
      <w:jc w:val="center"/>
      <w:outlineLvl w:val="0"/>
    </w:pPr>
    <w:rPr>
      <w:rFonts w:ascii="Arial" w:hAnsi="Arial" w:cs="Arial"/>
      <w:b/>
      <w:bCs/>
      <w:color w:val="auto"/>
      <w:kern w:val="28"/>
      <w:sz w:val="32"/>
      <w:szCs w:val="32"/>
    </w:rPr>
  </w:style>
  <w:style w:type="character" w:customStyle="1" w:styleId="36">
    <w:name w:val="Основной текст + Курсив3"/>
    <w:uiPriority w:val="99"/>
    <w:rsid w:val="00E853F0"/>
    <w:rPr>
      <w:rFonts w:ascii="Times New Roman" w:hAnsi="Times New Roman" w:cs="Times New Roman"/>
      <w:b/>
      <w:bCs/>
      <w:i/>
      <w:iCs/>
      <w:spacing w:val="0"/>
      <w:sz w:val="27"/>
      <w:szCs w:val="27"/>
    </w:rPr>
  </w:style>
  <w:style w:type="character" w:customStyle="1" w:styleId="37">
    <w:name w:val="Заголовок №3_"/>
    <w:link w:val="38"/>
    <w:uiPriority w:val="99"/>
    <w:locked/>
    <w:rsid w:val="00AD43EA"/>
    <w:rPr>
      <w:rFonts w:ascii="Times New Roman" w:hAnsi="Times New Roman" w:cs="Times New Roman"/>
      <w:b/>
      <w:bCs/>
      <w:sz w:val="27"/>
      <w:szCs w:val="27"/>
      <w:shd w:val="clear" w:color="auto" w:fill="FFFFFF"/>
    </w:rPr>
  </w:style>
  <w:style w:type="paragraph" w:customStyle="1" w:styleId="38">
    <w:name w:val="Заголовок №3"/>
    <w:basedOn w:val="a"/>
    <w:link w:val="37"/>
    <w:uiPriority w:val="99"/>
    <w:rsid w:val="00AD43EA"/>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styleId="af">
    <w:name w:val="header"/>
    <w:basedOn w:val="a"/>
    <w:link w:val="af0"/>
    <w:uiPriority w:val="99"/>
    <w:unhideWhenUsed/>
    <w:rsid w:val="005313C7"/>
    <w:pPr>
      <w:tabs>
        <w:tab w:val="center" w:pos="4677"/>
        <w:tab w:val="right" w:pos="9355"/>
      </w:tabs>
    </w:pPr>
  </w:style>
  <w:style w:type="character" w:customStyle="1" w:styleId="af0">
    <w:name w:val="Верхний колонтитул Знак"/>
    <w:link w:val="af"/>
    <w:uiPriority w:val="99"/>
    <w:locked/>
    <w:rsid w:val="005313C7"/>
    <w:rPr>
      <w:rFonts w:cs="Arial Unicode MS"/>
      <w:color w:val="000000"/>
    </w:rPr>
  </w:style>
  <w:style w:type="paragraph" w:styleId="af1">
    <w:name w:val="footer"/>
    <w:basedOn w:val="a"/>
    <w:link w:val="af2"/>
    <w:uiPriority w:val="99"/>
    <w:unhideWhenUsed/>
    <w:rsid w:val="005313C7"/>
    <w:pPr>
      <w:tabs>
        <w:tab w:val="center" w:pos="4677"/>
        <w:tab w:val="right" w:pos="9355"/>
      </w:tabs>
    </w:pPr>
  </w:style>
  <w:style w:type="character" w:customStyle="1" w:styleId="af2">
    <w:name w:val="Нижний колонтитул Знак"/>
    <w:link w:val="af1"/>
    <w:uiPriority w:val="99"/>
    <w:locked/>
    <w:rsid w:val="005313C7"/>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loksky.75.ru/"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loksky.75.ru/" TargetMode="External"/><Relationship Id="rId14" Type="http://schemas.openxmlformats.org/officeDocument/2006/relationships/hyperlink" Target="http://nla-service.minjust.ru:8080/rnla-links/ws/content/act/0a02e7ab-81dc-427b-9bb7-abfb1e14bdf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67A1-8C16-4F49-8F9C-5B8B1A76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10577</Words>
  <Characters>60294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2022-11-10T00:27:00Z</dcterms:created>
  <dcterms:modified xsi:type="dcterms:W3CDTF">2022-11-10T00:27:00Z</dcterms:modified>
</cp:coreProperties>
</file>