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02A" w:rsidRPr="0023602A" w:rsidRDefault="0023602A" w:rsidP="0023602A">
      <w:pPr>
        <w:pStyle w:val="33"/>
        <w:shd w:val="clear" w:color="auto" w:fill="auto"/>
        <w:spacing w:after="198" w:line="230" w:lineRule="exact"/>
        <w:ind w:left="20" w:firstLine="560"/>
        <w:jc w:val="right"/>
        <w:rPr>
          <w:color w:val="FF0000"/>
          <w:sz w:val="28"/>
          <w:szCs w:val="28"/>
        </w:rPr>
      </w:pPr>
      <w:bookmarkStart w:id="0" w:name="_GoBack"/>
      <w:bookmarkEnd w:id="0"/>
      <w:r w:rsidRPr="0023602A">
        <w:rPr>
          <w:color w:val="FF0000"/>
          <w:sz w:val="28"/>
          <w:szCs w:val="28"/>
        </w:rPr>
        <w:t>ПРОЕКТ</w:t>
      </w:r>
    </w:p>
    <w:p w:rsidR="00E318E0" w:rsidRPr="00BA0596" w:rsidRDefault="00E318E0" w:rsidP="00E318E0">
      <w:pPr>
        <w:pStyle w:val="33"/>
        <w:shd w:val="clear" w:color="auto" w:fill="auto"/>
        <w:spacing w:after="198" w:line="230" w:lineRule="exact"/>
        <w:ind w:left="20" w:firstLine="560"/>
        <w:jc w:val="both"/>
        <w:rPr>
          <w:sz w:val="28"/>
          <w:szCs w:val="28"/>
        </w:rPr>
      </w:pPr>
      <w:r w:rsidRPr="007143AF">
        <w:rPr>
          <w:sz w:val="28"/>
          <w:szCs w:val="28"/>
        </w:rPr>
        <w:t>АДМИНИСТРАЦИЯ</w:t>
      </w:r>
      <w:r w:rsidRPr="00C75FD4">
        <w:rPr>
          <w:sz w:val="24"/>
          <w:szCs w:val="24"/>
        </w:rPr>
        <w:t xml:space="preserve"> </w:t>
      </w:r>
      <w:r w:rsidR="00BA0596" w:rsidRPr="00BA0596">
        <w:rPr>
          <w:sz w:val="28"/>
          <w:szCs w:val="28"/>
        </w:rPr>
        <w:t>ГОРОДСКОГО ПОСЕЛЕНИЯ «МОГЗОНСКОЕ»</w:t>
      </w:r>
    </w:p>
    <w:p w:rsidR="00E318E0" w:rsidRDefault="00E318E0" w:rsidP="00E318E0">
      <w:pPr>
        <w:pStyle w:val="Title"/>
        <w:spacing w:before="0" w:after="0"/>
        <w:ind w:right="-6"/>
        <w:rPr>
          <w:rFonts w:ascii="Times New Roman" w:hAnsi="Times New Roman" w:cs="Times New Roman"/>
          <w:sz w:val="28"/>
          <w:szCs w:val="28"/>
        </w:rPr>
      </w:pPr>
    </w:p>
    <w:p w:rsidR="00E318E0" w:rsidRPr="002A0819" w:rsidRDefault="00E318E0" w:rsidP="00E318E0">
      <w:pPr>
        <w:pStyle w:val="Title"/>
        <w:spacing w:before="0" w:after="0"/>
        <w:ind w:right="-6"/>
        <w:rPr>
          <w:rFonts w:ascii="Times New Roman" w:hAnsi="Times New Roman" w:cs="Times New Roman"/>
          <w:sz w:val="28"/>
          <w:szCs w:val="28"/>
        </w:rPr>
      </w:pPr>
      <w:r w:rsidRPr="002A0819">
        <w:rPr>
          <w:rFonts w:ascii="Times New Roman" w:hAnsi="Times New Roman" w:cs="Times New Roman"/>
          <w:sz w:val="28"/>
          <w:szCs w:val="28"/>
        </w:rPr>
        <w:t>ПОСТАНОВЛЕНИЕ</w:t>
      </w:r>
    </w:p>
    <w:p w:rsidR="00E318E0" w:rsidRPr="0020154D" w:rsidRDefault="00E318E0" w:rsidP="00E318E0">
      <w:pPr>
        <w:pStyle w:val="ConsPlusTitle"/>
        <w:widowControl/>
        <w:suppressAutoHyphens/>
        <w:ind w:right="-6" w:firstLine="709"/>
        <w:jc w:val="both"/>
        <w:rPr>
          <w:rFonts w:ascii="Times New Roman" w:hAnsi="Times New Roman" w:cs="Times New Roman"/>
          <w:b w:val="0"/>
          <w:bCs w:val="0"/>
          <w:sz w:val="28"/>
          <w:szCs w:val="28"/>
        </w:rPr>
      </w:pPr>
    </w:p>
    <w:p w:rsidR="00E318E0" w:rsidRPr="0020154D" w:rsidRDefault="00E318E0" w:rsidP="00E318E0">
      <w:pPr>
        <w:pStyle w:val="ConsPlusTitle"/>
        <w:widowControl/>
        <w:suppressAutoHyphens/>
        <w:ind w:right="-6" w:firstLine="709"/>
        <w:jc w:val="both"/>
        <w:rPr>
          <w:rFonts w:ascii="Times New Roman" w:hAnsi="Times New Roman" w:cs="Times New Roman"/>
          <w:b w:val="0"/>
          <w:bCs w:val="0"/>
          <w:sz w:val="28"/>
          <w:szCs w:val="28"/>
        </w:rPr>
      </w:pPr>
    </w:p>
    <w:p w:rsidR="00E318E0" w:rsidRPr="0020154D" w:rsidRDefault="00E318E0" w:rsidP="00E318E0">
      <w:pPr>
        <w:pStyle w:val="ConsPlusTitle"/>
        <w:widowControl/>
        <w:suppressAutoHyphens/>
        <w:ind w:right="-6"/>
        <w:jc w:val="both"/>
        <w:rPr>
          <w:rFonts w:ascii="Times New Roman" w:hAnsi="Times New Roman" w:cs="Times New Roman"/>
          <w:b w:val="0"/>
          <w:bCs w:val="0"/>
          <w:sz w:val="28"/>
          <w:szCs w:val="28"/>
        </w:rPr>
      </w:pPr>
      <w:r w:rsidRPr="0020154D">
        <w:rPr>
          <w:rFonts w:ascii="Times New Roman" w:hAnsi="Times New Roman" w:cs="Times New Roman"/>
          <w:b w:val="0"/>
          <w:bCs w:val="0"/>
          <w:sz w:val="28"/>
          <w:szCs w:val="28"/>
        </w:rPr>
        <w:t>«___» ________ 20</w:t>
      </w:r>
      <w:r>
        <w:rPr>
          <w:rFonts w:ascii="Times New Roman" w:hAnsi="Times New Roman" w:cs="Times New Roman"/>
          <w:b w:val="0"/>
          <w:bCs w:val="0"/>
          <w:sz w:val="28"/>
          <w:szCs w:val="28"/>
        </w:rPr>
        <w:t>2</w:t>
      </w:r>
      <w:r w:rsidRPr="0020154D">
        <w:rPr>
          <w:rFonts w:ascii="Times New Roman" w:hAnsi="Times New Roman" w:cs="Times New Roman"/>
          <w:b w:val="0"/>
          <w:bCs w:val="0"/>
          <w:sz w:val="28"/>
          <w:szCs w:val="28"/>
        </w:rPr>
        <w:t xml:space="preserve">__ года </w:t>
      </w:r>
      <w:r w:rsidRPr="0020154D">
        <w:rPr>
          <w:rFonts w:ascii="Times New Roman" w:hAnsi="Times New Roman" w:cs="Times New Roman"/>
          <w:b w:val="0"/>
          <w:bCs w:val="0"/>
          <w:sz w:val="28"/>
          <w:szCs w:val="28"/>
        </w:rPr>
        <w:tab/>
      </w:r>
      <w:r w:rsidRPr="0020154D">
        <w:rPr>
          <w:rFonts w:ascii="Times New Roman" w:hAnsi="Times New Roman" w:cs="Times New Roman"/>
          <w:b w:val="0"/>
          <w:bCs w:val="0"/>
          <w:sz w:val="28"/>
          <w:szCs w:val="28"/>
        </w:rPr>
        <w:tab/>
      </w:r>
      <w:r w:rsidRPr="0020154D">
        <w:rPr>
          <w:rFonts w:ascii="Times New Roman" w:hAnsi="Times New Roman" w:cs="Times New Roman"/>
          <w:b w:val="0"/>
          <w:bCs w:val="0"/>
          <w:sz w:val="28"/>
          <w:szCs w:val="28"/>
        </w:rPr>
        <w:tab/>
      </w:r>
      <w:r w:rsidRPr="0020154D">
        <w:rPr>
          <w:rFonts w:ascii="Times New Roman" w:hAnsi="Times New Roman" w:cs="Times New Roman"/>
          <w:b w:val="0"/>
          <w:bCs w:val="0"/>
          <w:sz w:val="28"/>
          <w:szCs w:val="28"/>
        </w:rPr>
        <w:tab/>
      </w:r>
      <w:r w:rsidRPr="0020154D">
        <w:rPr>
          <w:rFonts w:ascii="Times New Roman" w:hAnsi="Times New Roman" w:cs="Times New Roman"/>
          <w:b w:val="0"/>
          <w:bCs w:val="0"/>
          <w:sz w:val="28"/>
          <w:szCs w:val="28"/>
        </w:rPr>
        <w:tab/>
      </w:r>
      <w:r>
        <w:rPr>
          <w:rFonts w:ascii="Times New Roman" w:hAnsi="Times New Roman" w:cs="Times New Roman"/>
          <w:b w:val="0"/>
          <w:bCs w:val="0"/>
          <w:sz w:val="28"/>
          <w:szCs w:val="28"/>
        </w:rPr>
        <w:tab/>
      </w:r>
      <w:r w:rsidR="00C171CC">
        <w:rPr>
          <w:rFonts w:ascii="Times New Roman" w:hAnsi="Times New Roman" w:cs="Times New Roman"/>
          <w:b w:val="0"/>
          <w:bCs w:val="0"/>
          <w:sz w:val="28"/>
          <w:szCs w:val="28"/>
        </w:rPr>
        <w:tab/>
      </w:r>
      <w:r>
        <w:rPr>
          <w:rFonts w:ascii="Times New Roman" w:hAnsi="Times New Roman" w:cs="Times New Roman"/>
          <w:b w:val="0"/>
          <w:bCs w:val="0"/>
          <w:sz w:val="28"/>
          <w:szCs w:val="28"/>
        </w:rPr>
        <w:tab/>
      </w:r>
      <w:r w:rsidRPr="0020154D">
        <w:rPr>
          <w:rFonts w:ascii="Times New Roman" w:hAnsi="Times New Roman" w:cs="Times New Roman"/>
          <w:b w:val="0"/>
          <w:bCs w:val="0"/>
          <w:sz w:val="28"/>
          <w:szCs w:val="28"/>
        </w:rPr>
        <w:t>№ _____</w:t>
      </w:r>
    </w:p>
    <w:p w:rsidR="00E318E0" w:rsidRPr="0020154D" w:rsidRDefault="00E318E0" w:rsidP="00E318E0">
      <w:pPr>
        <w:pStyle w:val="ConsPlusTitle"/>
        <w:widowControl/>
        <w:suppressAutoHyphens/>
        <w:ind w:right="-6" w:firstLine="709"/>
        <w:jc w:val="both"/>
        <w:rPr>
          <w:rFonts w:ascii="Times New Roman" w:hAnsi="Times New Roman" w:cs="Times New Roman"/>
          <w:b w:val="0"/>
          <w:bCs w:val="0"/>
          <w:sz w:val="28"/>
          <w:szCs w:val="28"/>
        </w:rPr>
      </w:pPr>
    </w:p>
    <w:p w:rsidR="00E318E0" w:rsidRPr="0020154D" w:rsidRDefault="00E318E0" w:rsidP="00E318E0">
      <w:pPr>
        <w:pStyle w:val="ConsPlusTitle"/>
        <w:widowControl/>
        <w:suppressAutoHyphens/>
        <w:ind w:right="-6" w:firstLine="709"/>
        <w:jc w:val="both"/>
        <w:rPr>
          <w:rFonts w:ascii="Times New Roman" w:hAnsi="Times New Roman" w:cs="Times New Roman"/>
          <w:b w:val="0"/>
          <w:bCs w:val="0"/>
          <w:sz w:val="28"/>
          <w:szCs w:val="28"/>
        </w:rPr>
      </w:pPr>
    </w:p>
    <w:p w:rsidR="00E318E0" w:rsidRPr="0020154D" w:rsidRDefault="00BA0596" w:rsidP="00E318E0">
      <w:pPr>
        <w:pStyle w:val="ConsPlusTitle"/>
        <w:widowControl/>
        <w:suppressAutoHyphens/>
        <w:ind w:right="-6" w:firstLine="709"/>
        <w:jc w:val="center"/>
        <w:rPr>
          <w:rFonts w:ascii="Times New Roman" w:hAnsi="Times New Roman" w:cs="Times New Roman"/>
          <w:b w:val="0"/>
          <w:bCs w:val="0"/>
          <w:sz w:val="28"/>
          <w:szCs w:val="28"/>
        </w:rPr>
      </w:pPr>
      <w:r>
        <w:rPr>
          <w:rFonts w:ascii="Times New Roman" w:hAnsi="Times New Roman" w:cs="Times New Roman"/>
          <w:b w:val="0"/>
          <w:bCs w:val="0"/>
          <w:sz w:val="28"/>
          <w:szCs w:val="28"/>
        </w:rPr>
        <w:t>пгт. Могзон</w:t>
      </w:r>
    </w:p>
    <w:p w:rsidR="00E318E0" w:rsidRDefault="00E318E0" w:rsidP="00E318E0">
      <w:pPr>
        <w:suppressAutoHyphens/>
        <w:ind w:right="-6" w:firstLine="709"/>
        <w:rPr>
          <w:rFonts w:ascii="Times New Roman" w:hAnsi="Times New Roman" w:cs="Times New Roman"/>
          <w:sz w:val="28"/>
          <w:szCs w:val="28"/>
        </w:rPr>
      </w:pPr>
    </w:p>
    <w:p w:rsidR="00E318E0" w:rsidRPr="0020154D" w:rsidRDefault="00E318E0" w:rsidP="00E318E0">
      <w:pPr>
        <w:suppressAutoHyphens/>
        <w:ind w:right="-6" w:firstLine="709"/>
        <w:rPr>
          <w:rFonts w:ascii="Times New Roman" w:hAnsi="Times New Roman" w:cs="Times New Roman"/>
          <w:sz w:val="28"/>
          <w:szCs w:val="28"/>
        </w:rPr>
      </w:pPr>
    </w:p>
    <w:p w:rsidR="00E318E0" w:rsidRPr="00BA0596" w:rsidRDefault="00E318E0" w:rsidP="00E318E0">
      <w:pPr>
        <w:jc w:val="center"/>
        <w:rPr>
          <w:rFonts w:ascii="Times New Roman" w:hAnsi="Times New Roman" w:cs="Times New Roman"/>
          <w:b/>
          <w:color w:val="auto"/>
          <w:sz w:val="28"/>
          <w:szCs w:val="28"/>
        </w:rPr>
      </w:pPr>
      <w:r w:rsidRPr="00DC3994">
        <w:rPr>
          <w:rFonts w:ascii="Times New Roman" w:hAnsi="Times New Roman" w:cs="Times New Roman"/>
          <w:b/>
          <w:color w:val="auto"/>
          <w:sz w:val="28"/>
          <w:szCs w:val="28"/>
        </w:rPr>
        <w:t>ОБ УТВЕРЖДЕНИИ АДМИНИСТРАТИВНОГО РЕГЛАМЕНТА ПРЕДОСТАВЛЕНИЯ МУНИЦИПАЛЬНОЙ УСЛУГИ «</w:t>
      </w:r>
      <w:r>
        <w:rPr>
          <w:rFonts w:ascii="Times New Roman" w:hAnsi="Times New Roman" w:cs="Times New Roman"/>
          <w:b/>
          <w:color w:val="auto"/>
          <w:sz w:val="28"/>
          <w:szCs w:val="28"/>
        </w:rPr>
        <w:t>ПРИЗНАНИЕ САДОВОГО ДОМА ЖИЛЫМ ДОМОМ И ЖИЛОГО ДОМА САДОВЫМ ДОМОМ»</w:t>
      </w:r>
      <w:r w:rsidRPr="00DC3994">
        <w:rPr>
          <w:rFonts w:ascii="Times New Roman" w:hAnsi="Times New Roman" w:cs="Times New Roman"/>
          <w:b/>
          <w:kern w:val="28"/>
          <w:sz w:val="28"/>
          <w:szCs w:val="28"/>
        </w:rPr>
        <w:t xml:space="preserve"> </w:t>
      </w:r>
      <w:r>
        <w:rPr>
          <w:rFonts w:ascii="Times New Roman" w:hAnsi="Times New Roman" w:cs="Times New Roman"/>
          <w:b/>
          <w:kern w:val="28"/>
          <w:sz w:val="28"/>
          <w:szCs w:val="28"/>
        </w:rPr>
        <w:t xml:space="preserve">НА </w:t>
      </w:r>
      <w:r w:rsidRPr="00BA0596">
        <w:rPr>
          <w:rFonts w:ascii="Times New Roman" w:hAnsi="Times New Roman" w:cs="Times New Roman"/>
          <w:b/>
          <w:color w:val="auto"/>
          <w:kern w:val="28"/>
          <w:sz w:val="28"/>
          <w:szCs w:val="28"/>
        </w:rPr>
        <w:t xml:space="preserve">ТЕРРИТОРИИ </w:t>
      </w:r>
      <w:r w:rsidR="00BA0596" w:rsidRPr="00BA0596">
        <w:rPr>
          <w:rFonts w:ascii="Times New Roman" w:hAnsi="Times New Roman" w:cs="Times New Roman"/>
          <w:b/>
          <w:color w:val="auto"/>
          <w:sz w:val="28"/>
          <w:szCs w:val="28"/>
        </w:rPr>
        <w:t>ГОРОДСКОГО ПОСЕЛЕНИЯ «МОГЗОНСКОЕ»</w:t>
      </w:r>
    </w:p>
    <w:p w:rsidR="00E318E0" w:rsidRPr="00BA0596" w:rsidRDefault="00E318E0" w:rsidP="00E318E0">
      <w:pPr>
        <w:rPr>
          <w:b/>
          <w:color w:val="auto"/>
        </w:rPr>
      </w:pPr>
    </w:p>
    <w:p w:rsidR="00E318E0" w:rsidRPr="00537C76" w:rsidRDefault="00E318E0" w:rsidP="00365F7A">
      <w:pPr>
        <w:autoSpaceDE w:val="0"/>
        <w:autoSpaceDN w:val="0"/>
        <w:adjustRightInd w:val="0"/>
        <w:ind w:firstLine="709"/>
        <w:contextualSpacing/>
        <w:jc w:val="both"/>
        <w:rPr>
          <w:rFonts w:ascii="Times New Roman" w:hAnsi="Times New Roman" w:cs="Times New Roman"/>
          <w:color w:val="000000" w:themeColor="text1"/>
          <w:sz w:val="26"/>
          <w:szCs w:val="26"/>
        </w:rPr>
      </w:pPr>
      <w:r w:rsidRPr="00537C76">
        <w:rPr>
          <w:rFonts w:ascii="Times New Roman" w:hAnsi="Times New Roman" w:cs="Times New Roman"/>
          <w:color w:val="000000" w:themeColor="text1"/>
          <w:sz w:val="26"/>
          <w:szCs w:val="26"/>
        </w:rPr>
        <w:t xml:space="preserve">В соответствии с Жилищным кодексом Российской Федерации, руководствуясь Федеральным законом от 27 июля 2010 года </w:t>
      </w:r>
      <w:hyperlink r:id="rId9" w:history="1">
        <w:r w:rsidRPr="00537C76">
          <w:rPr>
            <w:rFonts w:ascii="Times New Roman" w:hAnsi="Times New Roman" w:cs="Times New Roman"/>
            <w:color w:val="000000" w:themeColor="text1"/>
            <w:sz w:val="26"/>
            <w:szCs w:val="26"/>
          </w:rPr>
          <w:t>№ 210-ФЗ</w:t>
        </w:r>
      </w:hyperlink>
      <w:r w:rsidRPr="00537C76">
        <w:rPr>
          <w:rFonts w:ascii="Times New Roman" w:hAnsi="Times New Roman" w:cs="Times New Roman"/>
          <w:color w:val="000000" w:themeColor="text1"/>
          <w:sz w:val="26"/>
          <w:szCs w:val="26"/>
        </w:rPr>
        <w:t xml:space="preserve"> «Об организации предоставления государственных и муниципальных услуг»,</w:t>
      </w:r>
      <w:r w:rsidR="00365F7A" w:rsidRPr="00537C76">
        <w:rPr>
          <w:rFonts w:ascii="Times New Roman" w:hAnsi="Times New Roman" w:cs="Times New Roman"/>
          <w:b/>
          <w:bCs/>
          <w:color w:val="auto"/>
          <w:sz w:val="26"/>
          <w:szCs w:val="26"/>
        </w:rPr>
        <w:t xml:space="preserve"> </w:t>
      </w:r>
      <w:r w:rsidR="00365F7A" w:rsidRPr="00537C76">
        <w:rPr>
          <w:rFonts w:ascii="Times New Roman" w:hAnsi="Times New Roman" w:cs="Times New Roman"/>
          <w:bCs/>
          <w:color w:val="auto"/>
          <w:sz w:val="26"/>
          <w:szCs w:val="26"/>
        </w:rPr>
        <w:t xml:space="preserve">постановлением Правительства Российской Федерации от 28 января 2006 года № 47 </w:t>
      </w:r>
      <w:r w:rsidR="00A934EF">
        <w:rPr>
          <w:rFonts w:ascii="Times New Roman" w:hAnsi="Times New Roman" w:cs="Times New Roman"/>
          <w:bCs/>
          <w:color w:val="auto"/>
          <w:sz w:val="26"/>
          <w:szCs w:val="26"/>
        </w:rPr>
        <w:t>«</w:t>
      </w:r>
      <w:r w:rsidR="00365F7A" w:rsidRPr="00537C76">
        <w:rPr>
          <w:rFonts w:ascii="Times New Roman" w:hAnsi="Times New Roman" w:cs="Times New Roman"/>
          <w:bCs/>
          <w:color w:val="auto"/>
          <w:sz w:val="26"/>
          <w:szCs w:val="26"/>
        </w:rP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537C76">
        <w:rPr>
          <w:rFonts w:ascii="Times New Roman" w:hAnsi="Times New Roman" w:cs="Times New Roman"/>
          <w:color w:val="000000" w:themeColor="text1"/>
          <w:sz w:val="26"/>
          <w:szCs w:val="26"/>
        </w:rPr>
        <w:t xml:space="preserve"> Уставом</w:t>
      </w:r>
      <w:r w:rsidR="00431D3A">
        <w:rPr>
          <w:rFonts w:ascii="Times New Roman" w:hAnsi="Times New Roman" w:cs="Times New Roman"/>
          <w:i/>
          <w:color w:val="FF0000"/>
          <w:sz w:val="26"/>
          <w:szCs w:val="26"/>
        </w:rPr>
        <w:t xml:space="preserve"> </w:t>
      </w:r>
      <w:r w:rsidR="00431D3A" w:rsidRPr="00431D3A">
        <w:rPr>
          <w:rFonts w:ascii="Times New Roman" w:hAnsi="Times New Roman" w:cs="Times New Roman"/>
          <w:color w:val="auto"/>
          <w:sz w:val="26"/>
          <w:szCs w:val="26"/>
        </w:rPr>
        <w:t>городского поселения «Могзонское»</w:t>
      </w:r>
      <w:r w:rsidRPr="00431D3A">
        <w:rPr>
          <w:rFonts w:ascii="Times New Roman" w:hAnsi="Times New Roman" w:cs="Times New Roman"/>
          <w:color w:val="auto"/>
          <w:sz w:val="26"/>
          <w:szCs w:val="26"/>
        </w:rPr>
        <w:t xml:space="preserve">, администрация </w:t>
      </w:r>
      <w:r w:rsidR="00431D3A" w:rsidRPr="00431D3A">
        <w:rPr>
          <w:rFonts w:ascii="Times New Roman" w:hAnsi="Times New Roman" w:cs="Times New Roman"/>
          <w:color w:val="auto"/>
          <w:sz w:val="26"/>
          <w:szCs w:val="26"/>
        </w:rPr>
        <w:t>городского поселения «Могзонское»</w:t>
      </w:r>
      <w:r w:rsidRPr="00537C76">
        <w:rPr>
          <w:rFonts w:ascii="Times New Roman" w:hAnsi="Times New Roman" w:cs="Times New Roman"/>
          <w:color w:val="000000" w:themeColor="text1"/>
          <w:sz w:val="26"/>
          <w:szCs w:val="26"/>
        </w:rPr>
        <w:t xml:space="preserve"> постановляет:</w:t>
      </w:r>
      <w:bookmarkStart w:id="1" w:name="sub_1"/>
    </w:p>
    <w:p w:rsidR="00E318E0" w:rsidRDefault="00E318E0" w:rsidP="00E318E0">
      <w:pPr>
        <w:autoSpaceDE w:val="0"/>
        <w:autoSpaceDN w:val="0"/>
        <w:adjustRightInd w:val="0"/>
        <w:ind w:firstLine="540"/>
        <w:jc w:val="both"/>
        <w:rPr>
          <w:rFonts w:ascii="Times New Roman" w:hAnsi="Times New Roman" w:cs="Times New Roman"/>
          <w:color w:val="000000" w:themeColor="text1"/>
          <w:sz w:val="28"/>
          <w:szCs w:val="28"/>
        </w:rPr>
      </w:pPr>
    </w:p>
    <w:p w:rsidR="00E318E0" w:rsidRPr="00431D3A" w:rsidRDefault="00E318E0" w:rsidP="00E318E0">
      <w:pPr>
        <w:ind w:firstLine="709"/>
        <w:contextualSpacing/>
        <w:jc w:val="both"/>
        <w:rPr>
          <w:rFonts w:ascii="Times New Roman" w:hAnsi="Times New Roman" w:cs="Times New Roman"/>
          <w:color w:val="auto"/>
          <w:sz w:val="26"/>
          <w:szCs w:val="26"/>
        </w:rPr>
      </w:pPr>
      <w:r w:rsidRPr="00431D3A">
        <w:rPr>
          <w:rFonts w:ascii="Times New Roman" w:hAnsi="Times New Roman" w:cs="Times New Roman"/>
          <w:sz w:val="26"/>
          <w:szCs w:val="26"/>
        </w:rPr>
        <w:t>1. </w:t>
      </w:r>
      <w:bookmarkEnd w:id="1"/>
      <w:r w:rsidRPr="00431D3A">
        <w:rPr>
          <w:rFonts w:ascii="Times New Roman" w:hAnsi="Times New Roman" w:cs="Times New Roman"/>
          <w:color w:val="auto"/>
          <w:sz w:val="26"/>
          <w:szCs w:val="26"/>
        </w:rPr>
        <w:t>Утвердить административный регламент предоставления муниципальной услуги «</w:t>
      </w:r>
      <w:r w:rsidR="00FD0D29" w:rsidRPr="00431D3A">
        <w:rPr>
          <w:rFonts w:ascii="Times New Roman" w:hAnsi="Times New Roman" w:cs="Times New Roman"/>
          <w:color w:val="auto"/>
          <w:sz w:val="26"/>
          <w:szCs w:val="26"/>
        </w:rPr>
        <w:t>Признание садового дома жилым домом и жилого дома садовым домом</w:t>
      </w:r>
      <w:r w:rsidRPr="00431D3A">
        <w:rPr>
          <w:rFonts w:ascii="Times New Roman" w:hAnsi="Times New Roman" w:cs="Times New Roman"/>
          <w:color w:val="auto"/>
          <w:sz w:val="26"/>
          <w:szCs w:val="26"/>
        </w:rPr>
        <w:t xml:space="preserve">» на территории </w:t>
      </w:r>
      <w:r w:rsidR="00431D3A" w:rsidRPr="00431D3A">
        <w:rPr>
          <w:rFonts w:ascii="Times New Roman" w:hAnsi="Times New Roman" w:cs="Times New Roman"/>
          <w:color w:val="auto"/>
          <w:sz w:val="26"/>
          <w:szCs w:val="26"/>
        </w:rPr>
        <w:t>городского поселения «Могзонское»</w:t>
      </w:r>
      <w:r w:rsidRPr="00431D3A">
        <w:rPr>
          <w:rFonts w:ascii="Times New Roman" w:hAnsi="Times New Roman" w:cs="Times New Roman"/>
          <w:color w:val="000000" w:themeColor="text1"/>
          <w:sz w:val="26"/>
          <w:szCs w:val="26"/>
        </w:rPr>
        <w:t xml:space="preserve"> </w:t>
      </w:r>
      <w:r w:rsidRPr="00431D3A">
        <w:rPr>
          <w:rFonts w:ascii="Times New Roman" w:hAnsi="Times New Roman" w:cs="Times New Roman"/>
          <w:color w:val="auto"/>
          <w:sz w:val="26"/>
          <w:szCs w:val="26"/>
        </w:rPr>
        <w:t>(приложение).</w:t>
      </w:r>
    </w:p>
    <w:p w:rsidR="00431D3A" w:rsidRPr="00431D3A" w:rsidRDefault="00431D3A" w:rsidP="00431D3A">
      <w:pPr>
        <w:rPr>
          <w:rFonts w:ascii="Times New Roman" w:hAnsi="Times New Roman" w:cs="Times New Roman"/>
          <w:color w:val="auto"/>
          <w:sz w:val="26"/>
          <w:szCs w:val="26"/>
        </w:rPr>
      </w:pPr>
      <w:r w:rsidRPr="00431D3A">
        <w:rPr>
          <w:rFonts w:ascii="Times New Roman" w:hAnsi="Times New Roman" w:cs="Times New Roman"/>
          <w:color w:val="auto"/>
          <w:sz w:val="26"/>
          <w:szCs w:val="26"/>
        </w:rPr>
        <w:t xml:space="preserve">          2.Опубликовать (обнародовать) настоящее постановление путем размещения на стенде администрации и  в </w:t>
      </w:r>
      <w:r w:rsidRPr="00431D3A">
        <w:rPr>
          <w:rFonts w:ascii="Times New Roman" w:hAnsi="Times New Roman" w:cs="Times New Roman"/>
          <w:sz w:val="26"/>
          <w:szCs w:val="26"/>
        </w:rPr>
        <w:t xml:space="preserve">сети Интернет на официальном сайте муниципального района «Хилокский район» </w:t>
      </w:r>
      <w:hyperlink r:id="rId10" w:history="1">
        <w:r w:rsidRPr="00431D3A">
          <w:rPr>
            <w:rFonts w:ascii="Times New Roman" w:hAnsi="Times New Roman" w:cs="Times New Roman"/>
            <w:color w:val="0066CC"/>
            <w:sz w:val="26"/>
            <w:szCs w:val="26"/>
            <w:u w:val="single"/>
            <w:lang w:val="en-US"/>
          </w:rPr>
          <w:t>www</w:t>
        </w:r>
        <w:r w:rsidRPr="00431D3A">
          <w:rPr>
            <w:rFonts w:ascii="Times New Roman" w:hAnsi="Times New Roman" w:cs="Times New Roman"/>
            <w:color w:val="0066CC"/>
            <w:sz w:val="26"/>
            <w:szCs w:val="26"/>
            <w:u w:val="single"/>
          </w:rPr>
          <w:t>.hiloksky.75.ru</w:t>
        </w:r>
      </w:hyperlink>
      <w:r w:rsidRPr="00431D3A">
        <w:rPr>
          <w:rFonts w:ascii="Times New Roman" w:hAnsi="Times New Roman" w:cs="Times New Roman"/>
          <w:color w:val="auto"/>
          <w:sz w:val="26"/>
          <w:szCs w:val="26"/>
        </w:rPr>
        <w:t>.</w:t>
      </w:r>
    </w:p>
    <w:p w:rsidR="00431D3A" w:rsidRPr="00431D3A" w:rsidRDefault="00431D3A" w:rsidP="00431D3A">
      <w:pPr>
        <w:keepNext/>
        <w:keepLines/>
        <w:jc w:val="both"/>
        <w:rPr>
          <w:rFonts w:ascii="Times New Roman" w:hAnsi="Times New Roman" w:cs="Times New Roman"/>
          <w:sz w:val="26"/>
          <w:szCs w:val="26"/>
        </w:rPr>
      </w:pPr>
      <w:r w:rsidRPr="00431D3A">
        <w:rPr>
          <w:rFonts w:ascii="Times New Roman" w:hAnsi="Times New Roman" w:cs="Times New Roman"/>
          <w:sz w:val="26"/>
          <w:szCs w:val="26"/>
        </w:rPr>
        <w:t xml:space="preserve">          3. Настоящее постановление вступает в силу на следующий день после дня официального опубликования</w:t>
      </w:r>
      <w:r w:rsidRPr="00431D3A">
        <w:rPr>
          <w:rFonts w:ascii="Times New Roman" w:hAnsi="Times New Roman" w:cs="Times New Roman"/>
          <w:i/>
          <w:sz w:val="26"/>
          <w:szCs w:val="26"/>
        </w:rPr>
        <w:t>.</w:t>
      </w:r>
      <w:r w:rsidRPr="00431D3A">
        <w:rPr>
          <w:rFonts w:ascii="Times New Roman" w:hAnsi="Times New Roman" w:cs="Times New Roman"/>
          <w:sz w:val="26"/>
          <w:szCs w:val="26"/>
        </w:rPr>
        <w:t xml:space="preserve">   </w:t>
      </w:r>
    </w:p>
    <w:p w:rsidR="00C308A1" w:rsidRDefault="00C308A1" w:rsidP="00E318E0">
      <w:pPr>
        <w:pStyle w:val="ConsPlusTitle"/>
        <w:widowControl/>
        <w:suppressAutoHyphens/>
        <w:ind w:right="-7" w:firstLine="709"/>
        <w:jc w:val="both"/>
        <w:rPr>
          <w:rFonts w:ascii="Times New Roman" w:hAnsi="Times New Roman" w:cs="Times New Roman"/>
          <w:b w:val="0"/>
          <w:sz w:val="28"/>
          <w:szCs w:val="28"/>
          <w:highlight w:val="yellow"/>
        </w:rPr>
      </w:pPr>
    </w:p>
    <w:p w:rsidR="00E318E0" w:rsidRPr="00537C76" w:rsidRDefault="00E318E0" w:rsidP="00E318E0">
      <w:pPr>
        <w:pStyle w:val="ConsPlusTitle"/>
        <w:widowControl/>
        <w:suppressAutoHyphens/>
        <w:ind w:right="-7" w:firstLine="709"/>
        <w:jc w:val="both"/>
        <w:rPr>
          <w:rFonts w:ascii="Times New Roman" w:hAnsi="Times New Roman" w:cs="Times New Roman"/>
          <w:b w:val="0"/>
          <w:sz w:val="26"/>
          <w:szCs w:val="26"/>
          <w:highlight w:val="yellow"/>
        </w:rPr>
      </w:pPr>
    </w:p>
    <w:p w:rsidR="00C308A1" w:rsidRPr="00431D3A" w:rsidRDefault="00E318E0" w:rsidP="00431D3A">
      <w:pPr>
        <w:outlineLvl w:val="0"/>
        <w:rPr>
          <w:rFonts w:ascii="Times New Roman" w:hAnsi="Times New Roman" w:cs="Times New Roman"/>
          <w:color w:val="auto"/>
          <w:sz w:val="20"/>
        </w:rPr>
      </w:pPr>
      <w:r w:rsidRPr="00431D3A">
        <w:rPr>
          <w:rFonts w:ascii="Times New Roman" w:hAnsi="Times New Roman" w:cs="Times New Roman"/>
          <w:bCs/>
          <w:iCs/>
          <w:color w:val="auto"/>
          <w:sz w:val="26"/>
          <w:szCs w:val="26"/>
        </w:rPr>
        <w:t xml:space="preserve">Глава </w:t>
      </w:r>
      <w:r w:rsidR="00431D3A" w:rsidRPr="00431D3A">
        <w:rPr>
          <w:rFonts w:ascii="Times New Roman" w:hAnsi="Times New Roman" w:cs="Times New Roman"/>
          <w:color w:val="auto"/>
          <w:sz w:val="26"/>
          <w:szCs w:val="26"/>
        </w:rPr>
        <w:t>городского поселения «Могзонское»                                   А.А.Чирикин</w:t>
      </w:r>
    </w:p>
    <w:p w:rsidR="00C308A1" w:rsidRDefault="00C308A1" w:rsidP="00E318E0">
      <w:pPr>
        <w:outlineLvl w:val="0"/>
        <w:rPr>
          <w:rFonts w:ascii="Times New Roman" w:hAnsi="Times New Roman" w:cs="Times New Roman"/>
          <w:sz w:val="20"/>
        </w:rPr>
      </w:pPr>
    </w:p>
    <w:p w:rsidR="00C308A1" w:rsidRDefault="00C308A1" w:rsidP="00E318E0">
      <w:pPr>
        <w:outlineLvl w:val="0"/>
        <w:rPr>
          <w:rFonts w:ascii="Times New Roman" w:hAnsi="Times New Roman" w:cs="Times New Roman"/>
          <w:sz w:val="20"/>
        </w:rPr>
      </w:pPr>
    </w:p>
    <w:p w:rsidR="00C308A1" w:rsidRDefault="00C308A1" w:rsidP="00E318E0">
      <w:pPr>
        <w:outlineLvl w:val="0"/>
        <w:rPr>
          <w:rFonts w:ascii="Times New Roman" w:hAnsi="Times New Roman" w:cs="Times New Roman"/>
          <w:sz w:val="20"/>
        </w:rPr>
      </w:pPr>
    </w:p>
    <w:p w:rsidR="00C308A1" w:rsidRDefault="00C308A1" w:rsidP="00E318E0">
      <w:pPr>
        <w:outlineLvl w:val="0"/>
        <w:rPr>
          <w:rFonts w:ascii="Times New Roman" w:hAnsi="Times New Roman" w:cs="Times New Roman"/>
          <w:sz w:val="20"/>
        </w:rPr>
      </w:pPr>
    </w:p>
    <w:p w:rsidR="00C308A1" w:rsidRDefault="00C308A1" w:rsidP="00E318E0">
      <w:pPr>
        <w:outlineLvl w:val="0"/>
        <w:rPr>
          <w:rFonts w:ascii="Times New Roman" w:hAnsi="Times New Roman" w:cs="Times New Roman"/>
          <w:sz w:val="20"/>
        </w:rPr>
      </w:pPr>
    </w:p>
    <w:p w:rsidR="00C308A1" w:rsidRDefault="00C308A1" w:rsidP="00E318E0">
      <w:pPr>
        <w:outlineLvl w:val="0"/>
        <w:rPr>
          <w:rFonts w:ascii="Times New Roman" w:hAnsi="Times New Roman" w:cs="Times New Roman"/>
          <w:sz w:val="20"/>
        </w:rPr>
      </w:pPr>
    </w:p>
    <w:p w:rsidR="00C308A1" w:rsidRDefault="00C308A1" w:rsidP="00E318E0">
      <w:pPr>
        <w:outlineLvl w:val="0"/>
        <w:rPr>
          <w:rFonts w:ascii="Times New Roman" w:hAnsi="Times New Roman" w:cs="Times New Roman"/>
          <w:sz w:val="20"/>
        </w:rPr>
      </w:pPr>
    </w:p>
    <w:p w:rsidR="00C308A1" w:rsidRDefault="00C308A1" w:rsidP="00E318E0">
      <w:pPr>
        <w:outlineLvl w:val="0"/>
        <w:rPr>
          <w:rFonts w:ascii="Times New Roman" w:hAnsi="Times New Roman" w:cs="Times New Roman"/>
          <w:sz w:val="20"/>
        </w:rPr>
      </w:pPr>
    </w:p>
    <w:p w:rsidR="00C308A1" w:rsidRDefault="00C308A1" w:rsidP="00E318E0">
      <w:pPr>
        <w:outlineLvl w:val="0"/>
        <w:rPr>
          <w:rFonts w:ascii="Times New Roman" w:hAnsi="Times New Roman" w:cs="Times New Roman"/>
          <w:sz w:val="20"/>
        </w:rPr>
      </w:pPr>
    </w:p>
    <w:p w:rsidR="00C308A1" w:rsidRDefault="00C308A1" w:rsidP="00E318E0">
      <w:pPr>
        <w:outlineLvl w:val="0"/>
        <w:rPr>
          <w:rFonts w:ascii="Times New Roman" w:hAnsi="Times New Roman" w:cs="Times New Roman"/>
          <w:sz w:val="20"/>
        </w:rPr>
      </w:pPr>
    </w:p>
    <w:p w:rsidR="00431D3A" w:rsidRDefault="00431D3A" w:rsidP="00431D3A">
      <w:pPr>
        <w:rPr>
          <w:rFonts w:ascii="Times New Roman" w:hAnsi="Times New Roman" w:cs="Times New Roman"/>
          <w:sz w:val="20"/>
        </w:rPr>
      </w:pPr>
    </w:p>
    <w:p w:rsidR="00431D3A" w:rsidRDefault="00431D3A" w:rsidP="00431D3A">
      <w:pPr>
        <w:rPr>
          <w:rFonts w:ascii="Times New Roman" w:hAnsi="Times New Roman" w:cs="Times New Roman"/>
          <w:sz w:val="20"/>
        </w:rPr>
      </w:pPr>
    </w:p>
    <w:p w:rsidR="00E318E0" w:rsidRPr="00431D3A" w:rsidRDefault="00431D3A" w:rsidP="00431D3A">
      <w:pPr>
        <w:rPr>
          <w:rFonts w:ascii="Times New Roman" w:hAnsi="Times New Roman" w:cs="Times New Roman"/>
          <w:bCs/>
          <w:i/>
          <w:iCs/>
          <w:sz w:val="20"/>
        </w:rPr>
      </w:pPr>
      <w:r>
        <w:rPr>
          <w:rFonts w:ascii="Times New Roman" w:hAnsi="Times New Roman" w:cs="Times New Roman"/>
          <w:sz w:val="20"/>
        </w:rPr>
        <w:t xml:space="preserve">                                                                                                                                </w:t>
      </w:r>
      <w:r w:rsidR="00E318E0" w:rsidRPr="0020154D">
        <w:rPr>
          <w:rFonts w:ascii="Times New Roman" w:hAnsi="Times New Roman" w:cs="Times New Roman"/>
          <w:sz w:val="28"/>
          <w:szCs w:val="28"/>
        </w:rPr>
        <w:t>УТВЕРЖДЕН</w:t>
      </w:r>
    </w:p>
    <w:p w:rsidR="00431D3A" w:rsidRDefault="00E318E0" w:rsidP="00E318E0">
      <w:pPr>
        <w:tabs>
          <w:tab w:val="left" w:pos="4678"/>
        </w:tabs>
        <w:suppressAutoHyphens/>
        <w:ind w:left="4678" w:right="-149"/>
        <w:jc w:val="center"/>
        <w:rPr>
          <w:rFonts w:ascii="Times New Roman" w:hAnsi="Times New Roman" w:cs="Times New Roman"/>
          <w:i/>
          <w:color w:val="FF0000"/>
          <w:sz w:val="28"/>
          <w:szCs w:val="28"/>
        </w:rPr>
      </w:pPr>
      <w:r w:rsidRPr="0020154D">
        <w:rPr>
          <w:rFonts w:ascii="Times New Roman" w:hAnsi="Times New Roman" w:cs="Times New Roman"/>
          <w:sz w:val="28"/>
          <w:szCs w:val="28"/>
        </w:rPr>
        <w:t>постановлением администрации</w:t>
      </w:r>
      <w:r>
        <w:rPr>
          <w:rFonts w:ascii="Times New Roman" w:hAnsi="Times New Roman" w:cs="Times New Roman"/>
          <w:sz w:val="28"/>
          <w:szCs w:val="28"/>
        </w:rPr>
        <w:t xml:space="preserve"> </w:t>
      </w:r>
      <w:r w:rsidR="00431D3A" w:rsidRPr="00BB3E05">
        <w:rPr>
          <w:rFonts w:ascii="Times New Roman" w:hAnsi="Times New Roman" w:cs="Times New Roman"/>
          <w:color w:val="auto"/>
          <w:sz w:val="28"/>
          <w:szCs w:val="28"/>
        </w:rPr>
        <w:t>городского поселения «Могзонское»</w:t>
      </w:r>
    </w:p>
    <w:p w:rsidR="00E318E0" w:rsidRPr="0020154D" w:rsidRDefault="00E318E0" w:rsidP="00E318E0">
      <w:pPr>
        <w:tabs>
          <w:tab w:val="left" w:pos="4678"/>
        </w:tabs>
        <w:suppressAutoHyphens/>
        <w:ind w:left="4678" w:right="-149"/>
        <w:jc w:val="center"/>
        <w:rPr>
          <w:rFonts w:ascii="Times New Roman" w:hAnsi="Times New Roman" w:cs="Times New Roman"/>
          <w:sz w:val="28"/>
          <w:szCs w:val="28"/>
        </w:rPr>
      </w:pPr>
      <w:r w:rsidRPr="00331191">
        <w:rPr>
          <w:rFonts w:ascii="Times New Roman" w:hAnsi="Times New Roman" w:cs="Times New Roman"/>
          <w:color w:val="000000" w:themeColor="text1"/>
          <w:sz w:val="28"/>
          <w:szCs w:val="28"/>
        </w:rPr>
        <w:t xml:space="preserve"> </w:t>
      </w:r>
      <w:r w:rsidRPr="0020154D">
        <w:rPr>
          <w:rFonts w:ascii="Times New Roman" w:hAnsi="Times New Roman" w:cs="Times New Roman"/>
          <w:sz w:val="28"/>
          <w:szCs w:val="28"/>
        </w:rPr>
        <w:t>от «___» _______ 20</w:t>
      </w:r>
      <w:r>
        <w:rPr>
          <w:rFonts w:ascii="Times New Roman" w:hAnsi="Times New Roman" w:cs="Times New Roman"/>
          <w:sz w:val="28"/>
          <w:szCs w:val="28"/>
        </w:rPr>
        <w:t>2</w:t>
      </w:r>
      <w:r w:rsidRPr="0020154D">
        <w:rPr>
          <w:rFonts w:ascii="Times New Roman" w:hAnsi="Times New Roman" w:cs="Times New Roman"/>
          <w:sz w:val="28"/>
          <w:szCs w:val="28"/>
        </w:rPr>
        <w:t>__г. № ___</w:t>
      </w:r>
    </w:p>
    <w:p w:rsidR="00E318E0" w:rsidRDefault="00E318E0">
      <w:pPr>
        <w:pStyle w:val="160"/>
        <w:shd w:val="clear" w:color="auto" w:fill="auto"/>
        <w:spacing w:before="0" w:after="341"/>
        <w:ind w:left="20" w:right="40" w:firstLine="1860"/>
      </w:pPr>
    </w:p>
    <w:p w:rsidR="009E50C7" w:rsidRPr="009E50C7" w:rsidRDefault="009E50C7" w:rsidP="009E50C7">
      <w:pPr>
        <w:jc w:val="center"/>
        <w:rPr>
          <w:rFonts w:ascii="Times New Roman" w:hAnsi="Times New Roman" w:cs="Times New Roman"/>
          <w:color w:val="000000" w:themeColor="text1"/>
          <w:sz w:val="28"/>
          <w:szCs w:val="28"/>
        </w:rPr>
      </w:pPr>
      <w:r w:rsidRPr="00537C76">
        <w:rPr>
          <w:rFonts w:ascii="Times New Roman" w:hAnsi="Times New Roman" w:cs="Times New Roman"/>
          <w:b/>
          <w:color w:val="auto"/>
          <w:sz w:val="26"/>
          <w:szCs w:val="26"/>
        </w:rPr>
        <w:t>АДМИНИСТРАТИВНЫЙ РЕГЛАМЕНТ ПРЕДОСТАВЛЕНИЯ МУНИЦИПАЛЬНОЙ УСЛУГИ «ПРИЗНАНИЕ САДОВОГО ДОМА ЖИЛЫМ ДОМОМ И ЖИЛОГО ДОМА САДОВЫМ ДОМОМ»</w:t>
      </w:r>
      <w:r w:rsidRPr="00537C76">
        <w:rPr>
          <w:rFonts w:ascii="Times New Roman" w:hAnsi="Times New Roman" w:cs="Times New Roman"/>
          <w:b/>
          <w:kern w:val="28"/>
          <w:sz w:val="26"/>
          <w:szCs w:val="26"/>
        </w:rPr>
        <w:t xml:space="preserve"> НА ТЕРРИТОРИИ </w:t>
      </w:r>
      <w:r w:rsidR="00BB3E05" w:rsidRPr="00BB3E05">
        <w:rPr>
          <w:rFonts w:ascii="Times New Roman" w:hAnsi="Times New Roman" w:cs="Times New Roman"/>
          <w:b/>
          <w:color w:val="auto"/>
          <w:sz w:val="26"/>
          <w:szCs w:val="26"/>
        </w:rPr>
        <w:t>ГОРОДСКОГО ПОСЕЛЕНИЯ «МОГЗОНСКОЕ»</w:t>
      </w:r>
    </w:p>
    <w:p w:rsidR="003E469D" w:rsidRDefault="00DB0FE5">
      <w:pPr>
        <w:pStyle w:val="160"/>
        <w:shd w:val="clear" w:color="auto" w:fill="auto"/>
        <w:spacing w:before="0" w:after="301" w:line="270" w:lineRule="exact"/>
        <w:ind w:left="3800"/>
      </w:pPr>
      <w:r>
        <w:t>1</w:t>
      </w:r>
      <w:r w:rsidR="003E469D">
        <w:t>. Общие положения</w:t>
      </w:r>
    </w:p>
    <w:p w:rsidR="00902F03" w:rsidRPr="00BB3E05" w:rsidRDefault="003E469D" w:rsidP="00902F03">
      <w:pPr>
        <w:pStyle w:val="ad"/>
        <w:numPr>
          <w:ilvl w:val="0"/>
          <w:numId w:val="1"/>
        </w:numPr>
        <w:shd w:val="clear" w:color="auto" w:fill="auto"/>
        <w:tabs>
          <w:tab w:val="left" w:pos="1441"/>
        </w:tabs>
        <w:spacing w:line="322" w:lineRule="exact"/>
        <w:ind w:left="20" w:right="40" w:firstLine="680"/>
        <w:jc w:val="both"/>
        <w:rPr>
          <w:rStyle w:val="a8"/>
          <w:i w:val="0"/>
        </w:rPr>
      </w:pPr>
      <w:r>
        <w:t>Административный регламент предоставления муниципальной услуги «Признание садового дома жилым домом и жилого дома садовым домом»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w:t>
      </w:r>
      <w:r>
        <w:rPr>
          <w:rStyle w:val="a8"/>
          <w:iCs/>
        </w:rPr>
        <w:t xml:space="preserve"> </w:t>
      </w:r>
      <w:r w:rsidR="00902F03">
        <w:rPr>
          <w:rStyle w:val="a8"/>
          <w:i w:val="0"/>
          <w:iCs/>
        </w:rPr>
        <w:t xml:space="preserve">оказанию муниципальной услуги на территории </w:t>
      </w:r>
      <w:r w:rsidR="00BB3E05" w:rsidRPr="00BB3E05">
        <w:rPr>
          <w:rStyle w:val="a8"/>
          <w:i w:val="0"/>
          <w:iCs/>
        </w:rPr>
        <w:t>городского поселения «Могзонское».</w:t>
      </w:r>
    </w:p>
    <w:p w:rsidR="003E469D" w:rsidRDefault="003E469D" w:rsidP="00902F03">
      <w:pPr>
        <w:pStyle w:val="ad"/>
        <w:numPr>
          <w:ilvl w:val="0"/>
          <w:numId w:val="1"/>
        </w:numPr>
        <w:shd w:val="clear" w:color="auto" w:fill="auto"/>
        <w:tabs>
          <w:tab w:val="left" w:pos="1441"/>
        </w:tabs>
        <w:spacing w:line="322" w:lineRule="exact"/>
        <w:ind w:left="20" w:right="40" w:firstLine="680"/>
        <w:jc w:val="both"/>
      </w:pPr>
      <w:r>
        <w:t>Настоящий Административный регламент регулирует отношения, возникающие при оказании следующих подуслуг:</w:t>
      </w:r>
    </w:p>
    <w:p w:rsidR="003E469D" w:rsidRDefault="003E469D">
      <w:pPr>
        <w:pStyle w:val="ad"/>
        <w:shd w:val="clear" w:color="auto" w:fill="auto"/>
        <w:spacing w:line="322" w:lineRule="exact"/>
        <w:ind w:left="20" w:firstLine="680"/>
        <w:jc w:val="both"/>
      </w:pPr>
      <w:r>
        <w:t>Признания садового дома жилым домом;</w:t>
      </w:r>
    </w:p>
    <w:p w:rsidR="003E469D" w:rsidRDefault="003E469D">
      <w:pPr>
        <w:pStyle w:val="ad"/>
        <w:shd w:val="clear" w:color="auto" w:fill="auto"/>
        <w:spacing w:line="322" w:lineRule="exact"/>
        <w:ind w:left="20" w:firstLine="680"/>
        <w:jc w:val="both"/>
      </w:pPr>
      <w:r>
        <w:t>Признания жилого дома садовым домом.</w:t>
      </w:r>
    </w:p>
    <w:p w:rsidR="003E469D" w:rsidRDefault="003E469D">
      <w:pPr>
        <w:pStyle w:val="ad"/>
        <w:numPr>
          <w:ilvl w:val="0"/>
          <w:numId w:val="1"/>
        </w:numPr>
        <w:shd w:val="clear" w:color="auto" w:fill="auto"/>
        <w:tabs>
          <w:tab w:val="left" w:pos="1446"/>
        </w:tabs>
        <w:spacing w:line="322" w:lineRule="exact"/>
        <w:ind w:left="20" w:right="40" w:firstLine="720"/>
        <w:jc w:val="both"/>
      </w:pPr>
      <w:r>
        <w:t>Заявителями на получение муниципальной услуги являются физические и юридические лица, индивидуальные предприниматели, являющиеся собственниками садового дома или жилого дома, расположенных на территории муниципального образования (далее - Заявитель).</w:t>
      </w:r>
    </w:p>
    <w:p w:rsidR="003E469D" w:rsidRDefault="003E469D">
      <w:pPr>
        <w:pStyle w:val="ad"/>
        <w:numPr>
          <w:ilvl w:val="0"/>
          <w:numId w:val="1"/>
        </w:numPr>
        <w:shd w:val="clear" w:color="auto" w:fill="auto"/>
        <w:tabs>
          <w:tab w:val="left" w:pos="1431"/>
        </w:tabs>
        <w:spacing w:line="322" w:lineRule="exact"/>
        <w:ind w:left="20" w:right="40" w:firstLine="720"/>
        <w:jc w:val="both"/>
      </w:pPr>
      <w: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3E469D" w:rsidRDefault="003E469D">
      <w:pPr>
        <w:pStyle w:val="ad"/>
        <w:numPr>
          <w:ilvl w:val="0"/>
          <w:numId w:val="1"/>
        </w:numPr>
        <w:shd w:val="clear" w:color="auto" w:fill="auto"/>
        <w:tabs>
          <w:tab w:val="left" w:pos="1498"/>
        </w:tabs>
        <w:spacing w:line="322" w:lineRule="exact"/>
        <w:ind w:left="20" w:right="40" w:firstLine="720"/>
        <w:jc w:val="both"/>
      </w:pPr>
      <w:r>
        <w:t>Информирование о порядке предоставления муниципальной услуги осуществляется:</w:t>
      </w:r>
    </w:p>
    <w:p w:rsidR="003E469D" w:rsidRDefault="003E469D" w:rsidP="00584B8C">
      <w:pPr>
        <w:pStyle w:val="ad"/>
        <w:numPr>
          <w:ilvl w:val="1"/>
          <w:numId w:val="1"/>
        </w:numPr>
        <w:shd w:val="clear" w:color="auto" w:fill="auto"/>
        <w:tabs>
          <w:tab w:val="left" w:pos="1441"/>
        </w:tabs>
        <w:spacing w:line="322" w:lineRule="exact"/>
        <w:ind w:left="20" w:right="40" w:firstLine="720"/>
        <w:jc w:val="both"/>
      </w:pPr>
      <w:r>
        <w:t>непосредственно при личном приеме заявителя в</w:t>
      </w:r>
      <w:r w:rsidR="00584B8C">
        <w:t xml:space="preserve"> администрацию </w:t>
      </w:r>
      <w:r w:rsidR="00BB3E05" w:rsidRPr="00BB3E05">
        <w:rPr>
          <w:rStyle w:val="a8"/>
          <w:i w:val="0"/>
          <w:iCs/>
        </w:rPr>
        <w:t>городского поселения «Могзонское»</w:t>
      </w:r>
      <w:r>
        <w:rPr>
          <w:rStyle w:val="a8"/>
          <w:iCs/>
        </w:rPr>
        <w:t xml:space="preserve"> </w:t>
      </w:r>
      <w:r>
        <w:t>(далее</w:t>
      </w:r>
      <w:r w:rsidR="00ED0045">
        <w:t xml:space="preserve"> </w:t>
      </w:r>
      <w:r>
        <w:t>-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3E469D" w:rsidRDefault="003E469D">
      <w:pPr>
        <w:pStyle w:val="ad"/>
        <w:numPr>
          <w:ilvl w:val="1"/>
          <w:numId w:val="1"/>
        </w:numPr>
        <w:shd w:val="clear" w:color="auto" w:fill="auto"/>
        <w:tabs>
          <w:tab w:val="left" w:pos="998"/>
        </w:tabs>
        <w:spacing w:line="322" w:lineRule="exact"/>
        <w:ind w:left="20" w:firstLine="680"/>
        <w:jc w:val="both"/>
      </w:pPr>
      <w:r>
        <w:t>по телефону Уполномоченном органе или многофункциональном центре;</w:t>
      </w:r>
    </w:p>
    <w:p w:rsidR="003E469D" w:rsidRDefault="003E469D">
      <w:pPr>
        <w:pStyle w:val="ad"/>
        <w:numPr>
          <w:ilvl w:val="1"/>
          <w:numId w:val="1"/>
        </w:numPr>
        <w:shd w:val="clear" w:color="auto" w:fill="auto"/>
        <w:tabs>
          <w:tab w:val="left" w:pos="1041"/>
        </w:tabs>
        <w:spacing w:line="322" w:lineRule="exact"/>
        <w:ind w:left="20" w:firstLine="680"/>
        <w:jc w:val="both"/>
      </w:pPr>
      <w:r>
        <w:t>письменно, в том числе посредством электронной почты, факсимильной</w:t>
      </w:r>
    </w:p>
    <w:p w:rsidR="003E469D" w:rsidRDefault="003E469D">
      <w:pPr>
        <w:pStyle w:val="ad"/>
        <w:shd w:val="clear" w:color="auto" w:fill="auto"/>
        <w:spacing w:line="322" w:lineRule="exact"/>
        <w:ind w:left="20"/>
      </w:pPr>
      <w:r>
        <w:t>связи;</w:t>
      </w:r>
    </w:p>
    <w:p w:rsidR="003E469D" w:rsidRDefault="003E469D">
      <w:pPr>
        <w:pStyle w:val="ad"/>
        <w:numPr>
          <w:ilvl w:val="1"/>
          <w:numId w:val="1"/>
        </w:numPr>
        <w:shd w:val="clear" w:color="auto" w:fill="auto"/>
        <w:tabs>
          <w:tab w:val="left" w:pos="1002"/>
        </w:tabs>
        <w:spacing w:line="322" w:lineRule="exact"/>
        <w:ind w:left="20" w:firstLine="680"/>
        <w:jc w:val="both"/>
      </w:pPr>
      <w:r>
        <w:t>посредством размещения в открытой и доступной форме информации:</w:t>
      </w:r>
    </w:p>
    <w:p w:rsidR="003E469D" w:rsidRDefault="003E469D">
      <w:pPr>
        <w:pStyle w:val="ad"/>
        <w:shd w:val="clear" w:color="auto" w:fill="auto"/>
        <w:spacing w:line="322" w:lineRule="exact"/>
        <w:ind w:left="20" w:right="40" w:firstLine="680"/>
        <w:jc w:val="both"/>
      </w:pPr>
      <w:r>
        <w:t xml:space="preserve">в федеральной государственной информационной системе «Единый портал государственных и муниципальных услуг (функций)» </w:t>
      </w:r>
      <w:r w:rsidRPr="00C51A03">
        <w:rPr>
          <w:color w:val="000000" w:themeColor="text1"/>
          <w:lang w:eastAsia="en-US"/>
        </w:rPr>
        <w:t>(</w:t>
      </w:r>
      <w:hyperlink r:id="rId11" w:history="1">
        <w:r w:rsidRPr="00C51A03">
          <w:rPr>
            <w:rStyle w:val="a3"/>
            <w:color w:val="000000" w:themeColor="text1"/>
            <w:lang w:val="en-US" w:eastAsia="en-US"/>
          </w:rPr>
          <w:t>https</w:t>
        </w:r>
        <w:r w:rsidRPr="00C51A03">
          <w:rPr>
            <w:rStyle w:val="a3"/>
            <w:color w:val="000000" w:themeColor="text1"/>
            <w:lang w:eastAsia="en-US"/>
          </w:rPr>
          <w:t>://</w:t>
        </w:r>
        <w:r w:rsidRPr="00C51A03">
          <w:rPr>
            <w:rStyle w:val="a3"/>
            <w:color w:val="000000" w:themeColor="text1"/>
            <w:lang w:val="en-US" w:eastAsia="en-US"/>
          </w:rPr>
          <w:t>www</w:t>
        </w:r>
        <w:r w:rsidRPr="00C51A03">
          <w:rPr>
            <w:rStyle w:val="a3"/>
            <w:color w:val="000000" w:themeColor="text1"/>
            <w:lang w:eastAsia="en-US"/>
          </w:rPr>
          <w:t>.</w:t>
        </w:r>
        <w:r w:rsidRPr="00C51A03">
          <w:rPr>
            <w:rStyle w:val="a3"/>
            <w:color w:val="000000" w:themeColor="text1"/>
            <w:lang w:val="en-US" w:eastAsia="en-US"/>
          </w:rPr>
          <w:t>gosuslugi</w:t>
        </w:r>
        <w:r w:rsidRPr="00C51A03">
          <w:rPr>
            <w:rStyle w:val="a3"/>
            <w:color w:val="000000" w:themeColor="text1"/>
            <w:lang w:eastAsia="en-US"/>
          </w:rPr>
          <w:t>.</w:t>
        </w:r>
        <w:r w:rsidRPr="00C51A03">
          <w:rPr>
            <w:rStyle w:val="a3"/>
            <w:color w:val="000000" w:themeColor="text1"/>
            <w:lang w:val="en-US" w:eastAsia="en-US"/>
          </w:rPr>
          <w:t>ru</w:t>
        </w:r>
        <w:r w:rsidRPr="00C51A03">
          <w:rPr>
            <w:rStyle w:val="a3"/>
            <w:color w:val="000000" w:themeColor="text1"/>
            <w:lang w:eastAsia="en-US"/>
          </w:rPr>
          <w:t>/</w:t>
        </w:r>
      </w:hyperlink>
      <w:r w:rsidRPr="00C51A03">
        <w:rPr>
          <w:color w:val="000000" w:themeColor="text1"/>
          <w:lang w:eastAsia="en-US"/>
        </w:rPr>
        <w:t xml:space="preserve">) </w:t>
      </w:r>
      <w:r w:rsidRPr="00C51A03">
        <w:rPr>
          <w:color w:val="000000" w:themeColor="text1"/>
        </w:rPr>
        <w:t>(</w:t>
      </w:r>
      <w:r>
        <w:t>далее - ЕПГУ, Единый портал);</w:t>
      </w:r>
    </w:p>
    <w:p w:rsidR="00BB3E05" w:rsidRPr="00431D3A" w:rsidRDefault="003E469D" w:rsidP="00BB3E05">
      <w:pPr>
        <w:rPr>
          <w:rFonts w:ascii="Times New Roman" w:hAnsi="Times New Roman" w:cs="Times New Roman"/>
          <w:color w:val="auto"/>
          <w:sz w:val="26"/>
          <w:szCs w:val="26"/>
        </w:rPr>
      </w:pPr>
      <w:r w:rsidRPr="00BB3E05">
        <w:rPr>
          <w:rFonts w:ascii="Times New Roman" w:hAnsi="Times New Roman" w:cs="Times New Roman"/>
          <w:sz w:val="26"/>
          <w:szCs w:val="26"/>
        </w:rPr>
        <w:t>на официальном сайте Уполномоченного органа</w:t>
      </w:r>
      <w:r w:rsidRPr="00BB3E05">
        <w:rPr>
          <w:rStyle w:val="a8"/>
          <w:rFonts w:cs="Times New Roman"/>
          <w:iCs/>
          <w:szCs w:val="26"/>
        </w:rPr>
        <w:t xml:space="preserve"> </w:t>
      </w:r>
      <w:hyperlink r:id="rId12" w:history="1">
        <w:r w:rsidR="00BB3E05" w:rsidRPr="00BB3E05">
          <w:rPr>
            <w:rFonts w:ascii="Times New Roman" w:hAnsi="Times New Roman" w:cs="Times New Roman"/>
            <w:color w:val="0066CC"/>
            <w:sz w:val="26"/>
            <w:szCs w:val="26"/>
            <w:u w:val="single"/>
            <w:lang w:val="en-US"/>
          </w:rPr>
          <w:t>www</w:t>
        </w:r>
        <w:r w:rsidR="00BB3E05" w:rsidRPr="00BB3E05">
          <w:rPr>
            <w:rFonts w:ascii="Times New Roman" w:hAnsi="Times New Roman" w:cs="Times New Roman"/>
            <w:color w:val="0066CC"/>
            <w:sz w:val="26"/>
            <w:szCs w:val="26"/>
            <w:u w:val="single"/>
          </w:rPr>
          <w:t>.hiloksky.75.ru</w:t>
        </w:r>
      </w:hyperlink>
      <w:r w:rsidR="00BB3E05">
        <w:rPr>
          <w:rFonts w:ascii="Times New Roman" w:hAnsi="Times New Roman" w:cs="Times New Roman"/>
          <w:color w:val="auto"/>
          <w:sz w:val="26"/>
          <w:szCs w:val="26"/>
        </w:rPr>
        <w:t>;</w:t>
      </w:r>
    </w:p>
    <w:p w:rsidR="003E469D" w:rsidRPr="00B35060" w:rsidRDefault="003E469D">
      <w:pPr>
        <w:pStyle w:val="ad"/>
        <w:shd w:val="clear" w:color="auto" w:fill="auto"/>
        <w:spacing w:line="322" w:lineRule="exact"/>
        <w:ind w:left="20" w:right="20" w:firstLine="720"/>
        <w:jc w:val="both"/>
        <w:rPr>
          <w:color w:val="FF0000"/>
        </w:rPr>
      </w:pPr>
    </w:p>
    <w:p w:rsidR="003E469D" w:rsidRDefault="003E469D">
      <w:pPr>
        <w:pStyle w:val="ad"/>
        <w:shd w:val="clear" w:color="auto" w:fill="auto"/>
        <w:spacing w:line="322" w:lineRule="exact"/>
        <w:ind w:left="20" w:right="20" w:firstLine="720"/>
        <w:jc w:val="both"/>
      </w:pPr>
      <w:r>
        <w:lastRenderedPageBreak/>
        <w:t>5) посредством размещения информации на информационных стендах Уполномоченного органа или многофункционального центра.</w:t>
      </w:r>
    </w:p>
    <w:p w:rsidR="003E469D" w:rsidRDefault="003E469D" w:rsidP="004453E4">
      <w:pPr>
        <w:pStyle w:val="ad"/>
        <w:numPr>
          <w:ilvl w:val="0"/>
          <w:numId w:val="1"/>
        </w:numPr>
        <w:shd w:val="clear" w:color="auto" w:fill="auto"/>
        <w:tabs>
          <w:tab w:val="left" w:pos="1200"/>
        </w:tabs>
        <w:spacing w:line="322" w:lineRule="exact"/>
        <w:ind w:left="20" w:right="20" w:firstLine="689"/>
        <w:jc w:val="both"/>
      </w:pPr>
      <w:r>
        <w:t>Информирование осуществляется по вопросам, касающимся: способов подачи уведомления об окончании строительства или</w:t>
      </w:r>
      <w:r w:rsidR="004453E4">
        <w:t xml:space="preserve"> </w:t>
      </w:r>
      <w:r>
        <w:t>реконструкции объекта индивидуального жилищного строительства или садового дома (далее - уведомление об окончании строительства);</w:t>
      </w:r>
    </w:p>
    <w:p w:rsidR="003E469D" w:rsidRDefault="003E469D">
      <w:pPr>
        <w:pStyle w:val="ad"/>
        <w:shd w:val="clear" w:color="auto" w:fill="auto"/>
        <w:spacing w:line="322" w:lineRule="exact"/>
        <w:ind w:left="20" w:right="20" w:firstLine="720"/>
        <w:jc w:val="both"/>
      </w:pPr>
      <w:r>
        <w:t>адресов Уполномоченного органа и многофункциональных центров, обращение в которые необходимо для предоставления муниципальной услуги;</w:t>
      </w:r>
    </w:p>
    <w:p w:rsidR="003E469D" w:rsidRDefault="003E469D">
      <w:pPr>
        <w:pStyle w:val="ad"/>
        <w:shd w:val="clear" w:color="auto" w:fill="auto"/>
        <w:spacing w:line="322" w:lineRule="exact"/>
        <w:ind w:left="20" w:right="20" w:firstLine="720"/>
        <w:jc w:val="both"/>
      </w:pPr>
      <w:r>
        <w:t>справочной информации о работе Уполномоченного органа (структурных подразделений Уполномоченного органа);</w:t>
      </w:r>
    </w:p>
    <w:p w:rsidR="003E469D" w:rsidRDefault="003E469D">
      <w:pPr>
        <w:pStyle w:val="ad"/>
        <w:shd w:val="clear" w:color="auto" w:fill="auto"/>
        <w:spacing w:line="322" w:lineRule="exact"/>
        <w:ind w:left="20" w:right="20" w:firstLine="720"/>
        <w:jc w:val="both"/>
      </w:pPr>
      <w:r>
        <w:t>документов, необходимых для предоставления муниципальной услуги;</w:t>
      </w:r>
    </w:p>
    <w:p w:rsidR="003E469D" w:rsidRDefault="003E469D" w:rsidP="00363723">
      <w:pPr>
        <w:pStyle w:val="ad"/>
        <w:shd w:val="clear" w:color="auto" w:fill="auto"/>
        <w:spacing w:line="322" w:lineRule="exact"/>
        <w:ind w:left="20" w:right="20" w:firstLine="720"/>
        <w:jc w:val="both"/>
      </w:pPr>
      <w:r>
        <w:t>порядка и сроков предоставления муницип</w:t>
      </w:r>
      <w:r w:rsidR="00363723">
        <w:t>альной</w:t>
      </w:r>
      <w:r>
        <w:t xml:space="preserve"> услуги; порядка получения сведений о ходе рассмотрения уведомления об окончании строительства и о результатах предоставления муниципальной услуги;</w:t>
      </w:r>
    </w:p>
    <w:p w:rsidR="003E469D" w:rsidRDefault="003E469D">
      <w:pPr>
        <w:pStyle w:val="ad"/>
        <w:shd w:val="clear" w:color="auto" w:fill="auto"/>
        <w:spacing w:line="322" w:lineRule="exact"/>
        <w:ind w:left="20" w:right="20" w:firstLine="720"/>
        <w:jc w:val="both"/>
      </w:pPr>
      <w: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E469D" w:rsidRDefault="003E469D">
      <w:pPr>
        <w:pStyle w:val="ad"/>
        <w:shd w:val="clear" w:color="auto" w:fill="auto"/>
        <w:spacing w:line="322" w:lineRule="exact"/>
        <w:ind w:left="20" w:right="20" w:firstLine="720"/>
        <w:jc w:val="both"/>
      </w:pPr>
      <w: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3E469D" w:rsidRDefault="003E469D">
      <w:pPr>
        <w:pStyle w:val="ad"/>
        <w:numPr>
          <w:ilvl w:val="0"/>
          <w:numId w:val="1"/>
        </w:numPr>
        <w:shd w:val="clear" w:color="auto" w:fill="auto"/>
        <w:tabs>
          <w:tab w:val="left" w:pos="1230"/>
        </w:tabs>
        <w:spacing w:line="322" w:lineRule="exact"/>
        <w:ind w:left="20" w:right="20" w:firstLine="720"/>
        <w:jc w:val="both"/>
      </w:pPr>
      <w: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3E469D" w:rsidRDefault="003E469D">
      <w:pPr>
        <w:pStyle w:val="ad"/>
        <w:shd w:val="clear" w:color="auto" w:fill="auto"/>
        <w:spacing w:line="322" w:lineRule="exact"/>
        <w:ind w:left="20" w:right="20" w:firstLine="720"/>
        <w:jc w:val="both"/>
      </w:pPr>
      <w: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E469D" w:rsidRDefault="003E469D">
      <w:pPr>
        <w:pStyle w:val="ad"/>
        <w:shd w:val="clear" w:color="auto" w:fill="auto"/>
        <w:spacing w:line="322" w:lineRule="exact"/>
        <w:ind w:left="20" w:right="20" w:firstLine="720"/>
        <w:jc w:val="both"/>
      </w:pPr>
      <w: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3E469D" w:rsidRDefault="003E469D">
      <w:pPr>
        <w:pStyle w:val="ad"/>
        <w:shd w:val="clear" w:color="auto" w:fill="auto"/>
        <w:spacing w:line="322" w:lineRule="exact"/>
        <w:ind w:left="20" w:right="20" w:firstLine="720"/>
      </w:pPr>
      <w:r>
        <w:t>Если подготовка ответа требует продолжительного времени, он предлагает Заявителю один из следующих вариантов дальнейших действий: изложить обращение в письменной форме; назначить другое время для консультаций.</w:t>
      </w:r>
    </w:p>
    <w:p w:rsidR="003E469D" w:rsidRDefault="003E469D">
      <w:pPr>
        <w:pStyle w:val="ad"/>
        <w:shd w:val="clear" w:color="auto" w:fill="auto"/>
        <w:spacing w:line="322" w:lineRule="exact"/>
        <w:ind w:left="20" w:right="20" w:firstLine="720"/>
        <w:jc w:val="both"/>
      </w:pPr>
      <w:r>
        <w:t>Должностное лицо Уполномоченного органа не вправе осуществлять информирование, выходящее за рамки стандартных про</w:t>
      </w:r>
      <w:r w:rsidR="00461953">
        <w:t>цедур и условий предоставления муниципальной</w:t>
      </w:r>
      <w:r>
        <w:t xml:space="preserve"> услуги, и влияющее прямо или косвенно на принимаемое решение.</w:t>
      </w:r>
    </w:p>
    <w:p w:rsidR="003E469D" w:rsidRDefault="003E469D">
      <w:pPr>
        <w:pStyle w:val="ad"/>
        <w:shd w:val="clear" w:color="auto" w:fill="auto"/>
        <w:spacing w:line="322" w:lineRule="exact"/>
        <w:ind w:left="20" w:right="20" w:firstLine="720"/>
        <w:jc w:val="both"/>
      </w:pPr>
      <w:r>
        <w:t>Продолжительность информирования по телефону не должна превышать 10 минут.</w:t>
      </w:r>
    </w:p>
    <w:p w:rsidR="003E469D" w:rsidRDefault="003E469D">
      <w:pPr>
        <w:pStyle w:val="ad"/>
        <w:shd w:val="clear" w:color="auto" w:fill="auto"/>
        <w:spacing w:line="322" w:lineRule="exact"/>
        <w:ind w:left="20" w:right="20" w:firstLine="720"/>
        <w:jc w:val="both"/>
      </w:pPr>
      <w:r>
        <w:t>Информирование осуществляется в соответствии с графиком приема граждан.</w:t>
      </w:r>
    </w:p>
    <w:p w:rsidR="003E469D" w:rsidRDefault="003E469D">
      <w:pPr>
        <w:pStyle w:val="ad"/>
        <w:numPr>
          <w:ilvl w:val="0"/>
          <w:numId w:val="1"/>
        </w:numPr>
        <w:shd w:val="clear" w:color="auto" w:fill="auto"/>
        <w:tabs>
          <w:tab w:val="left" w:pos="1354"/>
        </w:tabs>
        <w:spacing w:line="322" w:lineRule="exact"/>
        <w:ind w:left="20" w:right="20" w:firstLine="720"/>
        <w:jc w:val="both"/>
      </w:pPr>
      <w:r>
        <w:t>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w:t>
      </w:r>
      <w:r w:rsidR="0060133C">
        <w:t>6</w:t>
      </w:r>
      <w:r>
        <w:t xml:space="preserve">. настоящего Административного регламента в порядке, установленном Федеральным </w:t>
      </w:r>
      <w:r>
        <w:lastRenderedPageBreak/>
        <w:t>законом от 2 мая 2006 г</w:t>
      </w:r>
      <w:r w:rsidR="0011544D">
        <w:t>ода</w:t>
      </w:r>
      <w:r>
        <w:t xml:space="preserve"> № 59-ФЗ «О порядке рассмотрения обращений граждан Российской Федерации» (далее - Федеральный закон № 59-ФЗ).</w:t>
      </w:r>
    </w:p>
    <w:p w:rsidR="003E469D" w:rsidRDefault="003E469D">
      <w:pPr>
        <w:pStyle w:val="ad"/>
        <w:numPr>
          <w:ilvl w:val="0"/>
          <w:numId w:val="1"/>
        </w:numPr>
        <w:shd w:val="clear" w:color="auto" w:fill="auto"/>
        <w:tabs>
          <w:tab w:val="left" w:pos="1340"/>
        </w:tabs>
        <w:spacing w:line="322" w:lineRule="exact"/>
        <w:ind w:left="20" w:right="20" w:firstLine="720"/>
        <w:jc w:val="both"/>
      </w:pPr>
      <w: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3E469D" w:rsidRDefault="003E469D">
      <w:pPr>
        <w:pStyle w:val="ad"/>
        <w:shd w:val="clear" w:color="auto" w:fill="auto"/>
        <w:spacing w:line="322" w:lineRule="exact"/>
        <w:ind w:left="20" w:right="20" w:firstLine="720"/>
        <w:jc w:val="both"/>
      </w:pPr>
      <w: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E469D" w:rsidRDefault="003E469D">
      <w:pPr>
        <w:pStyle w:val="ad"/>
        <w:numPr>
          <w:ilvl w:val="0"/>
          <w:numId w:val="1"/>
        </w:numPr>
        <w:shd w:val="clear" w:color="auto" w:fill="auto"/>
        <w:tabs>
          <w:tab w:val="left" w:pos="1273"/>
        </w:tabs>
        <w:spacing w:line="322" w:lineRule="exact"/>
        <w:ind w:left="20" w:right="20" w:firstLine="720"/>
        <w:jc w:val="both"/>
      </w:pPr>
      <w:r>
        <w:t>На официальном сайте Уполномоченного органа, на стендах в местах предоставления муниципальной услуги и в многофункциональном центре размещается следующая справочная информация:</w:t>
      </w:r>
    </w:p>
    <w:p w:rsidR="003E469D" w:rsidRDefault="003E469D">
      <w:pPr>
        <w:pStyle w:val="ad"/>
        <w:shd w:val="clear" w:color="auto" w:fill="auto"/>
        <w:spacing w:line="322" w:lineRule="exact"/>
        <w:ind w:left="20" w:right="20" w:firstLine="720"/>
        <w:jc w:val="both"/>
      </w:pPr>
      <w: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3E469D" w:rsidRDefault="003E469D">
      <w:pPr>
        <w:pStyle w:val="ad"/>
        <w:shd w:val="clear" w:color="auto" w:fill="auto"/>
        <w:spacing w:line="322" w:lineRule="exact"/>
        <w:ind w:left="20" w:right="20" w:firstLine="720"/>
        <w:jc w:val="both"/>
      </w:pPr>
      <w:r>
        <w:t xml:space="preserve">справочные телефоны структурных подразделений Уполномоченного органа, ответственных за предоставление </w:t>
      </w:r>
      <w:r w:rsidR="001C7BA6">
        <w:t>муниципальной</w:t>
      </w:r>
      <w:r>
        <w:t xml:space="preserve"> услуги, в том числе номер телефона-автоинформатора (при наличии);</w:t>
      </w:r>
    </w:p>
    <w:p w:rsidR="003E469D" w:rsidRDefault="003E469D">
      <w:pPr>
        <w:pStyle w:val="ad"/>
        <w:shd w:val="clear" w:color="auto" w:fill="auto"/>
        <w:spacing w:line="322" w:lineRule="exact"/>
        <w:ind w:left="20" w:right="20" w:firstLine="720"/>
        <w:jc w:val="both"/>
      </w:pPr>
      <w:r>
        <w:t>адрес официального сайта, а также электронной почты и (или) формы обратной связи Уполномоченного органа в сети «Интернет».</w:t>
      </w:r>
    </w:p>
    <w:p w:rsidR="003E469D" w:rsidRDefault="003E469D">
      <w:pPr>
        <w:pStyle w:val="ad"/>
        <w:numPr>
          <w:ilvl w:val="0"/>
          <w:numId w:val="1"/>
        </w:numPr>
        <w:shd w:val="clear" w:color="auto" w:fill="auto"/>
        <w:tabs>
          <w:tab w:val="left" w:pos="1374"/>
        </w:tabs>
        <w:spacing w:line="322" w:lineRule="exact"/>
        <w:ind w:left="20" w:right="20" w:firstLine="720"/>
        <w:jc w:val="both"/>
      </w:pPr>
      <w: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3E469D" w:rsidRDefault="003E469D">
      <w:pPr>
        <w:pStyle w:val="ad"/>
        <w:numPr>
          <w:ilvl w:val="0"/>
          <w:numId w:val="1"/>
        </w:numPr>
        <w:shd w:val="clear" w:color="auto" w:fill="auto"/>
        <w:tabs>
          <w:tab w:val="left" w:pos="1422"/>
        </w:tabs>
        <w:spacing w:line="322" w:lineRule="exact"/>
        <w:ind w:left="20" w:right="20" w:firstLine="720"/>
        <w:jc w:val="both"/>
      </w:pPr>
      <w: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3E469D" w:rsidRDefault="003E469D">
      <w:pPr>
        <w:pStyle w:val="ad"/>
        <w:shd w:val="clear" w:color="auto" w:fill="auto"/>
        <w:spacing w:after="341" w:line="322" w:lineRule="exact"/>
        <w:ind w:left="20" w:right="20" w:firstLine="720"/>
        <w:jc w:val="both"/>
      </w:pPr>
      <w:r>
        <w:t>1.12. Информация о ходе рассмотрения уведомления об окончании строительства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3E469D" w:rsidRDefault="00710145" w:rsidP="00710145">
      <w:pPr>
        <w:pStyle w:val="120"/>
        <w:keepNext/>
        <w:keepLines/>
        <w:shd w:val="clear" w:color="auto" w:fill="auto"/>
        <w:spacing w:before="0" w:after="301" w:line="270" w:lineRule="exact"/>
        <w:ind w:left="20" w:firstLine="720"/>
        <w:jc w:val="center"/>
      </w:pPr>
      <w:bookmarkStart w:id="2" w:name="bookmark0"/>
      <w:r>
        <w:t>2</w:t>
      </w:r>
      <w:r w:rsidR="003E469D">
        <w:t>. Стандарт предоставления муниципальной услуги</w:t>
      </w:r>
      <w:bookmarkEnd w:id="2"/>
    </w:p>
    <w:p w:rsidR="003E469D" w:rsidRPr="00F50F75" w:rsidRDefault="003E469D">
      <w:pPr>
        <w:pStyle w:val="ad"/>
        <w:numPr>
          <w:ilvl w:val="0"/>
          <w:numId w:val="2"/>
        </w:numPr>
        <w:shd w:val="clear" w:color="auto" w:fill="auto"/>
        <w:tabs>
          <w:tab w:val="left" w:pos="1210"/>
        </w:tabs>
        <w:spacing w:line="322" w:lineRule="exact"/>
        <w:ind w:left="20" w:right="20" w:firstLine="720"/>
        <w:jc w:val="both"/>
      </w:pPr>
      <w:r w:rsidRPr="00F50F75">
        <w:t xml:space="preserve">Наименование </w:t>
      </w:r>
      <w:r w:rsidR="002365D4" w:rsidRPr="00F50F75">
        <w:t>муниципальной услуги – «</w:t>
      </w:r>
      <w:r w:rsidRPr="00F50F75">
        <w:t>Признание садового дома жилым домом и жилого дома садовым домом</w:t>
      </w:r>
      <w:r w:rsidR="002365D4" w:rsidRPr="00F50F75">
        <w:t>»</w:t>
      </w:r>
      <w:r w:rsidRPr="00F50F75">
        <w:t>.</w:t>
      </w:r>
    </w:p>
    <w:p w:rsidR="003E469D" w:rsidRPr="00BB3E05" w:rsidRDefault="002365D4">
      <w:pPr>
        <w:pStyle w:val="70"/>
        <w:shd w:val="clear" w:color="auto" w:fill="auto"/>
        <w:ind w:left="20" w:right="20" w:firstLine="720"/>
        <w:rPr>
          <w:i w:val="0"/>
        </w:rPr>
      </w:pPr>
      <w:r w:rsidRPr="00F50F75">
        <w:rPr>
          <w:rStyle w:val="71"/>
          <w:iCs/>
        </w:rPr>
        <w:t>М</w:t>
      </w:r>
      <w:r w:rsidR="003E469D" w:rsidRPr="00F50F75">
        <w:rPr>
          <w:rStyle w:val="71"/>
          <w:iCs/>
        </w:rPr>
        <w:t>униципальная услуга предоставляется Уполномоченным органом</w:t>
      </w:r>
      <w:r w:rsidR="003E469D" w:rsidRPr="00F50F75">
        <w:t xml:space="preserve"> </w:t>
      </w:r>
      <w:r w:rsidRPr="00F50F75">
        <w:t xml:space="preserve">– </w:t>
      </w:r>
      <w:r w:rsidRPr="00F50F75">
        <w:rPr>
          <w:i w:val="0"/>
        </w:rPr>
        <w:t>администрацией</w:t>
      </w:r>
      <w:r w:rsidRPr="00F50F75">
        <w:t xml:space="preserve"> </w:t>
      </w:r>
      <w:r w:rsidR="00BB3E05" w:rsidRPr="00BB3E05">
        <w:rPr>
          <w:i w:val="0"/>
        </w:rPr>
        <w:t>городского поселения «Могзонское».</w:t>
      </w:r>
    </w:p>
    <w:p w:rsidR="003E469D" w:rsidRPr="00F50F75" w:rsidRDefault="003E469D">
      <w:pPr>
        <w:pStyle w:val="ad"/>
        <w:numPr>
          <w:ilvl w:val="0"/>
          <w:numId w:val="2"/>
        </w:numPr>
        <w:shd w:val="clear" w:color="auto" w:fill="auto"/>
        <w:tabs>
          <w:tab w:val="left" w:pos="1230"/>
        </w:tabs>
        <w:spacing w:line="322" w:lineRule="exact"/>
        <w:ind w:left="20" w:firstLine="720"/>
        <w:jc w:val="both"/>
      </w:pPr>
      <w:r w:rsidRPr="00F50F75">
        <w:t>Состав заявителей.</w:t>
      </w:r>
    </w:p>
    <w:p w:rsidR="003E469D" w:rsidRPr="00F50F75" w:rsidRDefault="003E469D">
      <w:pPr>
        <w:pStyle w:val="ad"/>
        <w:shd w:val="clear" w:color="auto" w:fill="auto"/>
        <w:spacing w:line="322" w:lineRule="exact"/>
        <w:ind w:left="20" w:right="20" w:firstLine="720"/>
        <w:jc w:val="both"/>
      </w:pPr>
      <w:r w:rsidRPr="00F50F75">
        <w:lastRenderedPageBreak/>
        <w:t>Заявителями при обращении за получением услуги являются физические и юридические лица, индивидуальные предприниматели, являющиеся собственниками садового дома или жилого дома, расположенных на территории муниципального образования.</w:t>
      </w:r>
    </w:p>
    <w:p w:rsidR="003E469D" w:rsidRPr="00F50F75" w:rsidRDefault="003E469D">
      <w:pPr>
        <w:pStyle w:val="ad"/>
        <w:shd w:val="clear" w:color="auto" w:fill="auto"/>
        <w:spacing w:line="322" w:lineRule="exact"/>
        <w:ind w:left="20" w:right="20" w:firstLine="720"/>
        <w:jc w:val="both"/>
      </w:pPr>
      <w:r w:rsidRPr="00F50F75">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3E469D" w:rsidRPr="00F50F75" w:rsidRDefault="003E469D">
      <w:pPr>
        <w:pStyle w:val="ad"/>
        <w:numPr>
          <w:ilvl w:val="0"/>
          <w:numId w:val="2"/>
        </w:numPr>
        <w:shd w:val="clear" w:color="auto" w:fill="auto"/>
        <w:tabs>
          <w:tab w:val="left" w:pos="1220"/>
        </w:tabs>
        <w:spacing w:line="322" w:lineRule="exact"/>
        <w:ind w:left="20" w:firstLine="720"/>
        <w:jc w:val="both"/>
      </w:pPr>
      <w:r w:rsidRPr="00F50F75">
        <w:t>Правовые основания для предоставления услуги:</w:t>
      </w:r>
    </w:p>
    <w:p w:rsidR="00C33F7E" w:rsidRPr="00F50F75" w:rsidRDefault="00C33F7E">
      <w:pPr>
        <w:pStyle w:val="ad"/>
        <w:shd w:val="clear" w:color="auto" w:fill="auto"/>
        <w:spacing w:line="322" w:lineRule="exact"/>
        <w:ind w:left="20" w:firstLine="720"/>
        <w:jc w:val="both"/>
      </w:pPr>
      <w:r w:rsidRPr="00F50F75">
        <w:t>Конституция Российской Федерации;</w:t>
      </w:r>
    </w:p>
    <w:p w:rsidR="003E469D" w:rsidRPr="00F50F75" w:rsidRDefault="003E469D">
      <w:pPr>
        <w:pStyle w:val="ad"/>
        <w:shd w:val="clear" w:color="auto" w:fill="auto"/>
        <w:spacing w:line="322" w:lineRule="exact"/>
        <w:ind w:left="20" w:firstLine="720"/>
        <w:jc w:val="both"/>
      </w:pPr>
      <w:r w:rsidRPr="00F50F75">
        <w:t>Градостроительный кодекс Российской Федерации;</w:t>
      </w:r>
    </w:p>
    <w:p w:rsidR="003E469D" w:rsidRPr="00F50F75" w:rsidRDefault="003E469D">
      <w:pPr>
        <w:pStyle w:val="ad"/>
        <w:shd w:val="clear" w:color="auto" w:fill="auto"/>
        <w:spacing w:line="322" w:lineRule="exact"/>
        <w:ind w:left="20" w:firstLine="720"/>
        <w:jc w:val="both"/>
      </w:pPr>
      <w:r w:rsidRPr="00F50F75">
        <w:t>Земельный кодекс Российской Федерации;</w:t>
      </w:r>
    </w:p>
    <w:p w:rsidR="00C33F7E" w:rsidRPr="00F50F75" w:rsidRDefault="00C33F7E">
      <w:pPr>
        <w:pStyle w:val="ad"/>
        <w:shd w:val="clear" w:color="auto" w:fill="auto"/>
        <w:spacing w:line="322" w:lineRule="exact"/>
        <w:ind w:left="20" w:firstLine="720"/>
        <w:jc w:val="both"/>
      </w:pPr>
      <w:r w:rsidRPr="00F50F75">
        <w:t>Жилищный кодекс Российской Федерации;</w:t>
      </w:r>
    </w:p>
    <w:p w:rsidR="006E53D0" w:rsidRPr="00F50F75" w:rsidRDefault="006E53D0" w:rsidP="006E53D0">
      <w:pPr>
        <w:tabs>
          <w:tab w:val="left" w:pos="400"/>
        </w:tabs>
        <w:suppressAutoHyphens/>
        <w:autoSpaceDE w:val="0"/>
        <w:autoSpaceDN w:val="0"/>
        <w:adjustRightInd w:val="0"/>
        <w:ind w:firstLine="709"/>
        <w:jc w:val="both"/>
        <w:rPr>
          <w:rFonts w:ascii="Times New Roman" w:hAnsi="Times New Roman" w:cs="Times New Roman"/>
          <w:color w:val="000000" w:themeColor="text1"/>
          <w:sz w:val="26"/>
          <w:szCs w:val="26"/>
        </w:rPr>
      </w:pPr>
      <w:r w:rsidRPr="00F50F75">
        <w:rPr>
          <w:rFonts w:ascii="Times New Roman" w:hAnsi="Times New Roman" w:cs="Times New Roman"/>
          <w:color w:val="000000" w:themeColor="text1"/>
          <w:sz w:val="26"/>
          <w:szCs w:val="26"/>
        </w:rPr>
        <w:t xml:space="preserve">Федеральным законом </w:t>
      </w:r>
      <w:hyperlink r:id="rId13" w:history="1">
        <w:r w:rsidRPr="00F50F75">
          <w:rPr>
            <w:rStyle w:val="a3"/>
            <w:rFonts w:ascii="Times New Roman" w:hAnsi="Times New Roman"/>
            <w:color w:val="000000" w:themeColor="text1"/>
            <w:sz w:val="26"/>
            <w:szCs w:val="26"/>
            <w:u w:val="none"/>
          </w:rPr>
          <w:t>от 27 июля 2010 года № 210-ФЗ</w:t>
        </w:r>
      </w:hyperlink>
      <w:r w:rsidRPr="00F50F75">
        <w:rPr>
          <w:rFonts w:ascii="Times New Roman" w:hAnsi="Times New Roman" w:cs="Times New Roman"/>
          <w:color w:val="000000" w:themeColor="text1"/>
          <w:sz w:val="26"/>
          <w:szCs w:val="26"/>
        </w:rPr>
        <w:t xml:space="preserve"> «Об организации предоставления государственных и муниципальных услуг»;</w:t>
      </w:r>
    </w:p>
    <w:p w:rsidR="006E53D0" w:rsidRPr="00F50F75" w:rsidRDefault="006E53D0">
      <w:pPr>
        <w:pStyle w:val="ad"/>
        <w:shd w:val="clear" w:color="auto" w:fill="auto"/>
        <w:spacing w:line="322" w:lineRule="exact"/>
        <w:ind w:left="20" w:firstLine="720"/>
        <w:jc w:val="both"/>
      </w:pPr>
      <w:r w:rsidRPr="00F50F75">
        <w:t>Федеральный закон от 25 июня 2002 года № 73-ФЗ «Об объектах культурного наследия (памятниках истории и культуры) народов Российской Федерации»;</w:t>
      </w:r>
    </w:p>
    <w:p w:rsidR="006E53D0" w:rsidRPr="00F50F75" w:rsidRDefault="006E53D0" w:rsidP="006E53D0">
      <w:pPr>
        <w:tabs>
          <w:tab w:val="left" w:pos="400"/>
        </w:tabs>
        <w:suppressAutoHyphens/>
        <w:autoSpaceDE w:val="0"/>
        <w:autoSpaceDN w:val="0"/>
        <w:adjustRightInd w:val="0"/>
        <w:ind w:firstLine="709"/>
        <w:jc w:val="both"/>
        <w:rPr>
          <w:rFonts w:ascii="Times New Roman" w:hAnsi="Times New Roman" w:cs="Times New Roman"/>
          <w:color w:val="000000" w:themeColor="text1"/>
          <w:sz w:val="26"/>
          <w:szCs w:val="26"/>
        </w:rPr>
      </w:pPr>
      <w:r w:rsidRPr="00F50F75">
        <w:rPr>
          <w:rFonts w:ascii="Times New Roman" w:hAnsi="Times New Roman" w:cs="Times New Roman"/>
          <w:color w:val="000000" w:themeColor="text1"/>
          <w:sz w:val="26"/>
          <w:szCs w:val="26"/>
        </w:rPr>
        <w:t xml:space="preserve">Федеральный закон </w:t>
      </w:r>
      <w:hyperlink r:id="rId14" w:history="1">
        <w:r w:rsidRPr="00F50F75">
          <w:rPr>
            <w:rStyle w:val="a3"/>
            <w:rFonts w:ascii="Times New Roman" w:hAnsi="Times New Roman"/>
            <w:color w:val="000000" w:themeColor="text1"/>
            <w:sz w:val="26"/>
            <w:szCs w:val="26"/>
            <w:u w:val="none"/>
          </w:rPr>
          <w:t>от 6 апреля 2011 года № 63-ФЗ</w:t>
        </w:r>
      </w:hyperlink>
      <w:r w:rsidRPr="00F50F75">
        <w:rPr>
          <w:rFonts w:ascii="Times New Roman" w:hAnsi="Times New Roman" w:cs="Times New Roman"/>
          <w:color w:val="000000" w:themeColor="text1"/>
          <w:sz w:val="26"/>
          <w:szCs w:val="26"/>
        </w:rPr>
        <w:t xml:space="preserve"> «Об электронной подписи»;</w:t>
      </w:r>
    </w:p>
    <w:p w:rsidR="006E53D0" w:rsidRPr="00F50F75" w:rsidRDefault="006E53D0" w:rsidP="006E53D0">
      <w:pPr>
        <w:tabs>
          <w:tab w:val="left" w:pos="400"/>
        </w:tabs>
        <w:suppressAutoHyphens/>
        <w:autoSpaceDE w:val="0"/>
        <w:autoSpaceDN w:val="0"/>
        <w:adjustRightInd w:val="0"/>
        <w:ind w:firstLine="709"/>
        <w:jc w:val="both"/>
        <w:rPr>
          <w:rFonts w:ascii="Times New Roman" w:hAnsi="Times New Roman" w:cs="Times New Roman"/>
          <w:color w:val="000000" w:themeColor="text1"/>
          <w:sz w:val="26"/>
          <w:szCs w:val="26"/>
        </w:rPr>
      </w:pPr>
      <w:r w:rsidRPr="00F50F75">
        <w:rPr>
          <w:rFonts w:ascii="Times New Roman" w:hAnsi="Times New Roman" w:cs="Times New Roman"/>
          <w:color w:val="000000" w:themeColor="text1"/>
          <w:sz w:val="26"/>
          <w:szCs w:val="26"/>
        </w:rPr>
        <w:t xml:space="preserve">Федеральный закон </w:t>
      </w:r>
      <w:hyperlink r:id="rId15" w:history="1">
        <w:r w:rsidRPr="00F50F75">
          <w:rPr>
            <w:rStyle w:val="a3"/>
            <w:rFonts w:ascii="Times New Roman" w:hAnsi="Times New Roman"/>
            <w:color w:val="000000" w:themeColor="text1"/>
            <w:sz w:val="26"/>
            <w:szCs w:val="26"/>
            <w:u w:val="none"/>
          </w:rPr>
          <w:t>от 27 июля 2006 года № 152-ФЗ</w:t>
        </w:r>
      </w:hyperlink>
      <w:r w:rsidRPr="00F50F75">
        <w:rPr>
          <w:rFonts w:ascii="Times New Roman" w:hAnsi="Times New Roman" w:cs="Times New Roman"/>
          <w:color w:val="000000" w:themeColor="text1"/>
          <w:sz w:val="26"/>
          <w:szCs w:val="26"/>
        </w:rPr>
        <w:t xml:space="preserve"> «О персональных данных»;</w:t>
      </w:r>
    </w:p>
    <w:p w:rsidR="00A37422" w:rsidRPr="00F50F75" w:rsidRDefault="00A37422" w:rsidP="00A37422">
      <w:pPr>
        <w:pStyle w:val="ad"/>
        <w:shd w:val="clear" w:color="auto" w:fill="auto"/>
        <w:spacing w:line="322" w:lineRule="exact"/>
        <w:ind w:right="20" w:firstLine="720"/>
        <w:jc w:val="both"/>
      </w:pPr>
      <w:r w:rsidRPr="00F50F75">
        <w:t>постановление Правительства Российской Федерации от 28 января 2006 года</w:t>
      </w:r>
      <w:r>
        <w:t xml:space="preserve">           </w:t>
      </w:r>
      <w:r w:rsidRPr="00F50F75">
        <w:t>№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BE2DBE" w:rsidRPr="00F50F75" w:rsidRDefault="00BE2DBE" w:rsidP="00BE2DBE">
      <w:pPr>
        <w:tabs>
          <w:tab w:val="left" w:pos="400"/>
        </w:tabs>
        <w:suppressAutoHyphens/>
        <w:autoSpaceDE w:val="0"/>
        <w:autoSpaceDN w:val="0"/>
        <w:adjustRightInd w:val="0"/>
        <w:ind w:firstLine="709"/>
        <w:jc w:val="both"/>
        <w:rPr>
          <w:rFonts w:ascii="Times New Roman" w:hAnsi="Times New Roman" w:cs="Times New Roman"/>
          <w:color w:val="000000" w:themeColor="text1"/>
          <w:sz w:val="26"/>
          <w:szCs w:val="26"/>
        </w:rPr>
      </w:pPr>
      <w:r w:rsidRPr="00F50F75">
        <w:rPr>
          <w:rFonts w:ascii="Times New Roman" w:hAnsi="Times New Roman" w:cs="Times New Roman"/>
          <w:color w:val="000000" w:themeColor="text1"/>
          <w:sz w:val="26"/>
          <w:szCs w:val="26"/>
        </w:rPr>
        <w:t>постановление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3E469D" w:rsidRPr="00F50F75" w:rsidRDefault="003E469D" w:rsidP="00BE2DBE">
      <w:pPr>
        <w:pStyle w:val="ad"/>
        <w:shd w:val="clear" w:color="auto" w:fill="auto"/>
        <w:tabs>
          <w:tab w:val="left" w:pos="2751"/>
          <w:tab w:val="left" w:pos="5650"/>
          <w:tab w:val="left" w:pos="6644"/>
          <w:tab w:val="left" w:pos="9418"/>
        </w:tabs>
        <w:spacing w:line="322" w:lineRule="exact"/>
        <w:ind w:left="20" w:right="20" w:firstLine="720"/>
        <w:jc w:val="both"/>
      </w:pPr>
      <w:r w:rsidRPr="00F50F75">
        <w:t>постановление Правительства Российской Федерации от 27 сентября 2011 г</w:t>
      </w:r>
      <w:r w:rsidR="004F3B6C" w:rsidRPr="00F50F75">
        <w:t xml:space="preserve">ода       </w:t>
      </w:r>
      <w:r w:rsidRPr="00F50F75">
        <w:t xml:space="preserve">№ 797 </w:t>
      </w:r>
      <w:r w:rsidR="004F3B6C" w:rsidRPr="00F50F75">
        <w:t>«</w:t>
      </w:r>
      <w:r w:rsidRPr="00F50F75">
        <w:t>О взаимодействии между многофункциональными центрами предоставл</w:t>
      </w:r>
      <w:r w:rsidR="00BE2DBE" w:rsidRPr="00F50F75">
        <w:t xml:space="preserve">ения </w:t>
      </w:r>
      <w:r w:rsidRPr="00F50F75">
        <w:t>государственных</w:t>
      </w:r>
      <w:r w:rsidR="00BE2DBE" w:rsidRPr="00F50F75">
        <w:t xml:space="preserve"> </w:t>
      </w:r>
      <w:r w:rsidRPr="00F50F75">
        <w:t>и</w:t>
      </w:r>
      <w:r w:rsidRPr="00F50F75">
        <w:tab/>
        <w:t>муниципальных</w:t>
      </w:r>
      <w:r w:rsidRPr="00F50F75">
        <w:tab/>
        <w:t>услуг</w:t>
      </w:r>
      <w:r w:rsidR="00BE2DBE" w:rsidRPr="00F50F75">
        <w:t xml:space="preserve"> </w:t>
      </w:r>
      <w:r w:rsidRPr="00F50F75">
        <w:t>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4F3B6C" w:rsidRPr="00F50F75">
        <w:t>»</w:t>
      </w:r>
      <w:r w:rsidRPr="00F50F75">
        <w:t>;</w:t>
      </w:r>
    </w:p>
    <w:p w:rsidR="003E469D" w:rsidRPr="00F50F75" w:rsidRDefault="003E469D">
      <w:pPr>
        <w:pStyle w:val="ad"/>
        <w:shd w:val="clear" w:color="auto" w:fill="auto"/>
        <w:spacing w:line="322" w:lineRule="exact"/>
        <w:ind w:right="20" w:firstLine="720"/>
        <w:jc w:val="both"/>
      </w:pPr>
      <w:r w:rsidRPr="00F50F75">
        <w:t>постановление Правительства Российско</w:t>
      </w:r>
      <w:r w:rsidR="005E25FF" w:rsidRPr="00F50F75">
        <w:t>й Федерации от 25 января 2013 года</w:t>
      </w:r>
      <w:r w:rsidRPr="00F50F75">
        <w:t xml:space="preserve"> № 33 </w:t>
      </w:r>
      <w:r w:rsidR="005E25FF" w:rsidRPr="00F50F75">
        <w:t>«</w:t>
      </w:r>
      <w:r w:rsidRPr="00F50F75">
        <w:t>Об использовании простой электронной подписи при оказании государственных и муниципальных услуг</w:t>
      </w:r>
      <w:r w:rsidR="005E25FF" w:rsidRPr="00F50F75">
        <w:t>»</w:t>
      </w:r>
      <w:r w:rsidRPr="00F50F75">
        <w:t>;</w:t>
      </w:r>
    </w:p>
    <w:p w:rsidR="003E469D" w:rsidRPr="00F50F75" w:rsidRDefault="003E469D">
      <w:pPr>
        <w:pStyle w:val="ad"/>
        <w:shd w:val="clear" w:color="auto" w:fill="auto"/>
        <w:spacing w:line="322" w:lineRule="exact"/>
        <w:ind w:right="20" w:firstLine="720"/>
        <w:jc w:val="both"/>
      </w:pPr>
      <w:r w:rsidRPr="00F50F75">
        <w:t>постановление Правительства Российской Федерации от 18 марта 2015 г</w:t>
      </w:r>
      <w:r w:rsidR="0050572C" w:rsidRPr="00F50F75">
        <w:t>ода</w:t>
      </w:r>
      <w:r w:rsidRPr="00F50F75">
        <w:t xml:space="preserve"> № 250 </w:t>
      </w:r>
      <w:r w:rsidR="0050572C" w:rsidRPr="00F50F75">
        <w:t>«</w:t>
      </w:r>
      <w:r w:rsidRPr="00F50F75">
        <w:t xml:space="preserve">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w:t>
      </w:r>
      <w:r w:rsidRPr="00F50F75">
        <w:lastRenderedPageBreak/>
        <w:t>числе с использованием информационно - 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r w:rsidR="0050572C" w:rsidRPr="00F50F75">
        <w:t>»</w:t>
      </w:r>
      <w:r w:rsidRPr="00F50F75">
        <w:t>;</w:t>
      </w:r>
    </w:p>
    <w:p w:rsidR="003E469D" w:rsidRPr="00F50F75" w:rsidRDefault="003E469D">
      <w:pPr>
        <w:pStyle w:val="ad"/>
        <w:shd w:val="clear" w:color="auto" w:fill="auto"/>
        <w:spacing w:line="322" w:lineRule="exact"/>
        <w:ind w:right="20" w:firstLine="720"/>
        <w:jc w:val="both"/>
      </w:pPr>
      <w:r w:rsidRPr="00F50F75">
        <w:t>постановление Правительства Российской Федерации от 26 марта 2016 г</w:t>
      </w:r>
      <w:r w:rsidR="0027608D" w:rsidRPr="00F50F75">
        <w:t>ода</w:t>
      </w:r>
      <w:r w:rsidRPr="00F50F75">
        <w:t xml:space="preserve"> № 236 </w:t>
      </w:r>
      <w:r w:rsidR="0027608D" w:rsidRPr="00F50F75">
        <w:t>«</w:t>
      </w:r>
      <w:r w:rsidRPr="00F50F75">
        <w:t>О требованиях к предоставлению в электронной форме государственных и муниципальных услуг</w:t>
      </w:r>
      <w:r w:rsidR="0027608D" w:rsidRPr="00F50F75">
        <w:t>»</w:t>
      </w:r>
      <w:r w:rsidRPr="00F50F75">
        <w:t>;</w:t>
      </w:r>
    </w:p>
    <w:p w:rsidR="002266CF" w:rsidRPr="00F50F75" w:rsidRDefault="002266CF" w:rsidP="002266CF">
      <w:pPr>
        <w:tabs>
          <w:tab w:val="left" w:pos="400"/>
        </w:tabs>
        <w:suppressAutoHyphens/>
        <w:autoSpaceDE w:val="0"/>
        <w:autoSpaceDN w:val="0"/>
        <w:adjustRightInd w:val="0"/>
        <w:ind w:firstLine="709"/>
        <w:jc w:val="both"/>
        <w:rPr>
          <w:rFonts w:ascii="Times New Roman" w:hAnsi="Times New Roman" w:cs="Times New Roman"/>
          <w:color w:val="000000" w:themeColor="text1"/>
          <w:sz w:val="26"/>
          <w:szCs w:val="26"/>
        </w:rPr>
      </w:pPr>
      <w:hyperlink r:id="rId16" w:history="1">
        <w:r w:rsidRPr="00F50F75">
          <w:rPr>
            <w:rStyle w:val="a3"/>
            <w:rFonts w:ascii="Times New Roman" w:hAnsi="Times New Roman"/>
            <w:color w:val="000000" w:themeColor="text1"/>
            <w:sz w:val="26"/>
            <w:szCs w:val="26"/>
            <w:u w:val="none"/>
          </w:rPr>
          <w:t xml:space="preserve">Устав </w:t>
        </w:r>
        <w:r w:rsidR="00BB3E05" w:rsidRPr="00BB3E05">
          <w:rPr>
            <w:rStyle w:val="a3"/>
            <w:rFonts w:ascii="Times New Roman" w:hAnsi="Times New Roman"/>
            <w:color w:val="auto"/>
            <w:sz w:val="26"/>
            <w:szCs w:val="26"/>
            <w:u w:val="none"/>
          </w:rPr>
          <w:t>городского поселения «Могзонское»</w:t>
        </w:r>
      </w:hyperlink>
      <w:r w:rsidR="00BB3E05">
        <w:rPr>
          <w:rFonts w:ascii="Times New Roman" w:hAnsi="Times New Roman" w:cs="Times New Roman"/>
          <w:color w:val="000000" w:themeColor="text1"/>
          <w:sz w:val="26"/>
          <w:szCs w:val="26"/>
        </w:rPr>
        <w:t>,</w:t>
      </w:r>
      <w:r w:rsidRPr="00F50F75">
        <w:rPr>
          <w:rFonts w:ascii="Times New Roman" w:hAnsi="Times New Roman" w:cs="Times New Roman"/>
          <w:color w:val="000000" w:themeColor="text1"/>
          <w:sz w:val="26"/>
          <w:szCs w:val="26"/>
        </w:rPr>
        <w:t xml:space="preserve"> приняты</w:t>
      </w:r>
      <w:r w:rsidR="00D63008" w:rsidRPr="00F50F75">
        <w:rPr>
          <w:rFonts w:ascii="Times New Roman" w:hAnsi="Times New Roman" w:cs="Times New Roman"/>
          <w:color w:val="000000" w:themeColor="text1"/>
          <w:sz w:val="26"/>
          <w:szCs w:val="26"/>
        </w:rPr>
        <w:t>й</w:t>
      </w:r>
      <w:r w:rsidRPr="00F50F75">
        <w:rPr>
          <w:rFonts w:ascii="Times New Roman" w:hAnsi="Times New Roman" w:cs="Times New Roman"/>
          <w:color w:val="000000" w:themeColor="text1"/>
          <w:sz w:val="26"/>
          <w:szCs w:val="26"/>
        </w:rPr>
        <w:t xml:space="preserve"> решением Совета </w:t>
      </w:r>
      <w:r w:rsidR="00BB3E05" w:rsidRPr="00BB3E05">
        <w:rPr>
          <w:rFonts w:ascii="Times New Roman" w:hAnsi="Times New Roman" w:cs="Times New Roman"/>
          <w:color w:val="auto"/>
          <w:sz w:val="26"/>
          <w:szCs w:val="26"/>
        </w:rPr>
        <w:t>городского поселения «Могзонское»</w:t>
      </w:r>
      <w:r w:rsidRPr="00BB3E05">
        <w:rPr>
          <w:rFonts w:ascii="Times New Roman" w:hAnsi="Times New Roman" w:cs="Times New Roman"/>
          <w:color w:val="auto"/>
          <w:sz w:val="26"/>
          <w:szCs w:val="26"/>
        </w:rPr>
        <w:t xml:space="preserve"> от </w:t>
      </w:r>
      <w:r w:rsidR="00BB3E05" w:rsidRPr="00BB3E05">
        <w:rPr>
          <w:rFonts w:ascii="Times New Roman" w:hAnsi="Times New Roman" w:cs="Times New Roman"/>
          <w:color w:val="auto"/>
          <w:sz w:val="26"/>
          <w:szCs w:val="26"/>
        </w:rPr>
        <w:t>09.06.2018г. №97;</w:t>
      </w:r>
    </w:p>
    <w:p w:rsidR="00B23634" w:rsidRPr="00F50F75" w:rsidRDefault="002266CF" w:rsidP="00B23634">
      <w:pPr>
        <w:tabs>
          <w:tab w:val="left" w:pos="400"/>
        </w:tabs>
        <w:suppressAutoHyphens/>
        <w:autoSpaceDE w:val="0"/>
        <w:autoSpaceDN w:val="0"/>
        <w:adjustRightInd w:val="0"/>
        <w:ind w:firstLine="709"/>
        <w:jc w:val="both"/>
        <w:rPr>
          <w:rFonts w:ascii="Times New Roman" w:hAnsi="Times New Roman" w:cs="Times New Roman"/>
          <w:color w:val="000000" w:themeColor="text1"/>
          <w:sz w:val="26"/>
          <w:szCs w:val="26"/>
        </w:rPr>
      </w:pPr>
      <w:r w:rsidRPr="00F50F75">
        <w:rPr>
          <w:rFonts w:ascii="Times New Roman" w:hAnsi="Times New Roman" w:cs="Times New Roman"/>
          <w:color w:val="000000" w:themeColor="text1"/>
          <w:sz w:val="26"/>
          <w:szCs w:val="26"/>
        </w:rPr>
        <w:t>иными нормативными правовыми актами Российской Федерации, Забайкальского края и муниципальными правовыми актами.</w:t>
      </w:r>
    </w:p>
    <w:p w:rsidR="00B23634" w:rsidRPr="00F50F75" w:rsidRDefault="00B23634" w:rsidP="00B23634">
      <w:pPr>
        <w:tabs>
          <w:tab w:val="left" w:pos="400"/>
        </w:tabs>
        <w:suppressAutoHyphens/>
        <w:autoSpaceDE w:val="0"/>
        <w:autoSpaceDN w:val="0"/>
        <w:adjustRightInd w:val="0"/>
        <w:ind w:firstLine="709"/>
        <w:jc w:val="both"/>
        <w:rPr>
          <w:rFonts w:ascii="Times New Roman" w:hAnsi="Times New Roman" w:cs="Times New Roman"/>
          <w:sz w:val="26"/>
          <w:szCs w:val="26"/>
        </w:rPr>
      </w:pPr>
      <w:r w:rsidRPr="00F50F75">
        <w:rPr>
          <w:rFonts w:ascii="Times New Roman" w:hAnsi="Times New Roman" w:cs="Times New Roman"/>
          <w:sz w:val="26"/>
          <w:szCs w:val="26"/>
        </w:rPr>
        <w:t>2.3.1.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в федеральной государственной информационной системе «Федеральный реестр государственных и муниципальных услуг (функций)» и на ЕПГУ.</w:t>
      </w:r>
    </w:p>
    <w:p w:rsidR="003E469D" w:rsidRPr="00F50F75" w:rsidRDefault="003E469D">
      <w:pPr>
        <w:pStyle w:val="ad"/>
        <w:shd w:val="clear" w:color="auto" w:fill="auto"/>
        <w:spacing w:line="322" w:lineRule="exact"/>
        <w:ind w:right="20" w:firstLine="720"/>
        <w:jc w:val="both"/>
      </w:pPr>
      <w:r w:rsidRPr="00F50F75">
        <w:t xml:space="preserve">2.4. Заявитель или его представитель представляет в </w:t>
      </w:r>
      <w:r w:rsidR="00E036D3" w:rsidRPr="00F50F75">
        <w:t>у</w:t>
      </w:r>
      <w:r w:rsidRPr="00F50F75">
        <w:t>полномоченный орган местного самоуправления заявление о признании садового дома жилым домом или жилого дома садовым домом (далее - заявление), а также прилагаемые к нему документы, указанные в пункте 2.8 настоящего Административного регламента, одним из следующих способов по выбору заявителя:</w:t>
      </w:r>
    </w:p>
    <w:p w:rsidR="003E469D" w:rsidRPr="00F50F75" w:rsidRDefault="003E469D">
      <w:pPr>
        <w:pStyle w:val="ad"/>
        <w:shd w:val="clear" w:color="auto" w:fill="auto"/>
        <w:tabs>
          <w:tab w:val="left" w:pos="998"/>
        </w:tabs>
        <w:spacing w:line="322" w:lineRule="exact"/>
        <w:ind w:right="20" w:firstLine="720"/>
        <w:jc w:val="both"/>
      </w:pPr>
      <w:r w:rsidRPr="00F50F75">
        <w:t>а)</w:t>
      </w:r>
      <w:r w:rsidRPr="00F50F75">
        <w:tab/>
        <w:t xml:space="preserve">в электронной форме посредством федеральной государственной информационной системы </w:t>
      </w:r>
      <w:r w:rsidR="002B1855" w:rsidRPr="00F50F75">
        <w:t>«</w:t>
      </w:r>
      <w:r w:rsidRPr="00F50F75">
        <w:t>Единый портал государственных и муниципальных услуг (функций)</w:t>
      </w:r>
      <w:r w:rsidR="002B1855" w:rsidRPr="00F50F75">
        <w:t>».</w:t>
      </w:r>
    </w:p>
    <w:p w:rsidR="003E469D" w:rsidRPr="00F50F75" w:rsidRDefault="003E469D">
      <w:pPr>
        <w:pStyle w:val="ad"/>
        <w:shd w:val="clear" w:color="auto" w:fill="auto"/>
        <w:spacing w:line="322" w:lineRule="exact"/>
        <w:ind w:right="20" w:firstLine="720"/>
        <w:jc w:val="both"/>
      </w:pPr>
      <w:r w:rsidRPr="00F50F75">
        <w:t>В случае направления заявления и прилагаемых к нему документов указанным способом заявитель (представитель заявителя), прошедший процедуры регистрации, идентификации и аутентификации с использованием Единой системы идентификации и аутентификации (далее - ЕСИА), заполняет форму указанного уведомления с использованием интерактивной формы в электронном виде.</w:t>
      </w:r>
    </w:p>
    <w:p w:rsidR="003E469D" w:rsidRPr="00F50F75" w:rsidRDefault="003E469D">
      <w:pPr>
        <w:pStyle w:val="ad"/>
        <w:shd w:val="clear" w:color="auto" w:fill="auto"/>
        <w:tabs>
          <w:tab w:val="left" w:pos="1315"/>
        </w:tabs>
        <w:spacing w:line="322" w:lineRule="exact"/>
        <w:ind w:right="20" w:firstLine="720"/>
        <w:jc w:val="both"/>
      </w:pPr>
      <w:r w:rsidRPr="00F50F75">
        <w:t>б)</w:t>
      </w:r>
      <w:r w:rsidRPr="00F50F75">
        <w:tab/>
        <w:t>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в соответствии с постановлением Правительства Российской Федерации от 27 сентября 2011 г</w:t>
      </w:r>
      <w:r w:rsidR="00856FA3" w:rsidRPr="00F50F75">
        <w:t>ода</w:t>
      </w:r>
      <w:r w:rsidRPr="00F50F75">
        <w:t xml:space="preserve"> № 797 </w:t>
      </w:r>
      <w:r w:rsidR="002B1855" w:rsidRPr="00F50F75">
        <w:t>«</w:t>
      </w:r>
      <w:r w:rsidRPr="00F50F75">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w:t>
      </w:r>
      <w:r w:rsidR="002B1855" w:rsidRPr="00F50F75">
        <w:t>рганами местного самоуправления»</w:t>
      </w:r>
      <w:r w:rsidRPr="00F50F75">
        <w:t>, либо посредством почтового отправления с уведомлением о вручении.</w:t>
      </w:r>
    </w:p>
    <w:p w:rsidR="003E469D" w:rsidRPr="00F50F75" w:rsidRDefault="003E469D">
      <w:pPr>
        <w:pStyle w:val="ad"/>
        <w:shd w:val="clear" w:color="auto" w:fill="auto"/>
        <w:spacing w:line="322" w:lineRule="exact"/>
        <w:ind w:left="20" w:right="20" w:firstLine="720"/>
        <w:jc w:val="both"/>
      </w:pPr>
      <w:r w:rsidRPr="00F50F75">
        <w:t>В целях предоставления услуги заявителю или его представителю обеспечивается в многофункциональных це</w:t>
      </w:r>
      <w:r w:rsidR="00A4448D" w:rsidRPr="00F50F75">
        <w:t xml:space="preserve">нтрах доступ к Единому порталу </w:t>
      </w:r>
      <w:r w:rsidRPr="00F50F75">
        <w:t>в соответствии с постановлением Правительства Российской Федерации от 22 декабря 2012 г</w:t>
      </w:r>
      <w:r w:rsidR="00A4448D" w:rsidRPr="00F50F75">
        <w:t>ода</w:t>
      </w:r>
      <w:r w:rsidRPr="00F50F75">
        <w:t xml:space="preserve"> № 1376 </w:t>
      </w:r>
      <w:r w:rsidR="00A4448D" w:rsidRPr="00F50F75">
        <w:t>«</w:t>
      </w:r>
      <w:r w:rsidRPr="00F50F75">
        <w:t>Об утверждении Правил организации деятельности многофункциональных центров предоставления государственных и муниципальных услуг</w:t>
      </w:r>
      <w:r w:rsidR="00A4448D" w:rsidRPr="00F50F75">
        <w:t>»</w:t>
      </w:r>
      <w:r w:rsidRPr="00F50F75">
        <w:t>.</w:t>
      </w:r>
    </w:p>
    <w:p w:rsidR="003E469D" w:rsidRPr="00F50F75" w:rsidRDefault="003E469D">
      <w:pPr>
        <w:pStyle w:val="ad"/>
        <w:numPr>
          <w:ilvl w:val="0"/>
          <w:numId w:val="3"/>
        </w:numPr>
        <w:shd w:val="clear" w:color="auto" w:fill="auto"/>
        <w:tabs>
          <w:tab w:val="left" w:pos="1273"/>
        </w:tabs>
        <w:spacing w:line="322" w:lineRule="exact"/>
        <w:ind w:left="20" w:right="20" w:firstLine="720"/>
        <w:jc w:val="both"/>
      </w:pPr>
      <w:r w:rsidRPr="00F50F75">
        <w:lastRenderedPageBreak/>
        <w:t>Документы, прилагаемые к заявлению, представляемые в электронной форме, направляются в следующих форматах:</w:t>
      </w:r>
    </w:p>
    <w:p w:rsidR="003E469D" w:rsidRPr="00F50F75" w:rsidRDefault="003E469D">
      <w:pPr>
        <w:pStyle w:val="ad"/>
        <w:shd w:val="clear" w:color="auto" w:fill="auto"/>
        <w:tabs>
          <w:tab w:val="left" w:pos="1129"/>
        </w:tabs>
        <w:spacing w:line="322" w:lineRule="exact"/>
        <w:ind w:left="20" w:right="20" w:firstLine="720"/>
        <w:jc w:val="both"/>
      </w:pPr>
      <w:r w:rsidRPr="00F50F75">
        <w:t>а)</w:t>
      </w:r>
      <w:r w:rsidRPr="00F50F75">
        <w:tab/>
      </w:r>
      <w:r w:rsidRPr="00F50F75">
        <w:rPr>
          <w:lang w:val="en-US" w:eastAsia="en-US"/>
        </w:rPr>
        <w:t>xml</w:t>
      </w:r>
      <w:r w:rsidRPr="00F50F75">
        <w:rPr>
          <w:lang w:eastAsia="en-US"/>
        </w:rPr>
        <w:t xml:space="preserve"> </w:t>
      </w:r>
      <w:r w:rsidRPr="00F50F75">
        <w:t xml:space="preserve">- для документов, в отношении которых утверждены формы и требования по формированию электронных документов в виде файлов в формате </w:t>
      </w:r>
      <w:r w:rsidRPr="00F50F75">
        <w:rPr>
          <w:lang w:val="en-US" w:eastAsia="en-US"/>
        </w:rPr>
        <w:t>xml</w:t>
      </w:r>
      <w:r w:rsidRPr="00F50F75">
        <w:rPr>
          <w:lang w:eastAsia="en-US"/>
        </w:rPr>
        <w:t>;</w:t>
      </w:r>
    </w:p>
    <w:p w:rsidR="003E469D" w:rsidRPr="00F50F75" w:rsidRDefault="003E469D">
      <w:pPr>
        <w:pStyle w:val="ad"/>
        <w:shd w:val="clear" w:color="auto" w:fill="auto"/>
        <w:tabs>
          <w:tab w:val="left" w:pos="1268"/>
        </w:tabs>
        <w:spacing w:line="322" w:lineRule="exact"/>
        <w:ind w:left="20" w:right="20" w:firstLine="720"/>
        <w:jc w:val="both"/>
      </w:pPr>
      <w:r w:rsidRPr="00F50F75">
        <w:t>б)</w:t>
      </w:r>
      <w:r w:rsidRPr="00F50F75">
        <w:tab/>
      </w:r>
      <w:r w:rsidRPr="00F50F75">
        <w:rPr>
          <w:lang w:val="en-US" w:eastAsia="en-US"/>
        </w:rPr>
        <w:t>doc</w:t>
      </w:r>
      <w:r w:rsidRPr="00F50F75">
        <w:rPr>
          <w:lang w:eastAsia="en-US"/>
        </w:rPr>
        <w:t xml:space="preserve">, </w:t>
      </w:r>
      <w:r w:rsidRPr="00F50F75">
        <w:rPr>
          <w:lang w:val="en-US" w:eastAsia="en-US"/>
        </w:rPr>
        <w:t>docx</w:t>
      </w:r>
      <w:r w:rsidRPr="00F50F75">
        <w:rPr>
          <w:lang w:eastAsia="en-US"/>
        </w:rPr>
        <w:t xml:space="preserve">, </w:t>
      </w:r>
      <w:r w:rsidRPr="00F50F75">
        <w:rPr>
          <w:lang w:val="en-US" w:eastAsia="en-US"/>
        </w:rPr>
        <w:t>odt</w:t>
      </w:r>
      <w:r w:rsidRPr="00F50F75">
        <w:rPr>
          <w:lang w:eastAsia="en-US"/>
        </w:rPr>
        <w:t xml:space="preserve"> </w:t>
      </w:r>
      <w:r w:rsidRPr="00F50F75">
        <w:t>- для документов с текстовым содержанием, не включающим формулы;</w:t>
      </w:r>
    </w:p>
    <w:p w:rsidR="003E469D" w:rsidRPr="00F50F75" w:rsidRDefault="003E469D">
      <w:pPr>
        <w:pStyle w:val="ad"/>
        <w:shd w:val="clear" w:color="auto" w:fill="auto"/>
        <w:tabs>
          <w:tab w:val="left" w:pos="1076"/>
        </w:tabs>
        <w:spacing w:line="322" w:lineRule="exact"/>
        <w:ind w:left="20" w:right="20" w:firstLine="720"/>
        <w:jc w:val="both"/>
      </w:pPr>
      <w:r w:rsidRPr="00F50F75">
        <w:t>в)</w:t>
      </w:r>
      <w:r w:rsidRPr="00F50F75">
        <w:tab/>
      </w:r>
      <w:r w:rsidRPr="00F50F75">
        <w:rPr>
          <w:lang w:val="en-US" w:eastAsia="en-US"/>
        </w:rPr>
        <w:t>pdf</w:t>
      </w:r>
      <w:r w:rsidRPr="00F50F75">
        <w:rPr>
          <w:lang w:eastAsia="en-US"/>
        </w:rPr>
        <w:t xml:space="preserve">, </w:t>
      </w:r>
      <w:r w:rsidRPr="00F50F75">
        <w:rPr>
          <w:lang w:val="en-US" w:eastAsia="en-US"/>
        </w:rPr>
        <w:t>jpg</w:t>
      </w:r>
      <w:r w:rsidRPr="00F50F75">
        <w:rPr>
          <w:lang w:eastAsia="en-US"/>
        </w:rPr>
        <w:t xml:space="preserve">, </w:t>
      </w:r>
      <w:r w:rsidRPr="00F50F75">
        <w:rPr>
          <w:lang w:val="en-US" w:eastAsia="en-US"/>
        </w:rPr>
        <w:t>jpeg</w:t>
      </w:r>
      <w:r w:rsidRPr="00F50F75">
        <w:rPr>
          <w:lang w:eastAsia="en-US"/>
        </w:rPr>
        <w:t xml:space="preserve"> </w:t>
      </w:r>
      <w:r w:rsidRPr="00F50F75">
        <w:t>-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3E469D" w:rsidRPr="00F50F75" w:rsidRDefault="003E469D">
      <w:pPr>
        <w:pStyle w:val="ad"/>
        <w:numPr>
          <w:ilvl w:val="0"/>
          <w:numId w:val="3"/>
        </w:numPr>
        <w:shd w:val="clear" w:color="auto" w:fill="auto"/>
        <w:tabs>
          <w:tab w:val="left" w:pos="1215"/>
        </w:tabs>
        <w:spacing w:line="322" w:lineRule="exact"/>
        <w:ind w:left="20" w:right="20" w:firstLine="720"/>
        <w:jc w:val="both"/>
      </w:pPr>
      <w:r w:rsidRPr="00F50F75">
        <w:t>В случае если оригиналы документов, прилагаемых к</w:t>
      </w:r>
      <w:r w:rsidR="009F1DBF" w:rsidRPr="00F50F75">
        <w:t xml:space="preserve"> заявлению, выданы и подписаны У</w:t>
      </w:r>
      <w:r w:rsidRPr="00F50F75">
        <w:t xml:space="preserve">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F50F75">
        <w:rPr>
          <w:lang w:val="en-US" w:eastAsia="en-US"/>
        </w:rPr>
        <w:t>dpi</w:t>
      </w:r>
      <w:r w:rsidRPr="00F50F75">
        <w:rPr>
          <w:lang w:eastAsia="en-US"/>
        </w:rPr>
        <w:t xml:space="preserve"> </w:t>
      </w:r>
      <w:r w:rsidRPr="00F50F75">
        <w:t>(масштаб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3E469D" w:rsidRPr="00F50F75" w:rsidRDefault="009F1DBF">
      <w:pPr>
        <w:pStyle w:val="ad"/>
        <w:shd w:val="clear" w:color="auto" w:fill="auto"/>
        <w:spacing w:line="322" w:lineRule="exact"/>
        <w:ind w:left="20" w:right="20" w:firstLine="720"/>
        <w:jc w:val="both"/>
      </w:pPr>
      <w:r w:rsidRPr="00F50F75">
        <w:t>«черно-белый»</w:t>
      </w:r>
      <w:r w:rsidR="003E469D" w:rsidRPr="00F50F75">
        <w:t xml:space="preserve"> (при отсутствии в документе графических изображений и (или) цветного текста);</w:t>
      </w:r>
    </w:p>
    <w:p w:rsidR="003E469D" w:rsidRPr="00F50F75" w:rsidRDefault="009F1DBF">
      <w:pPr>
        <w:pStyle w:val="ad"/>
        <w:shd w:val="clear" w:color="auto" w:fill="auto"/>
        <w:spacing w:line="322" w:lineRule="exact"/>
        <w:ind w:left="20" w:right="20" w:firstLine="720"/>
        <w:jc w:val="both"/>
      </w:pPr>
      <w:r w:rsidRPr="00F50F75">
        <w:t>«</w:t>
      </w:r>
      <w:r w:rsidR="003E469D" w:rsidRPr="00F50F75">
        <w:t>оттенки серого</w:t>
      </w:r>
      <w:r w:rsidRPr="00F50F75">
        <w:t>»</w:t>
      </w:r>
      <w:r w:rsidR="003E469D" w:rsidRPr="00F50F75">
        <w:t xml:space="preserve"> (при наличии в документе графических изображений, отличных от цветного графического изображения);</w:t>
      </w:r>
    </w:p>
    <w:p w:rsidR="003E469D" w:rsidRPr="00F50F75" w:rsidRDefault="009F1DBF">
      <w:pPr>
        <w:pStyle w:val="ad"/>
        <w:shd w:val="clear" w:color="auto" w:fill="auto"/>
        <w:spacing w:line="322" w:lineRule="exact"/>
        <w:ind w:left="20" w:right="20" w:firstLine="720"/>
        <w:jc w:val="both"/>
      </w:pPr>
      <w:r w:rsidRPr="00F50F75">
        <w:t>«</w:t>
      </w:r>
      <w:r w:rsidR="003E469D" w:rsidRPr="00F50F75">
        <w:t>цветной</w:t>
      </w:r>
      <w:r w:rsidRPr="00F50F75">
        <w:t>»</w:t>
      </w:r>
      <w:r w:rsidR="003E469D" w:rsidRPr="00F50F75">
        <w:t xml:space="preserve"> или </w:t>
      </w:r>
      <w:r w:rsidRPr="00F50F75">
        <w:t>«</w:t>
      </w:r>
      <w:r w:rsidR="003E469D" w:rsidRPr="00F50F75">
        <w:t>режим полной цветопередачи</w:t>
      </w:r>
      <w:r w:rsidRPr="00F50F75">
        <w:t>»</w:t>
      </w:r>
      <w:r w:rsidR="003E469D" w:rsidRPr="00F50F75">
        <w:t xml:space="preserve"> (при наличии в документе цветных графических изображений либо цветного текста).</w:t>
      </w:r>
    </w:p>
    <w:p w:rsidR="003E469D" w:rsidRPr="00F50F75" w:rsidRDefault="003E469D">
      <w:pPr>
        <w:pStyle w:val="ad"/>
        <w:shd w:val="clear" w:color="auto" w:fill="auto"/>
        <w:spacing w:line="322" w:lineRule="exact"/>
        <w:ind w:left="20" w:right="20" w:firstLine="720"/>
        <w:jc w:val="both"/>
      </w:pPr>
      <w:r w:rsidRPr="00F50F75">
        <w:t>Количество файлов должно соответствовать количеству документов, каждый из которых содержит текстовую и (или) графическую информацию.</w:t>
      </w:r>
    </w:p>
    <w:p w:rsidR="003E469D" w:rsidRPr="00F50F75" w:rsidRDefault="003E469D">
      <w:pPr>
        <w:pStyle w:val="ad"/>
        <w:numPr>
          <w:ilvl w:val="0"/>
          <w:numId w:val="3"/>
        </w:numPr>
        <w:shd w:val="clear" w:color="auto" w:fill="auto"/>
        <w:tabs>
          <w:tab w:val="left" w:pos="1364"/>
        </w:tabs>
        <w:spacing w:line="322" w:lineRule="exact"/>
        <w:ind w:left="20" w:right="20" w:firstLine="720"/>
        <w:jc w:val="both"/>
      </w:pPr>
      <w:r w:rsidRPr="00F50F75">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3E469D" w:rsidRPr="00F50F75" w:rsidRDefault="003E469D">
      <w:pPr>
        <w:pStyle w:val="ad"/>
        <w:shd w:val="clear" w:color="auto" w:fill="auto"/>
        <w:spacing w:line="322" w:lineRule="exact"/>
        <w:ind w:left="20" w:right="20" w:firstLine="720"/>
        <w:jc w:val="both"/>
      </w:pPr>
      <w:r w:rsidRPr="00F50F75">
        <w:t xml:space="preserve">Документы, подлежащие представлению в форматах </w:t>
      </w:r>
      <w:r w:rsidRPr="00F50F75">
        <w:rPr>
          <w:lang w:val="en-US" w:eastAsia="en-US"/>
        </w:rPr>
        <w:t>xls</w:t>
      </w:r>
      <w:r w:rsidRPr="00F50F75">
        <w:rPr>
          <w:lang w:eastAsia="en-US"/>
        </w:rPr>
        <w:t xml:space="preserve">, </w:t>
      </w:r>
      <w:r w:rsidRPr="00F50F75">
        <w:rPr>
          <w:lang w:val="en-US" w:eastAsia="en-US"/>
        </w:rPr>
        <w:t>xlsx</w:t>
      </w:r>
      <w:r w:rsidRPr="00F50F75">
        <w:rPr>
          <w:lang w:eastAsia="en-US"/>
        </w:rPr>
        <w:t xml:space="preserve"> </w:t>
      </w:r>
      <w:r w:rsidRPr="00F50F75">
        <w:t xml:space="preserve">или </w:t>
      </w:r>
      <w:r w:rsidRPr="00F50F75">
        <w:rPr>
          <w:lang w:val="en-US" w:eastAsia="en-US"/>
        </w:rPr>
        <w:t>ods</w:t>
      </w:r>
      <w:r w:rsidRPr="00F50F75">
        <w:rPr>
          <w:lang w:eastAsia="en-US"/>
        </w:rPr>
        <w:t xml:space="preserve">, </w:t>
      </w:r>
      <w:r w:rsidRPr="00F50F75">
        <w:t>формируются в виде отдельного документа, представляемого в электронной форме.</w:t>
      </w:r>
    </w:p>
    <w:p w:rsidR="003E469D" w:rsidRPr="00F50F75" w:rsidRDefault="003E469D">
      <w:pPr>
        <w:pStyle w:val="ad"/>
        <w:shd w:val="clear" w:color="auto" w:fill="auto"/>
        <w:spacing w:line="322" w:lineRule="exact"/>
        <w:ind w:left="20" w:right="20" w:firstLine="720"/>
        <w:jc w:val="both"/>
      </w:pPr>
      <w:r w:rsidRPr="00F50F75">
        <w:t>2.8. Исчерпывающий перечень документов, необходимых для предоставления услуги, подлежащих представлению заявителем самостоятельно:</w:t>
      </w:r>
    </w:p>
    <w:p w:rsidR="003E469D" w:rsidRPr="00F50F75" w:rsidRDefault="003E469D">
      <w:pPr>
        <w:pStyle w:val="ad"/>
        <w:shd w:val="clear" w:color="auto" w:fill="auto"/>
        <w:tabs>
          <w:tab w:val="left" w:pos="1057"/>
        </w:tabs>
        <w:spacing w:line="322" w:lineRule="exact"/>
        <w:ind w:left="20" w:right="20" w:firstLine="720"/>
        <w:jc w:val="both"/>
      </w:pPr>
      <w:r w:rsidRPr="00F50F75">
        <w:t>а)</w:t>
      </w:r>
      <w:r w:rsidRPr="00F50F75">
        <w:tab/>
        <w:t xml:space="preserve">заявление о предоставлении </w:t>
      </w:r>
      <w:r w:rsidR="0038496D" w:rsidRPr="00F50F75">
        <w:t>муниципальной</w:t>
      </w:r>
      <w:r w:rsidRPr="00F50F75">
        <w:t xml:space="preserve"> услуги по форме согласно, приложению № 1 к настоящему Административному регламенту (далее - заявление).</w:t>
      </w:r>
    </w:p>
    <w:p w:rsidR="003E469D" w:rsidRPr="00F50F75" w:rsidRDefault="003E469D">
      <w:pPr>
        <w:pStyle w:val="ad"/>
        <w:shd w:val="clear" w:color="auto" w:fill="auto"/>
        <w:spacing w:line="322" w:lineRule="exact"/>
        <w:ind w:left="20" w:right="20" w:firstLine="720"/>
        <w:jc w:val="both"/>
      </w:pPr>
      <w:r w:rsidRPr="00F50F75">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3E469D" w:rsidRPr="00F50F75" w:rsidRDefault="003E469D">
      <w:pPr>
        <w:pStyle w:val="ad"/>
        <w:shd w:val="clear" w:color="auto" w:fill="auto"/>
        <w:spacing w:line="322" w:lineRule="exact"/>
        <w:ind w:left="20" w:right="20" w:firstLine="720"/>
        <w:jc w:val="both"/>
      </w:pPr>
      <w:r w:rsidRPr="00F50F75">
        <w:t xml:space="preserve">В заявлении также указывается один из следующих способов направления результата предоставления </w:t>
      </w:r>
      <w:r w:rsidR="00932655" w:rsidRPr="00F50F75">
        <w:t>муниципальной</w:t>
      </w:r>
      <w:r w:rsidRPr="00F50F75">
        <w:t xml:space="preserve"> услуги:</w:t>
      </w:r>
    </w:p>
    <w:p w:rsidR="003E469D" w:rsidRPr="00F50F75" w:rsidRDefault="003E469D">
      <w:pPr>
        <w:pStyle w:val="ad"/>
        <w:shd w:val="clear" w:color="auto" w:fill="auto"/>
        <w:spacing w:line="322" w:lineRule="exact"/>
        <w:ind w:left="20" w:firstLine="720"/>
        <w:jc w:val="both"/>
      </w:pPr>
      <w:r w:rsidRPr="00F50F75">
        <w:t>в форме электронного документа в личном кабинете на ЕПГУ;</w:t>
      </w:r>
    </w:p>
    <w:p w:rsidR="003E469D" w:rsidRPr="00F50F75" w:rsidRDefault="003E469D">
      <w:pPr>
        <w:pStyle w:val="ad"/>
        <w:shd w:val="clear" w:color="auto" w:fill="auto"/>
        <w:spacing w:line="322" w:lineRule="exact"/>
        <w:ind w:left="20" w:right="20" w:firstLine="720"/>
        <w:jc w:val="both"/>
      </w:pPr>
      <w:r w:rsidRPr="00F50F75">
        <w:t>на бумажном носителе в виде распечатанного экземпляра электронного документа в Уполномоченном органе, многофункциональном центре;</w:t>
      </w:r>
    </w:p>
    <w:p w:rsidR="003E469D" w:rsidRPr="00F50F75" w:rsidRDefault="003E469D">
      <w:pPr>
        <w:pStyle w:val="ad"/>
        <w:shd w:val="clear" w:color="auto" w:fill="auto"/>
        <w:spacing w:line="322" w:lineRule="exact"/>
        <w:ind w:left="20" w:right="20" w:firstLine="720"/>
        <w:jc w:val="both"/>
      </w:pPr>
      <w:r w:rsidRPr="00F50F75">
        <w:t>на бумажном носителе в Уполномоченном органе, многофункциональном центре;</w:t>
      </w:r>
    </w:p>
    <w:p w:rsidR="003E469D" w:rsidRPr="00F50F75" w:rsidRDefault="003E469D">
      <w:pPr>
        <w:pStyle w:val="ad"/>
        <w:shd w:val="clear" w:color="auto" w:fill="auto"/>
        <w:tabs>
          <w:tab w:val="left" w:pos="1201"/>
        </w:tabs>
        <w:spacing w:line="322" w:lineRule="exact"/>
        <w:ind w:left="20" w:right="20" w:firstLine="720"/>
        <w:jc w:val="both"/>
      </w:pPr>
      <w:r w:rsidRPr="00F50F75">
        <w:lastRenderedPageBreak/>
        <w:t>б)</w:t>
      </w:r>
      <w:r w:rsidRPr="00F50F75">
        <w:tab/>
        <w:t>Документ, удостоверяющий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3E469D" w:rsidRPr="00F50F75" w:rsidRDefault="003E469D">
      <w:pPr>
        <w:pStyle w:val="ad"/>
        <w:shd w:val="clear" w:color="auto" w:fill="auto"/>
        <w:tabs>
          <w:tab w:val="left" w:pos="1234"/>
        </w:tabs>
        <w:spacing w:line="322" w:lineRule="exact"/>
        <w:ind w:left="20" w:right="20" w:firstLine="720"/>
        <w:jc w:val="both"/>
      </w:pPr>
      <w:r w:rsidRPr="00F50F75">
        <w:t>в)</w:t>
      </w:r>
      <w:r w:rsidRPr="00F50F75">
        <w:tab/>
        <w:t xml:space="preserve">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sidRPr="00F50F75">
        <w:rPr>
          <w:lang w:val="en-US" w:eastAsia="en-US"/>
        </w:rPr>
        <w:t>sig</w:t>
      </w:r>
      <w:r w:rsidRPr="00F50F75">
        <w:rPr>
          <w:lang w:eastAsia="en-US"/>
        </w:rPr>
        <w:t>3.</w:t>
      </w:r>
    </w:p>
    <w:p w:rsidR="003E469D" w:rsidRPr="00F50F75" w:rsidRDefault="003E469D">
      <w:pPr>
        <w:pStyle w:val="ad"/>
        <w:shd w:val="clear" w:color="auto" w:fill="auto"/>
        <w:spacing w:line="322" w:lineRule="exact"/>
        <w:ind w:left="20" w:firstLine="720"/>
        <w:jc w:val="both"/>
      </w:pPr>
      <w:r w:rsidRPr="00F50F75">
        <w:t>Для подуслуги «Признания садового дома жилым домом»:</w:t>
      </w:r>
    </w:p>
    <w:p w:rsidR="003E469D" w:rsidRPr="00F50F75" w:rsidRDefault="003E469D">
      <w:pPr>
        <w:pStyle w:val="ad"/>
        <w:shd w:val="clear" w:color="auto" w:fill="auto"/>
        <w:tabs>
          <w:tab w:val="left" w:pos="1042"/>
        </w:tabs>
        <w:spacing w:line="322" w:lineRule="exact"/>
        <w:ind w:left="20" w:right="20" w:firstLine="720"/>
        <w:jc w:val="both"/>
      </w:pPr>
      <w:r w:rsidRPr="00F50F75">
        <w:t>г)</w:t>
      </w:r>
      <w:r w:rsidRPr="00F50F75">
        <w:tab/>
        <w:t>правоустанавливающие документы на садовый дом (в случае, если право собственности заявителя на садовый дом не зарегистрировано в ЕГРН, или нотариально заверенную копию такого документа);</w:t>
      </w:r>
    </w:p>
    <w:p w:rsidR="003E469D" w:rsidRPr="00F50F75" w:rsidRDefault="003E469D">
      <w:pPr>
        <w:pStyle w:val="ad"/>
        <w:shd w:val="clear" w:color="auto" w:fill="auto"/>
        <w:tabs>
          <w:tab w:val="left" w:pos="1282"/>
        </w:tabs>
        <w:spacing w:line="322" w:lineRule="exact"/>
        <w:ind w:left="20" w:right="20" w:firstLine="720"/>
        <w:jc w:val="both"/>
      </w:pPr>
      <w:r w:rsidRPr="00F50F75">
        <w:t>д)</w:t>
      </w:r>
      <w:r w:rsidRPr="00F50F75">
        <w:tab/>
        <w:t xml:space="preserve">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w:t>
      </w:r>
      <w:r w:rsidR="004017F5" w:rsidRPr="00F50F75">
        <w:t>«</w:t>
      </w:r>
      <w:r w:rsidRPr="00F50F75">
        <w:t>Технический регламент о безопасности зданий и сооружений</w:t>
      </w:r>
      <w:r w:rsidR="004017F5" w:rsidRPr="00F50F75">
        <w:t>»</w:t>
      </w:r>
      <w:r w:rsidRPr="00F50F75">
        <w:t>,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
    <w:p w:rsidR="003E469D" w:rsidRPr="00F50F75" w:rsidRDefault="003E469D">
      <w:pPr>
        <w:pStyle w:val="ad"/>
        <w:shd w:val="clear" w:color="auto" w:fill="auto"/>
        <w:tabs>
          <w:tab w:val="left" w:pos="1066"/>
        </w:tabs>
        <w:spacing w:line="322" w:lineRule="exact"/>
        <w:ind w:left="20" w:right="20" w:firstLine="720"/>
        <w:jc w:val="both"/>
      </w:pPr>
      <w:r w:rsidRPr="00F50F75">
        <w:t>е)</w:t>
      </w:r>
      <w:r w:rsidRPr="00F50F75">
        <w:tab/>
        <w:t>в случае, если садовый дом или жилой дом обременен правами третьих лиц, - нотариально удостоверенное согласие третьих лиц на признание садового дома жилым в случае, если садовый дом обременен правами указанных лиц.</w:t>
      </w:r>
    </w:p>
    <w:p w:rsidR="003E469D" w:rsidRPr="00F50F75" w:rsidRDefault="003E469D">
      <w:pPr>
        <w:pStyle w:val="ad"/>
        <w:shd w:val="clear" w:color="auto" w:fill="auto"/>
        <w:spacing w:line="322" w:lineRule="exact"/>
        <w:ind w:left="20" w:firstLine="720"/>
        <w:jc w:val="both"/>
      </w:pPr>
      <w:r w:rsidRPr="00F50F75">
        <w:t>Для подуслуги «Признания садового дома жилым домом»:</w:t>
      </w:r>
    </w:p>
    <w:p w:rsidR="003E469D" w:rsidRPr="00F50F75" w:rsidRDefault="003E469D">
      <w:pPr>
        <w:pStyle w:val="ad"/>
        <w:shd w:val="clear" w:color="auto" w:fill="auto"/>
        <w:tabs>
          <w:tab w:val="left" w:pos="1138"/>
        </w:tabs>
        <w:spacing w:line="322" w:lineRule="exact"/>
        <w:ind w:left="20" w:right="20" w:firstLine="720"/>
        <w:jc w:val="both"/>
      </w:pPr>
      <w:r w:rsidRPr="00F50F75">
        <w:t>ж)</w:t>
      </w:r>
      <w:r w:rsidRPr="00F50F75">
        <w:tab/>
        <w:t>правоустанавливающие документы на жилой дом (в случае, если право собственности заявителя на жилой дом не зарегистрировано в ЕГРН, или нотариально заверенную копию такого документа);</w:t>
      </w:r>
    </w:p>
    <w:p w:rsidR="003E469D" w:rsidRPr="00F50F75" w:rsidRDefault="003E469D">
      <w:pPr>
        <w:pStyle w:val="ad"/>
        <w:shd w:val="clear" w:color="auto" w:fill="auto"/>
        <w:tabs>
          <w:tab w:val="left" w:pos="1052"/>
        </w:tabs>
        <w:spacing w:line="322" w:lineRule="exact"/>
        <w:ind w:left="20" w:right="20" w:firstLine="720"/>
        <w:jc w:val="both"/>
      </w:pPr>
      <w:r w:rsidRPr="00F50F75">
        <w:t>з)</w:t>
      </w:r>
      <w:r w:rsidRPr="00F50F75">
        <w:tab/>
        <w:t>нотариально удостоверенное согласие третьих лиц на признание жилого дома садовым домом в случае, если жилой дом обременен правами указанных лиц.</w:t>
      </w:r>
    </w:p>
    <w:p w:rsidR="003E469D" w:rsidRPr="00F50F75" w:rsidRDefault="003E469D">
      <w:pPr>
        <w:pStyle w:val="ad"/>
        <w:numPr>
          <w:ilvl w:val="0"/>
          <w:numId w:val="4"/>
        </w:numPr>
        <w:shd w:val="clear" w:color="auto" w:fill="auto"/>
        <w:tabs>
          <w:tab w:val="left" w:pos="1220"/>
        </w:tabs>
        <w:spacing w:line="322" w:lineRule="exact"/>
        <w:ind w:left="20" w:right="20" w:firstLine="720"/>
        <w:jc w:val="both"/>
      </w:pPr>
      <w:r w:rsidRPr="00F50F75">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w:t>
      </w:r>
      <w:r w:rsidR="00641771" w:rsidRPr="00F50F75">
        <w:t>,</w:t>
      </w:r>
      <w:r w:rsidRPr="00F50F75">
        <w:t xml:space="preserve"> которые заявитель вправе представить по собственной инициативе:</w:t>
      </w:r>
    </w:p>
    <w:p w:rsidR="003E469D" w:rsidRPr="00F50F75" w:rsidRDefault="003E469D">
      <w:pPr>
        <w:pStyle w:val="ad"/>
        <w:shd w:val="clear" w:color="auto" w:fill="auto"/>
        <w:spacing w:line="322" w:lineRule="exact"/>
        <w:ind w:left="20" w:right="20" w:firstLine="720"/>
        <w:jc w:val="both"/>
      </w:pPr>
      <w:r w:rsidRPr="00F50F75">
        <w:lastRenderedPageBreak/>
        <w:t>выписка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p>
    <w:p w:rsidR="003E469D" w:rsidRPr="00F50F75" w:rsidRDefault="003E469D">
      <w:pPr>
        <w:pStyle w:val="ad"/>
        <w:shd w:val="clear" w:color="auto" w:fill="auto"/>
        <w:spacing w:line="322" w:lineRule="exact"/>
        <w:ind w:left="20" w:right="20" w:firstLine="720"/>
        <w:jc w:val="both"/>
      </w:pPr>
      <w:r w:rsidRPr="00F50F75">
        <w:t xml:space="preserve">В случае подачи документов от представителя Заявителя с ролью «юридическое лицо», «индивидуальный предприниматель» дополнительно предоставляются документы необходимые в соответствии с нормативными правовыми актами для предоставления </w:t>
      </w:r>
      <w:r w:rsidR="00641771" w:rsidRPr="00F50F75">
        <w:t>муниципальной</w:t>
      </w:r>
      <w:r w:rsidRPr="00F50F75">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3E469D" w:rsidRPr="00F50F75" w:rsidRDefault="003E469D">
      <w:pPr>
        <w:pStyle w:val="ad"/>
        <w:shd w:val="clear" w:color="auto" w:fill="auto"/>
        <w:spacing w:line="322" w:lineRule="exact"/>
        <w:ind w:left="20" w:firstLine="720"/>
        <w:jc w:val="both"/>
      </w:pPr>
      <w:r w:rsidRPr="00F50F75">
        <w:t>Выписка из Единого государственного реестра юридических лиц;</w:t>
      </w:r>
    </w:p>
    <w:p w:rsidR="003E469D" w:rsidRPr="00F50F75" w:rsidRDefault="003E469D">
      <w:pPr>
        <w:pStyle w:val="ad"/>
        <w:shd w:val="clear" w:color="auto" w:fill="auto"/>
        <w:spacing w:line="322" w:lineRule="exact"/>
        <w:ind w:left="20" w:right="20" w:firstLine="720"/>
        <w:jc w:val="both"/>
      </w:pPr>
      <w:r w:rsidRPr="00F50F75">
        <w:t>Выписка из Единого государственного реестра индивидуальных предпринимателей.</w:t>
      </w:r>
    </w:p>
    <w:p w:rsidR="003E469D" w:rsidRPr="00F50F75" w:rsidRDefault="003E469D">
      <w:pPr>
        <w:pStyle w:val="ad"/>
        <w:numPr>
          <w:ilvl w:val="0"/>
          <w:numId w:val="4"/>
        </w:numPr>
        <w:shd w:val="clear" w:color="auto" w:fill="auto"/>
        <w:tabs>
          <w:tab w:val="left" w:pos="1354"/>
        </w:tabs>
        <w:spacing w:line="322" w:lineRule="exact"/>
        <w:ind w:left="20" w:right="20" w:firstLine="720"/>
        <w:jc w:val="both"/>
      </w:pPr>
      <w:r w:rsidRPr="00F50F75">
        <w:t>Регистрация заявления, представленного в Уполномоченный орган способами, указанными в пункте 2.4 настоящего Административного регламента, осуществляется не позднее одного рабочего дня, следующего за днем его поступления.</w:t>
      </w:r>
    </w:p>
    <w:p w:rsidR="003E469D" w:rsidRPr="00F50F75" w:rsidRDefault="003E469D">
      <w:pPr>
        <w:pStyle w:val="ad"/>
        <w:shd w:val="clear" w:color="auto" w:fill="auto"/>
        <w:spacing w:line="322" w:lineRule="exact"/>
        <w:ind w:left="20" w:right="20" w:firstLine="720"/>
        <w:jc w:val="both"/>
      </w:pPr>
      <w:r w:rsidRPr="00F50F75">
        <w:t>В случае направления заявления в электронной форме способом, указанным в подпункте «а» пункта 2.4 настоящего Административного регламента, вне рабочего времени Уполномоченного органа либо в выходной, нерабочий праздничный день днем поступления уведомления об окончании строительства считается первый рабочий день, следующий за днем направления указанного уведомления.</w:t>
      </w:r>
    </w:p>
    <w:p w:rsidR="003E469D" w:rsidRPr="00F50F75" w:rsidRDefault="003E469D">
      <w:pPr>
        <w:pStyle w:val="ad"/>
        <w:numPr>
          <w:ilvl w:val="0"/>
          <w:numId w:val="4"/>
        </w:numPr>
        <w:shd w:val="clear" w:color="auto" w:fill="auto"/>
        <w:tabs>
          <w:tab w:val="left" w:pos="1359"/>
        </w:tabs>
        <w:spacing w:line="322" w:lineRule="exact"/>
        <w:ind w:left="20" w:right="20" w:firstLine="720"/>
        <w:jc w:val="both"/>
      </w:pPr>
      <w:r w:rsidRPr="00F50F75">
        <w:t>Срок предоставления услуги составляет не более десяти рабочих дней со дня поступления уведомления об окончании строительства в Уполномоченный орган.</w:t>
      </w:r>
    </w:p>
    <w:p w:rsidR="003E469D" w:rsidRPr="00F50F75" w:rsidRDefault="003E469D">
      <w:pPr>
        <w:pStyle w:val="ad"/>
        <w:numPr>
          <w:ilvl w:val="0"/>
          <w:numId w:val="4"/>
        </w:numPr>
        <w:shd w:val="clear" w:color="auto" w:fill="auto"/>
        <w:tabs>
          <w:tab w:val="left" w:pos="1354"/>
        </w:tabs>
        <w:spacing w:line="322" w:lineRule="exact"/>
        <w:ind w:left="20" w:right="20" w:firstLine="720"/>
        <w:jc w:val="both"/>
      </w:pPr>
      <w:r w:rsidRPr="00F50F75">
        <w:t>Исчерпывающий перечень оснований для приостановления предоставления услуги или отказа в предоставлении услуги.</w:t>
      </w:r>
    </w:p>
    <w:p w:rsidR="003E469D" w:rsidRPr="00F50F75" w:rsidRDefault="003E469D">
      <w:pPr>
        <w:pStyle w:val="ad"/>
        <w:shd w:val="clear" w:color="auto" w:fill="auto"/>
        <w:spacing w:line="322" w:lineRule="exact"/>
        <w:ind w:left="20" w:firstLine="720"/>
        <w:jc w:val="both"/>
      </w:pPr>
      <w:r w:rsidRPr="00F50F75">
        <w:t>Для подуслуги «Признание садового дома жилым домом»:</w:t>
      </w:r>
    </w:p>
    <w:p w:rsidR="003E469D" w:rsidRPr="00F50F75" w:rsidRDefault="003E469D">
      <w:pPr>
        <w:pStyle w:val="ad"/>
        <w:numPr>
          <w:ilvl w:val="1"/>
          <w:numId w:val="4"/>
        </w:numPr>
        <w:shd w:val="clear" w:color="auto" w:fill="auto"/>
        <w:tabs>
          <w:tab w:val="left" w:pos="1086"/>
        </w:tabs>
        <w:spacing w:line="322" w:lineRule="exact"/>
        <w:ind w:left="20" w:right="20" w:firstLine="720"/>
        <w:jc w:val="both"/>
      </w:pPr>
      <w:r w:rsidRPr="00F50F75">
        <w:t>непредставление заявителем заключения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от 30 декабря 2009 года №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w:t>
      </w:r>
    </w:p>
    <w:p w:rsidR="003E469D" w:rsidRPr="00F50F75" w:rsidRDefault="003E469D">
      <w:pPr>
        <w:pStyle w:val="ad"/>
        <w:numPr>
          <w:ilvl w:val="1"/>
          <w:numId w:val="4"/>
        </w:numPr>
        <w:shd w:val="clear" w:color="auto" w:fill="auto"/>
        <w:tabs>
          <w:tab w:val="left" w:pos="1042"/>
        </w:tabs>
        <w:spacing w:line="322" w:lineRule="exact"/>
        <w:ind w:left="20" w:right="20" w:firstLine="720"/>
        <w:jc w:val="both"/>
      </w:pPr>
      <w:r w:rsidRPr="00F50F75">
        <w:t xml:space="preserve">поступления в </w:t>
      </w:r>
      <w:r w:rsidR="00E036D3" w:rsidRPr="00F50F75">
        <w:t>у</w:t>
      </w:r>
      <w:r w:rsidRPr="00F50F75">
        <w:t>полномоченный орган местного самоуправления сведений, содержащихся в ЕГРН, о зарегистрированном праве собственности на садовый дом лица, не являющегося заявителем;</w:t>
      </w:r>
    </w:p>
    <w:p w:rsidR="003E469D" w:rsidRPr="00F50F75" w:rsidRDefault="003E469D">
      <w:pPr>
        <w:pStyle w:val="ad"/>
        <w:numPr>
          <w:ilvl w:val="1"/>
          <w:numId w:val="4"/>
        </w:numPr>
        <w:shd w:val="clear" w:color="auto" w:fill="auto"/>
        <w:tabs>
          <w:tab w:val="left" w:pos="1042"/>
        </w:tabs>
        <w:spacing w:line="322" w:lineRule="exact"/>
        <w:ind w:left="20" w:right="20" w:firstLine="720"/>
        <w:jc w:val="both"/>
      </w:pPr>
      <w:r w:rsidRPr="00F50F75">
        <w:t xml:space="preserve">непредставление заявителем правоустанавливающего документа на объект недвижимости или нотариально заверенной копии такого документа в течении 15 календарных дней после поступления в </w:t>
      </w:r>
      <w:r w:rsidR="00E036D3" w:rsidRPr="00F50F75">
        <w:t>у</w:t>
      </w:r>
      <w:r w:rsidRPr="00F50F75">
        <w:t>полномоченный орган местного самоуправления уведомления об отсутствии в ЕГРН сведений о зарегистрированных правах на садовый дом;</w:t>
      </w:r>
    </w:p>
    <w:p w:rsidR="003E469D" w:rsidRPr="00F50F75" w:rsidRDefault="003E469D">
      <w:pPr>
        <w:pStyle w:val="ad"/>
        <w:numPr>
          <w:ilvl w:val="1"/>
          <w:numId w:val="4"/>
        </w:numPr>
        <w:shd w:val="clear" w:color="auto" w:fill="auto"/>
        <w:tabs>
          <w:tab w:val="left" w:pos="1206"/>
        </w:tabs>
        <w:spacing w:line="322" w:lineRule="exact"/>
        <w:ind w:left="20" w:right="20" w:firstLine="720"/>
        <w:jc w:val="both"/>
      </w:pPr>
      <w:r w:rsidRPr="00F50F75">
        <w:lastRenderedPageBreak/>
        <w:t>непредставление заявителем нотариально удостоверенного согласия третьих лиц в случае, если садовый дом обременен правами указанных лиц;</w:t>
      </w:r>
    </w:p>
    <w:p w:rsidR="003E469D" w:rsidRPr="00F50F75" w:rsidRDefault="003E469D">
      <w:pPr>
        <w:pStyle w:val="ad"/>
        <w:numPr>
          <w:ilvl w:val="1"/>
          <w:numId w:val="4"/>
        </w:numPr>
        <w:shd w:val="clear" w:color="auto" w:fill="auto"/>
        <w:tabs>
          <w:tab w:val="left" w:pos="1114"/>
        </w:tabs>
        <w:spacing w:line="322" w:lineRule="exact"/>
        <w:ind w:left="20" w:right="20" w:firstLine="720"/>
        <w:jc w:val="both"/>
      </w:pPr>
      <w:r w:rsidRPr="00F50F75">
        <w:t>размещение садового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3E469D" w:rsidRPr="00F50F75" w:rsidRDefault="003E469D">
      <w:pPr>
        <w:pStyle w:val="ad"/>
        <w:numPr>
          <w:ilvl w:val="1"/>
          <w:numId w:val="4"/>
        </w:numPr>
        <w:shd w:val="clear" w:color="auto" w:fill="auto"/>
        <w:tabs>
          <w:tab w:val="left" w:pos="1191"/>
        </w:tabs>
        <w:spacing w:line="322" w:lineRule="exact"/>
        <w:ind w:left="20" w:right="20" w:firstLine="720"/>
        <w:jc w:val="both"/>
      </w:pPr>
      <w:r w:rsidRPr="00F50F75">
        <w:t>отсутствие документов (сведений), предусмотренных нормативными правовыми актами Российской Федерации;</w:t>
      </w:r>
    </w:p>
    <w:p w:rsidR="003E469D" w:rsidRPr="00F50F75" w:rsidRDefault="003E469D">
      <w:pPr>
        <w:pStyle w:val="ad"/>
        <w:numPr>
          <w:ilvl w:val="1"/>
          <w:numId w:val="4"/>
        </w:numPr>
        <w:shd w:val="clear" w:color="auto" w:fill="auto"/>
        <w:tabs>
          <w:tab w:val="left" w:pos="2660"/>
        </w:tabs>
        <w:spacing w:line="322" w:lineRule="exact"/>
        <w:ind w:left="20" w:right="20" w:firstLine="720"/>
        <w:jc w:val="both"/>
      </w:pPr>
      <w:r w:rsidRPr="00F50F75">
        <w:t>документы</w:t>
      </w:r>
      <w:r w:rsidRPr="00F50F75">
        <w:tab/>
        <w:t>(сведения), представленные заявителем, противоречат документам (сведениям), полученным в рамках межведомственного взаимодействия.</w:t>
      </w:r>
    </w:p>
    <w:p w:rsidR="003E469D" w:rsidRPr="00F50F75" w:rsidRDefault="003E469D">
      <w:pPr>
        <w:pStyle w:val="ad"/>
        <w:shd w:val="clear" w:color="auto" w:fill="auto"/>
        <w:spacing w:line="322" w:lineRule="exact"/>
        <w:ind w:left="20" w:firstLine="720"/>
        <w:jc w:val="both"/>
      </w:pPr>
      <w:r w:rsidRPr="00F50F75">
        <w:t>Для подуслуги «Признание жилого дома садовым домом»:</w:t>
      </w:r>
    </w:p>
    <w:p w:rsidR="003E469D" w:rsidRPr="00F50F75" w:rsidRDefault="003E469D">
      <w:pPr>
        <w:pStyle w:val="ad"/>
        <w:numPr>
          <w:ilvl w:val="1"/>
          <w:numId w:val="4"/>
        </w:numPr>
        <w:shd w:val="clear" w:color="auto" w:fill="auto"/>
        <w:tabs>
          <w:tab w:val="left" w:pos="1033"/>
        </w:tabs>
        <w:spacing w:line="322" w:lineRule="exact"/>
        <w:ind w:left="20" w:right="20" w:firstLine="720"/>
        <w:jc w:val="both"/>
      </w:pPr>
      <w:r w:rsidRPr="00F50F75">
        <w:t xml:space="preserve">поступление в </w:t>
      </w:r>
      <w:r w:rsidR="00E036D3" w:rsidRPr="00F50F75">
        <w:t>у</w:t>
      </w:r>
      <w:r w:rsidRPr="00F50F75">
        <w:t>полномоченный орган местного самоуправления сведений, содержащихся в ЕГРН сведений о зарегистрированных правах на жилой дом;</w:t>
      </w:r>
    </w:p>
    <w:p w:rsidR="003E469D" w:rsidRPr="00F50F75" w:rsidRDefault="003E469D">
      <w:pPr>
        <w:pStyle w:val="ad"/>
        <w:numPr>
          <w:ilvl w:val="1"/>
          <w:numId w:val="4"/>
        </w:numPr>
        <w:shd w:val="clear" w:color="auto" w:fill="auto"/>
        <w:tabs>
          <w:tab w:val="left" w:pos="1042"/>
        </w:tabs>
        <w:spacing w:line="322" w:lineRule="exact"/>
        <w:ind w:left="20" w:right="20" w:firstLine="720"/>
        <w:jc w:val="both"/>
      </w:pPr>
      <w:r w:rsidRPr="00F50F75">
        <w:t>непредставление заявителем правоустанавливающего документа на объект недвижимости или нотариально заверенной копии такого документа в течении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жилой дом;</w:t>
      </w:r>
    </w:p>
    <w:p w:rsidR="003E469D" w:rsidRPr="00F50F75" w:rsidRDefault="003E469D">
      <w:pPr>
        <w:pStyle w:val="ad"/>
        <w:numPr>
          <w:ilvl w:val="1"/>
          <w:numId w:val="4"/>
        </w:numPr>
        <w:shd w:val="clear" w:color="auto" w:fill="auto"/>
        <w:tabs>
          <w:tab w:val="left" w:pos="1316"/>
        </w:tabs>
        <w:spacing w:line="322" w:lineRule="exact"/>
        <w:ind w:left="20" w:right="20" w:firstLine="720"/>
        <w:jc w:val="both"/>
      </w:pPr>
      <w:r w:rsidRPr="00F50F75">
        <w:t>непредставление заявителем нотариально удостоверенного согласия третьих лиц в случае, если жилой дом обременен правами указанных лиц;</w:t>
      </w:r>
    </w:p>
    <w:p w:rsidR="003E469D" w:rsidRPr="00F50F75" w:rsidRDefault="003E469D">
      <w:pPr>
        <w:pStyle w:val="ad"/>
        <w:numPr>
          <w:ilvl w:val="1"/>
          <w:numId w:val="4"/>
        </w:numPr>
        <w:shd w:val="clear" w:color="auto" w:fill="auto"/>
        <w:tabs>
          <w:tab w:val="left" w:pos="1238"/>
        </w:tabs>
        <w:spacing w:line="322" w:lineRule="exact"/>
        <w:ind w:right="20" w:firstLine="720"/>
        <w:jc w:val="both"/>
      </w:pPr>
      <w:r w:rsidRPr="00F50F75">
        <w:t>размещение жилого дома на земельном участке, виды разрешенного использования, установленные в соответствии с законодательством Российской Федерации, не предусматривают такого размещения;</w:t>
      </w:r>
    </w:p>
    <w:p w:rsidR="003E469D" w:rsidRPr="00F50F75" w:rsidRDefault="003E469D">
      <w:pPr>
        <w:pStyle w:val="ad"/>
        <w:numPr>
          <w:ilvl w:val="1"/>
          <w:numId w:val="4"/>
        </w:numPr>
        <w:shd w:val="clear" w:color="auto" w:fill="auto"/>
        <w:tabs>
          <w:tab w:val="left" w:pos="1157"/>
        </w:tabs>
        <w:spacing w:line="322" w:lineRule="exact"/>
        <w:ind w:right="20" w:firstLine="720"/>
        <w:jc w:val="both"/>
      </w:pPr>
      <w:r w:rsidRPr="00F50F75">
        <w:t>использования жилого дома заявителем или иным лицом в качестве места постоянного проживания;</w:t>
      </w:r>
    </w:p>
    <w:p w:rsidR="003E469D" w:rsidRPr="00F50F75" w:rsidRDefault="003E469D">
      <w:pPr>
        <w:pStyle w:val="ad"/>
        <w:numPr>
          <w:ilvl w:val="1"/>
          <w:numId w:val="4"/>
        </w:numPr>
        <w:shd w:val="clear" w:color="auto" w:fill="auto"/>
        <w:tabs>
          <w:tab w:val="left" w:pos="1282"/>
        </w:tabs>
        <w:spacing w:line="322" w:lineRule="exact"/>
        <w:ind w:right="20" w:firstLine="720"/>
        <w:jc w:val="both"/>
      </w:pPr>
      <w:r w:rsidRPr="00F50F75">
        <w:t>отсутствие документов (сведений), предусмотренных нормативными правовыми актами Российской Федерации;</w:t>
      </w:r>
    </w:p>
    <w:p w:rsidR="003E469D" w:rsidRPr="00F50F75" w:rsidRDefault="003E469D">
      <w:pPr>
        <w:pStyle w:val="ad"/>
        <w:numPr>
          <w:ilvl w:val="1"/>
          <w:numId w:val="4"/>
        </w:numPr>
        <w:shd w:val="clear" w:color="auto" w:fill="auto"/>
        <w:tabs>
          <w:tab w:val="left" w:pos="1411"/>
        </w:tabs>
        <w:spacing w:line="322" w:lineRule="exact"/>
        <w:ind w:right="20" w:firstLine="720"/>
        <w:jc w:val="both"/>
      </w:pPr>
      <w:r w:rsidRPr="00F50F75">
        <w:t>документы (сведения), представленные заявителем, противоречат документам (сведениям), полученным в рамках межведомственного взаимодействия.</w:t>
      </w:r>
    </w:p>
    <w:p w:rsidR="003E469D" w:rsidRPr="00F50F75" w:rsidRDefault="003E469D">
      <w:pPr>
        <w:pStyle w:val="ad"/>
        <w:numPr>
          <w:ilvl w:val="0"/>
          <w:numId w:val="4"/>
        </w:numPr>
        <w:shd w:val="clear" w:color="auto" w:fill="auto"/>
        <w:tabs>
          <w:tab w:val="left" w:pos="1339"/>
        </w:tabs>
        <w:spacing w:line="322" w:lineRule="exact"/>
        <w:ind w:right="20" w:firstLine="720"/>
        <w:jc w:val="both"/>
      </w:pPr>
      <w:r w:rsidRPr="00F50F75">
        <w:t>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3E469D" w:rsidRPr="00F50F75" w:rsidRDefault="003E469D">
      <w:pPr>
        <w:pStyle w:val="ad"/>
        <w:shd w:val="clear" w:color="auto" w:fill="auto"/>
        <w:tabs>
          <w:tab w:val="left" w:pos="1104"/>
        </w:tabs>
        <w:spacing w:line="322" w:lineRule="exact"/>
        <w:ind w:right="20" w:firstLine="720"/>
        <w:jc w:val="both"/>
      </w:pPr>
      <w:r w:rsidRPr="00F50F75">
        <w:t>а)</w:t>
      </w:r>
      <w:r w:rsidRPr="00F50F75">
        <w:tab/>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w:t>
      </w:r>
    </w:p>
    <w:p w:rsidR="003E469D" w:rsidRPr="00F50F75" w:rsidRDefault="003E469D">
      <w:pPr>
        <w:pStyle w:val="ad"/>
        <w:shd w:val="clear" w:color="auto" w:fill="auto"/>
        <w:tabs>
          <w:tab w:val="left" w:pos="1142"/>
        </w:tabs>
        <w:spacing w:line="322" w:lineRule="exact"/>
        <w:ind w:right="20" w:firstLine="720"/>
        <w:jc w:val="both"/>
      </w:pPr>
      <w:r w:rsidRPr="00F50F75">
        <w:t>б)</w:t>
      </w:r>
      <w:r w:rsidRPr="00F50F75">
        <w:tab/>
        <w:t>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3E469D" w:rsidRPr="00F50F75" w:rsidRDefault="003E469D">
      <w:pPr>
        <w:pStyle w:val="ad"/>
        <w:shd w:val="clear" w:color="auto" w:fill="auto"/>
        <w:tabs>
          <w:tab w:val="left" w:pos="1253"/>
        </w:tabs>
        <w:spacing w:line="322" w:lineRule="exact"/>
        <w:ind w:right="20" w:firstLine="720"/>
        <w:jc w:val="both"/>
      </w:pPr>
      <w:r w:rsidRPr="00F50F75">
        <w:t>в)</w:t>
      </w:r>
      <w:r w:rsidRPr="00F50F75">
        <w:tab/>
        <w:t>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3E469D" w:rsidRPr="00F50F75" w:rsidRDefault="003E469D">
      <w:pPr>
        <w:pStyle w:val="ad"/>
        <w:shd w:val="clear" w:color="auto" w:fill="auto"/>
        <w:tabs>
          <w:tab w:val="left" w:pos="1070"/>
        </w:tabs>
        <w:spacing w:line="322" w:lineRule="exact"/>
        <w:ind w:right="20" w:firstLine="720"/>
        <w:jc w:val="both"/>
      </w:pPr>
      <w:r w:rsidRPr="00F50F75">
        <w:t>г)</w:t>
      </w:r>
      <w:r w:rsidRPr="00F50F75">
        <w:tab/>
        <w:t>документы содержат подтверждения, наличие которых не позволяет в полном объеме использовать информацию и сведения, содержащиеся в документах для предоставления услуги;</w:t>
      </w:r>
    </w:p>
    <w:p w:rsidR="003E469D" w:rsidRPr="00F50F75" w:rsidRDefault="003E469D">
      <w:pPr>
        <w:pStyle w:val="ad"/>
        <w:shd w:val="clear" w:color="auto" w:fill="auto"/>
        <w:tabs>
          <w:tab w:val="left" w:pos="1186"/>
        </w:tabs>
        <w:spacing w:line="322" w:lineRule="exact"/>
        <w:ind w:right="20" w:firstLine="720"/>
        <w:jc w:val="both"/>
      </w:pPr>
      <w:r w:rsidRPr="00F50F75">
        <w:lastRenderedPageBreak/>
        <w:t>д)</w:t>
      </w:r>
      <w:r w:rsidRPr="00F50F75">
        <w:tab/>
        <w:t>неполное заполнение полей в форме заявления, в том числе в интерактивной форме заявления на ЕПГУ;</w:t>
      </w:r>
    </w:p>
    <w:p w:rsidR="003E469D" w:rsidRPr="00F50F75" w:rsidRDefault="003E469D">
      <w:pPr>
        <w:pStyle w:val="ad"/>
        <w:shd w:val="clear" w:color="auto" w:fill="auto"/>
        <w:tabs>
          <w:tab w:val="left" w:pos="1022"/>
        </w:tabs>
        <w:spacing w:line="322" w:lineRule="exact"/>
        <w:ind w:right="20" w:firstLine="720"/>
        <w:jc w:val="both"/>
      </w:pPr>
      <w:r w:rsidRPr="00F50F75">
        <w:t>е)</w:t>
      </w:r>
      <w:r w:rsidRPr="00F50F75">
        <w:tab/>
        <w:t>подача запроса о предоставлении услуги и документов, необходимых для предоставления услуги;</w:t>
      </w:r>
    </w:p>
    <w:p w:rsidR="003E469D" w:rsidRPr="00F50F75" w:rsidRDefault="003E469D">
      <w:pPr>
        <w:pStyle w:val="ad"/>
        <w:shd w:val="clear" w:color="auto" w:fill="auto"/>
        <w:tabs>
          <w:tab w:val="left" w:pos="1406"/>
        </w:tabs>
        <w:spacing w:line="322" w:lineRule="exact"/>
        <w:ind w:right="20" w:firstLine="720"/>
        <w:jc w:val="both"/>
      </w:pPr>
      <w:r w:rsidRPr="00F50F75">
        <w:t>ж)</w:t>
      </w:r>
      <w:r w:rsidRPr="00F50F75">
        <w:tab/>
        <w:t>предоставление заявителе неполного комплекта документов, необходимых для предоставления;</w:t>
      </w:r>
    </w:p>
    <w:p w:rsidR="003E469D" w:rsidRPr="00F50F75" w:rsidRDefault="003E469D">
      <w:pPr>
        <w:pStyle w:val="ad"/>
        <w:shd w:val="clear" w:color="auto" w:fill="auto"/>
        <w:tabs>
          <w:tab w:val="left" w:pos="984"/>
        </w:tabs>
        <w:spacing w:line="322" w:lineRule="exact"/>
        <w:ind w:right="20" w:firstLine="720"/>
        <w:jc w:val="both"/>
      </w:pPr>
      <w:r w:rsidRPr="00F50F75">
        <w:t>з)</w:t>
      </w:r>
      <w:r w:rsidRPr="00F50F75">
        <w:tab/>
        <w:t>заявление подано лицом, не имеющим полномочий представлять интересы Заявителя.</w:t>
      </w:r>
    </w:p>
    <w:p w:rsidR="003E469D" w:rsidRPr="00F50F75" w:rsidRDefault="003E469D">
      <w:pPr>
        <w:pStyle w:val="ad"/>
        <w:numPr>
          <w:ilvl w:val="0"/>
          <w:numId w:val="4"/>
        </w:numPr>
        <w:shd w:val="clear" w:color="auto" w:fill="auto"/>
        <w:tabs>
          <w:tab w:val="left" w:pos="1334"/>
        </w:tabs>
        <w:spacing w:line="322" w:lineRule="exact"/>
        <w:ind w:right="20" w:firstLine="720"/>
        <w:jc w:val="both"/>
      </w:pPr>
      <w:r w:rsidRPr="00F50F75">
        <w:t>Решение об отказе в приеме документов, указанных в пункте 2.8 настоящего Административного регламента, оформляется по форме согласно приложению № 2 к настоящему Административного регламенту.</w:t>
      </w:r>
    </w:p>
    <w:p w:rsidR="003E469D" w:rsidRPr="00F50F75" w:rsidRDefault="003E469D">
      <w:pPr>
        <w:pStyle w:val="ad"/>
        <w:numPr>
          <w:ilvl w:val="0"/>
          <w:numId w:val="4"/>
        </w:numPr>
        <w:shd w:val="clear" w:color="auto" w:fill="auto"/>
        <w:tabs>
          <w:tab w:val="left" w:pos="1435"/>
        </w:tabs>
        <w:spacing w:line="322" w:lineRule="exact"/>
        <w:ind w:right="20" w:firstLine="720"/>
        <w:jc w:val="both"/>
      </w:pPr>
      <w:r w:rsidRPr="00F50F75">
        <w:t>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уведомлении об окончании строительства, не позднее рабочего для, следующего за днем получения заявления, либо выдается в день личного обращения за получением указанного решения в многофункциональный центр или Уполномоченный орган.</w:t>
      </w:r>
    </w:p>
    <w:p w:rsidR="003E469D" w:rsidRPr="00F50F75" w:rsidRDefault="003E469D">
      <w:pPr>
        <w:pStyle w:val="ad"/>
        <w:numPr>
          <w:ilvl w:val="0"/>
          <w:numId w:val="4"/>
        </w:numPr>
        <w:shd w:val="clear" w:color="auto" w:fill="auto"/>
        <w:tabs>
          <w:tab w:val="left" w:pos="1459"/>
        </w:tabs>
        <w:spacing w:line="322" w:lineRule="exact"/>
        <w:ind w:right="20" w:firstLine="720"/>
        <w:jc w:val="both"/>
      </w:pPr>
      <w:r w:rsidRPr="00F50F75">
        <w:t>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за получением услуги.</w:t>
      </w:r>
    </w:p>
    <w:p w:rsidR="003E469D" w:rsidRPr="00F50F75" w:rsidRDefault="003E469D">
      <w:pPr>
        <w:pStyle w:val="ad"/>
        <w:numPr>
          <w:ilvl w:val="0"/>
          <w:numId w:val="4"/>
        </w:numPr>
        <w:shd w:val="clear" w:color="auto" w:fill="auto"/>
        <w:tabs>
          <w:tab w:val="left" w:pos="1339"/>
        </w:tabs>
        <w:spacing w:line="322" w:lineRule="exact"/>
        <w:ind w:firstLine="720"/>
        <w:jc w:val="both"/>
      </w:pPr>
      <w:r w:rsidRPr="00F50F75">
        <w:t>Результатом предоставления услуги является:</w:t>
      </w:r>
    </w:p>
    <w:p w:rsidR="003E469D" w:rsidRPr="00F50F75" w:rsidRDefault="003E469D">
      <w:pPr>
        <w:pStyle w:val="ad"/>
        <w:numPr>
          <w:ilvl w:val="1"/>
          <w:numId w:val="4"/>
        </w:numPr>
        <w:shd w:val="clear" w:color="auto" w:fill="auto"/>
        <w:tabs>
          <w:tab w:val="left" w:pos="1099"/>
        </w:tabs>
        <w:spacing w:line="322" w:lineRule="exact"/>
        <w:ind w:right="20" w:firstLine="720"/>
        <w:jc w:val="both"/>
      </w:pPr>
      <w:r w:rsidRPr="00F50F75">
        <w:t xml:space="preserve">решение </w:t>
      </w:r>
      <w:r w:rsidR="00913F5D" w:rsidRPr="00F50F75">
        <w:t>У</w:t>
      </w:r>
      <w:r w:rsidRPr="00F50F75">
        <w:t xml:space="preserve">полномоченного органа о признании садового дома жилым домом или жилого дома садовым домом по форме, утвержденной приложением № </w:t>
      </w:r>
      <w:r w:rsidR="00913F5D" w:rsidRPr="00F50F75">
        <w:t>3</w:t>
      </w:r>
      <w:r w:rsidRPr="00F50F75">
        <w:t xml:space="preserve"> к </w:t>
      </w:r>
      <w:r w:rsidR="00323A27" w:rsidRPr="00F50F75">
        <w:t>настоящему Административному регламенту</w:t>
      </w:r>
      <w:r w:rsidRPr="00F50F75">
        <w:t>;</w:t>
      </w:r>
    </w:p>
    <w:p w:rsidR="003E469D" w:rsidRPr="00F50F75" w:rsidRDefault="003E469D">
      <w:pPr>
        <w:pStyle w:val="ad"/>
        <w:numPr>
          <w:ilvl w:val="1"/>
          <w:numId w:val="4"/>
        </w:numPr>
        <w:shd w:val="clear" w:color="auto" w:fill="auto"/>
        <w:tabs>
          <w:tab w:val="left" w:pos="1018"/>
        </w:tabs>
        <w:spacing w:line="322" w:lineRule="exact"/>
        <w:ind w:firstLine="720"/>
        <w:jc w:val="both"/>
      </w:pPr>
      <w:r w:rsidRPr="00F50F75">
        <w:t>решения об</w:t>
      </w:r>
      <w:r w:rsidR="00323A27" w:rsidRPr="00F50F75">
        <w:t xml:space="preserve"> отказе в предоставлении услуги по форме, согласно приложению № 4 к настоящему Административному регламенту.</w:t>
      </w:r>
    </w:p>
    <w:p w:rsidR="003E469D" w:rsidRPr="00F50F75" w:rsidRDefault="003E469D">
      <w:pPr>
        <w:pStyle w:val="ad"/>
        <w:numPr>
          <w:ilvl w:val="0"/>
          <w:numId w:val="4"/>
        </w:numPr>
        <w:shd w:val="clear" w:color="auto" w:fill="auto"/>
        <w:tabs>
          <w:tab w:val="left" w:pos="1339"/>
        </w:tabs>
        <w:spacing w:line="322" w:lineRule="exact"/>
        <w:ind w:firstLine="720"/>
        <w:jc w:val="both"/>
      </w:pPr>
      <w:r w:rsidRPr="00F50F75">
        <w:t>Предоставление услуги осуществляется без взимания платы.</w:t>
      </w:r>
    </w:p>
    <w:p w:rsidR="003E469D" w:rsidRPr="00F50F75" w:rsidRDefault="003E469D">
      <w:pPr>
        <w:pStyle w:val="ad"/>
        <w:numPr>
          <w:ilvl w:val="0"/>
          <w:numId w:val="4"/>
        </w:numPr>
        <w:shd w:val="clear" w:color="auto" w:fill="auto"/>
        <w:tabs>
          <w:tab w:val="left" w:pos="1349"/>
        </w:tabs>
        <w:spacing w:line="322" w:lineRule="exact"/>
        <w:ind w:right="20" w:firstLine="720"/>
        <w:jc w:val="both"/>
      </w:pPr>
      <w:r w:rsidRPr="00F50F75">
        <w:t>Сведения о ходе рассмотрения заявления, направленного способом, указанным в подпункте «а» пункта 2.4 настоящего Административного регламента, доводятся до заявителя путем уведомления об изменении статуса уведомления в личном кабинете заявителя на Едином портале, региональном портале.</w:t>
      </w:r>
    </w:p>
    <w:p w:rsidR="003E469D" w:rsidRPr="00F50F75" w:rsidRDefault="003E469D">
      <w:pPr>
        <w:pStyle w:val="ad"/>
        <w:shd w:val="clear" w:color="auto" w:fill="auto"/>
        <w:spacing w:line="322" w:lineRule="exact"/>
        <w:ind w:right="20" w:firstLine="720"/>
        <w:jc w:val="both"/>
      </w:pPr>
      <w:r w:rsidRPr="00F50F75">
        <w:t>Сведения о ходе рассмотрения заявления, направленного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3E469D" w:rsidRPr="00F50F75" w:rsidRDefault="003E469D">
      <w:pPr>
        <w:pStyle w:val="ad"/>
        <w:shd w:val="clear" w:color="auto" w:fill="auto"/>
        <w:tabs>
          <w:tab w:val="left" w:pos="1301"/>
        </w:tabs>
        <w:spacing w:line="322" w:lineRule="exact"/>
        <w:ind w:right="20" w:firstLine="720"/>
        <w:jc w:val="both"/>
      </w:pPr>
      <w:r w:rsidRPr="00F50F75">
        <w:t>а)</w:t>
      </w:r>
      <w:r w:rsidRPr="00F50F75">
        <w:tab/>
        <w:t>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3E469D" w:rsidRPr="00F50F75" w:rsidRDefault="003E469D">
      <w:pPr>
        <w:pStyle w:val="ad"/>
        <w:shd w:val="clear" w:color="auto" w:fill="auto"/>
        <w:tabs>
          <w:tab w:val="left" w:pos="1018"/>
        </w:tabs>
        <w:spacing w:line="322" w:lineRule="exact"/>
        <w:ind w:firstLine="720"/>
        <w:jc w:val="both"/>
      </w:pPr>
      <w:r w:rsidRPr="00F50F75">
        <w:t>б)</w:t>
      </w:r>
      <w:r w:rsidRPr="00F50F75">
        <w:tab/>
        <w:t>в электронной форме посредством электронной почты.</w:t>
      </w:r>
    </w:p>
    <w:p w:rsidR="00496F8F" w:rsidRPr="00F50F75" w:rsidRDefault="003E469D" w:rsidP="00496F8F">
      <w:pPr>
        <w:pStyle w:val="ad"/>
        <w:shd w:val="clear" w:color="auto" w:fill="auto"/>
        <w:spacing w:line="322" w:lineRule="exact"/>
        <w:ind w:right="20" w:firstLine="720"/>
        <w:jc w:val="both"/>
      </w:pPr>
      <w:r w:rsidRPr="00F50F75">
        <w:t xml:space="preserve">На основании запроса сведения о ходе рассмотрения заявления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w:t>
      </w:r>
      <w:r w:rsidRPr="00F50F75">
        <w:lastRenderedPageBreak/>
        <w:t>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AD2E15" w:rsidRPr="00F50F75" w:rsidRDefault="00496F8F" w:rsidP="00AD2E15">
      <w:pPr>
        <w:pStyle w:val="ad"/>
        <w:shd w:val="clear" w:color="auto" w:fill="auto"/>
        <w:spacing w:line="322" w:lineRule="exact"/>
        <w:ind w:right="20" w:firstLine="720"/>
        <w:jc w:val="both"/>
      </w:pPr>
      <w:r w:rsidRPr="00F50F75">
        <w:t xml:space="preserve">2.20. </w:t>
      </w:r>
      <w:r w:rsidR="003E469D" w:rsidRPr="00F50F75">
        <w:t xml:space="preserve">Максимальный срок ожидания в очереди при подаче запроса о предоставлении муниципальной услуги и при получении результата предоставления </w:t>
      </w:r>
      <w:r w:rsidR="00AD2E15" w:rsidRPr="00F50F75">
        <w:t>муниципальной</w:t>
      </w:r>
      <w:r w:rsidR="003E469D" w:rsidRPr="00F50F75">
        <w:t xml:space="preserve"> услуги в Уполномоченном органе или многофункциональном центре составляет не более 15 минут.</w:t>
      </w:r>
    </w:p>
    <w:p w:rsidR="00AD2E15" w:rsidRPr="00F50F75" w:rsidRDefault="00AD2E15" w:rsidP="00AD2E15">
      <w:pPr>
        <w:pStyle w:val="ad"/>
        <w:shd w:val="clear" w:color="auto" w:fill="auto"/>
        <w:spacing w:line="322" w:lineRule="exact"/>
        <w:ind w:right="20" w:firstLine="720"/>
        <w:jc w:val="both"/>
      </w:pPr>
      <w:r w:rsidRPr="00F50F75">
        <w:t>2.21.</w:t>
      </w:r>
      <w:r w:rsidR="003E469D" w:rsidRPr="00F50F75">
        <w:t>Услуги, необходимые и обязательные для предоставления муниципальной услуги, отсутствуют.</w:t>
      </w:r>
    </w:p>
    <w:p w:rsidR="003E469D" w:rsidRPr="00F50F75" w:rsidRDefault="00AD2E15" w:rsidP="00AD2E15">
      <w:pPr>
        <w:pStyle w:val="ad"/>
        <w:shd w:val="clear" w:color="auto" w:fill="auto"/>
        <w:spacing w:line="322" w:lineRule="exact"/>
        <w:ind w:right="20" w:firstLine="720"/>
        <w:jc w:val="both"/>
      </w:pPr>
      <w:r w:rsidRPr="00F50F75">
        <w:t xml:space="preserve">2.22. </w:t>
      </w:r>
      <w:r w:rsidR="003E469D" w:rsidRPr="00F50F75">
        <w:t>При предоставлении муниципальной услуги запрещается требовать от заявителя:</w:t>
      </w:r>
    </w:p>
    <w:p w:rsidR="003E469D" w:rsidRPr="00F50F75" w:rsidRDefault="003D03F6">
      <w:pPr>
        <w:pStyle w:val="ad"/>
        <w:shd w:val="clear" w:color="auto" w:fill="auto"/>
        <w:spacing w:line="322" w:lineRule="exact"/>
        <w:ind w:right="20" w:firstLine="720"/>
        <w:jc w:val="both"/>
      </w:pPr>
      <w:r w:rsidRPr="00F50F75">
        <w:t>П</w:t>
      </w:r>
      <w:r w:rsidR="003E469D" w:rsidRPr="00F50F75">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AD2E15" w:rsidRPr="00F50F75">
        <w:t>муниципальной</w:t>
      </w:r>
      <w:r w:rsidR="003E469D" w:rsidRPr="00F50F75">
        <w:t xml:space="preserve"> услуги;</w:t>
      </w:r>
    </w:p>
    <w:p w:rsidR="00E853F0" w:rsidRPr="00F50F75" w:rsidRDefault="003D03F6">
      <w:pPr>
        <w:pStyle w:val="ad"/>
        <w:shd w:val="clear" w:color="auto" w:fill="auto"/>
        <w:spacing w:line="322" w:lineRule="exact"/>
        <w:ind w:right="20" w:firstLine="720"/>
        <w:jc w:val="both"/>
      </w:pPr>
      <w:r w:rsidRPr="00F50F75">
        <w:t>П</w:t>
      </w:r>
      <w:r w:rsidR="00E853F0" w:rsidRPr="00F50F75">
        <w:t>редставления документов и информации, которые в соответствии с нормативными правовыми актами Российской Федерации и</w:t>
      </w:r>
      <w:r w:rsidR="00E853F0" w:rsidRPr="00F50F75">
        <w:rPr>
          <w:rStyle w:val="36"/>
          <w:sz w:val="26"/>
          <w:szCs w:val="26"/>
        </w:rPr>
        <w:t xml:space="preserve"> </w:t>
      </w:r>
      <w:r w:rsidR="00E853F0" w:rsidRPr="00F50F75">
        <w:rPr>
          <w:rStyle w:val="36"/>
          <w:b w:val="0"/>
          <w:i w:val="0"/>
          <w:sz w:val="26"/>
          <w:szCs w:val="26"/>
        </w:rPr>
        <w:t>Забайкальского края,</w:t>
      </w:r>
      <w:r w:rsidR="00E853F0" w:rsidRPr="00F50F75">
        <w:t xml:space="preserve"> муниципальными правовыми актами</w:t>
      </w:r>
      <w:r w:rsidR="00E853F0" w:rsidRPr="00F50F75">
        <w:rPr>
          <w:rStyle w:val="36"/>
          <w:sz w:val="26"/>
          <w:szCs w:val="26"/>
        </w:rPr>
        <w:t xml:space="preserve"> </w:t>
      </w:r>
      <w:r w:rsidR="00BB3E05" w:rsidRPr="00BB3E05">
        <w:rPr>
          <w:rStyle w:val="36"/>
          <w:b w:val="0"/>
          <w:i w:val="0"/>
          <w:sz w:val="26"/>
          <w:szCs w:val="26"/>
        </w:rPr>
        <w:t>городского поселения «Могзонское»</w:t>
      </w:r>
      <w:r w:rsidR="00BB3E05">
        <w:rPr>
          <w:rStyle w:val="36"/>
          <w:b w:val="0"/>
          <w:color w:val="FF0000"/>
          <w:sz w:val="26"/>
          <w:szCs w:val="26"/>
        </w:rPr>
        <w:t xml:space="preserve"> </w:t>
      </w:r>
      <w:r w:rsidR="00E853F0" w:rsidRPr="00F50F75">
        <w:t>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r w:rsidRPr="00F50F75">
        <w:t>;</w:t>
      </w:r>
    </w:p>
    <w:p w:rsidR="003E469D" w:rsidRPr="00F50F75" w:rsidRDefault="003D03F6">
      <w:pPr>
        <w:pStyle w:val="ad"/>
        <w:shd w:val="clear" w:color="auto" w:fill="auto"/>
        <w:spacing w:line="322" w:lineRule="exact"/>
        <w:ind w:right="20" w:firstLine="720"/>
        <w:jc w:val="both"/>
      </w:pPr>
      <w:r w:rsidRPr="00F50F75">
        <w:t>П</w:t>
      </w:r>
      <w:r w:rsidR="003E469D" w:rsidRPr="00F50F75">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Pr="00F50F75">
        <w:t>муниципальной</w:t>
      </w:r>
      <w:r w:rsidR="003E469D" w:rsidRPr="00F50F75">
        <w:t xml:space="preserve"> услуги, либо в предоставлении муниципальной услуги, за исключением следующих случаев:</w:t>
      </w:r>
    </w:p>
    <w:p w:rsidR="003E469D" w:rsidRPr="00F50F75" w:rsidRDefault="003E469D">
      <w:pPr>
        <w:pStyle w:val="ad"/>
        <w:shd w:val="clear" w:color="auto" w:fill="auto"/>
        <w:spacing w:line="322" w:lineRule="exact"/>
        <w:ind w:right="20" w:firstLine="720"/>
        <w:jc w:val="both"/>
      </w:pPr>
      <w:r w:rsidRPr="00F50F75">
        <w:t>изменение требований нормативных правовых актов, касающихся предоставления муниципальной услуги, после первоначальной подачи заявления;</w:t>
      </w:r>
    </w:p>
    <w:p w:rsidR="003E469D" w:rsidRPr="00F50F75" w:rsidRDefault="003E469D">
      <w:pPr>
        <w:pStyle w:val="ad"/>
        <w:shd w:val="clear" w:color="auto" w:fill="auto"/>
        <w:spacing w:line="322" w:lineRule="exact"/>
        <w:ind w:right="20" w:firstLine="720"/>
        <w:jc w:val="both"/>
      </w:pPr>
      <w:r w:rsidRPr="00F50F75">
        <w:t>наличие ошибок в заявлении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E469D" w:rsidRPr="00F50F75" w:rsidRDefault="003E469D">
      <w:pPr>
        <w:pStyle w:val="ad"/>
        <w:shd w:val="clear" w:color="auto" w:fill="auto"/>
        <w:spacing w:line="322" w:lineRule="exact"/>
        <w:ind w:right="20" w:firstLine="720"/>
        <w:jc w:val="both"/>
      </w:pPr>
      <w:r w:rsidRPr="00F50F75">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E469D" w:rsidRPr="00F50F75" w:rsidRDefault="003E469D">
      <w:pPr>
        <w:pStyle w:val="ad"/>
        <w:shd w:val="clear" w:color="auto" w:fill="auto"/>
        <w:spacing w:line="322" w:lineRule="exact"/>
        <w:ind w:left="20" w:right="20" w:firstLine="700"/>
        <w:jc w:val="both"/>
      </w:pPr>
      <w:r w:rsidRPr="00F50F75">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w:t>
      </w:r>
      <w:r w:rsidR="00243EBA" w:rsidRPr="00F50F75">
        <w:t xml:space="preserve">муниципальной </w:t>
      </w:r>
      <w:r w:rsidRPr="00F50F75">
        <w:t xml:space="preserve">услуги, о чем в письменном виде за подписью руководителя Уполномоченного органа, руководителя </w:t>
      </w:r>
      <w:r w:rsidRPr="00F50F75">
        <w:lastRenderedPageBreak/>
        <w:t>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3E469D" w:rsidRPr="00F50F75" w:rsidRDefault="003E469D">
      <w:pPr>
        <w:pStyle w:val="ad"/>
        <w:shd w:val="clear" w:color="auto" w:fill="auto"/>
        <w:spacing w:line="322" w:lineRule="exact"/>
        <w:ind w:left="20" w:right="20" w:firstLine="700"/>
        <w:jc w:val="both"/>
      </w:pPr>
      <w:r w:rsidRPr="00F50F75">
        <w:t>2.2</w:t>
      </w:r>
      <w:r w:rsidR="00B20211" w:rsidRPr="00F50F75">
        <w:t>3</w:t>
      </w:r>
      <w:r w:rsidRPr="00F50F75">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3E469D" w:rsidRPr="00F50F75" w:rsidRDefault="003E469D">
      <w:pPr>
        <w:pStyle w:val="ad"/>
        <w:shd w:val="clear" w:color="auto" w:fill="auto"/>
        <w:spacing w:line="322" w:lineRule="exact"/>
        <w:ind w:left="20" w:right="20" w:firstLine="700"/>
        <w:jc w:val="both"/>
      </w:pPr>
      <w:r w:rsidRPr="00F50F75">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E469D" w:rsidRPr="00F50F75" w:rsidRDefault="003E469D">
      <w:pPr>
        <w:pStyle w:val="ad"/>
        <w:shd w:val="clear" w:color="auto" w:fill="auto"/>
        <w:spacing w:line="322" w:lineRule="exact"/>
        <w:ind w:left="20" w:right="20" w:firstLine="700"/>
        <w:jc w:val="both"/>
      </w:pPr>
      <w:r w:rsidRPr="00F50F75">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F50F75">
        <w:rPr>
          <w:lang w:val="en-US" w:eastAsia="en-US"/>
        </w:rPr>
        <w:t>I</w:t>
      </w:r>
      <w:r w:rsidRPr="00F50F75">
        <w:rPr>
          <w:lang w:eastAsia="en-US"/>
        </w:rPr>
        <w:t xml:space="preserve">, </w:t>
      </w:r>
      <w:r w:rsidRPr="00F50F75">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3E469D" w:rsidRPr="00F50F75" w:rsidRDefault="003E469D">
      <w:pPr>
        <w:pStyle w:val="ad"/>
        <w:shd w:val="clear" w:color="auto" w:fill="auto"/>
        <w:spacing w:line="322" w:lineRule="exact"/>
        <w:ind w:left="20" w:right="20" w:firstLine="700"/>
        <w:jc w:val="both"/>
      </w:pPr>
      <w:r w:rsidRPr="00F50F75">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61CF7" w:rsidRPr="00F50F75" w:rsidRDefault="003E469D" w:rsidP="00F61CF7">
      <w:pPr>
        <w:pStyle w:val="ad"/>
        <w:shd w:val="clear" w:color="auto" w:fill="auto"/>
        <w:spacing w:line="322" w:lineRule="exact"/>
        <w:ind w:left="20" w:right="20" w:firstLine="700"/>
        <w:jc w:val="both"/>
      </w:pPr>
      <w:r w:rsidRPr="00F50F75">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3E469D" w:rsidRPr="00F50F75" w:rsidRDefault="003E469D" w:rsidP="00F61CF7">
      <w:pPr>
        <w:pStyle w:val="ad"/>
        <w:shd w:val="clear" w:color="auto" w:fill="auto"/>
        <w:spacing w:line="322" w:lineRule="exact"/>
        <w:ind w:left="20" w:right="20" w:firstLine="700"/>
        <w:jc w:val="both"/>
      </w:pPr>
      <w:r w:rsidRPr="00F50F75">
        <w:t>наименование;</w:t>
      </w:r>
    </w:p>
    <w:p w:rsidR="003E469D" w:rsidRPr="00F50F75" w:rsidRDefault="003E469D">
      <w:pPr>
        <w:pStyle w:val="ad"/>
        <w:shd w:val="clear" w:color="auto" w:fill="auto"/>
        <w:spacing w:line="322" w:lineRule="exact"/>
        <w:ind w:left="720" w:right="4540"/>
      </w:pPr>
      <w:r w:rsidRPr="00F50F75">
        <w:t>местонахождение и юридический адрес; режим работы; график приема;</w:t>
      </w:r>
    </w:p>
    <w:p w:rsidR="003E469D" w:rsidRPr="00F50F75" w:rsidRDefault="003E469D">
      <w:pPr>
        <w:pStyle w:val="ad"/>
        <w:shd w:val="clear" w:color="auto" w:fill="auto"/>
        <w:spacing w:line="322" w:lineRule="exact"/>
        <w:ind w:left="20" w:firstLine="700"/>
        <w:jc w:val="both"/>
      </w:pPr>
      <w:r w:rsidRPr="00F50F75">
        <w:t>номера телефонов для справок.</w:t>
      </w:r>
    </w:p>
    <w:p w:rsidR="003E469D" w:rsidRPr="00F50F75" w:rsidRDefault="003E469D">
      <w:pPr>
        <w:pStyle w:val="ad"/>
        <w:shd w:val="clear" w:color="auto" w:fill="auto"/>
        <w:spacing w:line="322" w:lineRule="exact"/>
        <w:ind w:right="20" w:firstLine="700"/>
        <w:jc w:val="both"/>
      </w:pPr>
      <w:r w:rsidRPr="00F50F75">
        <w:t>Помещения, в которых предоставляется муниципальная услуга, должны соответствовать санитарно-эпидемиологическим правилам и нормативам.</w:t>
      </w:r>
    </w:p>
    <w:p w:rsidR="003E469D" w:rsidRPr="00F50F75" w:rsidRDefault="003E469D">
      <w:pPr>
        <w:pStyle w:val="ad"/>
        <w:shd w:val="clear" w:color="auto" w:fill="auto"/>
        <w:spacing w:line="322" w:lineRule="exact"/>
        <w:ind w:right="20" w:firstLine="700"/>
        <w:jc w:val="both"/>
      </w:pPr>
      <w:r w:rsidRPr="00F50F75">
        <w:t>Помещения, в которых предоставляется муниципальная услуга, оснащаются:</w:t>
      </w:r>
    </w:p>
    <w:p w:rsidR="00F61CF7" w:rsidRPr="00F50F75" w:rsidRDefault="003E469D">
      <w:pPr>
        <w:pStyle w:val="ad"/>
        <w:shd w:val="clear" w:color="auto" w:fill="auto"/>
        <w:spacing w:line="322" w:lineRule="exact"/>
        <w:ind w:left="720" w:right="1620"/>
      </w:pPr>
      <w:r w:rsidRPr="00F50F75">
        <w:t>противопожарной системой и средствами пожаротушения;</w:t>
      </w:r>
    </w:p>
    <w:p w:rsidR="003E469D" w:rsidRPr="00F50F75" w:rsidRDefault="003E469D">
      <w:pPr>
        <w:pStyle w:val="ad"/>
        <w:shd w:val="clear" w:color="auto" w:fill="auto"/>
        <w:spacing w:line="322" w:lineRule="exact"/>
        <w:ind w:left="720" w:right="1620"/>
      </w:pPr>
      <w:r w:rsidRPr="00F50F75">
        <w:t>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3E469D" w:rsidRPr="00F50F75" w:rsidRDefault="003E469D">
      <w:pPr>
        <w:pStyle w:val="ad"/>
        <w:shd w:val="clear" w:color="auto" w:fill="auto"/>
        <w:spacing w:line="322" w:lineRule="exact"/>
        <w:ind w:right="20" w:firstLine="700"/>
        <w:jc w:val="both"/>
      </w:pPr>
      <w:r w:rsidRPr="00F50F75">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3E469D" w:rsidRPr="00F50F75" w:rsidRDefault="003E469D">
      <w:pPr>
        <w:pStyle w:val="ad"/>
        <w:shd w:val="clear" w:color="auto" w:fill="auto"/>
        <w:spacing w:line="322" w:lineRule="exact"/>
        <w:ind w:right="20" w:firstLine="700"/>
        <w:jc w:val="both"/>
      </w:pPr>
      <w:r w:rsidRPr="00F50F75">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E469D" w:rsidRPr="00F50F75" w:rsidRDefault="003E469D">
      <w:pPr>
        <w:pStyle w:val="ad"/>
        <w:shd w:val="clear" w:color="auto" w:fill="auto"/>
        <w:spacing w:line="322" w:lineRule="exact"/>
        <w:ind w:right="20" w:firstLine="700"/>
        <w:jc w:val="both"/>
      </w:pPr>
      <w:r w:rsidRPr="00F50F75">
        <w:lastRenderedPageBreak/>
        <w:t>Места для заполнения заявлений оборудуются стульями, столами (стойками), бланками заявлений, письменными принадлежностями.</w:t>
      </w:r>
    </w:p>
    <w:p w:rsidR="003E469D" w:rsidRPr="00F50F75" w:rsidRDefault="003E469D">
      <w:pPr>
        <w:pStyle w:val="ad"/>
        <w:shd w:val="clear" w:color="auto" w:fill="auto"/>
        <w:spacing w:line="322" w:lineRule="exact"/>
        <w:ind w:right="20" w:firstLine="700"/>
        <w:jc w:val="both"/>
      </w:pPr>
      <w:r w:rsidRPr="00F50F75">
        <w:t>Места приема Заявителей оборудуются информационными табличками (вывесками) с указанием:</w:t>
      </w:r>
    </w:p>
    <w:p w:rsidR="003E469D" w:rsidRPr="00F50F75" w:rsidRDefault="003E469D">
      <w:pPr>
        <w:pStyle w:val="ad"/>
        <w:shd w:val="clear" w:color="auto" w:fill="auto"/>
        <w:spacing w:line="322" w:lineRule="exact"/>
        <w:ind w:firstLine="700"/>
        <w:jc w:val="both"/>
      </w:pPr>
      <w:r w:rsidRPr="00F50F75">
        <w:t>номера кабинета и наименования отдела;</w:t>
      </w:r>
    </w:p>
    <w:p w:rsidR="003E469D" w:rsidRPr="00F50F75" w:rsidRDefault="003E469D">
      <w:pPr>
        <w:pStyle w:val="ad"/>
        <w:shd w:val="clear" w:color="auto" w:fill="auto"/>
        <w:spacing w:line="322" w:lineRule="exact"/>
        <w:ind w:right="20" w:firstLine="700"/>
      </w:pPr>
      <w:r w:rsidRPr="00F50F75">
        <w:t>фамилии, имени и отчества (последнее - при наличии), должности ответственного лица за прием документов; графика приема Заявителей.</w:t>
      </w:r>
    </w:p>
    <w:p w:rsidR="003E469D" w:rsidRPr="00F50F75" w:rsidRDefault="003E469D">
      <w:pPr>
        <w:pStyle w:val="ad"/>
        <w:shd w:val="clear" w:color="auto" w:fill="auto"/>
        <w:spacing w:line="322" w:lineRule="exact"/>
        <w:ind w:right="20" w:firstLine="700"/>
        <w:jc w:val="both"/>
      </w:pPr>
      <w:r w:rsidRPr="00F50F75">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3E469D" w:rsidRPr="00F50F75" w:rsidRDefault="003E469D">
      <w:pPr>
        <w:pStyle w:val="ad"/>
        <w:shd w:val="clear" w:color="auto" w:fill="auto"/>
        <w:spacing w:line="322" w:lineRule="exact"/>
        <w:ind w:right="20" w:firstLine="700"/>
        <w:jc w:val="both"/>
      </w:pPr>
      <w:r w:rsidRPr="00F50F75">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3E469D" w:rsidRPr="00F50F75" w:rsidRDefault="003E469D">
      <w:pPr>
        <w:pStyle w:val="ad"/>
        <w:shd w:val="clear" w:color="auto" w:fill="auto"/>
        <w:spacing w:line="322" w:lineRule="exact"/>
        <w:ind w:right="20" w:firstLine="700"/>
        <w:jc w:val="both"/>
      </w:pPr>
      <w:r w:rsidRPr="00F50F75">
        <w:t>При предоставлении муниципальной услуги инвалидам обеспечиваются:</w:t>
      </w:r>
    </w:p>
    <w:p w:rsidR="003E469D" w:rsidRPr="00F50F75" w:rsidRDefault="003E469D">
      <w:pPr>
        <w:pStyle w:val="ad"/>
        <w:shd w:val="clear" w:color="auto" w:fill="auto"/>
        <w:spacing w:line="322" w:lineRule="exact"/>
        <w:ind w:right="20" w:firstLine="700"/>
        <w:jc w:val="both"/>
      </w:pPr>
      <w:r w:rsidRPr="00F50F75">
        <w:t>возможность беспрепятственного доступа к объекту (зданию, помещению), в котором предоставляется муниципальная услуга;</w:t>
      </w:r>
    </w:p>
    <w:p w:rsidR="003E469D" w:rsidRPr="00F50F75" w:rsidRDefault="003E469D">
      <w:pPr>
        <w:pStyle w:val="ad"/>
        <w:shd w:val="clear" w:color="auto" w:fill="auto"/>
        <w:spacing w:line="322" w:lineRule="exact"/>
        <w:ind w:right="20" w:firstLine="700"/>
        <w:jc w:val="both"/>
      </w:pPr>
      <w:r w:rsidRPr="00F50F75">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 коляски;</w:t>
      </w:r>
    </w:p>
    <w:p w:rsidR="003E469D" w:rsidRPr="00F50F75" w:rsidRDefault="003E469D">
      <w:pPr>
        <w:pStyle w:val="ad"/>
        <w:shd w:val="clear" w:color="auto" w:fill="auto"/>
        <w:spacing w:line="322" w:lineRule="exact"/>
        <w:ind w:right="20" w:firstLine="700"/>
        <w:jc w:val="both"/>
      </w:pPr>
      <w:r w:rsidRPr="00F50F75">
        <w:t>сопровождение инвалидов, имеющих стойкие расстройства функции зрения и самостоятельного передвижения;</w:t>
      </w:r>
    </w:p>
    <w:p w:rsidR="003E469D" w:rsidRPr="00F50F75" w:rsidRDefault="003E469D" w:rsidP="00F61CF7">
      <w:pPr>
        <w:pStyle w:val="ad"/>
        <w:shd w:val="clear" w:color="auto" w:fill="auto"/>
        <w:spacing w:line="322" w:lineRule="exact"/>
        <w:ind w:right="20" w:firstLine="700"/>
        <w:jc w:val="both"/>
      </w:pPr>
      <w:r w:rsidRPr="00F50F75">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w:t>
      </w:r>
      <w:r w:rsidR="00F61CF7" w:rsidRPr="00F50F75">
        <w:t xml:space="preserve"> </w:t>
      </w:r>
      <w:r w:rsidRPr="00F50F75">
        <w:t>жизнедеятельности;</w:t>
      </w:r>
    </w:p>
    <w:p w:rsidR="003E469D" w:rsidRPr="00F50F75" w:rsidRDefault="003E469D" w:rsidP="00704E64">
      <w:pPr>
        <w:pStyle w:val="ad"/>
        <w:shd w:val="clear" w:color="auto" w:fill="auto"/>
        <w:spacing w:line="322" w:lineRule="exact"/>
        <w:ind w:left="20" w:right="20" w:firstLine="700"/>
        <w:jc w:val="both"/>
      </w:pPr>
      <w:r w:rsidRPr="00F50F75">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3E469D" w:rsidRPr="00F50F75" w:rsidRDefault="003E469D">
      <w:pPr>
        <w:pStyle w:val="ad"/>
        <w:shd w:val="clear" w:color="auto" w:fill="auto"/>
        <w:spacing w:line="322" w:lineRule="exact"/>
        <w:ind w:left="20" w:right="20" w:firstLine="700"/>
        <w:jc w:val="both"/>
      </w:pPr>
      <w:r w:rsidRPr="00F50F75">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3E469D" w:rsidRPr="00F50F75" w:rsidRDefault="003E469D">
      <w:pPr>
        <w:pStyle w:val="ad"/>
        <w:shd w:val="clear" w:color="auto" w:fill="auto"/>
        <w:spacing w:line="322" w:lineRule="exact"/>
        <w:ind w:left="20" w:right="20" w:firstLine="700"/>
        <w:jc w:val="both"/>
      </w:pPr>
      <w:r w:rsidRPr="00F50F75">
        <w:t>оказание инвалидам помощи в преодолении барьеров, мешающих получению ими муниципальных услуг наравне с другими лицами.</w:t>
      </w:r>
    </w:p>
    <w:p w:rsidR="003E469D" w:rsidRPr="00F50F75" w:rsidRDefault="003E469D">
      <w:pPr>
        <w:pStyle w:val="ad"/>
        <w:numPr>
          <w:ilvl w:val="0"/>
          <w:numId w:val="6"/>
        </w:numPr>
        <w:shd w:val="clear" w:color="auto" w:fill="auto"/>
        <w:tabs>
          <w:tab w:val="left" w:pos="1882"/>
        </w:tabs>
        <w:spacing w:line="322" w:lineRule="exact"/>
        <w:ind w:left="20" w:right="20" w:firstLine="700"/>
        <w:jc w:val="both"/>
      </w:pPr>
      <w:r w:rsidRPr="00F50F75">
        <w:t>Основными показателями доступности предоставления муниципальной услуги являются:</w:t>
      </w:r>
    </w:p>
    <w:p w:rsidR="003E469D" w:rsidRPr="00F50F75" w:rsidRDefault="003E469D">
      <w:pPr>
        <w:pStyle w:val="ad"/>
        <w:shd w:val="clear" w:color="auto" w:fill="auto"/>
        <w:spacing w:line="322" w:lineRule="exact"/>
        <w:ind w:left="20" w:right="20" w:firstLine="700"/>
        <w:jc w:val="both"/>
      </w:pPr>
      <w:r w:rsidRPr="00F50F75">
        <w:t>наличие полной и понятной информации о порядке, сроках и ходе предоставления муниципальной услуги в информационно - телекоммуникационных сетях общего пользования (в том числе в сети «Интернет»), средствах массовой информации;</w:t>
      </w:r>
    </w:p>
    <w:p w:rsidR="003E469D" w:rsidRPr="00F50F75" w:rsidRDefault="003E469D">
      <w:pPr>
        <w:pStyle w:val="ad"/>
        <w:shd w:val="clear" w:color="auto" w:fill="auto"/>
        <w:spacing w:line="322" w:lineRule="exact"/>
        <w:ind w:left="20" w:right="20" w:firstLine="700"/>
        <w:jc w:val="both"/>
      </w:pPr>
      <w:r w:rsidRPr="00F50F75">
        <w:t>возможность получения заявителем уведомлений о предоставлении муниципальной услуги с помощью ЕПГУ, регионального портала;</w:t>
      </w:r>
    </w:p>
    <w:p w:rsidR="003E469D" w:rsidRPr="00F50F75" w:rsidRDefault="003E469D">
      <w:pPr>
        <w:pStyle w:val="ad"/>
        <w:shd w:val="clear" w:color="auto" w:fill="auto"/>
        <w:spacing w:line="322" w:lineRule="exact"/>
        <w:ind w:left="20" w:right="20" w:firstLine="700"/>
        <w:jc w:val="both"/>
      </w:pPr>
      <w:r w:rsidRPr="00F50F75">
        <w:lastRenderedPageBreak/>
        <w:t xml:space="preserve">возможность получения информации о ходе предоставления </w:t>
      </w:r>
      <w:r w:rsidR="001952EF" w:rsidRPr="00F50F75">
        <w:t>муниципальной</w:t>
      </w:r>
      <w:r w:rsidRPr="00F50F75">
        <w:t xml:space="preserve"> услуги, в том числе с использованием информационно- коммуникационных технологий.</w:t>
      </w:r>
    </w:p>
    <w:p w:rsidR="003E469D" w:rsidRPr="00F50F75" w:rsidRDefault="003E469D">
      <w:pPr>
        <w:pStyle w:val="ad"/>
        <w:numPr>
          <w:ilvl w:val="0"/>
          <w:numId w:val="6"/>
        </w:numPr>
        <w:shd w:val="clear" w:color="auto" w:fill="auto"/>
        <w:tabs>
          <w:tab w:val="left" w:pos="1450"/>
        </w:tabs>
        <w:spacing w:line="322" w:lineRule="exact"/>
        <w:ind w:left="20" w:right="20" w:firstLine="700"/>
        <w:jc w:val="both"/>
      </w:pPr>
      <w:r w:rsidRPr="00F50F75">
        <w:t xml:space="preserve">Основными показателями качества предоставления </w:t>
      </w:r>
      <w:r w:rsidR="001952EF" w:rsidRPr="00F50F75">
        <w:t xml:space="preserve">муниципальной </w:t>
      </w:r>
      <w:r w:rsidRPr="00F50F75">
        <w:t>услуги являются:</w:t>
      </w:r>
    </w:p>
    <w:p w:rsidR="003E469D" w:rsidRPr="00F50F75" w:rsidRDefault="003E469D">
      <w:pPr>
        <w:pStyle w:val="ad"/>
        <w:shd w:val="clear" w:color="auto" w:fill="auto"/>
        <w:spacing w:line="322" w:lineRule="exact"/>
        <w:ind w:left="20" w:right="20" w:firstLine="700"/>
        <w:jc w:val="both"/>
      </w:pPr>
      <w:r w:rsidRPr="00F50F75">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3E469D" w:rsidRPr="00F50F75" w:rsidRDefault="003E469D">
      <w:pPr>
        <w:pStyle w:val="ad"/>
        <w:shd w:val="clear" w:color="auto" w:fill="auto"/>
        <w:spacing w:line="322" w:lineRule="exact"/>
        <w:ind w:left="20" w:right="20" w:firstLine="700"/>
        <w:jc w:val="both"/>
      </w:pPr>
      <w:r w:rsidRPr="00F50F75">
        <w:t xml:space="preserve">минимально возможное количество взаимодействий гражданина с должностными лицами, участвующими в предоставлении </w:t>
      </w:r>
      <w:r w:rsidR="001952EF" w:rsidRPr="00F50F75">
        <w:t>муниципальной</w:t>
      </w:r>
      <w:r w:rsidRPr="00F50F75">
        <w:t xml:space="preserve"> услуги;</w:t>
      </w:r>
    </w:p>
    <w:p w:rsidR="003E469D" w:rsidRPr="00F50F75" w:rsidRDefault="003E469D">
      <w:pPr>
        <w:pStyle w:val="ad"/>
        <w:shd w:val="clear" w:color="auto" w:fill="auto"/>
        <w:spacing w:line="322" w:lineRule="exact"/>
        <w:ind w:left="20" w:right="20" w:firstLine="700"/>
        <w:jc w:val="both"/>
      </w:pPr>
      <w:r w:rsidRPr="00F50F75">
        <w:t>отсутствие обоснованных жалоб на действия (бездействие) сотрудников и их некорректное (невнимательное) отношение к заявителям;</w:t>
      </w:r>
    </w:p>
    <w:p w:rsidR="003E469D" w:rsidRPr="00F50F75" w:rsidRDefault="003E469D">
      <w:pPr>
        <w:pStyle w:val="ad"/>
        <w:shd w:val="clear" w:color="auto" w:fill="auto"/>
        <w:spacing w:line="322" w:lineRule="exact"/>
        <w:ind w:left="20" w:right="20" w:firstLine="700"/>
        <w:jc w:val="both"/>
      </w:pPr>
      <w:r w:rsidRPr="00F50F75">
        <w:t>отсутствие нарушений установленных сроков в процессе предоставления муниципальной услуги;</w:t>
      </w:r>
    </w:p>
    <w:p w:rsidR="003E469D" w:rsidRPr="00F50F75" w:rsidRDefault="003E469D">
      <w:pPr>
        <w:pStyle w:val="ad"/>
        <w:shd w:val="clear" w:color="auto" w:fill="auto"/>
        <w:spacing w:after="300" w:line="322" w:lineRule="exact"/>
        <w:ind w:left="20" w:right="20" w:firstLine="700"/>
        <w:jc w:val="both"/>
      </w:pPr>
      <w:r w:rsidRPr="00F50F75">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3E469D" w:rsidRPr="00F50F75" w:rsidRDefault="00913F5D" w:rsidP="00B339C0">
      <w:pPr>
        <w:pStyle w:val="120"/>
        <w:keepNext/>
        <w:keepLines/>
        <w:shd w:val="clear" w:color="auto" w:fill="auto"/>
        <w:spacing w:before="0" w:after="349" w:line="322" w:lineRule="exact"/>
        <w:ind w:left="20" w:right="20" w:firstLine="700"/>
        <w:jc w:val="center"/>
        <w:rPr>
          <w:sz w:val="26"/>
          <w:szCs w:val="26"/>
        </w:rPr>
      </w:pPr>
      <w:bookmarkStart w:id="3" w:name="bookmark1"/>
      <w:r w:rsidRPr="00F50F75">
        <w:rPr>
          <w:sz w:val="26"/>
          <w:szCs w:val="26"/>
        </w:rPr>
        <w:t>3</w:t>
      </w:r>
      <w:r w:rsidR="003E469D" w:rsidRPr="00F50F75">
        <w:rPr>
          <w:sz w:val="26"/>
          <w:szCs w:val="26"/>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End w:id="3"/>
    </w:p>
    <w:p w:rsidR="003E469D" w:rsidRPr="00F50F75" w:rsidRDefault="003E469D" w:rsidP="00B339C0">
      <w:pPr>
        <w:pStyle w:val="ad"/>
        <w:shd w:val="clear" w:color="auto" w:fill="auto"/>
        <w:spacing w:line="260" w:lineRule="exact"/>
        <w:ind w:left="20" w:firstLine="700"/>
        <w:jc w:val="both"/>
      </w:pPr>
      <w:r w:rsidRPr="00F50F75">
        <w:t>3.1. Предоставление муниципальной услуги включает в себя следующие административные процедуры:</w:t>
      </w:r>
    </w:p>
    <w:p w:rsidR="003E469D" w:rsidRPr="00F50F75" w:rsidRDefault="003E469D">
      <w:pPr>
        <w:pStyle w:val="ad"/>
        <w:shd w:val="clear" w:color="auto" w:fill="auto"/>
        <w:spacing w:line="322" w:lineRule="exact"/>
        <w:ind w:left="20" w:firstLine="720"/>
        <w:jc w:val="both"/>
      </w:pPr>
      <w:r w:rsidRPr="00F50F75">
        <w:t>прием, проверка документов и регистрация заявления;</w:t>
      </w:r>
    </w:p>
    <w:p w:rsidR="003E469D" w:rsidRPr="00F50F75" w:rsidRDefault="003E469D">
      <w:pPr>
        <w:pStyle w:val="ad"/>
        <w:shd w:val="clear" w:color="auto" w:fill="auto"/>
        <w:spacing w:line="322" w:lineRule="exact"/>
        <w:ind w:left="20" w:right="20" w:firstLine="720"/>
        <w:jc w:val="both"/>
      </w:pPr>
      <w:r w:rsidRPr="00F50F75">
        <w:t>получение сведений посредством межведомственного информационного взаимодействия, в т</w:t>
      </w:r>
      <w:r w:rsidR="00802A00" w:rsidRPr="00F50F75">
        <w:t xml:space="preserve">ом </w:t>
      </w:r>
      <w:r w:rsidRPr="00F50F75">
        <w:t>ч</w:t>
      </w:r>
      <w:r w:rsidR="00802A00" w:rsidRPr="00F50F75">
        <w:t>исле</w:t>
      </w:r>
      <w:r w:rsidRPr="00F50F75">
        <w:t xml:space="preserve">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3E469D" w:rsidRPr="00F50F75" w:rsidRDefault="003E469D">
      <w:pPr>
        <w:pStyle w:val="ad"/>
        <w:shd w:val="clear" w:color="auto" w:fill="auto"/>
        <w:spacing w:line="322" w:lineRule="exact"/>
        <w:ind w:left="740" w:right="4880"/>
      </w:pPr>
      <w:r w:rsidRPr="00F50F75">
        <w:t>рассмотрение документов и сведений; принятие решения; выдача результата.</w:t>
      </w:r>
    </w:p>
    <w:p w:rsidR="003E469D" w:rsidRPr="00F50F75" w:rsidRDefault="003E469D">
      <w:pPr>
        <w:pStyle w:val="ad"/>
        <w:numPr>
          <w:ilvl w:val="0"/>
          <w:numId w:val="7"/>
        </w:numPr>
        <w:shd w:val="clear" w:color="auto" w:fill="auto"/>
        <w:tabs>
          <w:tab w:val="left" w:pos="1393"/>
        </w:tabs>
        <w:spacing w:line="322" w:lineRule="exact"/>
        <w:ind w:left="20" w:right="20" w:firstLine="720"/>
        <w:jc w:val="both"/>
      </w:pPr>
      <w:r w:rsidRPr="00F50F75">
        <w:t>При предоставлении муниципальной услуги в электронной форме заявителю обеспечиваются:</w:t>
      </w:r>
    </w:p>
    <w:p w:rsidR="003E469D" w:rsidRPr="00F50F75" w:rsidRDefault="003E469D">
      <w:pPr>
        <w:pStyle w:val="ad"/>
        <w:shd w:val="clear" w:color="auto" w:fill="auto"/>
        <w:spacing w:line="322" w:lineRule="exact"/>
        <w:ind w:left="20" w:right="20" w:firstLine="720"/>
        <w:jc w:val="both"/>
      </w:pPr>
      <w:r w:rsidRPr="00F50F75">
        <w:t>получение информации о порядке и сроках предоставления муниципальной услуги;</w:t>
      </w:r>
    </w:p>
    <w:p w:rsidR="003E469D" w:rsidRDefault="003E469D">
      <w:pPr>
        <w:pStyle w:val="ad"/>
        <w:shd w:val="clear" w:color="auto" w:fill="auto"/>
        <w:spacing w:line="322" w:lineRule="exact"/>
        <w:ind w:left="20" w:firstLine="720"/>
        <w:jc w:val="both"/>
      </w:pPr>
      <w:r>
        <w:t>формирование заявления;</w:t>
      </w:r>
    </w:p>
    <w:p w:rsidR="003E469D" w:rsidRDefault="003E469D">
      <w:pPr>
        <w:pStyle w:val="ad"/>
        <w:shd w:val="clear" w:color="auto" w:fill="auto"/>
        <w:spacing w:line="322" w:lineRule="exact"/>
        <w:ind w:left="20" w:right="20" w:firstLine="720"/>
        <w:jc w:val="both"/>
      </w:pPr>
      <w:r>
        <w:t xml:space="preserve">прием и регистрация Уполномоченным органом заявления и иных документов, необходимых для предоставления </w:t>
      </w:r>
      <w:r w:rsidR="00726D57">
        <w:t>муниципальной</w:t>
      </w:r>
      <w:r>
        <w:t xml:space="preserve"> услуги;</w:t>
      </w:r>
    </w:p>
    <w:p w:rsidR="003E469D" w:rsidRDefault="003E469D">
      <w:pPr>
        <w:pStyle w:val="ad"/>
        <w:shd w:val="clear" w:color="auto" w:fill="auto"/>
        <w:spacing w:line="322" w:lineRule="exact"/>
        <w:ind w:left="20" w:right="20" w:firstLine="720"/>
        <w:jc w:val="both"/>
      </w:pPr>
      <w:r>
        <w:t>получение результата предоставления муниципальной услуги;</w:t>
      </w:r>
    </w:p>
    <w:p w:rsidR="003E469D" w:rsidRDefault="003E469D">
      <w:pPr>
        <w:pStyle w:val="ad"/>
        <w:shd w:val="clear" w:color="auto" w:fill="auto"/>
        <w:spacing w:line="322" w:lineRule="exact"/>
        <w:ind w:left="20" w:firstLine="720"/>
        <w:jc w:val="both"/>
      </w:pPr>
      <w:r>
        <w:t>получение сведений о ходе рассмотрения заявления;</w:t>
      </w:r>
    </w:p>
    <w:p w:rsidR="003E469D" w:rsidRDefault="003E469D">
      <w:pPr>
        <w:pStyle w:val="ad"/>
        <w:shd w:val="clear" w:color="auto" w:fill="auto"/>
        <w:spacing w:line="322" w:lineRule="exact"/>
        <w:ind w:left="20" w:right="20" w:firstLine="720"/>
        <w:jc w:val="both"/>
      </w:pPr>
      <w:r>
        <w:t>осуществление оценки качества предоставления муниципальной услуги;</w:t>
      </w:r>
    </w:p>
    <w:p w:rsidR="003E469D" w:rsidRDefault="003E469D">
      <w:pPr>
        <w:pStyle w:val="ad"/>
        <w:shd w:val="clear" w:color="auto" w:fill="auto"/>
        <w:spacing w:line="322" w:lineRule="exact"/>
        <w:ind w:left="20" w:right="20" w:firstLine="720"/>
        <w:jc w:val="both"/>
      </w:pPr>
      <w:r>
        <w:t xml:space="preserve">досудебное (внесудебное) обжалование решений и действий (бездействия) Уполномоченного органа либо действия (бездействие) должностных лиц </w:t>
      </w:r>
      <w:r>
        <w:lastRenderedPageBreak/>
        <w:t xml:space="preserve">Уполномоченного органа, предоставляющего </w:t>
      </w:r>
      <w:r w:rsidR="00802A00">
        <w:t>муниципальную</w:t>
      </w:r>
      <w:r>
        <w:t xml:space="preserve"> услугу, либо муниципального служащего.</w:t>
      </w:r>
    </w:p>
    <w:p w:rsidR="003E469D" w:rsidRDefault="003E469D">
      <w:pPr>
        <w:pStyle w:val="ad"/>
        <w:numPr>
          <w:ilvl w:val="0"/>
          <w:numId w:val="7"/>
        </w:numPr>
        <w:shd w:val="clear" w:color="auto" w:fill="auto"/>
        <w:tabs>
          <w:tab w:val="left" w:pos="1230"/>
        </w:tabs>
        <w:spacing w:line="322" w:lineRule="exact"/>
        <w:ind w:left="20" w:firstLine="720"/>
        <w:jc w:val="both"/>
      </w:pPr>
      <w:r>
        <w:t>Формирование заявления.</w:t>
      </w:r>
    </w:p>
    <w:p w:rsidR="003E469D" w:rsidRDefault="003E469D">
      <w:pPr>
        <w:pStyle w:val="ad"/>
        <w:shd w:val="clear" w:color="auto" w:fill="auto"/>
        <w:spacing w:line="322" w:lineRule="exact"/>
        <w:ind w:left="20" w:right="20" w:firstLine="720"/>
        <w:jc w:val="both"/>
      </w:pPr>
      <w: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3E469D" w:rsidRDefault="003E469D">
      <w:pPr>
        <w:pStyle w:val="ad"/>
        <w:shd w:val="clear" w:color="auto" w:fill="auto"/>
        <w:spacing w:line="322" w:lineRule="exact"/>
        <w:ind w:left="20" w:right="20" w:firstLine="720"/>
        <w:jc w:val="both"/>
      </w:pPr>
      <w: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3E469D" w:rsidRDefault="003E469D">
      <w:pPr>
        <w:pStyle w:val="ad"/>
        <w:shd w:val="clear" w:color="auto" w:fill="auto"/>
        <w:spacing w:line="322" w:lineRule="exact"/>
        <w:ind w:left="20" w:firstLine="720"/>
        <w:jc w:val="both"/>
      </w:pPr>
      <w:r>
        <w:t>При формировании заявления заявителю обеспечивается:</w:t>
      </w:r>
    </w:p>
    <w:p w:rsidR="003E469D" w:rsidRDefault="003E469D">
      <w:pPr>
        <w:pStyle w:val="ad"/>
        <w:shd w:val="clear" w:color="auto" w:fill="auto"/>
        <w:tabs>
          <w:tab w:val="left" w:pos="1086"/>
        </w:tabs>
        <w:spacing w:line="322" w:lineRule="exact"/>
        <w:ind w:left="20" w:right="20" w:firstLine="720"/>
        <w:jc w:val="both"/>
      </w:pPr>
      <w:r>
        <w:t>а)</w:t>
      </w:r>
      <w:r>
        <w:tab/>
        <w:t>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3E469D" w:rsidRDefault="003E469D">
      <w:pPr>
        <w:pStyle w:val="ad"/>
        <w:shd w:val="clear" w:color="auto" w:fill="auto"/>
        <w:tabs>
          <w:tab w:val="left" w:pos="1100"/>
        </w:tabs>
        <w:spacing w:line="322" w:lineRule="exact"/>
        <w:ind w:left="20" w:right="20" w:firstLine="720"/>
        <w:jc w:val="both"/>
      </w:pPr>
      <w:r>
        <w:t>б)</w:t>
      </w:r>
      <w:r>
        <w:tab/>
        <w:t>возможность печати на бумажном носителе копии электронной формы заявления;</w:t>
      </w:r>
    </w:p>
    <w:p w:rsidR="003E469D" w:rsidRDefault="003E469D">
      <w:pPr>
        <w:pStyle w:val="ad"/>
        <w:shd w:val="clear" w:color="auto" w:fill="auto"/>
        <w:tabs>
          <w:tab w:val="left" w:pos="1071"/>
        </w:tabs>
        <w:spacing w:line="322" w:lineRule="exact"/>
        <w:ind w:left="20" w:right="20" w:firstLine="720"/>
        <w:jc w:val="both"/>
      </w:pPr>
      <w:r>
        <w:t>в)</w:t>
      </w:r>
      <w: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3E469D" w:rsidRDefault="003E469D">
      <w:pPr>
        <w:pStyle w:val="ad"/>
        <w:shd w:val="clear" w:color="auto" w:fill="auto"/>
        <w:tabs>
          <w:tab w:val="left" w:pos="303"/>
        </w:tabs>
        <w:spacing w:line="322" w:lineRule="exact"/>
        <w:ind w:left="20" w:firstLine="720"/>
        <w:jc w:val="both"/>
      </w:pPr>
      <w:r>
        <w:t>г)</w:t>
      </w:r>
      <w: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региональном портале, в части, касающейся сведений, отсутствующих в ЕСИА;</w:t>
      </w:r>
    </w:p>
    <w:p w:rsidR="003E469D" w:rsidRDefault="003E469D">
      <w:pPr>
        <w:pStyle w:val="ad"/>
        <w:shd w:val="clear" w:color="auto" w:fill="auto"/>
        <w:tabs>
          <w:tab w:val="left" w:pos="1134"/>
        </w:tabs>
        <w:spacing w:line="322" w:lineRule="exact"/>
        <w:ind w:left="20" w:right="20" w:firstLine="720"/>
        <w:jc w:val="both"/>
      </w:pPr>
      <w:r>
        <w:t>д)</w:t>
      </w:r>
      <w:r>
        <w:tab/>
        <w:t>возможность вернуться на любой из этапов заполнения электронной формы заявления без потери ранее введенной информации;</w:t>
      </w:r>
    </w:p>
    <w:p w:rsidR="003E469D" w:rsidRDefault="003E469D">
      <w:pPr>
        <w:pStyle w:val="ad"/>
        <w:shd w:val="clear" w:color="auto" w:fill="auto"/>
        <w:tabs>
          <w:tab w:val="left" w:pos="1047"/>
        </w:tabs>
        <w:spacing w:line="322" w:lineRule="exact"/>
        <w:ind w:left="20" w:right="20" w:firstLine="720"/>
        <w:jc w:val="both"/>
      </w:pPr>
      <w:r>
        <w:t>е)</w:t>
      </w:r>
      <w:r>
        <w:tab/>
        <w:t>возможность доступа заявителя на ЕПГУ, региональном портале, к ранее поданным им заявления в течение не менее одного года, а также к частично сформированным уведомлениям - в течение не менее 3 месяцев.</w:t>
      </w:r>
    </w:p>
    <w:p w:rsidR="003E469D" w:rsidRDefault="003E469D">
      <w:pPr>
        <w:pStyle w:val="ad"/>
        <w:shd w:val="clear" w:color="auto" w:fill="auto"/>
        <w:spacing w:line="322" w:lineRule="exact"/>
        <w:ind w:left="20" w:right="20" w:firstLine="720"/>
        <w:jc w:val="both"/>
      </w:pPr>
      <w:r>
        <w:t>Сформированное и подписанное заявление и иные документы, необходимые для предоставления муниципальной услуги, направляются в Уполно</w:t>
      </w:r>
      <w:r w:rsidR="008C7AE7">
        <w:t>моченный орган посредством ЕПГУ</w:t>
      </w:r>
      <w:r>
        <w:t>.</w:t>
      </w:r>
    </w:p>
    <w:p w:rsidR="003E469D" w:rsidRDefault="003E469D">
      <w:pPr>
        <w:pStyle w:val="ad"/>
        <w:numPr>
          <w:ilvl w:val="0"/>
          <w:numId w:val="7"/>
        </w:numPr>
        <w:shd w:val="clear" w:color="auto" w:fill="auto"/>
        <w:tabs>
          <w:tab w:val="left" w:pos="1239"/>
        </w:tabs>
        <w:spacing w:line="322" w:lineRule="exact"/>
        <w:ind w:left="20" w:right="20" w:firstLine="720"/>
        <w:jc w:val="both"/>
      </w:pPr>
      <w: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3E469D" w:rsidRDefault="003E469D">
      <w:pPr>
        <w:pStyle w:val="ad"/>
        <w:numPr>
          <w:ilvl w:val="0"/>
          <w:numId w:val="7"/>
        </w:numPr>
        <w:shd w:val="clear" w:color="auto" w:fill="auto"/>
        <w:tabs>
          <w:tab w:val="left" w:pos="1273"/>
        </w:tabs>
        <w:spacing w:line="322" w:lineRule="exact"/>
        <w:ind w:left="20" w:right="20" w:firstLine="720"/>
        <w:jc w:val="both"/>
      </w:pPr>
      <w:r>
        <w:t>Электронное заявление становится доступным для должностного лица Уполномоченного органа, ответственного за прием и регистрацию заявление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3E469D" w:rsidRDefault="003E469D">
      <w:pPr>
        <w:pStyle w:val="ad"/>
        <w:shd w:val="clear" w:color="auto" w:fill="auto"/>
        <w:spacing w:line="322" w:lineRule="exact"/>
        <w:ind w:left="20" w:firstLine="720"/>
        <w:jc w:val="both"/>
      </w:pPr>
      <w:r>
        <w:t>Ответственное должностное лицо:</w:t>
      </w:r>
    </w:p>
    <w:p w:rsidR="003E469D" w:rsidRDefault="003E469D">
      <w:pPr>
        <w:pStyle w:val="ad"/>
        <w:shd w:val="clear" w:color="auto" w:fill="auto"/>
        <w:spacing w:line="322" w:lineRule="exact"/>
        <w:ind w:left="20" w:right="20" w:firstLine="720"/>
        <w:jc w:val="both"/>
      </w:pPr>
      <w:r>
        <w:t>проверяет наличие электронных заявлений, поступивших с ЕПГУ, с периодом не реже 2 раз в день;</w:t>
      </w:r>
    </w:p>
    <w:p w:rsidR="003E469D" w:rsidRDefault="003E469D">
      <w:pPr>
        <w:pStyle w:val="ad"/>
        <w:shd w:val="clear" w:color="auto" w:fill="auto"/>
        <w:spacing w:line="322" w:lineRule="exact"/>
        <w:ind w:left="20" w:right="20" w:firstLine="720"/>
        <w:jc w:val="both"/>
      </w:pPr>
      <w:r>
        <w:lastRenderedPageBreak/>
        <w:t>рассматривает поступившие заявления и приложенные образы документов (документы);</w:t>
      </w:r>
    </w:p>
    <w:p w:rsidR="003E469D" w:rsidRDefault="003E469D">
      <w:pPr>
        <w:pStyle w:val="ad"/>
        <w:shd w:val="clear" w:color="auto" w:fill="auto"/>
        <w:spacing w:line="322" w:lineRule="exact"/>
        <w:ind w:left="20" w:right="20" w:firstLine="720"/>
        <w:jc w:val="both"/>
      </w:pPr>
      <w:r>
        <w:t>производит действия в соответствии с пунктом 3.4 настоящего Административного регламента.</w:t>
      </w:r>
    </w:p>
    <w:p w:rsidR="003E469D" w:rsidRDefault="003E469D">
      <w:pPr>
        <w:pStyle w:val="ad"/>
        <w:numPr>
          <w:ilvl w:val="0"/>
          <w:numId w:val="7"/>
        </w:numPr>
        <w:shd w:val="clear" w:color="auto" w:fill="auto"/>
        <w:tabs>
          <w:tab w:val="left" w:pos="1364"/>
        </w:tabs>
        <w:spacing w:line="322" w:lineRule="exact"/>
        <w:ind w:left="20" w:right="20" w:firstLine="720"/>
        <w:jc w:val="both"/>
      </w:pPr>
      <w:r>
        <w:t>Заявителю в качестве результата предоставления муниципальной услуги обеспечивается возможность получения документа:</w:t>
      </w:r>
    </w:p>
    <w:p w:rsidR="003E469D" w:rsidRDefault="003E469D">
      <w:pPr>
        <w:pStyle w:val="ad"/>
        <w:shd w:val="clear" w:color="auto" w:fill="auto"/>
        <w:spacing w:line="322" w:lineRule="exact"/>
        <w:ind w:left="20" w:right="20" w:firstLine="720"/>
        <w:jc w:val="both"/>
      </w:pPr>
      <w: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региональном портале;</w:t>
      </w:r>
    </w:p>
    <w:p w:rsidR="003E469D" w:rsidRDefault="003E469D">
      <w:pPr>
        <w:pStyle w:val="ad"/>
        <w:shd w:val="clear" w:color="auto" w:fill="auto"/>
        <w:spacing w:line="322" w:lineRule="exact"/>
        <w:ind w:left="20" w:right="20" w:firstLine="720"/>
        <w:jc w:val="both"/>
      </w:pPr>
      <w: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3E469D" w:rsidRDefault="003E469D">
      <w:pPr>
        <w:pStyle w:val="ad"/>
        <w:numPr>
          <w:ilvl w:val="0"/>
          <w:numId w:val="7"/>
        </w:numPr>
        <w:shd w:val="clear" w:color="auto" w:fill="auto"/>
        <w:tabs>
          <w:tab w:val="left" w:pos="1258"/>
        </w:tabs>
        <w:spacing w:line="322" w:lineRule="exact"/>
        <w:ind w:left="20" w:right="20" w:firstLine="720"/>
        <w:jc w:val="both"/>
      </w:pPr>
      <w: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3E469D" w:rsidRDefault="003E469D" w:rsidP="00AC5E2D">
      <w:pPr>
        <w:pStyle w:val="ad"/>
        <w:shd w:val="clear" w:color="auto" w:fill="auto"/>
        <w:spacing w:line="322" w:lineRule="exact"/>
        <w:ind w:left="20" w:firstLine="720"/>
        <w:jc w:val="both"/>
      </w:pPr>
      <w:r>
        <w:t>При предоставлении муниципальной услуги в</w:t>
      </w:r>
      <w:r w:rsidR="00AC5E2D">
        <w:t xml:space="preserve"> </w:t>
      </w:r>
      <w:r>
        <w:t>электронной форме заявителю направляется:</w:t>
      </w:r>
    </w:p>
    <w:p w:rsidR="003E469D" w:rsidRDefault="003E469D">
      <w:pPr>
        <w:pStyle w:val="ad"/>
        <w:shd w:val="clear" w:color="auto" w:fill="auto"/>
        <w:tabs>
          <w:tab w:val="left" w:pos="1124"/>
        </w:tabs>
        <w:spacing w:line="322" w:lineRule="exact"/>
        <w:ind w:left="20" w:right="20" w:firstLine="720"/>
        <w:jc w:val="both"/>
      </w:pPr>
      <w:r>
        <w:t>а)</w:t>
      </w:r>
      <w:r>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3E469D" w:rsidRDefault="003E469D">
      <w:pPr>
        <w:pStyle w:val="ad"/>
        <w:shd w:val="clear" w:color="auto" w:fill="auto"/>
        <w:tabs>
          <w:tab w:val="left" w:pos="1086"/>
        </w:tabs>
        <w:spacing w:line="322" w:lineRule="exact"/>
        <w:ind w:left="20" w:right="20" w:firstLine="720"/>
        <w:jc w:val="both"/>
      </w:pPr>
      <w:r>
        <w:t>б)</w:t>
      </w:r>
      <w:r>
        <w:tab/>
        <w:t xml:space="preserve">уведомление о результатах рассмотрения документов, </w:t>
      </w:r>
      <w:r w:rsidR="00AC5E2D">
        <w:t>необходимых для предоставления муниципальной</w:t>
      </w:r>
      <w:r>
        <w:t xml:space="preserve"> услуги, содержащее сведения о принятии положительного решения о предоставлении </w:t>
      </w:r>
      <w:r w:rsidR="00AC5E2D">
        <w:t>муниципальной</w:t>
      </w:r>
      <w:r>
        <w:t xml:space="preserve"> услуги и возможности пол</w:t>
      </w:r>
      <w:r w:rsidR="00AC5E2D">
        <w:t>учить результат предоставления муниципальной</w:t>
      </w:r>
      <w:r>
        <w:t xml:space="preserve"> услуги либо мотивировать отказ в предоставлении </w:t>
      </w:r>
      <w:r w:rsidR="006B3102">
        <w:t>муниципальной</w:t>
      </w:r>
      <w:r>
        <w:t xml:space="preserve"> услуги.</w:t>
      </w:r>
    </w:p>
    <w:p w:rsidR="003E469D" w:rsidRDefault="003E469D">
      <w:pPr>
        <w:pStyle w:val="ad"/>
        <w:numPr>
          <w:ilvl w:val="0"/>
          <w:numId w:val="7"/>
        </w:numPr>
        <w:shd w:val="clear" w:color="auto" w:fill="auto"/>
        <w:tabs>
          <w:tab w:val="left" w:pos="1230"/>
        </w:tabs>
        <w:spacing w:line="322" w:lineRule="exact"/>
        <w:ind w:left="20" w:firstLine="720"/>
        <w:jc w:val="both"/>
      </w:pPr>
      <w:r>
        <w:t>Оценка качества предоставления муниципальной услуги.</w:t>
      </w:r>
    </w:p>
    <w:p w:rsidR="003E469D" w:rsidRDefault="003E469D">
      <w:pPr>
        <w:pStyle w:val="ad"/>
        <w:shd w:val="clear" w:color="auto" w:fill="auto"/>
        <w:spacing w:line="322" w:lineRule="exact"/>
        <w:ind w:left="20" w:right="20" w:firstLine="720"/>
        <w:jc w:val="both"/>
      </w:pPr>
      <w: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w:t>
      </w:r>
      <w:r>
        <w:lastRenderedPageBreak/>
        <w:t>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3E469D" w:rsidRDefault="003E469D">
      <w:pPr>
        <w:pStyle w:val="ad"/>
        <w:numPr>
          <w:ilvl w:val="0"/>
          <w:numId w:val="7"/>
        </w:numPr>
        <w:shd w:val="clear" w:color="auto" w:fill="auto"/>
        <w:tabs>
          <w:tab w:val="left" w:pos="1412"/>
        </w:tabs>
        <w:spacing w:after="341" w:line="322" w:lineRule="exact"/>
        <w:ind w:left="20" w:right="20" w:firstLine="720"/>
        <w:jc w:val="both"/>
      </w:pPr>
      <w: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D67397">
        <w:t>»</w:t>
      </w:r>
      <w:r>
        <w:t>.</w:t>
      </w:r>
    </w:p>
    <w:p w:rsidR="003E469D" w:rsidRDefault="002822E6" w:rsidP="002822E6">
      <w:pPr>
        <w:pStyle w:val="120"/>
        <w:keepNext/>
        <w:keepLines/>
        <w:shd w:val="clear" w:color="auto" w:fill="auto"/>
        <w:spacing w:before="0" w:after="0" w:line="270" w:lineRule="exact"/>
        <w:ind w:left="20" w:firstLine="720"/>
        <w:jc w:val="center"/>
      </w:pPr>
      <w:bookmarkStart w:id="4" w:name="bookmark2"/>
      <w:r>
        <w:t>4</w:t>
      </w:r>
      <w:r w:rsidR="003E469D">
        <w:t>. Формы контроля за исполнением административного регламента</w:t>
      </w:r>
      <w:bookmarkEnd w:id="4"/>
    </w:p>
    <w:p w:rsidR="002822E6" w:rsidRDefault="002822E6" w:rsidP="002822E6">
      <w:pPr>
        <w:pStyle w:val="120"/>
        <w:keepNext/>
        <w:keepLines/>
        <w:shd w:val="clear" w:color="auto" w:fill="auto"/>
        <w:spacing w:before="0" w:after="0" w:line="270" w:lineRule="exact"/>
        <w:ind w:left="20" w:firstLine="720"/>
        <w:jc w:val="center"/>
      </w:pPr>
    </w:p>
    <w:p w:rsidR="003E469D" w:rsidRDefault="003E469D">
      <w:pPr>
        <w:pStyle w:val="ad"/>
        <w:numPr>
          <w:ilvl w:val="0"/>
          <w:numId w:val="8"/>
        </w:numPr>
        <w:shd w:val="clear" w:color="auto" w:fill="auto"/>
        <w:tabs>
          <w:tab w:val="left" w:pos="1268"/>
        </w:tabs>
        <w:spacing w:line="322" w:lineRule="exact"/>
        <w:ind w:left="20" w:right="20" w:firstLine="540"/>
        <w:jc w:val="both"/>
      </w:pPr>
      <w:r>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A41EDA">
        <w:t>администрации (</w:t>
      </w:r>
      <w:r>
        <w:t>Уполномоченного органа</w:t>
      </w:r>
      <w:r w:rsidR="00A41EDA">
        <w:t>)</w:t>
      </w:r>
      <w:r>
        <w:t>, уполномоченными на осуществление контроля за предоставлением муниципальной услуги.</w:t>
      </w:r>
    </w:p>
    <w:p w:rsidR="003E469D" w:rsidRDefault="003E469D">
      <w:pPr>
        <w:pStyle w:val="ad"/>
        <w:shd w:val="clear" w:color="auto" w:fill="auto"/>
        <w:spacing w:line="322" w:lineRule="exact"/>
        <w:ind w:left="20" w:right="20" w:firstLine="540"/>
        <w:jc w:val="both"/>
      </w:pPr>
      <w: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3E469D" w:rsidRDefault="003E469D" w:rsidP="009B7CAE">
      <w:pPr>
        <w:pStyle w:val="ad"/>
        <w:shd w:val="clear" w:color="auto" w:fill="auto"/>
        <w:spacing w:line="322" w:lineRule="exact"/>
        <w:ind w:left="20" w:right="20" w:firstLine="540"/>
        <w:jc w:val="both"/>
      </w:pPr>
      <w:r>
        <w:t>Текущий контроль осуществляется путем проведения проверок: решений о предоставлении (об отказе в предоставлении) муниципальной услуги;</w:t>
      </w:r>
    </w:p>
    <w:p w:rsidR="003E469D" w:rsidRDefault="003E469D">
      <w:pPr>
        <w:pStyle w:val="ad"/>
        <w:shd w:val="clear" w:color="auto" w:fill="auto"/>
        <w:spacing w:line="322" w:lineRule="exact"/>
        <w:ind w:left="20" w:firstLine="540"/>
        <w:jc w:val="both"/>
      </w:pPr>
      <w:r>
        <w:t>выявления и устранения нарушений прав граждан;</w:t>
      </w:r>
    </w:p>
    <w:p w:rsidR="003E469D" w:rsidRDefault="003E469D">
      <w:pPr>
        <w:pStyle w:val="ad"/>
        <w:shd w:val="clear" w:color="auto" w:fill="auto"/>
        <w:spacing w:line="322" w:lineRule="exact"/>
        <w:ind w:left="20" w:right="20" w:firstLine="540"/>
        <w:jc w:val="both"/>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3E469D" w:rsidRDefault="003E469D">
      <w:pPr>
        <w:pStyle w:val="ad"/>
        <w:numPr>
          <w:ilvl w:val="0"/>
          <w:numId w:val="8"/>
        </w:numPr>
        <w:shd w:val="clear" w:color="auto" w:fill="auto"/>
        <w:tabs>
          <w:tab w:val="left" w:pos="1162"/>
        </w:tabs>
        <w:spacing w:line="322" w:lineRule="exact"/>
        <w:ind w:left="20" w:right="20" w:firstLine="540"/>
        <w:jc w:val="both"/>
      </w:pPr>
      <w:r>
        <w:t xml:space="preserve">Контроль за полнотой и качеством предоставления </w:t>
      </w:r>
      <w:r w:rsidR="000D650C">
        <w:t xml:space="preserve">муниципальной </w:t>
      </w:r>
      <w:r>
        <w:t>услуги включает в себя проведение плановых и внеплановых проверок.</w:t>
      </w:r>
    </w:p>
    <w:p w:rsidR="003E469D" w:rsidRDefault="003E469D">
      <w:pPr>
        <w:pStyle w:val="ad"/>
        <w:numPr>
          <w:ilvl w:val="0"/>
          <w:numId w:val="8"/>
        </w:numPr>
        <w:shd w:val="clear" w:color="auto" w:fill="auto"/>
        <w:tabs>
          <w:tab w:val="left" w:pos="1057"/>
        </w:tabs>
        <w:spacing w:line="322" w:lineRule="exact"/>
        <w:ind w:left="20" w:right="20" w:firstLine="540"/>
        <w:jc w:val="both"/>
      </w:pPr>
      <w: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B63DD7" w:rsidRDefault="003E469D" w:rsidP="00B63DD7">
      <w:pPr>
        <w:pStyle w:val="ad"/>
        <w:shd w:val="clear" w:color="auto" w:fill="auto"/>
        <w:spacing w:line="322" w:lineRule="exact"/>
        <w:ind w:left="20" w:right="20" w:firstLine="540"/>
        <w:jc w:val="both"/>
      </w:pPr>
      <w:r>
        <w:t>соблюдение сроков предоставления муниципальной</w:t>
      </w:r>
      <w:r w:rsidR="00B63DD7">
        <w:t xml:space="preserve"> услуги;</w:t>
      </w:r>
    </w:p>
    <w:p w:rsidR="00B63DD7" w:rsidRDefault="003E469D" w:rsidP="00B63DD7">
      <w:pPr>
        <w:pStyle w:val="ad"/>
        <w:shd w:val="clear" w:color="auto" w:fill="auto"/>
        <w:spacing w:line="322" w:lineRule="exact"/>
        <w:ind w:left="20" w:right="20" w:firstLine="540"/>
        <w:jc w:val="both"/>
      </w:pPr>
      <w:r>
        <w:t xml:space="preserve">соблюдение положений настоящего Административного регламента; </w:t>
      </w:r>
    </w:p>
    <w:p w:rsidR="003E469D" w:rsidRDefault="003E469D" w:rsidP="00B63DD7">
      <w:pPr>
        <w:pStyle w:val="ad"/>
        <w:shd w:val="clear" w:color="auto" w:fill="auto"/>
        <w:spacing w:line="322" w:lineRule="exact"/>
        <w:ind w:left="20" w:right="20" w:firstLine="540"/>
        <w:jc w:val="both"/>
      </w:pPr>
      <w:r>
        <w:t>правильность и обоснованность принятого решения об отказе в предоставлении муниципальной услуги.</w:t>
      </w:r>
    </w:p>
    <w:p w:rsidR="00D92669" w:rsidRDefault="007954F8">
      <w:pPr>
        <w:pStyle w:val="ad"/>
        <w:shd w:val="clear" w:color="auto" w:fill="auto"/>
        <w:spacing w:line="322" w:lineRule="exact"/>
        <w:ind w:left="20" w:right="20" w:firstLine="540"/>
        <w:jc w:val="both"/>
      </w:pPr>
      <w:r>
        <w:t xml:space="preserve">4.4. </w:t>
      </w:r>
      <w:r w:rsidR="003E469D">
        <w:t xml:space="preserve">Основанием для проведения внеплановых проверок являются: </w:t>
      </w:r>
    </w:p>
    <w:p w:rsidR="00D92669" w:rsidRPr="009F4D57" w:rsidRDefault="00D92669" w:rsidP="00D92669">
      <w:pPr>
        <w:pStyle w:val="ad"/>
        <w:shd w:val="clear" w:color="auto" w:fill="auto"/>
        <w:spacing w:line="322" w:lineRule="exact"/>
        <w:ind w:firstLine="522"/>
        <w:jc w:val="both"/>
        <w:rPr>
          <w:i/>
          <w:color w:val="FF0000"/>
        </w:rPr>
      </w:pPr>
      <w:r w:rsidRPr="00A54581">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Забайкальского края и нормативных правовых актов </w:t>
      </w:r>
      <w:r w:rsidR="006D3DCB">
        <w:t>администрации городского поселения «Могзонское»</w:t>
      </w:r>
      <w:r w:rsidRPr="006D3DCB">
        <w:rPr>
          <w:i/>
        </w:rPr>
        <w:t>;</w:t>
      </w:r>
    </w:p>
    <w:p w:rsidR="00D92669" w:rsidRDefault="00D92669" w:rsidP="00D92669">
      <w:pPr>
        <w:pStyle w:val="ad"/>
        <w:shd w:val="clear" w:color="auto" w:fill="auto"/>
        <w:spacing w:line="322" w:lineRule="exact"/>
        <w:ind w:firstLine="522"/>
        <w:jc w:val="both"/>
      </w:pPr>
      <w:r>
        <w:lastRenderedPageBreak/>
        <w:t>обращения граждан и юридических лиц на нарушения законодательства, в том числе на качество предоставления муниципальной услуги.</w:t>
      </w:r>
    </w:p>
    <w:p w:rsidR="000D73E8" w:rsidRDefault="003E469D" w:rsidP="000D73E8">
      <w:pPr>
        <w:pStyle w:val="ad"/>
        <w:tabs>
          <w:tab w:val="left" w:pos="1149"/>
        </w:tabs>
        <w:spacing w:line="322" w:lineRule="exact"/>
        <w:ind w:right="40" w:firstLine="567"/>
        <w:jc w:val="both"/>
      </w:pPr>
      <w:r>
        <w:t xml:space="preserve">4.5. </w:t>
      </w:r>
      <w:r w:rsidR="000D73E8">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Забайкальского края и нормативных правовых актов </w:t>
      </w:r>
      <w:r w:rsidR="006D3DCB">
        <w:t>администрации городского поселения «Могзонское»</w:t>
      </w:r>
      <w:r w:rsidR="006D3DCB">
        <w:rPr>
          <w:i/>
        </w:rPr>
        <w:t xml:space="preserve"> </w:t>
      </w:r>
      <w:r w:rsidR="000D73E8">
        <w:t>осуществляется привлечение виновных лиц к ответственности в соответствии с законодательством Российской Федерации.</w:t>
      </w:r>
    </w:p>
    <w:p w:rsidR="003E469D" w:rsidRDefault="003E469D" w:rsidP="000D73E8">
      <w:pPr>
        <w:pStyle w:val="ad"/>
        <w:shd w:val="clear" w:color="auto" w:fill="auto"/>
        <w:spacing w:line="322" w:lineRule="exact"/>
        <w:ind w:left="20" w:right="20" w:firstLine="540"/>
        <w:jc w:val="both"/>
      </w:pPr>
      <w: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3E469D" w:rsidRDefault="003E469D">
      <w:pPr>
        <w:pStyle w:val="ad"/>
        <w:numPr>
          <w:ilvl w:val="0"/>
          <w:numId w:val="9"/>
        </w:numPr>
        <w:shd w:val="clear" w:color="auto" w:fill="auto"/>
        <w:tabs>
          <w:tab w:val="left" w:pos="1138"/>
        </w:tabs>
        <w:spacing w:line="322" w:lineRule="exact"/>
        <w:ind w:left="20" w:right="20" w:firstLine="620"/>
        <w:jc w:val="both"/>
      </w:pPr>
      <w:r>
        <w:t>Граждане, их объединения и организации имеют право осуществлять контр</w:t>
      </w:r>
      <w:r w:rsidR="00CE7B74">
        <w:t xml:space="preserve">оль за предоставлением </w:t>
      </w:r>
      <w:r>
        <w:t>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3E469D" w:rsidRDefault="003E469D">
      <w:pPr>
        <w:pStyle w:val="ad"/>
        <w:shd w:val="clear" w:color="auto" w:fill="auto"/>
        <w:spacing w:line="322" w:lineRule="exact"/>
        <w:ind w:left="20" w:firstLine="620"/>
        <w:jc w:val="both"/>
      </w:pPr>
      <w:r>
        <w:t>Граждане, их объединения и организации также имеют право:</w:t>
      </w:r>
    </w:p>
    <w:p w:rsidR="003E469D" w:rsidRDefault="003E469D">
      <w:pPr>
        <w:pStyle w:val="ad"/>
        <w:shd w:val="clear" w:color="auto" w:fill="auto"/>
        <w:spacing w:line="322" w:lineRule="exact"/>
        <w:ind w:left="20" w:right="20" w:firstLine="620"/>
        <w:jc w:val="both"/>
      </w:pPr>
      <w:r>
        <w:t>направлять замечания и предложения по улучшению доступности и качества предоставления муниципальной услуги;</w:t>
      </w:r>
    </w:p>
    <w:p w:rsidR="003E469D" w:rsidRDefault="003E469D">
      <w:pPr>
        <w:pStyle w:val="ad"/>
        <w:shd w:val="clear" w:color="auto" w:fill="auto"/>
        <w:spacing w:line="322" w:lineRule="exact"/>
        <w:ind w:left="20" w:right="20" w:firstLine="620"/>
        <w:jc w:val="both"/>
      </w:pPr>
      <w:r>
        <w:t>вносить предложения о мерах по устранению нарушений настоящего Административного регламента.</w:t>
      </w:r>
    </w:p>
    <w:p w:rsidR="003E469D" w:rsidRDefault="003E469D">
      <w:pPr>
        <w:pStyle w:val="ad"/>
        <w:numPr>
          <w:ilvl w:val="0"/>
          <w:numId w:val="9"/>
        </w:numPr>
        <w:shd w:val="clear" w:color="auto" w:fill="auto"/>
        <w:tabs>
          <w:tab w:val="left" w:pos="1234"/>
        </w:tabs>
        <w:spacing w:line="322" w:lineRule="exact"/>
        <w:ind w:left="20" w:right="20" w:firstLine="620"/>
        <w:jc w:val="both"/>
      </w:pPr>
      <w: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3E469D" w:rsidRDefault="003E469D">
      <w:pPr>
        <w:pStyle w:val="ad"/>
        <w:shd w:val="clear" w:color="auto" w:fill="auto"/>
        <w:spacing w:after="300" w:line="322" w:lineRule="exact"/>
        <w:ind w:left="20" w:right="20" w:firstLine="62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D43EA" w:rsidRDefault="00AD43EA" w:rsidP="00AD43EA">
      <w:pPr>
        <w:pStyle w:val="38"/>
        <w:keepNext/>
        <w:keepLines/>
        <w:shd w:val="clear" w:color="auto" w:fill="auto"/>
        <w:ind w:left="142" w:right="240" w:firstLine="0"/>
      </w:pPr>
      <w:bookmarkStart w:id="5" w:name="bookmark82"/>
      <w:r>
        <w:t>5. Досудебный (внесудебный) порядок обжалования решений и действий (бездействия) Уполномоченного органа, предоставляющего муниципальную услугу, многофункционального центра, а также их должностных лиц</w:t>
      </w:r>
      <w:bookmarkEnd w:id="5"/>
    </w:p>
    <w:p w:rsidR="00AD43EA" w:rsidRDefault="00AD43EA" w:rsidP="00AD43EA">
      <w:pPr>
        <w:pStyle w:val="120"/>
        <w:keepNext/>
        <w:keepLines/>
        <w:shd w:val="clear" w:color="auto" w:fill="auto"/>
        <w:spacing w:before="0" w:after="0" w:line="322" w:lineRule="exact"/>
        <w:ind w:left="20" w:right="20" w:firstLine="620"/>
        <w:jc w:val="left"/>
      </w:pPr>
    </w:p>
    <w:p w:rsidR="003E469D" w:rsidRDefault="003E469D">
      <w:pPr>
        <w:pStyle w:val="ad"/>
        <w:numPr>
          <w:ilvl w:val="0"/>
          <w:numId w:val="10"/>
        </w:numPr>
        <w:shd w:val="clear" w:color="auto" w:fill="auto"/>
        <w:tabs>
          <w:tab w:val="left" w:pos="1335"/>
        </w:tabs>
        <w:spacing w:line="322" w:lineRule="exact"/>
        <w:ind w:left="20" w:right="20" w:firstLine="620"/>
        <w:jc w:val="both"/>
      </w:pPr>
      <w: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3E469D" w:rsidRDefault="003E469D">
      <w:pPr>
        <w:pStyle w:val="ad"/>
        <w:numPr>
          <w:ilvl w:val="0"/>
          <w:numId w:val="10"/>
        </w:numPr>
        <w:shd w:val="clear" w:color="auto" w:fill="auto"/>
        <w:tabs>
          <w:tab w:val="left" w:pos="1254"/>
        </w:tabs>
        <w:spacing w:line="322" w:lineRule="exact"/>
        <w:ind w:left="20" w:right="20" w:firstLine="620"/>
        <w:jc w:val="both"/>
      </w:pPr>
      <w: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3E469D" w:rsidRDefault="003E469D">
      <w:pPr>
        <w:pStyle w:val="ad"/>
        <w:shd w:val="clear" w:color="auto" w:fill="auto"/>
        <w:spacing w:line="322" w:lineRule="exact"/>
        <w:ind w:left="20" w:right="20" w:firstLine="620"/>
        <w:jc w:val="both"/>
      </w:pPr>
      <w: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3E469D" w:rsidRDefault="003E469D">
      <w:pPr>
        <w:pStyle w:val="ad"/>
        <w:shd w:val="clear" w:color="auto" w:fill="auto"/>
        <w:spacing w:line="322" w:lineRule="exact"/>
        <w:ind w:left="20" w:right="20" w:firstLine="620"/>
        <w:jc w:val="both"/>
      </w:pPr>
      <w: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3E469D" w:rsidRDefault="003E469D">
      <w:pPr>
        <w:pStyle w:val="ad"/>
        <w:shd w:val="clear" w:color="auto" w:fill="auto"/>
        <w:spacing w:line="322" w:lineRule="exact"/>
        <w:ind w:left="20" w:right="20" w:firstLine="620"/>
        <w:jc w:val="both"/>
      </w:pPr>
      <w:r>
        <w:lastRenderedPageBreak/>
        <w:t>к руководителю многофункционального центра - на решения и действия (бездействие) работника многофункционального центра;</w:t>
      </w:r>
    </w:p>
    <w:p w:rsidR="003E469D" w:rsidRDefault="003E469D">
      <w:pPr>
        <w:pStyle w:val="ad"/>
        <w:shd w:val="clear" w:color="auto" w:fill="auto"/>
        <w:spacing w:line="322" w:lineRule="exact"/>
        <w:ind w:left="20" w:right="20" w:firstLine="700"/>
        <w:jc w:val="both"/>
      </w:pPr>
      <w:r>
        <w:t>к учредителю многофункционального центра - на решение и действия (бездействие) многофункционального центра.</w:t>
      </w:r>
    </w:p>
    <w:p w:rsidR="003E469D" w:rsidRDefault="003E469D">
      <w:pPr>
        <w:pStyle w:val="ad"/>
        <w:shd w:val="clear" w:color="auto" w:fill="auto"/>
        <w:spacing w:line="322" w:lineRule="exact"/>
        <w:ind w:left="20" w:right="20" w:firstLine="700"/>
        <w:jc w:val="both"/>
      </w:pPr>
      <w: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3E469D" w:rsidRDefault="003E469D">
      <w:pPr>
        <w:pStyle w:val="ad"/>
        <w:numPr>
          <w:ilvl w:val="0"/>
          <w:numId w:val="10"/>
        </w:numPr>
        <w:shd w:val="clear" w:color="auto" w:fill="auto"/>
        <w:tabs>
          <w:tab w:val="left" w:pos="1249"/>
        </w:tabs>
        <w:spacing w:line="322" w:lineRule="exact"/>
        <w:ind w:left="20" w:right="20" w:firstLine="700"/>
        <w:jc w:val="both"/>
      </w:pPr>
      <w: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3E469D" w:rsidRDefault="003E469D">
      <w:pPr>
        <w:pStyle w:val="ad"/>
        <w:numPr>
          <w:ilvl w:val="0"/>
          <w:numId w:val="10"/>
        </w:numPr>
        <w:shd w:val="clear" w:color="auto" w:fill="auto"/>
        <w:tabs>
          <w:tab w:val="left" w:pos="1244"/>
        </w:tabs>
        <w:spacing w:line="322" w:lineRule="exact"/>
        <w:ind w:left="20" w:right="20" w:firstLine="700"/>
        <w:jc w:val="both"/>
      </w:pPr>
      <w:r>
        <w:t xml:space="preserve">Порядок досудебного (внесудебного) обжалования решений и действий (бездействия) Уполномоченного органа, предоставляющего </w:t>
      </w:r>
      <w:r w:rsidR="00873282">
        <w:t xml:space="preserve">муниципальную </w:t>
      </w:r>
      <w:r>
        <w:t>услугу, а также его должностных лиц регулируется:</w:t>
      </w:r>
    </w:p>
    <w:p w:rsidR="003E469D" w:rsidRDefault="00704BE7">
      <w:pPr>
        <w:pStyle w:val="ad"/>
        <w:shd w:val="clear" w:color="auto" w:fill="auto"/>
        <w:spacing w:line="322" w:lineRule="exact"/>
        <w:ind w:left="20" w:right="20" w:firstLine="700"/>
        <w:jc w:val="both"/>
      </w:pPr>
      <w:r>
        <w:rPr>
          <w:sz w:val="28"/>
          <w:szCs w:val="28"/>
        </w:rPr>
        <w:t>Ф</w:t>
      </w:r>
      <w:r w:rsidR="004F42D5" w:rsidRPr="007C1F2A">
        <w:rPr>
          <w:sz w:val="28"/>
          <w:szCs w:val="28"/>
        </w:rPr>
        <w:t>едеральн</w:t>
      </w:r>
      <w:r w:rsidR="004F42D5">
        <w:rPr>
          <w:sz w:val="28"/>
          <w:szCs w:val="28"/>
        </w:rPr>
        <w:t>ым</w:t>
      </w:r>
      <w:r w:rsidR="004F42D5" w:rsidRPr="007C1F2A">
        <w:rPr>
          <w:sz w:val="28"/>
          <w:szCs w:val="28"/>
        </w:rPr>
        <w:t xml:space="preserve"> закон</w:t>
      </w:r>
      <w:r w:rsidR="004F42D5">
        <w:rPr>
          <w:sz w:val="28"/>
          <w:szCs w:val="28"/>
        </w:rPr>
        <w:t>ом</w:t>
      </w:r>
      <w:r w:rsidR="004F42D5" w:rsidRPr="007C1F2A">
        <w:rPr>
          <w:sz w:val="28"/>
          <w:szCs w:val="28"/>
        </w:rPr>
        <w:t xml:space="preserve"> </w:t>
      </w:r>
      <w:hyperlink r:id="rId17" w:history="1">
        <w:r w:rsidR="004F42D5" w:rsidRPr="007C1F2A">
          <w:rPr>
            <w:color w:val="000000" w:themeColor="text1"/>
            <w:sz w:val="28"/>
            <w:szCs w:val="28"/>
          </w:rPr>
          <w:t>№ 210-ФЗ</w:t>
        </w:r>
      </w:hyperlink>
      <w:r w:rsidR="004F42D5" w:rsidRPr="007C1F2A">
        <w:rPr>
          <w:color w:val="000000" w:themeColor="text1"/>
          <w:sz w:val="28"/>
          <w:szCs w:val="28"/>
        </w:rPr>
        <w:t xml:space="preserve"> «Об организации предоставления государственных и муниципальных услуг»</w:t>
      </w:r>
      <w:r w:rsidR="003E469D">
        <w:t>;</w:t>
      </w:r>
    </w:p>
    <w:p w:rsidR="003E469D" w:rsidRDefault="003E469D" w:rsidP="009912F2">
      <w:pPr>
        <w:pStyle w:val="ad"/>
        <w:shd w:val="clear" w:color="auto" w:fill="auto"/>
        <w:spacing w:line="240" w:lineRule="auto"/>
        <w:ind w:firstLine="709"/>
        <w:jc w:val="both"/>
      </w:pPr>
      <w: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w:t>
      </w:r>
      <w:r w:rsidR="009912F2">
        <w:t>ственных и муниципальных услуг»;</w:t>
      </w:r>
    </w:p>
    <w:p w:rsidR="009912F2" w:rsidRPr="00524F9E" w:rsidRDefault="009912F2" w:rsidP="00484598">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иными нормативными правов</w:t>
      </w:r>
      <w:r>
        <w:rPr>
          <w:rFonts w:ascii="Times New Roman" w:hAnsi="Times New Roman" w:cs="Times New Roman"/>
          <w:color w:val="000000" w:themeColor="text1"/>
          <w:sz w:val="28"/>
          <w:szCs w:val="28"/>
        </w:rPr>
        <w:t>ыми актами Российской Федерации,</w:t>
      </w:r>
      <w:r w:rsidRPr="00746D5E">
        <w:rPr>
          <w:rFonts w:ascii="Times New Roman" w:hAnsi="Times New Roman" w:cs="Times New Roman"/>
          <w:color w:val="000000" w:themeColor="text1"/>
          <w:sz w:val="28"/>
          <w:szCs w:val="28"/>
        </w:rPr>
        <w:t xml:space="preserve"> </w:t>
      </w:r>
      <w:r w:rsidRPr="00524F9E">
        <w:rPr>
          <w:rFonts w:ascii="Times New Roman" w:hAnsi="Times New Roman" w:cs="Times New Roman"/>
          <w:color w:val="000000" w:themeColor="text1"/>
          <w:sz w:val="28"/>
          <w:szCs w:val="28"/>
        </w:rPr>
        <w:t>Забайкальского края и муниципальными правовыми актами.</w:t>
      </w:r>
    </w:p>
    <w:p w:rsidR="009912F2" w:rsidRDefault="009912F2" w:rsidP="00484598">
      <w:pPr>
        <w:pStyle w:val="ad"/>
        <w:shd w:val="clear" w:color="auto" w:fill="auto"/>
        <w:spacing w:line="322" w:lineRule="exact"/>
        <w:ind w:firstLine="700"/>
        <w:jc w:val="both"/>
      </w:pPr>
    </w:p>
    <w:p w:rsidR="003E469D" w:rsidRDefault="00815960" w:rsidP="00484598">
      <w:pPr>
        <w:pStyle w:val="120"/>
        <w:keepNext/>
        <w:keepLines/>
        <w:shd w:val="clear" w:color="auto" w:fill="auto"/>
        <w:spacing w:before="0" w:after="0" w:line="322" w:lineRule="exact"/>
        <w:jc w:val="center"/>
      </w:pPr>
      <w:bookmarkStart w:id="6" w:name="bookmark5"/>
      <w:r>
        <w:t>6</w:t>
      </w:r>
      <w:r w:rsidR="003E469D">
        <w:t xml:space="preserve">. Особенности выполнения административных процедур (действий) в многофункциональных центрах предоставления </w:t>
      </w:r>
      <w:r w:rsidR="00484598">
        <w:t xml:space="preserve">государственных </w:t>
      </w:r>
      <w:r w:rsidR="003E469D">
        <w:t>и</w:t>
      </w:r>
      <w:bookmarkStart w:id="7" w:name="bookmark6"/>
      <w:bookmarkEnd w:id="6"/>
      <w:r>
        <w:t xml:space="preserve"> </w:t>
      </w:r>
      <w:r w:rsidR="003E469D">
        <w:t>муниципальных услуг</w:t>
      </w:r>
      <w:bookmarkEnd w:id="7"/>
    </w:p>
    <w:p w:rsidR="00815960" w:rsidRDefault="00815960" w:rsidP="00815960">
      <w:pPr>
        <w:pStyle w:val="120"/>
        <w:keepNext/>
        <w:keepLines/>
        <w:shd w:val="clear" w:color="auto" w:fill="auto"/>
        <w:spacing w:before="0" w:after="0" w:line="322" w:lineRule="exact"/>
        <w:jc w:val="center"/>
      </w:pPr>
    </w:p>
    <w:p w:rsidR="003E469D" w:rsidRDefault="003E469D">
      <w:pPr>
        <w:pStyle w:val="ad"/>
        <w:shd w:val="clear" w:color="auto" w:fill="auto"/>
        <w:spacing w:line="322" w:lineRule="exact"/>
        <w:ind w:left="20" w:firstLine="700"/>
        <w:jc w:val="both"/>
      </w:pPr>
      <w:r>
        <w:t>6.1 Многофункциональный центр осуществляет:</w:t>
      </w:r>
    </w:p>
    <w:p w:rsidR="003E469D" w:rsidRDefault="003E469D">
      <w:pPr>
        <w:pStyle w:val="ad"/>
        <w:shd w:val="clear" w:color="auto" w:fill="auto"/>
        <w:spacing w:line="322" w:lineRule="exact"/>
        <w:ind w:left="20" w:right="20" w:firstLine="700"/>
        <w:jc w:val="both"/>
      </w:pPr>
      <w: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3E469D" w:rsidRDefault="003E469D">
      <w:pPr>
        <w:pStyle w:val="ad"/>
        <w:shd w:val="clear" w:color="auto" w:fill="auto"/>
        <w:spacing w:line="322" w:lineRule="exact"/>
        <w:ind w:left="20" w:right="20" w:firstLine="700"/>
        <w:jc w:val="both"/>
      </w:pPr>
      <w: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w:t>
      </w:r>
      <w:r w:rsidR="00EA5119">
        <w:t>,</w:t>
      </w:r>
      <w:r>
        <w:t xml:space="preserve"> а также выдача документов, включая составление на бумажном носителе</w:t>
      </w:r>
      <w:r w:rsidR="00EA5119">
        <w:t>,</w:t>
      </w:r>
      <w:r>
        <w:t xml:space="preserve"> и заверение выписок из информационных систем органов, предоставляющих </w:t>
      </w:r>
      <w:r w:rsidR="009E3FEF">
        <w:t>муниципальны</w:t>
      </w:r>
      <w:r w:rsidR="00EA5119">
        <w:t>е</w:t>
      </w:r>
      <w:r>
        <w:t xml:space="preserve"> услуг</w:t>
      </w:r>
      <w:r w:rsidR="00EA5119">
        <w:t>и</w:t>
      </w:r>
      <w:r>
        <w:t>;</w:t>
      </w:r>
    </w:p>
    <w:p w:rsidR="003E469D" w:rsidRDefault="003E469D" w:rsidP="009E3FEF">
      <w:pPr>
        <w:pStyle w:val="ad"/>
        <w:shd w:val="clear" w:color="auto" w:fill="auto"/>
        <w:spacing w:line="322" w:lineRule="exact"/>
        <w:ind w:left="20" w:firstLine="700"/>
        <w:jc w:val="both"/>
      </w:pPr>
      <w:r>
        <w:t>иные процедуры и действия, предусмотренные Федеральным законом № 210-ФЗ.</w:t>
      </w:r>
    </w:p>
    <w:p w:rsidR="003E469D" w:rsidRDefault="003E469D">
      <w:pPr>
        <w:pStyle w:val="ad"/>
        <w:shd w:val="clear" w:color="auto" w:fill="auto"/>
        <w:spacing w:line="322" w:lineRule="exact"/>
        <w:ind w:right="20" w:firstLine="720"/>
        <w:jc w:val="both"/>
      </w:pPr>
      <w: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3E469D" w:rsidRDefault="003E469D">
      <w:pPr>
        <w:pStyle w:val="ad"/>
        <w:numPr>
          <w:ilvl w:val="0"/>
          <w:numId w:val="11"/>
        </w:numPr>
        <w:shd w:val="clear" w:color="auto" w:fill="auto"/>
        <w:tabs>
          <w:tab w:val="left" w:pos="1507"/>
        </w:tabs>
        <w:spacing w:line="322" w:lineRule="exact"/>
        <w:ind w:right="20" w:firstLine="720"/>
        <w:jc w:val="both"/>
      </w:pPr>
      <w:r>
        <w:t>Информирование заявителя многофункциональными центрами осуществляется следующими способами:</w:t>
      </w:r>
    </w:p>
    <w:p w:rsidR="003E469D" w:rsidRDefault="003E469D">
      <w:pPr>
        <w:pStyle w:val="ad"/>
        <w:shd w:val="clear" w:color="auto" w:fill="auto"/>
        <w:tabs>
          <w:tab w:val="left" w:pos="1051"/>
        </w:tabs>
        <w:spacing w:line="322" w:lineRule="exact"/>
        <w:ind w:right="20" w:firstLine="720"/>
        <w:jc w:val="both"/>
      </w:pPr>
      <w:r>
        <w:lastRenderedPageBreak/>
        <w:t>а)</w:t>
      </w:r>
      <w: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3E469D" w:rsidRDefault="003E469D">
      <w:pPr>
        <w:pStyle w:val="ad"/>
        <w:shd w:val="clear" w:color="auto" w:fill="auto"/>
        <w:tabs>
          <w:tab w:val="left" w:pos="1133"/>
        </w:tabs>
        <w:spacing w:line="322" w:lineRule="exact"/>
        <w:ind w:right="20" w:firstLine="720"/>
        <w:jc w:val="both"/>
      </w:pPr>
      <w:r>
        <w:t>б)</w:t>
      </w:r>
      <w:r>
        <w:tab/>
        <w:t>при обращении заявителя в многофункциональный центр лично, по телефону, посредством почтовых отправлений, либо по электронной почте.</w:t>
      </w:r>
    </w:p>
    <w:p w:rsidR="003E469D" w:rsidRDefault="003E469D">
      <w:pPr>
        <w:pStyle w:val="ad"/>
        <w:shd w:val="clear" w:color="auto" w:fill="auto"/>
        <w:spacing w:line="322" w:lineRule="exact"/>
        <w:ind w:right="20" w:firstLine="720"/>
        <w:jc w:val="both"/>
      </w:pPr>
      <w: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3E469D" w:rsidRDefault="003E469D">
      <w:pPr>
        <w:pStyle w:val="ad"/>
        <w:shd w:val="clear" w:color="auto" w:fill="auto"/>
        <w:spacing w:line="322" w:lineRule="exact"/>
        <w:ind w:right="20" w:firstLine="720"/>
        <w:jc w:val="both"/>
      </w:pPr>
      <w: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3E469D" w:rsidRDefault="003E469D">
      <w:pPr>
        <w:pStyle w:val="ad"/>
        <w:shd w:val="clear" w:color="auto" w:fill="auto"/>
        <w:spacing w:line="322" w:lineRule="exact"/>
        <w:ind w:right="20" w:firstLine="720"/>
        <w:jc w:val="both"/>
      </w:pPr>
      <w: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3E469D" w:rsidRDefault="003E469D">
      <w:pPr>
        <w:pStyle w:val="ad"/>
        <w:shd w:val="clear" w:color="auto" w:fill="auto"/>
        <w:spacing w:line="322" w:lineRule="exact"/>
        <w:ind w:right="20" w:firstLine="720"/>
        <w:jc w:val="both"/>
      </w:pPr>
      <w:r>
        <w:t>изложить обращение в письменной форме (ответ направляется Заявителю в соответствии со способом, указанным в обращении);</w:t>
      </w:r>
    </w:p>
    <w:p w:rsidR="003E469D" w:rsidRDefault="003E469D">
      <w:pPr>
        <w:pStyle w:val="ad"/>
        <w:shd w:val="clear" w:color="auto" w:fill="auto"/>
        <w:spacing w:line="322" w:lineRule="exact"/>
        <w:ind w:firstLine="720"/>
        <w:jc w:val="both"/>
      </w:pPr>
      <w:r>
        <w:t>назначить другое время для консультаций.</w:t>
      </w:r>
    </w:p>
    <w:p w:rsidR="003E469D" w:rsidRDefault="003E469D">
      <w:pPr>
        <w:pStyle w:val="ad"/>
        <w:shd w:val="clear" w:color="auto" w:fill="auto"/>
        <w:spacing w:line="322" w:lineRule="exact"/>
        <w:ind w:right="20" w:firstLine="720"/>
        <w:jc w:val="both"/>
      </w:pPr>
      <w: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3E469D" w:rsidRDefault="003E469D">
      <w:pPr>
        <w:pStyle w:val="ad"/>
        <w:numPr>
          <w:ilvl w:val="0"/>
          <w:numId w:val="11"/>
        </w:numPr>
        <w:shd w:val="clear" w:color="auto" w:fill="auto"/>
        <w:tabs>
          <w:tab w:val="left" w:pos="1272"/>
        </w:tabs>
        <w:spacing w:line="322" w:lineRule="exact"/>
        <w:ind w:right="20" w:firstLine="720"/>
        <w:jc w:val="both"/>
      </w:pPr>
      <w:r>
        <w:t>При наличии в уведомлении об окончании строительства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w:t>
      </w:r>
      <w:r w:rsidR="00880985">
        <w:t>ода</w:t>
      </w:r>
      <w:r>
        <w:t xml:space="preserve"> № 797 </w:t>
      </w:r>
      <w:r w:rsidR="00880985">
        <w:t>«</w:t>
      </w:r>
      <w: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880985">
        <w:t>»</w:t>
      </w:r>
      <w:r>
        <w:t>.</w:t>
      </w:r>
    </w:p>
    <w:p w:rsidR="003E469D" w:rsidRDefault="003E469D">
      <w:pPr>
        <w:pStyle w:val="ad"/>
        <w:shd w:val="clear" w:color="auto" w:fill="auto"/>
        <w:spacing w:line="322" w:lineRule="exact"/>
        <w:ind w:right="20" w:firstLine="700"/>
        <w:jc w:val="both"/>
      </w:pPr>
      <w: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w:t>
      </w:r>
      <w:r w:rsidR="00880985">
        <w:t>«</w:t>
      </w:r>
      <w:r>
        <w:t xml:space="preserve">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w:t>
      </w:r>
      <w:r>
        <w:lastRenderedPageBreak/>
        <w:t>внебюджетных фондов, органами государственной власти субъектов Российской Федерации, органами местного самоуправления</w:t>
      </w:r>
      <w:r w:rsidR="00880985">
        <w:t>»</w:t>
      </w:r>
      <w:r>
        <w:t>.</w:t>
      </w:r>
    </w:p>
    <w:p w:rsidR="00880985" w:rsidRDefault="003E469D" w:rsidP="00880985">
      <w:pPr>
        <w:pStyle w:val="ad"/>
        <w:shd w:val="clear" w:color="auto" w:fill="auto"/>
        <w:spacing w:line="322" w:lineRule="exact"/>
        <w:ind w:right="20" w:firstLine="700"/>
        <w:jc w:val="both"/>
      </w:pPr>
      <w: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3E469D" w:rsidRDefault="003E469D" w:rsidP="00880985">
      <w:pPr>
        <w:pStyle w:val="ad"/>
        <w:shd w:val="clear" w:color="auto" w:fill="auto"/>
        <w:spacing w:line="322" w:lineRule="exact"/>
        <w:ind w:right="20" w:firstLine="851"/>
        <w:jc w:val="both"/>
      </w:pPr>
      <w:r>
        <w:t>Работник многофункционального центра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3E469D" w:rsidRDefault="003E469D">
      <w:pPr>
        <w:pStyle w:val="ad"/>
        <w:shd w:val="clear" w:color="auto" w:fill="auto"/>
        <w:spacing w:line="322" w:lineRule="exact"/>
        <w:ind w:right="20" w:firstLine="700"/>
        <w:jc w:val="both"/>
      </w:pPr>
      <w:r>
        <w:t>проверяет полномочия представителя заявителя (в случае обращения представителя заявителя);</w:t>
      </w:r>
    </w:p>
    <w:p w:rsidR="003E469D" w:rsidRDefault="003E469D">
      <w:pPr>
        <w:pStyle w:val="ad"/>
        <w:shd w:val="clear" w:color="auto" w:fill="auto"/>
        <w:spacing w:line="322" w:lineRule="exact"/>
        <w:ind w:right="20" w:firstLine="700"/>
        <w:jc w:val="both"/>
      </w:pPr>
      <w:r>
        <w:t xml:space="preserve">определяет статус исполнения заявления о предоставлении </w:t>
      </w:r>
      <w:r w:rsidR="00880985">
        <w:t xml:space="preserve">муниципальной </w:t>
      </w:r>
      <w:r>
        <w:t>услуги в ГИС;</w:t>
      </w:r>
    </w:p>
    <w:p w:rsidR="003E469D" w:rsidRDefault="003E469D">
      <w:pPr>
        <w:pStyle w:val="ad"/>
        <w:shd w:val="clear" w:color="auto" w:fill="auto"/>
        <w:spacing w:line="322" w:lineRule="exact"/>
        <w:ind w:right="20" w:firstLine="700"/>
        <w:jc w:val="both"/>
      </w:pPr>
      <w:r>
        <w:t xml:space="preserve">распечатывает результат предоставления </w:t>
      </w:r>
      <w:r w:rsidR="00880985">
        <w:t>муниципальной</w:t>
      </w:r>
      <w:r>
        <w:t xml:space="preserve">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3E469D" w:rsidRDefault="003E469D">
      <w:pPr>
        <w:pStyle w:val="ad"/>
        <w:shd w:val="clear" w:color="auto" w:fill="auto"/>
        <w:spacing w:line="322" w:lineRule="exact"/>
        <w:ind w:right="20" w:firstLine="700"/>
        <w:jc w:val="both"/>
      </w:pPr>
      <w: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3E469D" w:rsidRDefault="003E469D">
      <w:pPr>
        <w:pStyle w:val="ad"/>
        <w:shd w:val="clear" w:color="auto" w:fill="auto"/>
        <w:spacing w:line="322" w:lineRule="exact"/>
        <w:ind w:right="20" w:firstLine="700"/>
        <w:jc w:val="both"/>
      </w:pPr>
      <w:r>
        <w:t>выдает документы заявителю, при необходимости запрашивает у заявителя подписи за каждый выданный документ;</w:t>
      </w:r>
    </w:p>
    <w:p w:rsidR="004773BA" w:rsidRDefault="003E469D" w:rsidP="004773BA">
      <w:pPr>
        <w:pStyle w:val="ad"/>
        <w:shd w:val="clear" w:color="auto" w:fill="auto"/>
        <w:spacing w:line="322" w:lineRule="exact"/>
        <w:ind w:right="20" w:firstLine="700"/>
        <w:jc w:val="both"/>
      </w:pPr>
      <w:r>
        <w:t>запрашивает согласие заявителя на участие в смс-опросе для оценки качества предоставленных услуг многофункциональным центром.</w:t>
      </w:r>
    </w:p>
    <w:p w:rsidR="004773BA" w:rsidRDefault="004773BA">
      <w:pPr>
        <w:rPr>
          <w:rFonts w:ascii="Times New Roman" w:hAnsi="Times New Roman" w:cs="Times New Roman"/>
          <w:color w:val="auto"/>
          <w:sz w:val="26"/>
          <w:szCs w:val="26"/>
        </w:rPr>
      </w:pPr>
      <w:r>
        <w:br w:type="page"/>
      </w:r>
    </w:p>
    <w:p w:rsidR="006D3DCB" w:rsidRDefault="004773BA" w:rsidP="005715D6">
      <w:pPr>
        <w:suppressAutoHyphens/>
        <w:ind w:left="5245" w:right="-149"/>
        <w:jc w:val="center"/>
        <w:rPr>
          <w:rFonts w:ascii="Times New Roman" w:hAnsi="Times New Roman" w:cs="Times New Roman"/>
          <w:color w:val="auto"/>
          <w:sz w:val="26"/>
          <w:szCs w:val="26"/>
        </w:rPr>
      </w:pPr>
      <w:r w:rsidRPr="00F8764C">
        <w:rPr>
          <w:rFonts w:ascii="Times New Roman" w:hAnsi="Times New Roman" w:cs="Times New Roman"/>
          <w:sz w:val="26"/>
          <w:szCs w:val="26"/>
        </w:rPr>
        <w:lastRenderedPageBreak/>
        <w:t xml:space="preserve">Приложение № 1 к административному регламенту предоставления муниципальной услуги «Признание садового дома жилым домом и жилого дома садовым домом» на территории </w:t>
      </w:r>
      <w:r w:rsidR="006D3DCB" w:rsidRPr="006D3DCB">
        <w:rPr>
          <w:rFonts w:ascii="Times New Roman" w:hAnsi="Times New Roman" w:cs="Times New Roman"/>
          <w:color w:val="auto"/>
          <w:sz w:val="26"/>
          <w:szCs w:val="26"/>
        </w:rPr>
        <w:t>городского поселения «Могзонское»</w:t>
      </w:r>
      <w:r w:rsidRPr="00F8764C">
        <w:rPr>
          <w:rFonts w:ascii="Times New Roman" w:hAnsi="Times New Roman" w:cs="Times New Roman"/>
          <w:color w:val="000000" w:themeColor="text1"/>
          <w:sz w:val="26"/>
          <w:szCs w:val="26"/>
        </w:rPr>
        <w:t xml:space="preserve">, </w:t>
      </w:r>
      <w:r w:rsidRPr="00F8764C">
        <w:rPr>
          <w:rFonts w:ascii="Times New Roman" w:hAnsi="Times New Roman" w:cs="Times New Roman"/>
          <w:sz w:val="26"/>
          <w:szCs w:val="26"/>
        </w:rPr>
        <w:t xml:space="preserve">утвержденного постановлением администрации </w:t>
      </w:r>
      <w:r w:rsidR="006D3DCB" w:rsidRPr="006D3DCB">
        <w:rPr>
          <w:rFonts w:ascii="Times New Roman" w:hAnsi="Times New Roman" w:cs="Times New Roman"/>
          <w:color w:val="auto"/>
          <w:sz w:val="26"/>
          <w:szCs w:val="26"/>
        </w:rPr>
        <w:t>городского поселения «Могзонское»</w:t>
      </w:r>
    </w:p>
    <w:p w:rsidR="004773BA" w:rsidRPr="00F8764C" w:rsidRDefault="004773BA" w:rsidP="005715D6">
      <w:pPr>
        <w:suppressAutoHyphens/>
        <w:ind w:left="5245" w:right="-149"/>
        <w:jc w:val="center"/>
        <w:rPr>
          <w:rFonts w:ascii="Times New Roman" w:hAnsi="Times New Roman" w:cs="Times New Roman"/>
          <w:sz w:val="26"/>
          <w:szCs w:val="26"/>
        </w:rPr>
      </w:pPr>
      <w:r w:rsidRPr="00F8764C">
        <w:rPr>
          <w:rFonts w:ascii="Times New Roman" w:hAnsi="Times New Roman" w:cs="Times New Roman"/>
          <w:i/>
          <w:color w:val="FF0000"/>
          <w:sz w:val="26"/>
          <w:szCs w:val="26"/>
        </w:rPr>
        <w:t xml:space="preserve"> </w:t>
      </w:r>
      <w:r w:rsidRPr="00F8764C">
        <w:rPr>
          <w:rFonts w:ascii="Times New Roman" w:hAnsi="Times New Roman" w:cs="Times New Roman"/>
          <w:sz w:val="26"/>
          <w:szCs w:val="26"/>
        </w:rPr>
        <w:t>от «___» _______ 202__г. № ___</w:t>
      </w:r>
    </w:p>
    <w:p w:rsidR="004773BA" w:rsidRDefault="004773BA" w:rsidP="005715D6">
      <w:pPr>
        <w:pStyle w:val="ad"/>
        <w:shd w:val="clear" w:color="auto" w:fill="auto"/>
        <w:spacing w:line="322" w:lineRule="exact"/>
        <w:ind w:left="5245" w:right="20" w:firstLine="700"/>
        <w:jc w:val="center"/>
      </w:pPr>
    </w:p>
    <w:p w:rsidR="004773BA" w:rsidRDefault="004773BA" w:rsidP="00EF3135">
      <w:pPr>
        <w:pStyle w:val="ad"/>
        <w:shd w:val="clear" w:color="auto" w:fill="auto"/>
        <w:spacing w:line="322" w:lineRule="exact"/>
        <w:ind w:firstLine="700"/>
        <w:jc w:val="center"/>
      </w:pPr>
    </w:p>
    <w:p w:rsidR="003E469D" w:rsidRDefault="00EF3135" w:rsidP="00EF3135">
      <w:pPr>
        <w:pStyle w:val="81"/>
        <w:shd w:val="clear" w:color="auto" w:fill="auto"/>
        <w:tabs>
          <w:tab w:val="left" w:leader="underscore" w:pos="8194"/>
        </w:tabs>
        <w:spacing w:line="240" w:lineRule="exact"/>
        <w:ind w:left="6237"/>
      </w:pPr>
      <w:r>
        <w:t>Ко</w:t>
      </w:r>
      <w:r w:rsidR="005715D6">
        <w:t>му__________________________</w:t>
      </w:r>
    </w:p>
    <w:p w:rsidR="003E469D" w:rsidRDefault="003E469D" w:rsidP="00EF3135">
      <w:pPr>
        <w:pStyle w:val="510"/>
        <w:shd w:val="clear" w:color="auto" w:fill="auto"/>
        <w:spacing w:before="0" w:after="0" w:line="240" w:lineRule="exact"/>
        <w:ind w:left="6237" w:firstLine="0"/>
      </w:pPr>
      <w: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r w:rsidR="00EF3135">
        <w:t xml:space="preserve">, </w:t>
      </w:r>
      <w:r>
        <w:t>почтовый индекс и адрес, телефон, адрес электронной почты заявителя)</w:t>
      </w:r>
    </w:p>
    <w:p w:rsidR="00EF3135" w:rsidRDefault="00EF3135" w:rsidP="00EF3135">
      <w:pPr>
        <w:pStyle w:val="81"/>
        <w:shd w:val="clear" w:color="auto" w:fill="auto"/>
        <w:spacing w:line="230" w:lineRule="exact"/>
      </w:pPr>
    </w:p>
    <w:p w:rsidR="003E469D" w:rsidRDefault="00EF3135" w:rsidP="00EF3135">
      <w:pPr>
        <w:pStyle w:val="81"/>
        <w:shd w:val="clear" w:color="auto" w:fill="auto"/>
        <w:spacing w:line="230" w:lineRule="exact"/>
        <w:jc w:val="center"/>
        <w:rPr>
          <w:b/>
          <w:sz w:val="24"/>
          <w:szCs w:val="24"/>
        </w:rPr>
      </w:pPr>
      <w:r w:rsidRPr="00EF3135">
        <w:rPr>
          <w:b/>
          <w:sz w:val="24"/>
          <w:szCs w:val="24"/>
        </w:rPr>
        <w:t>Заявление</w:t>
      </w:r>
    </w:p>
    <w:p w:rsidR="00EE37A7" w:rsidRPr="00EF3135" w:rsidRDefault="00EE37A7" w:rsidP="00EF3135">
      <w:pPr>
        <w:pStyle w:val="81"/>
        <w:shd w:val="clear" w:color="auto" w:fill="auto"/>
        <w:spacing w:line="230" w:lineRule="exact"/>
        <w:jc w:val="center"/>
        <w:rPr>
          <w:b/>
          <w:sz w:val="24"/>
          <w:szCs w:val="24"/>
        </w:rPr>
      </w:pPr>
      <w:r>
        <w:rPr>
          <w:b/>
          <w:sz w:val="24"/>
          <w:szCs w:val="24"/>
        </w:rPr>
        <w:t xml:space="preserve">о </w:t>
      </w:r>
      <w:r w:rsidR="006258F1">
        <w:rPr>
          <w:b/>
          <w:sz w:val="24"/>
          <w:szCs w:val="24"/>
        </w:rPr>
        <w:t>предоставлении муниципальной услуги</w:t>
      </w:r>
    </w:p>
    <w:p w:rsidR="00EF3135" w:rsidRDefault="00EF3135" w:rsidP="00EF3135">
      <w:pPr>
        <w:pStyle w:val="81"/>
        <w:shd w:val="clear" w:color="auto" w:fill="auto"/>
        <w:jc w:val="both"/>
      </w:pPr>
    </w:p>
    <w:p w:rsidR="003E469D" w:rsidRDefault="003E469D" w:rsidP="00EF3135">
      <w:pPr>
        <w:pStyle w:val="81"/>
        <w:shd w:val="clear" w:color="auto" w:fill="auto"/>
        <w:spacing w:line="240" w:lineRule="auto"/>
        <w:ind w:firstLine="709"/>
        <w:jc w:val="both"/>
      </w:pPr>
      <w:r>
        <w:t>Прошу признать:</w:t>
      </w:r>
    </w:p>
    <w:p w:rsidR="003E469D" w:rsidRDefault="003E469D" w:rsidP="00EF3135">
      <w:pPr>
        <w:pStyle w:val="81"/>
        <w:shd w:val="clear" w:color="auto" w:fill="auto"/>
        <w:tabs>
          <w:tab w:val="left" w:leader="underscore" w:pos="8783"/>
        </w:tabs>
        <w:spacing w:line="240" w:lineRule="auto"/>
        <w:ind w:firstLine="709"/>
        <w:jc w:val="both"/>
      </w:pPr>
      <w:r>
        <w:t>садовы</w:t>
      </w:r>
      <w:r w:rsidR="00EF3135">
        <w:t>й дом, расположенный по адресу:________________________________________________</w:t>
      </w:r>
    </w:p>
    <w:p w:rsidR="003E469D" w:rsidRDefault="003E469D" w:rsidP="00EF3135">
      <w:pPr>
        <w:pStyle w:val="81"/>
        <w:shd w:val="clear" w:color="auto" w:fill="auto"/>
        <w:tabs>
          <w:tab w:val="left" w:leader="underscore" w:pos="7545"/>
        </w:tabs>
        <w:spacing w:line="240" w:lineRule="auto"/>
        <w:ind w:firstLine="709"/>
        <w:jc w:val="both"/>
      </w:pPr>
      <w:r>
        <w:tab/>
        <w:t>жилым домом;</w:t>
      </w:r>
      <w:r w:rsidR="00EF3135">
        <w:t xml:space="preserve"> </w:t>
      </w:r>
      <w:r>
        <w:t>жилой дом, расположенный по адресу:</w:t>
      </w:r>
      <w:r w:rsidR="00EF3135">
        <w:t>________________________________________________________________</w:t>
      </w:r>
      <w:r>
        <w:tab/>
      </w:r>
    </w:p>
    <w:p w:rsidR="003E469D" w:rsidRDefault="003E469D" w:rsidP="00EF3135">
      <w:pPr>
        <w:pStyle w:val="81"/>
        <w:shd w:val="clear" w:color="auto" w:fill="auto"/>
        <w:tabs>
          <w:tab w:val="left" w:leader="underscore" w:pos="6340"/>
          <w:tab w:val="left" w:leader="underscore" w:pos="7305"/>
        </w:tabs>
        <w:spacing w:line="240" w:lineRule="auto"/>
        <w:ind w:firstLine="709"/>
        <w:jc w:val="both"/>
      </w:pPr>
      <w:r>
        <w:tab/>
        <w:t>садовым домом;</w:t>
      </w:r>
    </w:p>
    <w:p w:rsidR="003E469D" w:rsidRDefault="003E469D" w:rsidP="00EF3135">
      <w:pPr>
        <w:pStyle w:val="81"/>
        <w:shd w:val="clear" w:color="auto" w:fill="auto"/>
        <w:spacing w:line="240" w:lineRule="auto"/>
        <w:ind w:firstLine="709"/>
        <w:jc w:val="both"/>
      </w:pPr>
      <w:r>
        <w:t>в соответствии с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утвержденным постановлением Правительства Российской Федерации от 28</w:t>
      </w:r>
      <w:r w:rsidR="00EF3135">
        <w:t xml:space="preserve"> января </w:t>
      </w:r>
      <w:r>
        <w:t>2006</w:t>
      </w:r>
      <w:r w:rsidR="00EF3135">
        <w:t xml:space="preserve"> года №</w:t>
      </w:r>
      <w:r>
        <w:t xml:space="preserve"> 47.</w:t>
      </w:r>
    </w:p>
    <w:p w:rsidR="003E469D" w:rsidRDefault="003E469D" w:rsidP="00EF3135">
      <w:pPr>
        <w:pStyle w:val="81"/>
        <w:shd w:val="clear" w:color="auto" w:fill="auto"/>
        <w:tabs>
          <w:tab w:val="left" w:leader="underscore" w:pos="8682"/>
        </w:tabs>
        <w:spacing w:line="240" w:lineRule="auto"/>
        <w:ind w:firstLine="709"/>
        <w:jc w:val="both"/>
      </w:pPr>
      <w:r>
        <w:t>Оцениваемое помещение (жилой дом, садовый дом) находится у меня в пользовании (собственности) на основании</w:t>
      </w:r>
      <w:r w:rsidR="00EF3135">
        <w:t>_____________________________________________________________</w:t>
      </w:r>
      <w:r>
        <w:tab/>
      </w:r>
    </w:p>
    <w:p w:rsidR="003E469D" w:rsidRDefault="003E469D" w:rsidP="00EF3135">
      <w:pPr>
        <w:pStyle w:val="81"/>
        <w:shd w:val="clear" w:color="auto" w:fill="auto"/>
        <w:spacing w:line="240" w:lineRule="auto"/>
        <w:ind w:firstLine="709"/>
        <w:jc w:val="both"/>
      </w:pPr>
      <w:r>
        <w:t>Даю свое согласие на проверку указанных в заявлении сведений и на запрос документов, необходимых для рассмотрения заявления.</w:t>
      </w:r>
    </w:p>
    <w:p w:rsidR="003E469D" w:rsidRDefault="003E469D" w:rsidP="00EF3135">
      <w:pPr>
        <w:pStyle w:val="81"/>
        <w:shd w:val="clear" w:color="auto" w:fill="auto"/>
        <w:spacing w:line="240" w:lineRule="auto"/>
        <w:ind w:firstLine="709"/>
        <w:jc w:val="both"/>
      </w:pPr>
      <w:r>
        <w:t>Предупрежден о том, что в случае выявления сведений, не соответствующих указанным в заявлении, за представление недостоверной информации, заведомо ложных сведений мне (нам) будет отказано в предоставлении муниципальной услуги.</w:t>
      </w:r>
    </w:p>
    <w:p w:rsidR="003E469D" w:rsidRDefault="003E469D" w:rsidP="00EF3135">
      <w:pPr>
        <w:pStyle w:val="81"/>
        <w:shd w:val="clear" w:color="auto" w:fill="auto"/>
        <w:spacing w:line="240" w:lineRule="auto"/>
        <w:ind w:firstLine="709"/>
        <w:jc w:val="both"/>
      </w:pPr>
      <w:r>
        <w:t>Место получения результата предоставления муниципальной услуги: лично в органе, предоставляющем муниципальную услугу; в МФЦ;</w:t>
      </w:r>
    </w:p>
    <w:p w:rsidR="003E469D" w:rsidRDefault="003E469D" w:rsidP="00EF3135">
      <w:pPr>
        <w:pStyle w:val="81"/>
        <w:shd w:val="clear" w:color="auto" w:fill="auto"/>
        <w:tabs>
          <w:tab w:val="left" w:leader="underscore" w:pos="4665"/>
          <w:tab w:val="left" w:leader="underscore" w:pos="8025"/>
        </w:tabs>
        <w:spacing w:line="240" w:lineRule="auto"/>
        <w:ind w:firstLine="709"/>
        <w:jc w:val="both"/>
      </w:pPr>
      <w:r>
        <w:t>посредством почтовой связи на адрес:</w:t>
      </w:r>
      <w:r>
        <w:tab/>
        <w:t>_</w:t>
      </w:r>
      <w:r>
        <w:tab/>
        <w:t>.</w:t>
      </w:r>
    </w:p>
    <w:p w:rsidR="00EF3135" w:rsidRDefault="00EF3135" w:rsidP="00EF3135">
      <w:pPr>
        <w:pStyle w:val="81"/>
        <w:shd w:val="clear" w:color="auto" w:fill="auto"/>
        <w:spacing w:line="230" w:lineRule="exact"/>
        <w:jc w:val="both"/>
      </w:pPr>
    </w:p>
    <w:p w:rsidR="00EF3135" w:rsidRDefault="003E469D" w:rsidP="00EF3135">
      <w:pPr>
        <w:pStyle w:val="81"/>
        <w:shd w:val="clear" w:color="auto" w:fill="auto"/>
        <w:spacing w:line="230" w:lineRule="exact"/>
        <w:jc w:val="both"/>
      </w:pPr>
      <w:r>
        <w:t>К заявлению прилагаются:</w:t>
      </w:r>
      <w:r w:rsidR="00EF3135">
        <w:t xml:space="preserve"> __</w:t>
      </w:r>
    </w:p>
    <w:p w:rsidR="00EF3135" w:rsidRDefault="00EF3135" w:rsidP="00EF3135">
      <w:pPr>
        <w:pStyle w:val="81"/>
        <w:shd w:val="clear" w:color="auto" w:fill="auto"/>
        <w:spacing w:line="230" w:lineRule="exact"/>
        <w:jc w:val="both"/>
      </w:pPr>
      <w:r>
        <w:t>______</w:t>
      </w:r>
    </w:p>
    <w:p w:rsidR="00EF3135" w:rsidRDefault="00EF3135" w:rsidP="00EF3135">
      <w:pPr>
        <w:pStyle w:val="81"/>
        <w:shd w:val="clear" w:color="auto" w:fill="auto"/>
        <w:spacing w:line="230" w:lineRule="exact"/>
        <w:jc w:val="both"/>
      </w:pPr>
    </w:p>
    <w:tbl>
      <w:tblPr>
        <w:tblW w:w="0" w:type="auto"/>
        <w:jc w:val="center"/>
        <w:tblLayout w:type="fixed"/>
        <w:tblCellMar>
          <w:left w:w="0" w:type="dxa"/>
          <w:right w:w="0" w:type="dxa"/>
        </w:tblCellMar>
        <w:tblLook w:val="0000" w:firstRow="0" w:lastRow="0" w:firstColumn="0" w:lastColumn="0" w:noHBand="0" w:noVBand="0"/>
      </w:tblPr>
      <w:tblGrid>
        <w:gridCol w:w="4718"/>
        <w:gridCol w:w="1334"/>
        <w:gridCol w:w="3053"/>
      </w:tblGrid>
      <w:tr w:rsidR="003E469D">
        <w:tblPrEx>
          <w:tblCellMar>
            <w:top w:w="0" w:type="dxa"/>
            <w:left w:w="0" w:type="dxa"/>
            <w:bottom w:w="0" w:type="dxa"/>
            <w:right w:w="0" w:type="dxa"/>
          </w:tblCellMar>
        </w:tblPrEx>
        <w:trPr>
          <w:trHeight w:val="298"/>
          <w:jc w:val="center"/>
        </w:trPr>
        <w:tc>
          <w:tcPr>
            <w:tcW w:w="4718" w:type="dxa"/>
            <w:tcBorders>
              <w:top w:val="single" w:sz="4" w:space="0" w:color="auto"/>
              <w:left w:val="single" w:sz="4" w:space="0" w:color="auto"/>
              <w:bottom w:val="single" w:sz="4" w:space="0" w:color="auto"/>
              <w:right w:val="single" w:sz="4" w:space="0" w:color="auto"/>
            </w:tcBorders>
            <w:shd w:val="clear" w:color="auto" w:fill="FFFFFF"/>
          </w:tcPr>
          <w:p w:rsidR="003E469D" w:rsidRDefault="003E469D" w:rsidP="00EF3135">
            <w:pPr>
              <w:framePr w:wrap="notBeside" w:vAnchor="text" w:hAnchor="text" w:xAlign="center" w:y="1"/>
              <w:rPr>
                <w:color w:val="auto"/>
                <w:sz w:val="10"/>
                <w:szCs w:val="10"/>
              </w:rPr>
            </w:pPr>
          </w:p>
        </w:tc>
        <w:tc>
          <w:tcPr>
            <w:tcW w:w="1334" w:type="dxa"/>
            <w:tcBorders>
              <w:top w:val="single" w:sz="4" w:space="0" w:color="auto"/>
              <w:left w:val="single" w:sz="4" w:space="0" w:color="auto"/>
              <w:bottom w:val="single" w:sz="4" w:space="0" w:color="auto"/>
              <w:right w:val="single" w:sz="4" w:space="0" w:color="auto"/>
            </w:tcBorders>
            <w:shd w:val="clear" w:color="auto" w:fill="FFFFFF"/>
          </w:tcPr>
          <w:p w:rsidR="003E469D" w:rsidRDefault="003E469D" w:rsidP="00EF3135">
            <w:pPr>
              <w:framePr w:wrap="notBeside" w:vAnchor="text" w:hAnchor="text" w:xAlign="center" w:y="1"/>
              <w:rPr>
                <w:color w:val="auto"/>
                <w:sz w:val="10"/>
                <w:szCs w:val="10"/>
              </w:rPr>
            </w:pPr>
          </w:p>
        </w:tc>
        <w:tc>
          <w:tcPr>
            <w:tcW w:w="3053" w:type="dxa"/>
            <w:tcBorders>
              <w:top w:val="single" w:sz="4" w:space="0" w:color="auto"/>
              <w:left w:val="single" w:sz="4" w:space="0" w:color="auto"/>
              <w:bottom w:val="single" w:sz="4" w:space="0" w:color="auto"/>
              <w:right w:val="single" w:sz="4" w:space="0" w:color="auto"/>
            </w:tcBorders>
            <w:shd w:val="clear" w:color="auto" w:fill="FFFFFF"/>
          </w:tcPr>
          <w:p w:rsidR="003E469D" w:rsidRDefault="00EF3135" w:rsidP="00EF3135">
            <w:pPr>
              <w:pStyle w:val="81"/>
              <w:framePr w:wrap="notBeside" w:vAnchor="text" w:hAnchor="text" w:xAlign="center" w:y="1"/>
              <w:shd w:val="clear" w:color="auto" w:fill="auto"/>
              <w:spacing w:line="240" w:lineRule="auto"/>
            </w:pPr>
            <w:r>
              <w:t>«__»</w:t>
            </w:r>
            <w:r w:rsidR="003E469D">
              <w:t>" 20</w:t>
            </w:r>
            <w:r>
              <w:t>2__</w:t>
            </w:r>
            <w:r w:rsidR="003E469D">
              <w:t xml:space="preserve"> г.</w:t>
            </w:r>
          </w:p>
        </w:tc>
      </w:tr>
      <w:tr w:rsidR="003E469D">
        <w:tblPrEx>
          <w:tblCellMar>
            <w:top w:w="0" w:type="dxa"/>
            <w:left w:w="0" w:type="dxa"/>
            <w:bottom w:w="0" w:type="dxa"/>
            <w:right w:w="0" w:type="dxa"/>
          </w:tblCellMar>
        </w:tblPrEx>
        <w:trPr>
          <w:trHeight w:val="595"/>
          <w:jc w:val="center"/>
        </w:trPr>
        <w:tc>
          <w:tcPr>
            <w:tcW w:w="4718" w:type="dxa"/>
            <w:tcBorders>
              <w:top w:val="single" w:sz="4" w:space="0" w:color="auto"/>
              <w:left w:val="single" w:sz="4" w:space="0" w:color="auto"/>
              <w:bottom w:val="single" w:sz="4" w:space="0" w:color="auto"/>
              <w:right w:val="single" w:sz="4" w:space="0" w:color="auto"/>
            </w:tcBorders>
            <w:shd w:val="clear" w:color="auto" w:fill="FFFFFF"/>
          </w:tcPr>
          <w:p w:rsidR="003E469D" w:rsidRDefault="003E469D" w:rsidP="00EF3135">
            <w:pPr>
              <w:pStyle w:val="81"/>
              <w:framePr w:wrap="notBeside" w:vAnchor="text" w:hAnchor="text" w:xAlign="center" w:y="1"/>
              <w:shd w:val="clear" w:color="auto" w:fill="auto"/>
            </w:pPr>
            <w:r>
              <w:t>(фамилия, имя, отчество (последнее - при наличии) заявителя)</w:t>
            </w:r>
          </w:p>
        </w:tc>
        <w:tc>
          <w:tcPr>
            <w:tcW w:w="1334" w:type="dxa"/>
            <w:tcBorders>
              <w:top w:val="single" w:sz="4" w:space="0" w:color="auto"/>
              <w:left w:val="single" w:sz="4" w:space="0" w:color="auto"/>
              <w:bottom w:val="single" w:sz="4" w:space="0" w:color="auto"/>
              <w:right w:val="single" w:sz="4" w:space="0" w:color="auto"/>
            </w:tcBorders>
            <w:shd w:val="clear" w:color="auto" w:fill="FFFFFF"/>
          </w:tcPr>
          <w:p w:rsidR="003E469D" w:rsidRDefault="003E469D" w:rsidP="00EF3135">
            <w:pPr>
              <w:pStyle w:val="81"/>
              <w:framePr w:wrap="notBeside" w:vAnchor="text" w:hAnchor="text" w:xAlign="center" w:y="1"/>
              <w:shd w:val="clear" w:color="auto" w:fill="auto"/>
              <w:spacing w:line="240" w:lineRule="auto"/>
            </w:pPr>
            <w:r>
              <w:t>(подпись)</w:t>
            </w:r>
          </w:p>
        </w:tc>
        <w:tc>
          <w:tcPr>
            <w:tcW w:w="3053" w:type="dxa"/>
            <w:tcBorders>
              <w:top w:val="single" w:sz="4" w:space="0" w:color="auto"/>
              <w:left w:val="single" w:sz="4" w:space="0" w:color="auto"/>
              <w:bottom w:val="single" w:sz="4" w:space="0" w:color="auto"/>
              <w:right w:val="single" w:sz="4" w:space="0" w:color="auto"/>
            </w:tcBorders>
            <w:shd w:val="clear" w:color="auto" w:fill="FFFFFF"/>
          </w:tcPr>
          <w:p w:rsidR="003E469D" w:rsidRDefault="003E469D" w:rsidP="00EF3135">
            <w:pPr>
              <w:framePr w:wrap="notBeside" w:vAnchor="text" w:hAnchor="text" w:xAlign="center" w:y="1"/>
              <w:rPr>
                <w:color w:val="auto"/>
                <w:sz w:val="10"/>
                <w:szCs w:val="10"/>
              </w:rPr>
            </w:pPr>
          </w:p>
        </w:tc>
      </w:tr>
    </w:tbl>
    <w:p w:rsidR="003E469D" w:rsidRDefault="003E469D" w:rsidP="00EF3135">
      <w:pPr>
        <w:pStyle w:val="aa"/>
        <w:framePr w:wrap="notBeside" w:vAnchor="text" w:hAnchor="text" w:xAlign="center" w:y="1"/>
        <w:shd w:val="clear" w:color="auto" w:fill="auto"/>
        <w:spacing w:line="230" w:lineRule="exact"/>
        <w:jc w:val="center"/>
      </w:pPr>
      <w:r>
        <w:t>&lt;*&gt; Юридические лица оформляют заявления на официальном бланке.</w:t>
      </w:r>
    </w:p>
    <w:p w:rsidR="003E469D" w:rsidRDefault="003E469D" w:rsidP="00EF3135">
      <w:pPr>
        <w:rPr>
          <w:color w:val="auto"/>
          <w:sz w:val="2"/>
          <w:szCs w:val="2"/>
        </w:rPr>
      </w:pPr>
      <w:r>
        <w:rPr>
          <w:color w:val="auto"/>
          <w:sz w:val="2"/>
          <w:szCs w:val="2"/>
        </w:rPr>
        <w:br w:type="page"/>
      </w:r>
    </w:p>
    <w:p w:rsidR="006D3DCB" w:rsidRDefault="00EF3135" w:rsidP="005715D6">
      <w:pPr>
        <w:suppressAutoHyphens/>
        <w:ind w:left="5103" w:right="-149"/>
        <w:jc w:val="center"/>
        <w:rPr>
          <w:rFonts w:ascii="Times New Roman" w:hAnsi="Times New Roman" w:cs="Times New Roman"/>
          <w:color w:val="auto"/>
          <w:sz w:val="26"/>
          <w:szCs w:val="26"/>
        </w:rPr>
      </w:pPr>
      <w:r w:rsidRPr="00F8764C">
        <w:rPr>
          <w:rFonts w:ascii="Times New Roman" w:hAnsi="Times New Roman" w:cs="Times New Roman"/>
          <w:sz w:val="26"/>
          <w:szCs w:val="26"/>
        </w:rPr>
        <w:lastRenderedPageBreak/>
        <w:t xml:space="preserve">Приложение № 2 к административному регламенту предоставления муниципальной услуги «Признание садового дома жилым домом и жилого дома садовым домом» на территории </w:t>
      </w:r>
      <w:r w:rsidR="006D3DCB" w:rsidRPr="006D3DCB">
        <w:rPr>
          <w:rFonts w:ascii="Times New Roman" w:hAnsi="Times New Roman" w:cs="Times New Roman"/>
          <w:color w:val="auto"/>
          <w:sz w:val="26"/>
          <w:szCs w:val="26"/>
        </w:rPr>
        <w:t>городского поселения «Могзонское»</w:t>
      </w:r>
      <w:r w:rsidRPr="00F8764C">
        <w:rPr>
          <w:rFonts w:ascii="Times New Roman" w:hAnsi="Times New Roman" w:cs="Times New Roman"/>
          <w:color w:val="000000" w:themeColor="text1"/>
          <w:sz w:val="26"/>
          <w:szCs w:val="26"/>
        </w:rPr>
        <w:t xml:space="preserve">, </w:t>
      </w:r>
      <w:r w:rsidRPr="00F8764C">
        <w:rPr>
          <w:rFonts w:ascii="Times New Roman" w:hAnsi="Times New Roman" w:cs="Times New Roman"/>
          <w:sz w:val="26"/>
          <w:szCs w:val="26"/>
        </w:rPr>
        <w:t xml:space="preserve">утвержденного постановлением администрации </w:t>
      </w:r>
      <w:r w:rsidR="006D3DCB" w:rsidRPr="006D3DCB">
        <w:rPr>
          <w:rFonts w:ascii="Times New Roman" w:hAnsi="Times New Roman" w:cs="Times New Roman"/>
          <w:color w:val="auto"/>
          <w:sz w:val="26"/>
          <w:szCs w:val="26"/>
        </w:rPr>
        <w:t>городского поселения «Могзонское»</w:t>
      </w:r>
    </w:p>
    <w:p w:rsidR="00EF3135" w:rsidRPr="00F8764C" w:rsidRDefault="00EF3135" w:rsidP="005715D6">
      <w:pPr>
        <w:suppressAutoHyphens/>
        <w:ind w:left="5103" w:right="-149"/>
        <w:jc w:val="center"/>
        <w:rPr>
          <w:rFonts w:ascii="Times New Roman" w:hAnsi="Times New Roman" w:cs="Times New Roman"/>
          <w:sz w:val="26"/>
          <w:szCs w:val="26"/>
        </w:rPr>
      </w:pPr>
      <w:r w:rsidRPr="00F8764C">
        <w:rPr>
          <w:rFonts w:ascii="Times New Roman" w:hAnsi="Times New Roman" w:cs="Times New Roman"/>
          <w:i/>
          <w:color w:val="FF0000"/>
          <w:sz w:val="26"/>
          <w:szCs w:val="26"/>
        </w:rPr>
        <w:t xml:space="preserve"> </w:t>
      </w:r>
      <w:r w:rsidRPr="00F8764C">
        <w:rPr>
          <w:rFonts w:ascii="Times New Roman" w:hAnsi="Times New Roman" w:cs="Times New Roman"/>
          <w:sz w:val="26"/>
          <w:szCs w:val="26"/>
        </w:rPr>
        <w:t>от «___» _______ 202__г. № ___</w:t>
      </w:r>
    </w:p>
    <w:p w:rsidR="00EF3135" w:rsidRDefault="00EF3135">
      <w:pPr>
        <w:pStyle w:val="150"/>
        <w:shd w:val="clear" w:color="auto" w:fill="auto"/>
        <w:spacing w:after="8" w:line="230" w:lineRule="exact"/>
        <w:ind w:left="20" w:firstLine="0"/>
        <w:rPr>
          <w:rStyle w:val="153pt"/>
          <w:b/>
          <w:bCs/>
        </w:rPr>
      </w:pPr>
    </w:p>
    <w:p w:rsidR="003E1B68" w:rsidRDefault="003E1B68" w:rsidP="005313C7">
      <w:pPr>
        <w:pStyle w:val="81"/>
        <w:framePr w:w="4035" w:h="561" w:wrap="notBeside" w:vAnchor="page" w:hAnchor="page" w:x="361" w:y="5173"/>
        <w:shd w:val="clear" w:color="auto" w:fill="auto"/>
        <w:spacing w:line="283" w:lineRule="exact"/>
        <w:ind w:left="709" w:right="-643"/>
      </w:pPr>
      <w:r>
        <w:t>(Бланк уполномоченного органа местного самоуправления)</w:t>
      </w:r>
    </w:p>
    <w:p w:rsidR="003E1B68" w:rsidRDefault="003E1B68" w:rsidP="003E1B68">
      <w:pPr>
        <w:pStyle w:val="81"/>
        <w:shd w:val="clear" w:color="auto" w:fill="auto"/>
        <w:tabs>
          <w:tab w:val="left" w:leader="underscore" w:pos="8354"/>
        </w:tabs>
        <w:spacing w:line="240" w:lineRule="exact"/>
        <w:ind w:left="3420"/>
      </w:pPr>
    </w:p>
    <w:p w:rsidR="003E1B68" w:rsidRDefault="00A93E95" w:rsidP="003E1B68">
      <w:pPr>
        <w:pStyle w:val="81"/>
        <w:shd w:val="clear" w:color="auto" w:fill="auto"/>
        <w:tabs>
          <w:tab w:val="left" w:leader="underscore" w:pos="8354"/>
        </w:tabs>
        <w:spacing w:line="240" w:lineRule="exact"/>
        <w:ind w:left="6237"/>
      </w:pPr>
      <w:r>
        <w:t>Кому_________________________</w:t>
      </w:r>
    </w:p>
    <w:p w:rsidR="003E1B68" w:rsidRDefault="003E1B68" w:rsidP="00A81DC8">
      <w:pPr>
        <w:pStyle w:val="510"/>
        <w:shd w:val="clear" w:color="auto" w:fill="auto"/>
        <w:spacing w:before="0" w:after="280" w:line="240" w:lineRule="exact"/>
        <w:ind w:left="6237" w:right="160" w:firstLine="0"/>
      </w:pPr>
      <w: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r w:rsidR="00A81DC8">
        <w:t xml:space="preserve">, </w:t>
      </w:r>
      <w:r>
        <w:t>почтовый индекс и адрес, телефон, адрес электронной почты заявителя)</w:t>
      </w:r>
    </w:p>
    <w:p w:rsidR="003E1B68" w:rsidRDefault="003E1B68" w:rsidP="003E1B68">
      <w:pPr>
        <w:pStyle w:val="150"/>
        <w:shd w:val="clear" w:color="auto" w:fill="auto"/>
        <w:spacing w:after="527" w:line="398" w:lineRule="exact"/>
        <w:ind w:firstLine="0"/>
      </w:pPr>
      <w:r>
        <w:t>РЕШЕНИЕ об отказе в приеме документов</w:t>
      </w:r>
    </w:p>
    <w:p w:rsidR="003E1B68" w:rsidRDefault="003E1B68" w:rsidP="00A81DC8">
      <w:pPr>
        <w:pStyle w:val="510"/>
        <w:shd w:val="clear" w:color="auto" w:fill="auto"/>
        <w:spacing w:before="0" w:after="9" w:line="190" w:lineRule="exact"/>
        <w:ind w:right="160" w:firstLine="0"/>
      </w:pPr>
      <w:r>
        <w:t>(наименование уполномоченного органа местного</w:t>
      </w:r>
      <w:r w:rsidR="00A81DC8">
        <w:t xml:space="preserve"> </w:t>
      </w:r>
      <w:r>
        <w:t>самоуправления)</w:t>
      </w:r>
    </w:p>
    <w:p w:rsidR="00A81DC8" w:rsidRDefault="00A81DC8" w:rsidP="00A81DC8">
      <w:pPr>
        <w:pStyle w:val="510"/>
        <w:shd w:val="clear" w:color="auto" w:fill="auto"/>
        <w:spacing w:before="0" w:after="9" w:line="190" w:lineRule="exact"/>
        <w:ind w:right="160" w:firstLine="0"/>
      </w:pPr>
    </w:p>
    <w:p w:rsidR="003E1B68" w:rsidRDefault="003E1B68" w:rsidP="00FC2879">
      <w:pPr>
        <w:pStyle w:val="81"/>
        <w:shd w:val="clear" w:color="auto" w:fill="auto"/>
        <w:spacing w:line="240" w:lineRule="auto"/>
        <w:ind w:left="-709" w:firstLine="709"/>
        <w:jc w:val="both"/>
      </w:pPr>
      <w:r>
        <w:t>В приеме документов для предоставления услуги «Признание садового дома жилым домом и жилого дома садовым домом» Вам отказано по следующим основаниям:</w:t>
      </w:r>
    </w:p>
    <w:tbl>
      <w:tblPr>
        <w:tblW w:w="9928" w:type="dxa"/>
        <w:jc w:val="center"/>
        <w:tblLayout w:type="fixed"/>
        <w:tblCellMar>
          <w:left w:w="0" w:type="dxa"/>
          <w:right w:w="0" w:type="dxa"/>
        </w:tblCellMar>
        <w:tblLook w:val="0000" w:firstRow="0" w:lastRow="0" w:firstColumn="0" w:lastColumn="0" w:noHBand="0" w:noVBand="0"/>
      </w:tblPr>
      <w:tblGrid>
        <w:gridCol w:w="2132"/>
        <w:gridCol w:w="4397"/>
        <w:gridCol w:w="3399"/>
      </w:tblGrid>
      <w:tr w:rsidR="003E1B68" w:rsidTr="00FC2879">
        <w:tblPrEx>
          <w:tblCellMar>
            <w:top w:w="0" w:type="dxa"/>
            <w:left w:w="0" w:type="dxa"/>
            <w:bottom w:w="0" w:type="dxa"/>
            <w:right w:w="0" w:type="dxa"/>
          </w:tblCellMar>
        </w:tblPrEx>
        <w:trPr>
          <w:trHeight w:val="840"/>
          <w:jc w:val="center"/>
        </w:trPr>
        <w:tc>
          <w:tcPr>
            <w:tcW w:w="2132" w:type="dxa"/>
            <w:tcBorders>
              <w:top w:val="single" w:sz="4" w:space="0" w:color="auto"/>
              <w:left w:val="single" w:sz="4" w:space="0" w:color="auto"/>
              <w:bottom w:val="single" w:sz="4" w:space="0" w:color="auto"/>
              <w:right w:val="single" w:sz="4" w:space="0" w:color="auto"/>
            </w:tcBorders>
            <w:shd w:val="clear" w:color="auto" w:fill="FFFFFF"/>
          </w:tcPr>
          <w:p w:rsidR="003B2431" w:rsidRDefault="003E1B68" w:rsidP="003B2431">
            <w:pPr>
              <w:pStyle w:val="81"/>
              <w:framePr w:wrap="notBeside" w:vAnchor="text" w:hAnchor="text" w:xAlign="center" w:y="1"/>
              <w:shd w:val="clear" w:color="auto" w:fill="auto"/>
              <w:spacing w:line="278" w:lineRule="exact"/>
              <w:ind w:left="140" w:firstLine="380"/>
            </w:pPr>
            <w:r>
              <w:lastRenderedPageBreak/>
              <w:t>№ пункта Административно</w:t>
            </w:r>
            <w:r w:rsidR="003B2431">
              <w:t>-</w:t>
            </w:r>
          </w:p>
          <w:p w:rsidR="003E1B68" w:rsidRDefault="003E1B68" w:rsidP="003B2431">
            <w:pPr>
              <w:pStyle w:val="81"/>
              <w:framePr w:wrap="notBeside" w:vAnchor="text" w:hAnchor="text" w:xAlign="center" w:y="1"/>
              <w:shd w:val="clear" w:color="auto" w:fill="auto"/>
              <w:spacing w:line="278" w:lineRule="exact"/>
              <w:ind w:left="140" w:firstLine="380"/>
            </w:pPr>
            <w:r>
              <w:t>го регламента</w:t>
            </w:r>
          </w:p>
        </w:tc>
        <w:tc>
          <w:tcPr>
            <w:tcW w:w="4397" w:type="dxa"/>
            <w:tcBorders>
              <w:top w:val="single" w:sz="4" w:space="0" w:color="auto"/>
              <w:left w:val="single" w:sz="4" w:space="0" w:color="auto"/>
              <w:bottom w:val="single" w:sz="4" w:space="0" w:color="auto"/>
              <w:right w:val="single" w:sz="4" w:space="0" w:color="auto"/>
            </w:tcBorders>
            <w:shd w:val="clear" w:color="auto" w:fill="FFFFFF"/>
          </w:tcPr>
          <w:p w:rsidR="003E1B68" w:rsidRDefault="003E1B68" w:rsidP="004566BE">
            <w:pPr>
              <w:pStyle w:val="81"/>
              <w:framePr w:wrap="notBeside" w:vAnchor="text" w:hAnchor="text" w:xAlign="center" w:y="1"/>
              <w:shd w:val="clear" w:color="auto" w:fill="auto"/>
              <w:spacing w:line="278" w:lineRule="exact"/>
              <w:jc w:val="center"/>
            </w:pPr>
            <w:r>
              <w:t>Наименование основания для отказа в соответствии с Административным регламентом</w:t>
            </w:r>
          </w:p>
        </w:tc>
        <w:tc>
          <w:tcPr>
            <w:tcW w:w="3399" w:type="dxa"/>
            <w:tcBorders>
              <w:top w:val="single" w:sz="4" w:space="0" w:color="auto"/>
              <w:left w:val="single" w:sz="4" w:space="0" w:color="auto"/>
              <w:bottom w:val="single" w:sz="4" w:space="0" w:color="auto"/>
              <w:right w:val="single" w:sz="4" w:space="0" w:color="auto"/>
            </w:tcBorders>
            <w:shd w:val="clear" w:color="auto" w:fill="FFFFFF"/>
          </w:tcPr>
          <w:p w:rsidR="003E1B68" w:rsidRDefault="003E1B68" w:rsidP="004566BE">
            <w:pPr>
              <w:pStyle w:val="81"/>
              <w:framePr w:wrap="notBeside" w:vAnchor="text" w:hAnchor="text" w:xAlign="center" w:y="1"/>
              <w:shd w:val="clear" w:color="auto" w:fill="auto"/>
              <w:spacing w:line="278" w:lineRule="exact"/>
              <w:jc w:val="center"/>
            </w:pPr>
            <w:r>
              <w:t>Разъяснение причин отказа в приеме документов</w:t>
            </w:r>
          </w:p>
        </w:tc>
      </w:tr>
      <w:tr w:rsidR="003E1B68" w:rsidTr="00FC2879">
        <w:tblPrEx>
          <w:tblCellMar>
            <w:top w:w="0" w:type="dxa"/>
            <w:left w:w="0" w:type="dxa"/>
            <w:bottom w:w="0" w:type="dxa"/>
            <w:right w:w="0" w:type="dxa"/>
          </w:tblCellMar>
        </w:tblPrEx>
        <w:trPr>
          <w:trHeight w:val="1114"/>
          <w:jc w:val="center"/>
        </w:trPr>
        <w:tc>
          <w:tcPr>
            <w:tcW w:w="2132" w:type="dxa"/>
            <w:tcBorders>
              <w:top w:val="single" w:sz="4" w:space="0" w:color="auto"/>
              <w:left w:val="single" w:sz="4" w:space="0" w:color="auto"/>
              <w:bottom w:val="single" w:sz="4" w:space="0" w:color="auto"/>
              <w:right w:val="single" w:sz="4" w:space="0" w:color="auto"/>
            </w:tcBorders>
            <w:shd w:val="clear" w:color="auto" w:fill="FFFFFF"/>
          </w:tcPr>
          <w:p w:rsidR="003E1B68" w:rsidRDefault="003E1B68" w:rsidP="004566BE">
            <w:pPr>
              <w:pStyle w:val="81"/>
              <w:framePr w:wrap="notBeside" w:vAnchor="text" w:hAnchor="text" w:xAlign="center" w:y="1"/>
              <w:shd w:val="clear" w:color="auto" w:fill="auto"/>
              <w:spacing w:line="278" w:lineRule="exact"/>
              <w:ind w:left="140"/>
            </w:pPr>
            <w:r>
              <w:t>подпункт "а" пункта 2.13</w:t>
            </w:r>
          </w:p>
        </w:tc>
        <w:tc>
          <w:tcPr>
            <w:tcW w:w="4397" w:type="dxa"/>
            <w:tcBorders>
              <w:top w:val="single" w:sz="4" w:space="0" w:color="auto"/>
              <w:left w:val="single" w:sz="4" w:space="0" w:color="auto"/>
              <w:bottom w:val="single" w:sz="4" w:space="0" w:color="auto"/>
              <w:right w:val="single" w:sz="4" w:space="0" w:color="auto"/>
            </w:tcBorders>
            <w:shd w:val="clear" w:color="auto" w:fill="FFFFFF"/>
          </w:tcPr>
          <w:p w:rsidR="003E1B68" w:rsidRDefault="003E1B68" w:rsidP="004566BE">
            <w:pPr>
              <w:pStyle w:val="81"/>
              <w:framePr w:wrap="notBeside" w:vAnchor="text" w:hAnchor="text" w:xAlign="center" w:y="1"/>
              <w:shd w:val="clear" w:color="auto" w:fill="auto"/>
              <w:ind w:left="120"/>
            </w:pPr>
            <w:r>
              <w:t>непредставление заявителем документов, указанных в пункте 2.8 настоящего Административного регламента;</w:t>
            </w:r>
          </w:p>
        </w:tc>
        <w:tc>
          <w:tcPr>
            <w:tcW w:w="3399" w:type="dxa"/>
            <w:tcBorders>
              <w:top w:val="single" w:sz="4" w:space="0" w:color="auto"/>
              <w:left w:val="single" w:sz="4" w:space="0" w:color="auto"/>
              <w:bottom w:val="single" w:sz="4" w:space="0" w:color="auto"/>
              <w:right w:val="single" w:sz="4" w:space="0" w:color="auto"/>
            </w:tcBorders>
            <w:shd w:val="clear" w:color="auto" w:fill="FFFFFF"/>
          </w:tcPr>
          <w:p w:rsidR="003E1B68" w:rsidRDefault="003E1B68" w:rsidP="004566BE">
            <w:pPr>
              <w:pStyle w:val="111"/>
              <w:framePr w:wrap="notBeside" w:vAnchor="text" w:hAnchor="text" w:xAlign="center" w:y="1"/>
              <w:shd w:val="clear" w:color="auto" w:fill="auto"/>
              <w:ind w:left="120"/>
            </w:pPr>
            <w:r>
              <w:t>Указывается, какое ведомство предоставляет услугу, информация о его местонахождении</w:t>
            </w:r>
          </w:p>
        </w:tc>
      </w:tr>
      <w:tr w:rsidR="003E1B68" w:rsidTr="00FC2879">
        <w:tblPrEx>
          <w:tblCellMar>
            <w:top w:w="0" w:type="dxa"/>
            <w:left w:w="0" w:type="dxa"/>
            <w:bottom w:w="0" w:type="dxa"/>
            <w:right w:w="0" w:type="dxa"/>
          </w:tblCellMar>
        </w:tblPrEx>
        <w:trPr>
          <w:trHeight w:val="2218"/>
          <w:jc w:val="center"/>
        </w:trPr>
        <w:tc>
          <w:tcPr>
            <w:tcW w:w="2132" w:type="dxa"/>
            <w:tcBorders>
              <w:top w:val="single" w:sz="4" w:space="0" w:color="auto"/>
              <w:left w:val="single" w:sz="4" w:space="0" w:color="auto"/>
              <w:bottom w:val="single" w:sz="4" w:space="0" w:color="auto"/>
              <w:right w:val="single" w:sz="4" w:space="0" w:color="auto"/>
            </w:tcBorders>
            <w:shd w:val="clear" w:color="auto" w:fill="FFFFFF"/>
          </w:tcPr>
          <w:p w:rsidR="003E1B68" w:rsidRDefault="003E1B68" w:rsidP="004566BE">
            <w:pPr>
              <w:pStyle w:val="81"/>
              <w:framePr w:wrap="notBeside" w:vAnchor="text" w:hAnchor="text" w:xAlign="center" w:y="1"/>
              <w:shd w:val="clear" w:color="auto" w:fill="auto"/>
              <w:spacing w:line="278" w:lineRule="exact"/>
              <w:ind w:left="140"/>
            </w:pPr>
            <w:r>
              <w:t>подпункт "б" пункта 2.13</w:t>
            </w:r>
          </w:p>
        </w:tc>
        <w:tc>
          <w:tcPr>
            <w:tcW w:w="4397" w:type="dxa"/>
            <w:tcBorders>
              <w:top w:val="single" w:sz="4" w:space="0" w:color="auto"/>
              <w:left w:val="single" w:sz="4" w:space="0" w:color="auto"/>
              <w:bottom w:val="single" w:sz="4" w:space="0" w:color="auto"/>
              <w:right w:val="single" w:sz="4" w:space="0" w:color="auto"/>
            </w:tcBorders>
            <w:shd w:val="clear" w:color="auto" w:fill="FFFFFF"/>
          </w:tcPr>
          <w:p w:rsidR="003E1B68" w:rsidRDefault="003E1B68" w:rsidP="004566BE">
            <w:pPr>
              <w:pStyle w:val="81"/>
              <w:framePr w:wrap="notBeside" w:vAnchor="text" w:hAnchor="text" w:xAlign="center" w:y="1"/>
              <w:shd w:val="clear" w:color="auto" w:fill="auto"/>
              <w:ind w:left="120"/>
            </w:pPr>
            <w:r>
              <w:t>поступление в уполномоченный орган местного самоуправления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tc>
        <w:tc>
          <w:tcPr>
            <w:tcW w:w="3399" w:type="dxa"/>
            <w:tcBorders>
              <w:top w:val="single" w:sz="4" w:space="0" w:color="auto"/>
              <w:left w:val="single" w:sz="4" w:space="0" w:color="auto"/>
              <w:bottom w:val="single" w:sz="4" w:space="0" w:color="auto"/>
              <w:right w:val="single" w:sz="4" w:space="0" w:color="auto"/>
            </w:tcBorders>
            <w:shd w:val="clear" w:color="auto" w:fill="FFFFFF"/>
          </w:tcPr>
          <w:p w:rsidR="003E1B68" w:rsidRDefault="003E1B68" w:rsidP="004566BE">
            <w:pPr>
              <w:framePr w:wrap="notBeside" w:vAnchor="text" w:hAnchor="text" w:xAlign="center" w:y="1"/>
              <w:rPr>
                <w:color w:val="auto"/>
                <w:sz w:val="10"/>
                <w:szCs w:val="10"/>
              </w:rPr>
            </w:pPr>
          </w:p>
        </w:tc>
      </w:tr>
      <w:tr w:rsidR="003E1B68" w:rsidTr="00FC2879">
        <w:tblPrEx>
          <w:tblCellMar>
            <w:top w:w="0" w:type="dxa"/>
            <w:left w:w="0" w:type="dxa"/>
            <w:bottom w:w="0" w:type="dxa"/>
            <w:right w:w="0" w:type="dxa"/>
          </w:tblCellMar>
        </w:tblPrEx>
        <w:trPr>
          <w:trHeight w:val="2227"/>
          <w:jc w:val="center"/>
        </w:trPr>
        <w:tc>
          <w:tcPr>
            <w:tcW w:w="2132" w:type="dxa"/>
            <w:tcBorders>
              <w:top w:val="single" w:sz="4" w:space="0" w:color="auto"/>
              <w:left w:val="single" w:sz="4" w:space="0" w:color="auto"/>
              <w:bottom w:val="single" w:sz="4" w:space="0" w:color="auto"/>
              <w:right w:val="single" w:sz="4" w:space="0" w:color="auto"/>
            </w:tcBorders>
            <w:shd w:val="clear" w:color="auto" w:fill="FFFFFF"/>
          </w:tcPr>
          <w:p w:rsidR="003E1B68" w:rsidRDefault="003E1B68" w:rsidP="004566BE">
            <w:pPr>
              <w:pStyle w:val="81"/>
              <w:framePr w:wrap="notBeside" w:vAnchor="text" w:hAnchor="text" w:xAlign="center" w:y="1"/>
              <w:shd w:val="clear" w:color="auto" w:fill="auto"/>
              <w:spacing w:line="278" w:lineRule="exact"/>
              <w:ind w:left="140"/>
            </w:pPr>
            <w:r>
              <w:t>подпункт "в" пункта 2.13</w:t>
            </w:r>
          </w:p>
        </w:tc>
        <w:tc>
          <w:tcPr>
            <w:tcW w:w="4397" w:type="dxa"/>
            <w:tcBorders>
              <w:top w:val="single" w:sz="4" w:space="0" w:color="auto"/>
              <w:left w:val="single" w:sz="4" w:space="0" w:color="auto"/>
              <w:bottom w:val="single" w:sz="4" w:space="0" w:color="auto"/>
              <w:right w:val="single" w:sz="4" w:space="0" w:color="auto"/>
            </w:tcBorders>
            <w:shd w:val="clear" w:color="auto" w:fill="FFFFFF"/>
          </w:tcPr>
          <w:p w:rsidR="003E1B68" w:rsidRDefault="003E1B68" w:rsidP="004566BE">
            <w:pPr>
              <w:pStyle w:val="81"/>
              <w:framePr w:wrap="notBeside" w:vAnchor="text" w:hAnchor="text" w:xAlign="center" w:y="1"/>
              <w:shd w:val="clear" w:color="auto" w:fill="auto"/>
              <w:ind w:left="120"/>
            </w:pPr>
            <w:r>
              <w:t>поступление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пунктом 2.9</w:t>
            </w:r>
          </w:p>
        </w:tc>
        <w:tc>
          <w:tcPr>
            <w:tcW w:w="3399" w:type="dxa"/>
            <w:tcBorders>
              <w:top w:val="single" w:sz="4" w:space="0" w:color="auto"/>
              <w:left w:val="single" w:sz="4" w:space="0" w:color="auto"/>
              <w:bottom w:val="single" w:sz="4" w:space="0" w:color="auto"/>
              <w:right w:val="single" w:sz="4" w:space="0" w:color="auto"/>
            </w:tcBorders>
            <w:shd w:val="clear" w:color="auto" w:fill="FFFFFF"/>
          </w:tcPr>
          <w:p w:rsidR="003E1B68" w:rsidRDefault="003E1B68" w:rsidP="004566BE">
            <w:pPr>
              <w:framePr w:wrap="notBeside" w:vAnchor="text" w:hAnchor="text" w:xAlign="center" w:y="1"/>
              <w:rPr>
                <w:color w:val="auto"/>
                <w:sz w:val="10"/>
                <w:szCs w:val="10"/>
              </w:rPr>
            </w:pPr>
          </w:p>
        </w:tc>
      </w:tr>
    </w:tbl>
    <w:p w:rsidR="003E1B68" w:rsidRDefault="003E1B68" w:rsidP="003E1B68">
      <w:pPr>
        <w:rPr>
          <w:color w:val="auto"/>
          <w:sz w:val="2"/>
          <w:szCs w:val="2"/>
        </w:rPr>
      </w:pPr>
    </w:p>
    <w:tbl>
      <w:tblPr>
        <w:tblW w:w="9928" w:type="dxa"/>
        <w:jc w:val="center"/>
        <w:tblLayout w:type="fixed"/>
        <w:tblCellMar>
          <w:left w:w="0" w:type="dxa"/>
          <w:right w:w="0" w:type="dxa"/>
        </w:tblCellMar>
        <w:tblLook w:val="0000" w:firstRow="0" w:lastRow="0" w:firstColumn="0" w:lastColumn="0" w:noHBand="0" w:noVBand="0"/>
      </w:tblPr>
      <w:tblGrid>
        <w:gridCol w:w="2006"/>
        <w:gridCol w:w="4397"/>
        <w:gridCol w:w="3525"/>
      </w:tblGrid>
      <w:tr w:rsidR="003E1B68" w:rsidTr="00FC2879">
        <w:tblPrEx>
          <w:tblCellMar>
            <w:top w:w="0" w:type="dxa"/>
            <w:left w:w="0" w:type="dxa"/>
            <w:bottom w:w="0" w:type="dxa"/>
            <w:right w:w="0" w:type="dxa"/>
          </w:tblCellMar>
        </w:tblPrEx>
        <w:trPr>
          <w:trHeight w:val="845"/>
          <w:jc w:val="center"/>
        </w:trPr>
        <w:tc>
          <w:tcPr>
            <w:tcW w:w="2006" w:type="dxa"/>
            <w:tcBorders>
              <w:top w:val="single" w:sz="4" w:space="0" w:color="auto"/>
              <w:left w:val="single" w:sz="4" w:space="0" w:color="auto"/>
              <w:bottom w:val="single" w:sz="4" w:space="0" w:color="auto"/>
              <w:right w:val="single" w:sz="4" w:space="0" w:color="auto"/>
            </w:tcBorders>
            <w:shd w:val="clear" w:color="auto" w:fill="FFFFFF"/>
          </w:tcPr>
          <w:p w:rsidR="003E1B68" w:rsidRDefault="003E1B68" w:rsidP="004566BE">
            <w:pPr>
              <w:pStyle w:val="81"/>
              <w:framePr w:wrap="notBeside" w:vAnchor="text" w:hAnchor="text" w:xAlign="center" w:y="1"/>
              <w:shd w:val="clear" w:color="auto" w:fill="auto"/>
              <w:spacing w:line="278" w:lineRule="exact"/>
              <w:ind w:left="140" w:firstLine="380"/>
            </w:pPr>
            <w:r>
              <w:lastRenderedPageBreak/>
              <w:t>№ пункта Административн ого регламента</w:t>
            </w:r>
          </w:p>
        </w:tc>
        <w:tc>
          <w:tcPr>
            <w:tcW w:w="4397" w:type="dxa"/>
            <w:tcBorders>
              <w:top w:val="single" w:sz="4" w:space="0" w:color="auto"/>
              <w:left w:val="single" w:sz="4" w:space="0" w:color="auto"/>
              <w:bottom w:val="single" w:sz="4" w:space="0" w:color="auto"/>
              <w:right w:val="single" w:sz="4" w:space="0" w:color="auto"/>
            </w:tcBorders>
            <w:shd w:val="clear" w:color="auto" w:fill="FFFFFF"/>
          </w:tcPr>
          <w:p w:rsidR="003E1B68" w:rsidRDefault="003E1B68" w:rsidP="004566BE">
            <w:pPr>
              <w:pStyle w:val="81"/>
              <w:framePr w:wrap="notBeside" w:vAnchor="text" w:hAnchor="text" w:xAlign="center" w:y="1"/>
              <w:shd w:val="clear" w:color="auto" w:fill="auto"/>
              <w:spacing w:line="278" w:lineRule="exact"/>
              <w:jc w:val="center"/>
            </w:pPr>
            <w:r>
              <w:t>Наименование основания для отказа в соответствии с Административным регламентом</w:t>
            </w:r>
          </w:p>
        </w:tc>
        <w:tc>
          <w:tcPr>
            <w:tcW w:w="3525" w:type="dxa"/>
            <w:tcBorders>
              <w:top w:val="single" w:sz="4" w:space="0" w:color="auto"/>
              <w:left w:val="single" w:sz="4" w:space="0" w:color="auto"/>
              <w:bottom w:val="single" w:sz="4" w:space="0" w:color="auto"/>
              <w:right w:val="single" w:sz="4" w:space="0" w:color="auto"/>
            </w:tcBorders>
            <w:shd w:val="clear" w:color="auto" w:fill="FFFFFF"/>
          </w:tcPr>
          <w:p w:rsidR="003E1B68" w:rsidRDefault="003E1B68" w:rsidP="004566BE">
            <w:pPr>
              <w:pStyle w:val="81"/>
              <w:framePr w:wrap="notBeside" w:vAnchor="text" w:hAnchor="text" w:xAlign="center" w:y="1"/>
              <w:shd w:val="clear" w:color="auto" w:fill="auto"/>
              <w:spacing w:line="278" w:lineRule="exact"/>
              <w:jc w:val="center"/>
            </w:pPr>
            <w:r>
              <w:t>Разъяснение причин отказа в приеме документов</w:t>
            </w:r>
          </w:p>
        </w:tc>
      </w:tr>
      <w:tr w:rsidR="003E1B68" w:rsidTr="00FC2879">
        <w:tblPrEx>
          <w:tblCellMar>
            <w:top w:w="0" w:type="dxa"/>
            <w:left w:w="0" w:type="dxa"/>
            <w:bottom w:w="0" w:type="dxa"/>
            <w:right w:w="0" w:type="dxa"/>
          </w:tblCellMar>
        </w:tblPrEx>
        <w:trPr>
          <w:trHeight w:val="7464"/>
          <w:jc w:val="center"/>
        </w:trPr>
        <w:tc>
          <w:tcPr>
            <w:tcW w:w="2006" w:type="dxa"/>
            <w:tcBorders>
              <w:top w:val="single" w:sz="4" w:space="0" w:color="auto"/>
              <w:left w:val="single" w:sz="4" w:space="0" w:color="auto"/>
              <w:bottom w:val="single" w:sz="4" w:space="0" w:color="auto"/>
              <w:right w:val="single" w:sz="4" w:space="0" w:color="auto"/>
            </w:tcBorders>
            <w:shd w:val="clear" w:color="auto" w:fill="FFFFFF"/>
          </w:tcPr>
          <w:p w:rsidR="003E1B68" w:rsidRDefault="003E1B68" w:rsidP="004566BE">
            <w:pPr>
              <w:framePr w:wrap="notBeside" w:vAnchor="text" w:hAnchor="text" w:xAlign="center" w:y="1"/>
              <w:rPr>
                <w:color w:val="auto"/>
                <w:sz w:val="10"/>
                <w:szCs w:val="10"/>
              </w:rPr>
            </w:pPr>
          </w:p>
        </w:tc>
        <w:tc>
          <w:tcPr>
            <w:tcW w:w="4397" w:type="dxa"/>
            <w:tcBorders>
              <w:top w:val="single" w:sz="4" w:space="0" w:color="auto"/>
              <w:left w:val="single" w:sz="4" w:space="0" w:color="auto"/>
              <w:bottom w:val="single" w:sz="4" w:space="0" w:color="auto"/>
              <w:right w:val="single" w:sz="4" w:space="0" w:color="auto"/>
            </w:tcBorders>
            <w:shd w:val="clear" w:color="auto" w:fill="FFFFFF"/>
          </w:tcPr>
          <w:p w:rsidR="003E1B68" w:rsidRDefault="003E1B68" w:rsidP="004566BE">
            <w:pPr>
              <w:pStyle w:val="81"/>
              <w:framePr w:wrap="notBeside" w:vAnchor="text" w:hAnchor="text" w:xAlign="center" w:y="1"/>
              <w:shd w:val="clear" w:color="auto" w:fill="auto"/>
              <w:ind w:left="120"/>
            </w:pPr>
            <w:r>
              <w:t>настоящего Административного регламента, или нотариально заверенная копия такого документа не были представлены заявителем. Отказ в признании садового дома жилым домом или жилого дома садовым домом по указанному основанию допускается в случае,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пунктом 2.9 настоящего Административного регламента,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tc>
        <w:tc>
          <w:tcPr>
            <w:tcW w:w="3525" w:type="dxa"/>
            <w:tcBorders>
              <w:top w:val="single" w:sz="4" w:space="0" w:color="auto"/>
              <w:left w:val="single" w:sz="4" w:space="0" w:color="auto"/>
              <w:bottom w:val="single" w:sz="4" w:space="0" w:color="auto"/>
              <w:right w:val="single" w:sz="4" w:space="0" w:color="auto"/>
            </w:tcBorders>
            <w:shd w:val="clear" w:color="auto" w:fill="FFFFFF"/>
          </w:tcPr>
          <w:p w:rsidR="003E1B68" w:rsidRDefault="003E1B68" w:rsidP="004566BE">
            <w:pPr>
              <w:framePr w:wrap="notBeside" w:vAnchor="text" w:hAnchor="text" w:xAlign="center" w:y="1"/>
              <w:rPr>
                <w:color w:val="auto"/>
                <w:sz w:val="10"/>
                <w:szCs w:val="10"/>
              </w:rPr>
            </w:pPr>
          </w:p>
        </w:tc>
      </w:tr>
      <w:tr w:rsidR="003E1B68" w:rsidTr="00FC2879">
        <w:tblPrEx>
          <w:tblCellMar>
            <w:top w:w="0" w:type="dxa"/>
            <w:left w:w="0" w:type="dxa"/>
            <w:bottom w:w="0" w:type="dxa"/>
            <w:right w:w="0" w:type="dxa"/>
          </w:tblCellMar>
        </w:tblPrEx>
        <w:trPr>
          <w:trHeight w:val="1666"/>
          <w:jc w:val="center"/>
        </w:trPr>
        <w:tc>
          <w:tcPr>
            <w:tcW w:w="2006" w:type="dxa"/>
            <w:tcBorders>
              <w:top w:val="single" w:sz="4" w:space="0" w:color="auto"/>
              <w:left w:val="single" w:sz="4" w:space="0" w:color="auto"/>
              <w:bottom w:val="single" w:sz="4" w:space="0" w:color="auto"/>
              <w:right w:val="single" w:sz="4" w:space="0" w:color="auto"/>
            </w:tcBorders>
            <w:shd w:val="clear" w:color="auto" w:fill="FFFFFF"/>
          </w:tcPr>
          <w:p w:rsidR="003E1B68" w:rsidRDefault="003E1B68" w:rsidP="004566BE">
            <w:pPr>
              <w:pStyle w:val="81"/>
              <w:framePr w:wrap="notBeside" w:vAnchor="text" w:hAnchor="text" w:xAlign="center" w:y="1"/>
              <w:shd w:val="clear" w:color="auto" w:fill="auto"/>
              <w:spacing w:line="278" w:lineRule="exact"/>
              <w:ind w:left="140"/>
            </w:pPr>
            <w:r>
              <w:t>подпункт "г" пункта 2.13</w:t>
            </w:r>
          </w:p>
        </w:tc>
        <w:tc>
          <w:tcPr>
            <w:tcW w:w="4397" w:type="dxa"/>
            <w:tcBorders>
              <w:top w:val="single" w:sz="4" w:space="0" w:color="auto"/>
              <w:left w:val="single" w:sz="4" w:space="0" w:color="auto"/>
              <w:bottom w:val="single" w:sz="4" w:space="0" w:color="auto"/>
              <w:right w:val="single" w:sz="4" w:space="0" w:color="auto"/>
            </w:tcBorders>
            <w:shd w:val="clear" w:color="auto" w:fill="FFFFFF"/>
          </w:tcPr>
          <w:p w:rsidR="003E1B68" w:rsidRDefault="003E1B68" w:rsidP="004566BE">
            <w:pPr>
              <w:pStyle w:val="81"/>
              <w:framePr w:wrap="notBeside" w:vAnchor="text" w:hAnchor="text" w:xAlign="center" w:y="1"/>
              <w:shd w:val="clear" w:color="auto" w:fill="auto"/>
              <w:ind w:left="120"/>
            </w:pPr>
            <w:r>
              <w:t>непредставление заявителем документа, предусмотренного подпунктом "5" пункта 2.8 настоящего Административного регламента, в случае если садовый дом или жилой дом обременен правами третьих лиц</w:t>
            </w:r>
          </w:p>
        </w:tc>
        <w:tc>
          <w:tcPr>
            <w:tcW w:w="3525" w:type="dxa"/>
            <w:tcBorders>
              <w:top w:val="single" w:sz="4" w:space="0" w:color="auto"/>
              <w:left w:val="single" w:sz="4" w:space="0" w:color="auto"/>
              <w:bottom w:val="single" w:sz="4" w:space="0" w:color="auto"/>
              <w:right w:val="single" w:sz="4" w:space="0" w:color="auto"/>
            </w:tcBorders>
            <w:shd w:val="clear" w:color="auto" w:fill="FFFFFF"/>
          </w:tcPr>
          <w:p w:rsidR="003E1B68" w:rsidRDefault="003E1B68" w:rsidP="004566BE">
            <w:pPr>
              <w:framePr w:wrap="notBeside" w:vAnchor="text" w:hAnchor="text" w:xAlign="center" w:y="1"/>
              <w:rPr>
                <w:color w:val="auto"/>
                <w:sz w:val="10"/>
                <w:szCs w:val="10"/>
              </w:rPr>
            </w:pPr>
          </w:p>
        </w:tc>
      </w:tr>
      <w:tr w:rsidR="003E1B68" w:rsidTr="00FC2879">
        <w:tblPrEx>
          <w:tblCellMar>
            <w:top w:w="0" w:type="dxa"/>
            <w:left w:w="0" w:type="dxa"/>
            <w:bottom w:w="0" w:type="dxa"/>
            <w:right w:w="0" w:type="dxa"/>
          </w:tblCellMar>
        </w:tblPrEx>
        <w:trPr>
          <w:trHeight w:val="1944"/>
          <w:jc w:val="center"/>
        </w:trPr>
        <w:tc>
          <w:tcPr>
            <w:tcW w:w="2006" w:type="dxa"/>
            <w:tcBorders>
              <w:top w:val="single" w:sz="4" w:space="0" w:color="auto"/>
              <w:left w:val="single" w:sz="4" w:space="0" w:color="auto"/>
              <w:bottom w:val="single" w:sz="4" w:space="0" w:color="auto"/>
              <w:right w:val="single" w:sz="4" w:space="0" w:color="auto"/>
            </w:tcBorders>
            <w:shd w:val="clear" w:color="auto" w:fill="FFFFFF"/>
          </w:tcPr>
          <w:p w:rsidR="003E1B68" w:rsidRDefault="003E1B68" w:rsidP="004566BE">
            <w:pPr>
              <w:pStyle w:val="81"/>
              <w:framePr w:wrap="notBeside" w:vAnchor="text" w:hAnchor="text" w:xAlign="center" w:y="1"/>
              <w:shd w:val="clear" w:color="auto" w:fill="auto"/>
              <w:spacing w:line="278" w:lineRule="exact"/>
              <w:ind w:left="140"/>
            </w:pPr>
            <w:r>
              <w:t>подпункт "д" пункта 2.13</w:t>
            </w:r>
          </w:p>
        </w:tc>
        <w:tc>
          <w:tcPr>
            <w:tcW w:w="4397" w:type="dxa"/>
            <w:tcBorders>
              <w:top w:val="single" w:sz="4" w:space="0" w:color="auto"/>
              <w:left w:val="single" w:sz="4" w:space="0" w:color="auto"/>
              <w:bottom w:val="single" w:sz="4" w:space="0" w:color="auto"/>
              <w:right w:val="single" w:sz="4" w:space="0" w:color="auto"/>
            </w:tcBorders>
            <w:shd w:val="clear" w:color="auto" w:fill="FFFFFF"/>
          </w:tcPr>
          <w:p w:rsidR="003E1B68" w:rsidRDefault="003E1B68" w:rsidP="004566BE">
            <w:pPr>
              <w:pStyle w:val="81"/>
              <w:framePr w:wrap="notBeside" w:vAnchor="text" w:hAnchor="text" w:xAlign="center" w:y="1"/>
              <w:shd w:val="clear" w:color="auto" w:fill="auto"/>
              <w:ind w:left="120"/>
            </w:pPr>
            <w:r>
              <w:t>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tc>
        <w:tc>
          <w:tcPr>
            <w:tcW w:w="3525" w:type="dxa"/>
            <w:tcBorders>
              <w:top w:val="single" w:sz="4" w:space="0" w:color="auto"/>
              <w:left w:val="single" w:sz="4" w:space="0" w:color="auto"/>
              <w:bottom w:val="single" w:sz="4" w:space="0" w:color="auto"/>
              <w:right w:val="single" w:sz="4" w:space="0" w:color="auto"/>
            </w:tcBorders>
            <w:shd w:val="clear" w:color="auto" w:fill="FFFFFF"/>
          </w:tcPr>
          <w:p w:rsidR="003E1B68" w:rsidRDefault="003E1B68" w:rsidP="004566BE">
            <w:pPr>
              <w:framePr w:wrap="notBeside" w:vAnchor="text" w:hAnchor="text" w:xAlign="center" w:y="1"/>
              <w:rPr>
                <w:color w:val="auto"/>
                <w:sz w:val="10"/>
                <w:szCs w:val="10"/>
              </w:rPr>
            </w:pPr>
          </w:p>
        </w:tc>
      </w:tr>
      <w:tr w:rsidR="003E1B68" w:rsidTr="00FC2879">
        <w:tblPrEx>
          <w:tblCellMar>
            <w:top w:w="0" w:type="dxa"/>
            <w:left w:w="0" w:type="dxa"/>
            <w:bottom w:w="0" w:type="dxa"/>
            <w:right w:w="0" w:type="dxa"/>
          </w:tblCellMar>
        </w:tblPrEx>
        <w:trPr>
          <w:trHeight w:val="1397"/>
          <w:jc w:val="center"/>
        </w:trPr>
        <w:tc>
          <w:tcPr>
            <w:tcW w:w="2006" w:type="dxa"/>
            <w:tcBorders>
              <w:top w:val="single" w:sz="4" w:space="0" w:color="auto"/>
              <w:left w:val="single" w:sz="4" w:space="0" w:color="auto"/>
              <w:bottom w:val="single" w:sz="4" w:space="0" w:color="auto"/>
              <w:right w:val="single" w:sz="4" w:space="0" w:color="auto"/>
            </w:tcBorders>
            <w:shd w:val="clear" w:color="auto" w:fill="FFFFFF"/>
          </w:tcPr>
          <w:p w:rsidR="003E1B68" w:rsidRDefault="003E1B68" w:rsidP="004566BE">
            <w:pPr>
              <w:pStyle w:val="81"/>
              <w:framePr w:wrap="notBeside" w:vAnchor="text" w:hAnchor="text" w:xAlign="center" w:y="1"/>
              <w:shd w:val="clear" w:color="auto" w:fill="auto"/>
              <w:ind w:left="140"/>
            </w:pPr>
            <w:r>
              <w:t>подпункт "е" пункта 2.13</w:t>
            </w:r>
          </w:p>
        </w:tc>
        <w:tc>
          <w:tcPr>
            <w:tcW w:w="4397" w:type="dxa"/>
            <w:tcBorders>
              <w:top w:val="single" w:sz="4" w:space="0" w:color="auto"/>
              <w:left w:val="single" w:sz="4" w:space="0" w:color="auto"/>
              <w:bottom w:val="single" w:sz="4" w:space="0" w:color="auto"/>
              <w:right w:val="single" w:sz="4" w:space="0" w:color="auto"/>
            </w:tcBorders>
            <w:shd w:val="clear" w:color="auto" w:fill="FFFFFF"/>
          </w:tcPr>
          <w:p w:rsidR="003E1B68" w:rsidRDefault="003E1B68" w:rsidP="004566BE">
            <w:pPr>
              <w:pStyle w:val="81"/>
              <w:framePr w:wrap="notBeside" w:vAnchor="text" w:hAnchor="text" w:xAlign="center" w:y="1"/>
              <w:shd w:val="clear" w:color="auto" w:fill="auto"/>
              <w:ind w:left="120"/>
            </w:pPr>
            <w:r>
              <w:t>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tc>
        <w:tc>
          <w:tcPr>
            <w:tcW w:w="3525" w:type="dxa"/>
            <w:tcBorders>
              <w:top w:val="single" w:sz="4" w:space="0" w:color="auto"/>
              <w:left w:val="single" w:sz="4" w:space="0" w:color="auto"/>
              <w:bottom w:val="single" w:sz="4" w:space="0" w:color="auto"/>
              <w:right w:val="single" w:sz="4" w:space="0" w:color="auto"/>
            </w:tcBorders>
            <w:shd w:val="clear" w:color="auto" w:fill="FFFFFF"/>
          </w:tcPr>
          <w:p w:rsidR="003E1B68" w:rsidRDefault="003E1B68" w:rsidP="004566BE">
            <w:pPr>
              <w:framePr w:wrap="notBeside" w:vAnchor="text" w:hAnchor="text" w:xAlign="center" w:y="1"/>
              <w:rPr>
                <w:color w:val="auto"/>
                <w:sz w:val="10"/>
                <w:szCs w:val="10"/>
              </w:rPr>
            </w:pPr>
          </w:p>
        </w:tc>
      </w:tr>
    </w:tbl>
    <w:p w:rsidR="003E1B68" w:rsidRDefault="003E1B68" w:rsidP="00A81DC8">
      <w:pPr>
        <w:pStyle w:val="aa"/>
        <w:framePr w:wrap="notBeside" w:vAnchor="text" w:hAnchor="text" w:xAlign="center" w:y="1"/>
        <w:shd w:val="clear" w:color="auto" w:fill="auto"/>
        <w:spacing w:line="230" w:lineRule="exact"/>
      </w:pPr>
      <w:r>
        <w:t>Дополнительно информируем:</w:t>
      </w:r>
    </w:p>
    <w:p w:rsidR="003E1B68" w:rsidRDefault="003E1B68" w:rsidP="003E1B68">
      <w:pPr>
        <w:rPr>
          <w:color w:val="auto"/>
          <w:sz w:val="2"/>
          <w:szCs w:val="2"/>
        </w:rPr>
      </w:pPr>
    </w:p>
    <w:p w:rsidR="003E1B68" w:rsidRDefault="003E1B68" w:rsidP="003E1B68">
      <w:pPr>
        <w:pStyle w:val="510"/>
        <w:shd w:val="clear" w:color="auto" w:fill="auto"/>
        <w:spacing w:before="0" w:after="128" w:line="240" w:lineRule="exact"/>
        <w:ind w:left="60" w:firstLine="0"/>
      </w:pPr>
      <w: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3E1B68" w:rsidRDefault="003E1B68" w:rsidP="003E1B68">
      <w:pPr>
        <w:pStyle w:val="81"/>
        <w:shd w:val="clear" w:color="auto" w:fill="auto"/>
        <w:spacing w:after="296" w:line="230" w:lineRule="exact"/>
        <w:ind w:left="80"/>
        <w:sectPr w:rsidR="003E1B68" w:rsidSect="005715D6">
          <w:footerReference w:type="default" r:id="rId18"/>
          <w:type w:val="continuous"/>
          <w:pgSz w:w="11905" w:h="16837"/>
          <w:pgMar w:top="1134" w:right="423" w:bottom="1134" w:left="1701" w:header="0" w:footer="6" w:gutter="0"/>
          <w:cols w:space="720"/>
          <w:noEndnote/>
          <w:titlePg/>
          <w:docGrid w:linePitch="360"/>
        </w:sectPr>
      </w:pPr>
      <w:r>
        <w:t>Приложение: (прилагаются документы, представленные заявителем)</w:t>
      </w:r>
    </w:p>
    <w:p w:rsidR="003E1B68" w:rsidRPr="00F8764C" w:rsidRDefault="003E1B68" w:rsidP="00F8764C">
      <w:pPr>
        <w:suppressAutoHyphens/>
        <w:ind w:left="5670" w:right="-149"/>
        <w:jc w:val="center"/>
        <w:rPr>
          <w:rFonts w:ascii="Times New Roman" w:hAnsi="Times New Roman" w:cs="Times New Roman"/>
          <w:sz w:val="26"/>
          <w:szCs w:val="26"/>
        </w:rPr>
      </w:pPr>
      <w:r w:rsidRPr="00F8764C">
        <w:rPr>
          <w:rFonts w:ascii="Times New Roman" w:hAnsi="Times New Roman" w:cs="Times New Roman"/>
          <w:sz w:val="26"/>
          <w:szCs w:val="26"/>
        </w:rPr>
        <w:lastRenderedPageBreak/>
        <w:t xml:space="preserve">Приложение № 3 к административному регламенту предоставления муниципальной услуги «Признание садового дома жилым домом и жилого дома садовым домом» на территории </w:t>
      </w:r>
      <w:r w:rsidR="006D3DCB" w:rsidRPr="006D3DCB">
        <w:rPr>
          <w:rFonts w:ascii="Times New Roman" w:hAnsi="Times New Roman" w:cs="Times New Roman"/>
          <w:color w:val="auto"/>
          <w:sz w:val="26"/>
          <w:szCs w:val="26"/>
        </w:rPr>
        <w:t>городского поселения «Могзонское»</w:t>
      </w:r>
      <w:r w:rsidRPr="00F8764C">
        <w:rPr>
          <w:rFonts w:ascii="Times New Roman" w:hAnsi="Times New Roman" w:cs="Times New Roman"/>
          <w:color w:val="000000" w:themeColor="text1"/>
          <w:sz w:val="26"/>
          <w:szCs w:val="26"/>
        </w:rPr>
        <w:t xml:space="preserve">, </w:t>
      </w:r>
      <w:r w:rsidRPr="00F8764C">
        <w:rPr>
          <w:rFonts w:ascii="Times New Roman" w:hAnsi="Times New Roman" w:cs="Times New Roman"/>
          <w:sz w:val="26"/>
          <w:szCs w:val="26"/>
        </w:rPr>
        <w:t xml:space="preserve">утвержденного постановлением администрации </w:t>
      </w:r>
      <w:r w:rsidR="006D3DCB" w:rsidRPr="006D3DCB">
        <w:rPr>
          <w:rFonts w:ascii="Times New Roman" w:hAnsi="Times New Roman" w:cs="Times New Roman"/>
          <w:color w:val="auto"/>
          <w:sz w:val="26"/>
          <w:szCs w:val="26"/>
        </w:rPr>
        <w:t>городского поселения «Могзонское»</w:t>
      </w:r>
      <w:r w:rsidRPr="00F8764C">
        <w:rPr>
          <w:rFonts w:ascii="Times New Roman" w:hAnsi="Times New Roman" w:cs="Times New Roman"/>
          <w:i/>
          <w:color w:val="FF0000"/>
          <w:sz w:val="26"/>
          <w:szCs w:val="26"/>
        </w:rPr>
        <w:br/>
        <w:t xml:space="preserve"> </w:t>
      </w:r>
      <w:r w:rsidRPr="00F8764C">
        <w:rPr>
          <w:rFonts w:ascii="Times New Roman" w:hAnsi="Times New Roman" w:cs="Times New Roman"/>
          <w:sz w:val="26"/>
          <w:szCs w:val="26"/>
        </w:rPr>
        <w:t>от «___» _______ 202__г. № ___</w:t>
      </w:r>
    </w:p>
    <w:p w:rsidR="003E1B68" w:rsidRDefault="003E1B68">
      <w:pPr>
        <w:pStyle w:val="150"/>
        <w:shd w:val="clear" w:color="auto" w:fill="auto"/>
        <w:spacing w:after="8" w:line="230" w:lineRule="exact"/>
        <w:ind w:left="20" w:firstLine="0"/>
        <w:rPr>
          <w:rStyle w:val="153pt"/>
          <w:b/>
          <w:bCs/>
        </w:rPr>
      </w:pPr>
    </w:p>
    <w:p w:rsidR="00EF3135" w:rsidRDefault="00EF3135">
      <w:pPr>
        <w:pStyle w:val="150"/>
        <w:shd w:val="clear" w:color="auto" w:fill="auto"/>
        <w:spacing w:after="8" w:line="230" w:lineRule="exact"/>
        <w:ind w:left="20" w:firstLine="0"/>
        <w:rPr>
          <w:rStyle w:val="153pt"/>
          <w:b/>
          <w:bCs/>
        </w:rPr>
      </w:pPr>
    </w:p>
    <w:p w:rsidR="003E469D" w:rsidRDefault="003E469D">
      <w:pPr>
        <w:pStyle w:val="150"/>
        <w:shd w:val="clear" w:color="auto" w:fill="auto"/>
        <w:spacing w:after="8" w:line="230" w:lineRule="exact"/>
        <w:ind w:left="20" w:firstLine="0"/>
      </w:pPr>
      <w:r>
        <w:rPr>
          <w:rStyle w:val="153pt"/>
          <w:b/>
          <w:bCs/>
        </w:rPr>
        <w:t>РЕШЕНИЕ</w:t>
      </w:r>
    </w:p>
    <w:p w:rsidR="003E469D" w:rsidRDefault="003E469D">
      <w:pPr>
        <w:pStyle w:val="150"/>
        <w:shd w:val="clear" w:color="auto" w:fill="auto"/>
        <w:spacing w:after="242" w:line="307" w:lineRule="exact"/>
        <w:ind w:left="20" w:firstLine="0"/>
      </w:pPr>
      <w:r>
        <w:t>о признании садового дома жилым домом и жилого дома садовым домом</w:t>
      </w:r>
    </w:p>
    <w:p w:rsidR="003E469D" w:rsidRDefault="003E469D">
      <w:pPr>
        <w:pStyle w:val="81"/>
        <w:shd w:val="clear" w:color="auto" w:fill="auto"/>
        <w:spacing w:after="118" w:line="230" w:lineRule="exact"/>
        <w:ind w:left="260"/>
        <w:jc w:val="center"/>
      </w:pPr>
      <w:r>
        <w:t>Дата, номер</w:t>
      </w:r>
    </w:p>
    <w:p w:rsidR="003E469D" w:rsidRDefault="003E469D">
      <w:pPr>
        <w:pStyle w:val="81"/>
        <w:shd w:val="clear" w:color="auto" w:fill="auto"/>
        <w:tabs>
          <w:tab w:val="left" w:leader="underscore" w:pos="10114"/>
        </w:tabs>
        <w:spacing w:line="230" w:lineRule="exact"/>
        <w:ind w:left="20"/>
      </w:pPr>
      <w:r>
        <w:t>В связи с обращением</w:t>
      </w:r>
      <w:r>
        <w:tab/>
      </w:r>
    </w:p>
    <w:p w:rsidR="003E469D" w:rsidRDefault="003E469D">
      <w:pPr>
        <w:pStyle w:val="81"/>
        <w:shd w:val="clear" w:color="auto" w:fill="auto"/>
        <w:ind w:left="20" w:right="260" w:firstLine="2480"/>
      </w:pPr>
      <w:r>
        <w:t xml:space="preserve">(Ф.И.О. физического лица, наименование юридического лица - заявителя) о намерении признать </w:t>
      </w:r>
      <w:r>
        <w:rPr>
          <w:rStyle w:val="80"/>
        </w:rPr>
        <w:t>садовый дом жилым домом/жилой дом садовым домом</w:t>
      </w:r>
      <w:r>
        <w:t>,</w:t>
      </w:r>
    </w:p>
    <w:p w:rsidR="003E469D" w:rsidRDefault="003E469D">
      <w:pPr>
        <w:pStyle w:val="81"/>
        <w:shd w:val="clear" w:color="auto" w:fill="auto"/>
        <w:spacing w:line="230" w:lineRule="exact"/>
        <w:ind w:left="5360"/>
      </w:pPr>
      <w:r>
        <w:t>(ненужное зачеркнуть)</w:t>
      </w:r>
    </w:p>
    <w:p w:rsidR="003E469D" w:rsidRDefault="003E469D">
      <w:pPr>
        <w:pStyle w:val="81"/>
        <w:shd w:val="clear" w:color="auto" w:fill="auto"/>
        <w:tabs>
          <w:tab w:val="left" w:leader="underscore" w:pos="10110"/>
        </w:tabs>
        <w:spacing w:after="348" w:line="230" w:lineRule="exact"/>
        <w:ind w:left="20"/>
      </w:pPr>
      <w:r>
        <w:t>расположенный по адресу:</w:t>
      </w:r>
      <w:r>
        <w:tab/>
      </w:r>
    </w:p>
    <w:p w:rsidR="003E469D" w:rsidRDefault="003E469D">
      <w:pPr>
        <w:pStyle w:val="81"/>
        <w:shd w:val="clear" w:color="auto" w:fill="auto"/>
        <w:spacing w:after="660" w:line="230" w:lineRule="exact"/>
        <w:ind w:left="20"/>
        <w:jc w:val="center"/>
      </w:pPr>
      <w:r>
        <w:t>кадастровый номер земельного участка, в пределах которого расположен дом:</w:t>
      </w:r>
    </w:p>
    <w:p w:rsidR="003E469D" w:rsidRDefault="003E469D">
      <w:pPr>
        <w:pStyle w:val="81"/>
        <w:shd w:val="clear" w:color="auto" w:fill="auto"/>
        <w:tabs>
          <w:tab w:val="left" w:leader="underscore" w:pos="9466"/>
        </w:tabs>
        <w:spacing w:line="230" w:lineRule="exact"/>
        <w:ind w:left="20"/>
      </w:pPr>
      <w:r>
        <w:t>на основании</w:t>
      </w:r>
      <w:r>
        <w:tab/>
      </w:r>
    </w:p>
    <w:p w:rsidR="003E469D" w:rsidRDefault="003E469D">
      <w:pPr>
        <w:pStyle w:val="81"/>
        <w:shd w:val="clear" w:color="auto" w:fill="auto"/>
        <w:spacing w:after="300" w:line="230" w:lineRule="exact"/>
        <w:ind w:left="20" w:firstLine="2480"/>
      </w:pPr>
      <w:r>
        <w:t>(наименование и реквизиты правоустанавливающего документа)</w:t>
      </w:r>
    </w:p>
    <w:p w:rsidR="003E469D" w:rsidRDefault="003E469D">
      <w:pPr>
        <w:pStyle w:val="81"/>
        <w:shd w:val="clear" w:color="auto" w:fill="auto"/>
        <w:spacing w:after="108" w:line="230" w:lineRule="exact"/>
        <w:ind w:left="20"/>
      </w:pPr>
      <w:r>
        <w:t>по результатам рассмотрения представленных документов принято решение:</w:t>
      </w:r>
    </w:p>
    <w:p w:rsidR="003E469D" w:rsidRDefault="003E469D">
      <w:pPr>
        <w:pStyle w:val="81"/>
        <w:shd w:val="clear" w:color="auto" w:fill="auto"/>
        <w:tabs>
          <w:tab w:val="left" w:leader="underscore" w:pos="9476"/>
        </w:tabs>
        <w:spacing w:line="230" w:lineRule="exact"/>
        <w:ind w:left="20"/>
      </w:pPr>
      <w:r>
        <w:t>Признать</w:t>
      </w:r>
      <w:r>
        <w:tab/>
      </w:r>
    </w:p>
    <w:p w:rsidR="003E469D" w:rsidRDefault="003E469D">
      <w:pPr>
        <w:pStyle w:val="81"/>
        <w:shd w:val="clear" w:color="auto" w:fill="auto"/>
        <w:spacing w:after="903" w:line="230" w:lineRule="exact"/>
        <w:ind w:left="1680"/>
      </w:pPr>
      <w:r>
        <w:t>(садовый дом жилым домом/жилой дом садовым домом - нужное указать)</w:t>
      </w:r>
    </w:p>
    <w:p w:rsidR="003E469D" w:rsidRDefault="003E469D">
      <w:pPr>
        <w:pStyle w:val="81"/>
        <w:shd w:val="clear" w:color="auto" w:fill="auto"/>
        <w:spacing w:line="230" w:lineRule="exact"/>
        <w:ind w:left="1680"/>
        <w:sectPr w:rsidR="003E469D">
          <w:type w:val="continuous"/>
          <w:pgSz w:w="11905" w:h="16837"/>
          <w:pgMar w:top="1195" w:right="363" w:bottom="1478" w:left="1208" w:header="0" w:footer="3" w:gutter="0"/>
          <w:cols w:space="720"/>
          <w:noEndnote/>
          <w:docGrid w:linePitch="360"/>
        </w:sectPr>
      </w:pPr>
      <w:r>
        <w:t>(должность)</w:t>
      </w:r>
    </w:p>
    <w:p w:rsidR="003E469D" w:rsidRDefault="003E469D">
      <w:pPr>
        <w:rPr>
          <w:color w:val="auto"/>
          <w:sz w:val="2"/>
          <w:szCs w:val="2"/>
        </w:rPr>
        <w:sectPr w:rsidR="003E469D">
          <w:type w:val="continuous"/>
          <w:pgSz w:w="11905" w:h="16837"/>
          <w:pgMar w:top="0" w:right="0" w:bottom="0" w:left="0" w:header="0" w:footer="3" w:gutter="0"/>
          <w:cols w:space="720"/>
          <w:noEndnote/>
          <w:docGrid w:linePitch="360"/>
        </w:sectPr>
      </w:pPr>
      <w:r>
        <w:rPr>
          <w:color w:val="auto"/>
          <w:sz w:val="2"/>
          <w:szCs w:val="2"/>
        </w:rPr>
        <w:lastRenderedPageBreak/>
        <w:t xml:space="preserve"> </w:t>
      </w:r>
    </w:p>
    <w:p w:rsidR="003E469D" w:rsidRDefault="003E469D">
      <w:pPr>
        <w:pStyle w:val="81"/>
        <w:shd w:val="clear" w:color="auto" w:fill="auto"/>
        <w:spacing w:after="95"/>
        <w:jc w:val="center"/>
      </w:pPr>
      <w:r>
        <w:lastRenderedPageBreak/>
        <w:t xml:space="preserve">(Ф.И.О. должностного лица органа местного самоуправления муниципального образования, в границах которого расположен садовый дом или жилой дом) (подпись должностного лица органа </w:t>
      </w:r>
      <w:r>
        <w:lastRenderedPageBreak/>
        <w:t>местного самоуправления муниципального образования, в границах которого расположен садовый дом или жилой дом)</w:t>
      </w:r>
    </w:p>
    <w:p w:rsidR="003E469D" w:rsidRDefault="003E469D">
      <w:pPr>
        <w:pStyle w:val="81"/>
        <w:shd w:val="clear" w:color="auto" w:fill="auto"/>
        <w:spacing w:line="230" w:lineRule="exact"/>
        <w:ind w:left="3660"/>
        <w:sectPr w:rsidR="003E469D">
          <w:type w:val="continuous"/>
          <w:pgSz w:w="11905" w:h="16837"/>
          <w:pgMar w:top="1195" w:right="581" w:bottom="1651" w:left="1498" w:header="0" w:footer="3" w:gutter="0"/>
          <w:cols w:num="2" w:space="720" w:equalWidth="0">
            <w:col w:w="3754" w:space="1920"/>
            <w:col w:w="4152"/>
          </w:cols>
          <w:noEndnote/>
          <w:docGrid w:linePitch="360"/>
        </w:sectPr>
      </w:pPr>
      <w:r>
        <w:rPr>
          <w:rStyle w:val="81pt"/>
        </w:rPr>
        <w:t>МП.</w:t>
      </w:r>
    </w:p>
    <w:p w:rsidR="003E469D" w:rsidRDefault="003E469D">
      <w:pPr>
        <w:framePr w:w="11904" w:h="254" w:hRule="exact" w:wrap="notBeside" w:vAnchor="text" w:hAnchor="text" w:xAlign="center" w:y="1" w:anchorLock="1"/>
        <w:rPr>
          <w:color w:val="auto"/>
        </w:rPr>
      </w:pPr>
    </w:p>
    <w:p w:rsidR="003E469D" w:rsidRDefault="003E469D">
      <w:pPr>
        <w:rPr>
          <w:color w:val="auto"/>
          <w:sz w:val="2"/>
          <w:szCs w:val="2"/>
        </w:rPr>
        <w:sectPr w:rsidR="003E469D">
          <w:type w:val="continuous"/>
          <w:pgSz w:w="11905" w:h="16837"/>
          <w:pgMar w:top="0" w:right="0" w:bottom="0" w:left="0" w:header="0" w:footer="3" w:gutter="0"/>
          <w:cols w:space="720"/>
          <w:noEndnote/>
          <w:docGrid w:linePitch="360"/>
        </w:sectPr>
      </w:pPr>
      <w:r>
        <w:rPr>
          <w:color w:val="auto"/>
          <w:sz w:val="2"/>
          <w:szCs w:val="2"/>
        </w:rPr>
        <w:lastRenderedPageBreak/>
        <w:t xml:space="preserve"> </w:t>
      </w:r>
    </w:p>
    <w:p w:rsidR="003E469D" w:rsidRDefault="003E469D">
      <w:pPr>
        <w:pStyle w:val="33"/>
        <w:framePr w:h="220" w:wrap="around" w:vAnchor="text" w:hAnchor="margin" w:x="-4991" w:y="-7"/>
        <w:shd w:val="clear" w:color="auto" w:fill="auto"/>
        <w:spacing w:after="0" w:line="220" w:lineRule="exact"/>
        <w:ind w:firstLine="0"/>
        <w:jc w:val="left"/>
      </w:pPr>
      <w:r>
        <w:rPr>
          <w:rStyle w:val="311pt"/>
          <w:b/>
          <w:bCs/>
        </w:rPr>
        <w:t>20</w:t>
      </w:r>
    </w:p>
    <w:p w:rsidR="003E469D" w:rsidRDefault="003E469D">
      <w:pPr>
        <w:pStyle w:val="81"/>
        <w:framePr w:h="232" w:wrap="around" w:vAnchor="text" w:hAnchor="margin" w:x="-8519" w:y="-10"/>
        <w:shd w:val="clear" w:color="auto" w:fill="auto"/>
        <w:spacing w:line="230" w:lineRule="exact"/>
      </w:pPr>
      <w:r>
        <w:t>Получил: «</w:t>
      </w:r>
    </w:p>
    <w:p w:rsidR="003E469D" w:rsidRDefault="003E469D">
      <w:pPr>
        <w:pStyle w:val="81"/>
        <w:framePr w:h="230" w:wrap="around" w:vAnchor="text" w:hAnchor="margin" w:x="-6733" w:y="-10"/>
        <w:shd w:val="clear" w:color="auto" w:fill="auto"/>
        <w:spacing w:line="230" w:lineRule="exact"/>
      </w:pPr>
      <w:r>
        <w:t>»</w:t>
      </w:r>
    </w:p>
    <w:p w:rsidR="003E469D" w:rsidRDefault="003E469D">
      <w:pPr>
        <w:pStyle w:val="81"/>
        <w:framePr w:h="229" w:wrap="around" w:vAnchor="text" w:hAnchor="margin" w:x="-4237" w:y="-15"/>
        <w:shd w:val="clear" w:color="auto" w:fill="auto"/>
        <w:spacing w:line="230" w:lineRule="exact"/>
      </w:pPr>
      <w:r>
        <w:t>г.</w:t>
      </w:r>
    </w:p>
    <w:p w:rsidR="003E469D" w:rsidRDefault="003E469D">
      <w:pPr>
        <w:pStyle w:val="81"/>
        <w:framePr w:h="237" w:wrap="around" w:vAnchor="text" w:hAnchor="margin" w:x="-3220" w:y="268"/>
        <w:shd w:val="clear" w:color="auto" w:fill="auto"/>
        <w:spacing w:line="230" w:lineRule="exact"/>
      </w:pPr>
      <w:r>
        <w:t>(подпись заявителя)</w:t>
      </w:r>
    </w:p>
    <w:p w:rsidR="003E469D" w:rsidRDefault="003E469D">
      <w:pPr>
        <w:pStyle w:val="81"/>
        <w:shd w:val="clear" w:color="auto" w:fill="auto"/>
        <w:ind w:left="60"/>
        <w:jc w:val="center"/>
        <w:sectPr w:rsidR="003E469D">
          <w:type w:val="continuous"/>
          <w:pgSz w:w="11905" w:h="16837"/>
          <w:pgMar w:top="1195" w:right="571" w:bottom="1651" w:left="9797" w:header="0" w:footer="3" w:gutter="0"/>
          <w:cols w:space="720"/>
          <w:noEndnote/>
          <w:docGrid w:linePitch="360"/>
        </w:sectPr>
      </w:pPr>
      <w:r>
        <w:lastRenderedPageBreak/>
        <w:t>(заполняется в случае получения решения лично)</w:t>
      </w:r>
    </w:p>
    <w:p w:rsidR="003E469D" w:rsidRDefault="003E469D">
      <w:pPr>
        <w:pStyle w:val="81"/>
        <w:shd w:val="clear" w:color="auto" w:fill="auto"/>
        <w:tabs>
          <w:tab w:val="left" w:pos="5496"/>
          <w:tab w:val="left" w:leader="underscore" w:pos="6101"/>
          <w:tab w:val="left" w:leader="underscore" w:pos="8054"/>
          <w:tab w:val="left" w:leader="underscore" w:pos="8822"/>
        </w:tabs>
        <w:spacing w:line="278" w:lineRule="exact"/>
      </w:pPr>
      <w:r>
        <w:lastRenderedPageBreak/>
        <w:t>Решение направлено в адрес заявителя</w:t>
      </w:r>
      <w:r>
        <w:tab/>
        <w:t>«</w:t>
      </w:r>
      <w:r>
        <w:tab/>
        <w:t xml:space="preserve">» </w:t>
      </w:r>
      <w:r>
        <w:tab/>
        <w:t>20</w:t>
      </w:r>
      <w:r>
        <w:tab/>
        <w:t>г.</w:t>
      </w:r>
    </w:p>
    <w:p w:rsidR="003E469D" w:rsidRDefault="003E469D">
      <w:pPr>
        <w:pStyle w:val="81"/>
        <w:shd w:val="clear" w:color="auto" w:fill="auto"/>
        <w:spacing w:after="368" w:line="278" w:lineRule="exact"/>
        <w:ind w:left="260"/>
        <w:jc w:val="center"/>
      </w:pPr>
      <w:r>
        <w:t>(заполняется в случае направления решения по почте)</w:t>
      </w:r>
    </w:p>
    <w:p w:rsidR="003E469D" w:rsidRDefault="003E469D">
      <w:pPr>
        <w:pStyle w:val="81"/>
        <w:shd w:val="clear" w:color="auto" w:fill="auto"/>
        <w:spacing w:line="269" w:lineRule="exact"/>
        <w:ind w:left="5700" w:right="340"/>
        <w:jc w:val="right"/>
        <w:sectPr w:rsidR="003E469D">
          <w:pgSz w:w="11905" w:h="16837"/>
          <w:pgMar w:top="1186" w:right="523" w:bottom="13896" w:left="1272" w:header="0" w:footer="3" w:gutter="0"/>
          <w:cols w:space="720"/>
          <w:noEndnote/>
          <w:docGrid w:linePitch="360"/>
        </w:sectPr>
      </w:pPr>
      <w:r>
        <w:t>(Ф.И.О., подпись должностного лица, направившего решение в адрес заявителя)</w:t>
      </w:r>
    </w:p>
    <w:p w:rsidR="003E469D" w:rsidRDefault="003E469D">
      <w:pPr>
        <w:rPr>
          <w:color w:val="auto"/>
          <w:sz w:val="2"/>
          <w:szCs w:val="2"/>
        </w:rPr>
      </w:pPr>
    </w:p>
    <w:p w:rsidR="00C46B3D" w:rsidRPr="00F8764C" w:rsidRDefault="00C46B3D" w:rsidP="00F8764C">
      <w:pPr>
        <w:suppressAutoHyphens/>
        <w:ind w:left="5670" w:right="-149"/>
        <w:jc w:val="center"/>
        <w:rPr>
          <w:rFonts w:ascii="Times New Roman" w:hAnsi="Times New Roman" w:cs="Times New Roman"/>
          <w:sz w:val="26"/>
          <w:szCs w:val="26"/>
        </w:rPr>
      </w:pPr>
      <w:r w:rsidRPr="00F8764C">
        <w:rPr>
          <w:rFonts w:ascii="Times New Roman" w:hAnsi="Times New Roman" w:cs="Times New Roman"/>
          <w:sz w:val="26"/>
          <w:szCs w:val="26"/>
        </w:rPr>
        <w:t xml:space="preserve">Приложение № </w:t>
      </w:r>
      <w:r w:rsidR="003C34D1" w:rsidRPr="00F8764C">
        <w:rPr>
          <w:rFonts w:ascii="Times New Roman" w:hAnsi="Times New Roman" w:cs="Times New Roman"/>
          <w:sz w:val="26"/>
          <w:szCs w:val="26"/>
        </w:rPr>
        <w:t>4</w:t>
      </w:r>
      <w:r w:rsidRPr="00F8764C">
        <w:rPr>
          <w:rFonts w:ascii="Times New Roman" w:hAnsi="Times New Roman" w:cs="Times New Roman"/>
          <w:sz w:val="26"/>
          <w:szCs w:val="26"/>
        </w:rPr>
        <w:t xml:space="preserve"> к административному регламенту предоставления муниципальной услуги «Признание садового дома жилым домом и жилого дома садовым домом» на территории </w:t>
      </w:r>
      <w:r w:rsidR="006D3DCB" w:rsidRPr="006D3DCB">
        <w:rPr>
          <w:rFonts w:ascii="Times New Roman" w:hAnsi="Times New Roman" w:cs="Times New Roman"/>
          <w:color w:val="auto"/>
          <w:sz w:val="26"/>
          <w:szCs w:val="26"/>
        </w:rPr>
        <w:t>городского поселения «Могзонское»</w:t>
      </w:r>
      <w:r w:rsidRPr="00F8764C">
        <w:rPr>
          <w:rFonts w:ascii="Times New Roman" w:hAnsi="Times New Roman" w:cs="Times New Roman"/>
          <w:color w:val="000000" w:themeColor="text1"/>
          <w:sz w:val="26"/>
          <w:szCs w:val="26"/>
        </w:rPr>
        <w:t xml:space="preserve">, </w:t>
      </w:r>
      <w:r w:rsidRPr="00F8764C">
        <w:rPr>
          <w:rFonts w:ascii="Times New Roman" w:hAnsi="Times New Roman" w:cs="Times New Roman"/>
          <w:sz w:val="26"/>
          <w:szCs w:val="26"/>
        </w:rPr>
        <w:t xml:space="preserve">утвержденного постановлением администрации </w:t>
      </w:r>
      <w:r w:rsidR="006D3DCB" w:rsidRPr="006D3DCB">
        <w:rPr>
          <w:rFonts w:ascii="Times New Roman" w:hAnsi="Times New Roman" w:cs="Times New Roman"/>
          <w:color w:val="auto"/>
          <w:sz w:val="26"/>
          <w:szCs w:val="26"/>
        </w:rPr>
        <w:t>городского поселения «Могзонское»</w:t>
      </w:r>
      <w:r w:rsidRPr="00F8764C">
        <w:rPr>
          <w:rFonts w:ascii="Times New Roman" w:hAnsi="Times New Roman" w:cs="Times New Roman"/>
          <w:i/>
          <w:color w:val="FF0000"/>
          <w:sz w:val="26"/>
          <w:szCs w:val="26"/>
        </w:rPr>
        <w:br/>
        <w:t xml:space="preserve"> </w:t>
      </w:r>
      <w:r w:rsidRPr="00F8764C">
        <w:rPr>
          <w:rFonts w:ascii="Times New Roman" w:hAnsi="Times New Roman" w:cs="Times New Roman"/>
          <w:sz w:val="26"/>
          <w:szCs w:val="26"/>
        </w:rPr>
        <w:t>от «___» _______ 202__г. № ___</w:t>
      </w:r>
    </w:p>
    <w:p w:rsidR="00C46B3D" w:rsidRDefault="00C46B3D">
      <w:pPr>
        <w:pStyle w:val="81"/>
        <w:shd w:val="clear" w:color="auto" w:fill="auto"/>
        <w:tabs>
          <w:tab w:val="left" w:leader="underscore" w:pos="8314"/>
        </w:tabs>
        <w:spacing w:line="240" w:lineRule="exact"/>
        <w:ind w:left="3380"/>
      </w:pPr>
    </w:p>
    <w:p w:rsidR="00C46B3D" w:rsidRDefault="00C46B3D">
      <w:pPr>
        <w:pStyle w:val="81"/>
        <w:shd w:val="clear" w:color="auto" w:fill="auto"/>
        <w:tabs>
          <w:tab w:val="left" w:leader="underscore" w:pos="8314"/>
        </w:tabs>
        <w:spacing w:line="240" w:lineRule="exact"/>
        <w:ind w:left="3380"/>
      </w:pPr>
    </w:p>
    <w:p w:rsidR="003E469D" w:rsidRDefault="003E469D" w:rsidP="00C46B3D">
      <w:pPr>
        <w:pStyle w:val="81"/>
        <w:shd w:val="clear" w:color="auto" w:fill="auto"/>
        <w:tabs>
          <w:tab w:val="left" w:leader="underscore" w:pos="8314"/>
        </w:tabs>
        <w:spacing w:line="240" w:lineRule="exact"/>
        <w:ind w:left="5529"/>
        <w:jc w:val="right"/>
      </w:pPr>
      <w:r>
        <w:t>Кому</w:t>
      </w:r>
      <w:r>
        <w:tab/>
      </w:r>
    </w:p>
    <w:p w:rsidR="00C46B3D" w:rsidRDefault="003E469D" w:rsidP="00C46B3D">
      <w:pPr>
        <w:pStyle w:val="510"/>
        <w:shd w:val="clear" w:color="auto" w:fill="auto"/>
        <w:spacing w:before="0" w:after="0" w:line="240" w:lineRule="exact"/>
        <w:ind w:left="5529" w:right="160" w:firstLine="0"/>
        <w:jc w:val="right"/>
      </w:pPr>
      <w: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r w:rsidR="00C46B3D">
        <w:t xml:space="preserve">, </w:t>
      </w:r>
      <w:r>
        <w:t xml:space="preserve">почтовый индекс и адрес, телефон, адрес электронной почты заявителя) </w:t>
      </w:r>
    </w:p>
    <w:p w:rsidR="00C46B3D" w:rsidRDefault="00C46B3D" w:rsidP="00C46B3D">
      <w:pPr>
        <w:pStyle w:val="510"/>
        <w:shd w:val="clear" w:color="auto" w:fill="auto"/>
        <w:spacing w:before="0" w:after="0" w:line="240" w:lineRule="exact"/>
        <w:ind w:left="5529" w:right="160" w:firstLine="0"/>
        <w:jc w:val="right"/>
      </w:pPr>
    </w:p>
    <w:p w:rsidR="00B87F5D" w:rsidRDefault="00B87F5D" w:rsidP="00C46B3D">
      <w:pPr>
        <w:pStyle w:val="510"/>
        <w:shd w:val="clear" w:color="auto" w:fill="auto"/>
        <w:spacing w:before="0" w:after="0" w:line="240" w:lineRule="exact"/>
        <w:ind w:left="5529" w:right="160" w:firstLine="0"/>
        <w:jc w:val="right"/>
      </w:pPr>
    </w:p>
    <w:p w:rsidR="003E469D" w:rsidRDefault="003E469D" w:rsidP="00C46B3D">
      <w:pPr>
        <w:pStyle w:val="510"/>
        <w:shd w:val="clear" w:color="auto" w:fill="auto"/>
        <w:spacing w:before="0" w:after="0" w:line="240" w:lineRule="exact"/>
        <w:ind w:firstLine="0"/>
      </w:pPr>
      <w:r>
        <w:rPr>
          <w:rStyle w:val="511"/>
        </w:rPr>
        <w:t>РЕШЕНИЕ</w:t>
      </w:r>
    </w:p>
    <w:p w:rsidR="00C46B3D" w:rsidRDefault="00C46B3D" w:rsidP="00C46B3D">
      <w:pPr>
        <w:pStyle w:val="24"/>
        <w:shd w:val="clear" w:color="auto" w:fill="auto"/>
        <w:spacing w:after="0" w:line="190" w:lineRule="exact"/>
        <w:jc w:val="center"/>
      </w:pPr>
    </w:p>
    <w:p w:rsidR="00C46B3D" w:rsidRDefault="003E469D" w:rsidP="00C46B3D">
      <w:pPr>
        <w:pStyle w:val="150"/>
        <w:shd w:val="clear" w:color="auto" w:fill="auto"/>
        <w:spacing w:after="0" w:line="230" w:lineRule="exact"/>
        <w:ind w:firstLine="0"/>
      </w:pPr>
      <w:r>
        <w:t xml:space="preserve">об отказе в </w:t>
      </w:r>
      <w:r w:rsidR="00C46B3D">
        <w:t>предоставлении муниципальной услуги</w:t>
      </w:r>
    </w:p>
    <w:p w:rsidR="00C46B3D" w:rsidRDefault="00C46B3D" w:rsidP="00C46B3D">
      <w:pPr>
        <w:pStyle w:val="24"/>
        <w:shd w:val="clear" w:color="auto" w:fill="auto"/>
        <w:spacing w:after="0" w:line="190" w:lineRule="exact"/>
        <w:jc w:val="center"/>
      </w:pPr>
    </w:p>
    <w:p w:rsidR="00C46B3D" w:rsidRDefault="00C46B3D" w:rsidP="00C46B3D">
      <w:pPr>
        <w:pStyle w:val="24"/>
        <w:shd w:val="clear" w:color="auto" w:fill="auto"/>
        <w:spacing w:after="0" w:line="190" w:lineRule="exact"/>
        <w:jc w:val="center"/>
      </w:pPr>
      <w:r>
        <w:t>(наименование уполномоченного органа местного самоуправления)</w:t>
      </w:r>
    </w:p>
    <w:p w:rsidR="00C46B3D" w:rsidRDefault="00C46B3D" w:rsidP="00C46B3D">
      <w:pPr>
        <w:pStyle w:val="24"/>
        <w:shd w:val="clear" w:color="auto" w:fill="auto"/>
        <w:spacing w:after="0" w:line="190" w:lineRule="exact"/>
        <w:jc w:val="center"/>
      </w:pPr>
    </w:p>
    <w:p w:rsidR="00C46B3D" w:rsidRDefault="00B87F5D" w:rsidP="00B87F5D">
      <w:pPr>
        <w:pStyle w:val="aa"/>
        <w:shd w:val="clear" w:color="auto" w:fill="auto"/>
        <w:spacing w:line="269" w:lineRule="exact"/>
        <w:ind w:firstLine="709"/>
        <w:jc w:val="both"/>
      </w:pPr>
      <w:r>
        <w:t>П</w:t>
      </w:r>
      <w:r w:rsidR="00C46B3D">
        <w:t>о результатам рассмотрения заявления по услуге «Признание садового дома жилым домом»</w:t>
      </w:r>
      <w:r>
        <w:t xml:space="preserve"> </w:t>
      </w:r>
      <w:r w:rsidR="00C46B3D">
        <w:t>от</w:t>
      </w:r>
      <w:r>
        <w:t xml:space="preserve"> </w:t>
      </w:r>
      <w:r w:rsidR="005715D6">
        <w:t xml:space="preserve">_________ </w:t>
      </w:r>
      <w:r w:rsidR="00C46B3D">
        <w:t>№</w:t>
      </w:r>
      <w:r w:rsidR="005715D6">
        <w:t xml:space="preserve"> _____</w:t>
      </w:r>
      <w:r>
        <w:t xml:space="preserve"> </w:t>
      </w:r>
      <w:r w:rsidR="00C46B3D">
        <w:t>и приложенных к нему документов принято решение об отказе</w:t>
      </w:r>
      <w:r>
        <w:t xml:space="preserve"> </w:t>
      </w:r>
      <w:r w:rsidR="00C46B3D">
        <w:t>в предоставлении услуги по следующим основаниям.</w:t>
      </w:r>
    </w:p>
    <w:p w:rsidR="00B87F5D" w:rsidRDefault="00B87F5D" w:rsidP="00B87F5D">
      <w:pPr>
        <w:pStyle w:val="aa"/>
        <w:shd w:val="clear" w:color="auto" w:fill="auto"/>
        <w:spacing w:line="269" w:lineRule="exact"/>
        <w:ind w:firstLine="709"/>
        <w:jc w:val="both"/>
      </w:pPr>
    </w:p>
    <w:p w:rsidR="00C46B3D" w:rsidRDefault="00C46B3D" w:rsidP="00C46B3D">
      <w:pPr>
        <w:pStyle w:val="150"/>
        <w:shd w:val="clear" w:color="auto" w:fill="auto"/>
        <w:spacing w:after="554" w:line="230" w:lineRule="exact"/>
        <w:ind w:firstLine="0"/>
      </w:pPr>
    </w:p>
    <w:p w:rsidR="003E469D" w:rsidRDefault="003E469D">
      <w:pPr>
        <w:rPr>
          <w:color w:val="auto"/>
          <w:sz w:val="2"/>
          <w:szCs w:val="2"/>
        </w:rPr>
      </w:pPr>
    </w:p>
    <w:tbl>
      <w:tblPr>
        <w:tblW w:w="0" w:type="auto"/>
        <w:jc w:val="center"/>
        <w:tblLayout w:type="fixed"/>
        <w:tblCellMar>
          <w:left w:w="0" w:type="dxa"/>
          <w:right w:w="0" w:type="dxa"/>
        </w:tblCellMar>
        <w:tblLook w:val="0000" w:firstRow="0" w:lastRow="0" w:firstColumn="0" w:lastColumn="0" w:noHBand="0" w:noVBand="0"/>
      </w:tblPr>
      <w:tblGrid>
        <w:gridCol w:w="1853"/>
        <w:gridCol w:w="4550"/>
        <w:gridCol w:w="3893"/>
      </w:tblGrid>
      <w:tr w:rsidR="003E469D">
        <w:tblPrEx>
          <w:tblCellMar>
            <w:top w:w="0" w:type="dxa"/>
            <w:left w:w="0" w:type="dxa"/>
            <w:bottom w:w="0" w:type="dxa"/>
            <w:right w:w="0" w:type="dxa"/>
          </w:tblCellMar>
        </w:tblPrEx>
        <w:trPr>
          <w:trHeight w:val="1186"/>
          <w:jc w:val="center"/>
        </w:trPr>
        <w:tc>
          <w:tcPr>
            <w:tcW w:w="1853" w:type="dxa"/>
            <w:tcBorders>
              <w:top w:val="single" w:sz="4" w:space="0" w:color="auto"/>
              <w:left w:val="single" w:sz="4" w:space="0" w:color="auto"/>
              <w:bottom w:val="single" w:sz="4" w:space="0" w:color="auto"/>
              <w:right w:val="single" w:sz="4" w:space="0" w:color="auto"/>
            </w:tcBorders>
            <w:shd w:val="clear" w:color="auto" w:fill="FFFFFF"/>
          </w:tcPr>
          <w:p w:rsidR="003E469D" w:rsidRDefault="003E469D">
            <w:pPr>
              <w:pStyle w:val="81"/>
              <w:framePr w:wrap="notBeside" w:vAnchor="text" w:hAnchor="text" w:xAlign="center" w:y="1"/>
              <w:shd w:val="clear" w:color="auto" w:fill="auto"/>
              <w:spacing w:line="278" w:lineRule="exact"/>
              <w:jc w:val="center"/>
            </w:pPr>
            <w:r>
              <w:lastRenderedPageBreak/>
              <w:t>№ пункта Административ ного регламента</w:t>
            </w:r>
          </w:p>
        </w:tc>
        <w:tc>
          <w:tcPr>
            <w:tcW w:w="4550" w:type="dxa"/>
            <w:tcBorders>
              <w:top w:val="single" w:sz="4" w:space="0" w:color="auto"/>
              <w:left w:val="single" w:sz="4" w:space="0" w:color="auto"/>
              <w:bottom w:val="single" w:sz="4" w:space="0" w:color="auto"/>
              <w:right w:val="single" w:sz="4" w:space="0" w:color="auto"/>
            </w:tcBorders>
            <w:shd w:val="clear" w:color="auto" w:fill="FFFFFF"/>
          </w:tcPr>
          <w:p w:rsidR="003E469D" w:rsidRDefault="003E469D">
            <w:pPr>
              <w:pStyle w:val="81"/>
              <w:framePr w:wrap="notBeside" w:vAnchor="text" w:hAnchor="text" w:xAlign="center" w:y="1"/>
              <w:shd w:val="clear" w:color="auto" w:fill="auto"/>
              <w:jc w:val="center"/>
            </w:pPr>
            <w:r>
              <w:t>Наименование основания для отказа в соответствии с единым стандартом</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3E469D" w:rsidRDefault="003E469D">
            <w:pPr>
              <w:pStyle w:val="81"/>
              <w:framePr w:wrap="notBeside" w:vAnchor="text" w:hAnchor="text" w:xAlign="center" w:y="1"/>
              <w:shd w:val="clear" w:color="auto" w:fill="auto"/>
              <w:ind w:right="480"/>
              <w:jc w:val="right"/>
            </w:pPr>
            <w:r>
              <w:t>Разъяснение причин отказа в выдаче дубликата решения</w:t>
            </w:r>
          </w:p>
        </w:tc>
      </w:tr>
      <w:tr w:rsidR="003E469D">
        <w:tblPrEx>
          <w:tblCellMar>
            <w:top w:w="0" w:type="dxa"/>
            <w:left w:w="0" w:type="dxa"/>
            <w:bottom w:w="0" w:type="dxa"/>
            <w:right w:w="0" w:type="dxa"/>
          </w:tblCellMar>
        </w:tblPrEx>
        <w:trPr>
          <w:trHeight w:val="2890"/>
          <w:jc w:val="center"/>
        </w:trPr>
        <w:tc>
          <w:tcPr>
            <w:tcW w:w="1853" w:type="dxa"/>
            <w:tcBorders>
              <w:top w:val="single" w:sz="4" w:space="0" w:color="auto"/>
              <w:left w:val="single" w:sz="4" w:space="0" w:color="auto"/>
              <w:bottom w:val="single" w:sz="4" w:space="0" w:color="auto"/>
              <w:right w:val="single" w:sz="4" w:space="0" w:color="auto"/>
            </w:tcBorders>
            <w:shd w:val="clear" w:color="auto" w:fill="FFFFFF"/>
          </w:tcPr>
          <w:p w:rsidR="003E469D" w:rsidRDefault="003E469D">
            <w:pPr>
              <w:pStyle w:val="81"/>
              <w:framePr w:wrap="notBeside" w:vAnchor="text" w:hAnchor="text" w:xAlign="center" w:y="1"/>
              <w:shd w:val="clear" w:color="auto" w:fill="auto"/>
              <w:jc w:val="center"/>
            </w:pPr>
            <w:r>
              <w:t>подпункт 3 пункта 2.12</w:t>
            </w:r>
          </w:p>
        </w:tc>
        <w:tc>
          <w:tcPr>
            <w:tcW w:w="4550" w:type="dxa"/>
            <w:tcBorders>
              <w:top w:val="single" w:sz="4" w:space="0" w:color="auto"/>
              <w:left w:val="single" w:sz="4" w:space="0" w:color="auto"/>
              <w:bottom w:val="single" w:sz="4" w:space="0" w:color="auto"/>
              <w:right w:val="single" w:sz="4" w:space="0" w:color="auto"/>
            </w:tcBorders>
            <w:shd w:val="clear" w:color="auto" w:fill="FFFFFF"/>
          </w:tcPr>
          <w:p w:rsidR="003E469D" w:rsidRDefault="003E469D">
            <w:pPr>
              <w:pStyle w:val="81"/>
              <w:framePr w:wrap="notBeside" w:vAnchor="text" w:hAnchor="text" w:xAlign="center" w:y="1"/>
              <w:shd w:val="clear" w:color="auto" w:fill="auto"/>
              <w:ind w:left="120"/>
            </w:pPr>
            <w:r>
              <w:t>непредставление заявителем правоустанавливающего документа на объект недвижимости или нотариально заверенной копии такого документа в течении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садовый дом</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3E469D" w:rsidRDefault="003E469D">
            <w:pPr>
              <w:pStyle w:val="111"/>
              <w:framePr w:wrap="notBeside" w:vAnchor="text" w:hAnchor="text" w:xAlign="center" w:y="1"/>
              <w:shd w:val="clear" w:color="auto" w:fill="auto"/>
              <w:ind w:right="480"/>
              <w:jc w:val="right"/>
            </w:pPr>
            <w:r>
              <w:t>Указываются основания такого вывода</w:t>
            </w:r>
          </w:p>
        </w:tc>
      </w:tr>
      <w:tr w:rsidR="003E469D">
        <w:tblPrEx>
          <w:tblCellMar>
            <w:top w:w="0" w:type="dxa"/>
            <w:left w:w="0" w:type="dxa"/>
            <w:bottom w:w="0" w:type="dxa"/>
            <w:right w:w="0" w:type="dxa"/>
          </w:tblCellMar>
        </w:tblPrEx>
        <w:trPr>
          <w:trHeight w:val="1238"/>
          <w:jc w:val="center"/>
        </w:trPr>
        <w:tc>
          <w:tcPr>
            <w:tcW w:w="1853" w:type="dxa"/>
            <w:tcBorders>
              <w:top w:val="single" w:sz="4" w:space="0" w:color="auto"/>
              <w:left w:val="single" w:sz="4" w:space="0" w:color="auto"/>
              <w:bottom w:val="single" w:sz="4" w:space="0" w:color="auto"/>
              <w:right w:val="single" w:sz="4" w:space="0" w:color="auto"/>
            </w:tcBorders>
            <w:shd w:val="clear" w:color="auto" w:fill="FFFFFF"/>
          </w:tcPr>
          <w:p w:rsidR="003E469D" w:rsidRDefault="003E469D">
            <w:pPr>
              <w:pStyle w:val="81"/>
              <w:framePr w:wrap="notBeside" w:vAnchor="text" w:hAnchor="text" w:xAlign="center" w:y="1"/>
              <w:shd w:val="clear" w:color="auto" w:fill="auto"/>
              <w:jc w:val="center"/>
            </w:pPr>
            <w:r>
              <w:t>подпункт 4 пункта 2.12</w:t>
            </w:r>
          </w:p>
        </w:tc>
        <w:tc>
          <w:tcPr>
            <w:tcW w:w="4550" w:type="dxa"/>
            <w:tcBorders>
              <w:top w:val="single" w:sz="4" w:space="0" w:color="auto"/>
              <w:left w:val="single" w:sz="4" w:space="0" w:color="auto"/>
              <w:bottom w:val="single" w:sz="4" w:space="0" w:color="auto"/>
              <w:right w:val="single" w:sz="4" w:space="0" w:color="auto"/>
            </w:tcBorders>
            <w:shd w:val="clear" w:color="auto" w:fill="FFFFFF"/>
          </w:tcPr>
          <w:p w:rsidR="003E469D" w:rsidRDefault="003E469D">
            <w:pPr>
              <w:pStyle w:val="81"/>
              <w:framePr w:wrap="notBeside" w:vAnchor="text" w:hAnchor="text" w:xAlign="center" w:y="1"/>
              <w:shd w:val="clear" w:color="auto" w:fill="auto"/>
              <w:ind w:left="120"/>
            </w:pPr>
            <w:r>
              <w:t>непредставление заявителем нотариально удостоверенного согласия третьих лиц в случае, если садовый дом обременен правами указанных лиц</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3E469D" w:rsidRDefault="003E469D">
            <w:pPr>
              <w:pStyle w:val="111"/>
              <w:framePr w:wrap="notBeside" w:vAnchor="text" w:hAnchor="text" w:xAlign="center" w:y="1"/>
              <w:shd w:val="clear" w:color="auto" w:fill="auto"/>
              <w:ind w:right="480"/>
              <w:jc w:val="right"/>
            </w:pPr>
            <w:r>
              <w:t>Указываются основания такого вывода</w:t>
            </w:r>
          </w:p>
        </w:tc>
      </w:tr>
      <w:tr w:rsidR="003E469D">
        <w:tblPrEx>
          <w:tblCellMar>
            <w:top w:w="0" w:type="dxa"/>
            <w:left w:w="0" w:type="dxa"/>
            <w:bottom w:w="0" w:type="dxa"/>
            <w:right w:w="0" w:type="dxa"/>
          </w:tblCellMar>
        </w:tblPrEx>
        <w:trPr>
          <w:trHeight w:val="1786"/>
          <w:jc w:val="center"/>
        </w:trPr>
        <w:tc>
          <w:tcPr>
            <w:tcW w:w="1853" w:type="dxa"/>
            <w:tcBorders>
              <w:top w:val="single" w:sz="4" w:space="0" w:color="auto"/>
              <w:left w:val="single" w:sz="4" w:space="0" w:color="auto"/>
              <w:bottom w:val="single" w:sz="4" w:space="0" w:color="auto"/>
              <w:right w:val="single" w:sz="4" w:space="0" w:color="auto"/>
            </w:tcBorders>
            <w:shd w:val="clear" w:color="auto" w:fill="FFFFFF"/>
          </w:tcPr>
          <w:p w:rsidR="003E469D" w:rsidRDefault="003E469D">
            <w:pPr>
              <w:pStyle w:val="81"/>
              <w:framePr w:wrap="notBeside" w:vAnchor="text" w:hAnchor="text" w:xAlign="center" w:y="1"/>
              <w:shd w:val="clear" w:color="auto" w:fill="auto"/>
              <w:jc w:val="center"/>
            </w:pPr>
            <w:r>
              <w:t>подпункт 5 пункта 2.12</w:t>
            </w:r>
          </w:p>
        </w:tc>
        <w:tc>
          <w:tcPr>
            <w:tcW w:w="4550" w:type="dxa"/>
            <w:tcBorders>
              <w:top w:val="single" w:sz="4" w:space="0" w:color="auto"/>
              <w:left w:val="single" w:sz="4" w:space="0" w:color="auto"/>
              <w:bottom w:val="single" w:sz="4" w:space="0" w:color="auto"/>
              <w:right w:val="single" w:sz="4" w:space="0" w:color="auto"/>
            </w:tcBorders>
            <w:shd w:val="clear" w:color="auto" w:fill="FFFFFF"/>
          </w:tcPr>
          <w:p w:rsidR="003E469D" w:rsidRDefault="003E469D">
            <w:pPr>
              <w:pStyle w:val="81"/>
              <w:framePr w:wrap="notBeside" w:vAnchor="text" w:hAnchor="text" w:xAlign="center" w:y="1"/>
              <w:shd w:val="clear" w:color="auto" w:fill="auto"/>
              <w:ind w:left="120"/>
            </w:pPr>
            <w:r>
              <w:t>размещение садового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3E469D" w:rsidRDefault="003E469D">
            <w:pPr>
              <w:pStyle w:val="111"/>
              <w:framePr w:wrap="notBeside" w:vAnchor="text" w:hAnchor="text" w:xAlign="center" w:y="1"/>
              <w:shd w:val="clear" w:color="auto" w:fill="auto"/>
              <w:ind w:right="480"/>
              <w:jc w:val="right"/>
            </w:pPr>
            <w:r>
              <w:t>Указываются основания такого вывода</w:t>
            </w:r>
          </w:p>
        </w:tc>
      </w:tr>
      <w:tr w:rsidR="003E469D">
        <w:tblPrEx>
          <w:tblCellMar>
            <w:top w:w="0" w:type="dxa"/>
            <w:left w:w="0" w:type="dxa"/>
            <w:bottom w:w="0" w:type="dxa"/>
            <w:right w:w="0" w:type="dxa"/>
          </w:tblCellMar>
        </w:tblPrEx>
        <w:trPr>
          <w:trHeight w:val="1234"/>
          <w:jc w:val="center"/>
        </w:trPr>
        <w:tc>
          <w:tcPr>
            <w:tcW w:w="1853" w:type="dxa"/>
            <w:tcBorders>
              <w:top w:val="single" w:sz="4" w:space="0" w:color="auto"/>
              <w:left w:val="single" w:sz="4" w:space="0" w:color="auto"/>
              <w:bottom w:val="single" w:sz="4" w:space="0" w:color="auto"/>
              <w:right w:val="single" w:sz="4" w:space="0" w:color="auto"/>
            </w:tcBorders>
            <w:shd w:val="clear" w:color="auto" w:fill="FFFFFF"/>
          </w:tcPr>
          <w:p w:rsidR="003E469D" w:rsidRDefault="003E469D">
            <w:pPr>
              <w:pStyle w:val="81"/>
              <w:framePr w:wrap="notBeside" w:vAnchor="text" w:hAnchor="text" w:xAlign="center" w:y="1"/>
              <w:shd w:val="clear" w:color="auto" w:fill="auto"/>
              <w:jc w:val="center"/>
            </w:pPr>
            <w:r>
              <w:t>подпункт 6 пункта 2.12</w:t>
            </w:r>
          </w:p>
        </w:tc>
        <w:tc>
          <w:tcPr>
            <w:tcW w:w="4550" w:type="dxa"/>
            <w:tcBorders>
              <w:top w:val="single" w:sz="4" w:space="0" w:color="auto"/>
              <w:left w:val="single" w:sz="4" w:space="0" w:color="auto"/>
              <w:bottom w:val="single" w:sz="4" w:space="0" w:color="auto"/>
              <w:right w:val="single" w:sz="4" w:space="0" w:color="auto"/>
            </w:tcBorders>
            <w:shd w:val="clear" w:color="auto" w:fill="FFFFFF"/>
          </w:tcPr>
          <w:p w:rsidR="003E469D" w:rsidRDefault="003E469D">
            <w:pPr>
              <w:pStyle w:val="81"/>
              <w:framePr w:wrap="notBeside" w:vAnchor="text" w:hAnchor="text" w:xAlign="center" w:y="1"/>
              <w:shd w:val="clear" w:color="auto" w:fill="auto"/>
              <w:ind w:left="120"/>
            </w:pPr>
            <w:r>
              <w:t>отсутствие документов (сведений), предусмотренных нормативными правовыми актами Российской Федерации</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3E469D" w:rsidRDefault="003E469D">
            <w:pPr>
              <w:pStyle w:val="111"/>
              <w:framePr w:wrap="notBeside" w:vAnchor="text" w:hAnchor="text" w:xAlign="center" w:y="1"/>
              <w:shd w:val="clear" w:color="auto" w:fill="auto"/>
              <w:ind w:right="480"/>
              <w:jc w:val="right"/>
            </w:pPr>
            <w:r>
              <w:t>Указываются основания такого вывода</w:t>
            </w:r>
          </w:p>
        </w:tc>
      </w:tr>
      <w:tr w:rsidR="003E469D">
        <w:tblPrEx>
          <w:tblCellMar>
            <w:top w:w="0" w:type="dxa"/>
            <w:left w:w="0" w:type="dxa"/>
            <w:bottom w:w="0" w:type="dxa"/>
            <w:right w:w="0" w:type="dxa"/>
          </w:tblCellMar>
        </w:tblPrEx>
        <w:trPr>
          <w:trHeight w:val="1234"/>
          <w:jc w:val="center"/>
        </w:trPr>
        <w:tc>
          <w:tcPr>
            <w:tcW w:w="1853" w:type="dxa"/>
            <w:tcBorders>
              <w:top w:val="single" w:sz="4" w:space="0" w:color="auto"/>
              <w:left w:val="single" w:sz="4" w:space="0" w:color="auto"/>
              <w:bottom w:val="single" w:sz="4" w:space="0" w:color="auto"/>
              <w:right w:val="single" w:sz="4" w:space="0" w:color="auto"/>
            </w:tcBorders>
            <w:shd w:val="clear" w:color="auto" w:fill="FFFFFF"/>
          </w:tcPr>
          <w:p w:rsidR="003E469D" w:rsidRDefault="003E469D">
            <w:pPr>
              <w:pStyle w:val="81"/>
              <w:framePr w:wrap="notBeside" w:vAnchor="text" w:hAnchor="text" w:xAlign="center" w:y="1"/>
              <w:shd w:val="clear" w:color="auto" w:fill="auto"/>
              <w:jc w:val="center"/>
            </w:pPr>
            <w:r>
              <w:t>подпункт 7 пункта 2.12</w:t>
            </w:r>
          </w:p>
        </w:tc>
        <w:tc>
          <w:tcPr>
            <w:tcW w:w="4550" w:type="dxa"/>
            <w:tcBorders>
              <w:top w:val="single" w:sz="4" w:space="0" w:color="auto"/>
              <w:left w:val="single" w:sz="4" w:space="0" w:color="auto"/>
              <w:bottom w:val="single" w:sz="4" w:space="0" w:color="auto"/>
              <w:right w:val="single" w:sz="4" w:space="0" w:color="auto"/>
            </w:tcBorders>
            <w:shd w:val="clear" w:color="auto" w:fill="FFFFFF"/>
          </w:tcPr>
          <w:p w:rsidR="003E469D" w:rsidRDefault="003E469D">
            <w:pPr>
              <w:pStyle w:val="81"/>
              <w:framePr w:wrap="notBeside" w:vAnchor="text" w:hAnchor="text" w:xAlign="center" w:y="1"/>
              <w:shd w:val="clear" w:color="auto" w:fill="auto"/>
              <w:ind w:left="120"/>
            </w:pPr>
            <w: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3E469D" w:rsidRDefault="003E469D">
            <w:pPr>
              <w:pStyle w:val="111"/>
              <w:framePr w:wrap="notBeside" w:vAnchor="text" w:hAnchor="text" w:xAlign="center" w:y="1"/>
              <w:shd w:val="clear" w:color="auto" w:fill="auto"/>
              <w:ind w:right="480"/>
              <w:jc w:val="right"/>
            </w:pPr>
            <w:r>
              <w:t>Указываются основания такого вывода</w:t>
            </w:r>
          </w:p>
        </w:tc>
      </w:tr>
      <w:tr w:rsidR="003E469D">
        <w:tblPrEx>
          <w:tblCellMar>
            <w:top w:w="0" w:type="dxa"/>
            <w:left w:w="0" w:type="dxa"/>
            <w:bottom w:w="0" w:type="dxa"/>
            <w:right w:w="0" w:type="dxa"/>
          </w:tblCellMar>
        </w:tblPrEx>
        <w:trPr>
          <w:trHeight w:val="403"/>
          <w:jc w:val="center"/>
        </w:trPr>
        <w:tc>
          <w:tcPr>
            <w:tcW w:w="10296" w:type="dxa"/>
            <w:gridSpan w:val="3"/>
            <w:tcBorders>
              <w:top w:val="single" w:sz="4" w:space="0" w:color="auto"/>
              <w:left w:val="single" w:sz="4" w:space="0" w:color="auto"/>
              <w:bottom w:val="single" w:sz="4" w:space="0" w:color="auto"/>
              <w:right w:val="single" w:sz="4" w:space="0" w:color="auto"/>
            </w:tcBorders>
            <w:shd w:val="clear" w:color="auto" w:fill="FFFFFF"/>
          </w:tcPr>
          <w:p w:rsidR="003E469D" w:rsidRDefault="003E469D">
            <w:pPr>
              <w:pStyle w:val="81"/>
              <w:framePr w:wrap="notBeside" w:vAnchor="text" w:hAnchor="text" w:xAlign="center" w:y="1"/>
              <w:shd w:val="clear" w:color="auto" w:fill="auto"/>
              <w:spacing w:line="240" w:lineRule="auto"/>
              <w:ind w:left="2160"/>
            </w:pPr>
            <w:r>
              <w:t>Для подуслуги «Признание жилого дома садовым домом»</w:t>
            </w:r>
          </w:p>
        </w:tc>
      </w:tr>
      <w:tr w:rsidR="003E469D">
        <w:tblPrEx>
          <w:tblCellMar>
            <w:top w:w="0" w:type="dxa"/>
            <w:left w:w="0" w:type="dxa"/>
            <w:bottom w:w="0" w:type="dxa"/>
            <w:right w:w="0" w:type="dxa"/>
          </w:tblCellMar>
        </w:tblPrEx>
        <w:trPr>
          <w:trHeight w:val="1512"/>
          <w:jc w:val="center"/>
        </w:trPr>
        <w:tc>
          <w:tcPr>
            <w:tcW w:w="1853" w:type="dxa"/>
            <w:tcBorders>
              <w:top w:val="single" w:sz="4" w:space="0" w:color="auto"/>
              <w:left w:val="single" w:sz="4" w:space="0" w:color="auto"/>
              <w:bottom w:val="single" w:sz="4" w:space="0" w:color="auto"/>
              <w:right w:val="single" w:sz="4" w:space="0" w:color="auto"/>
            </w:tcBorders>
            <w:shd w:val="clear" w:color="auto" w:fill="FFFFFF"/>
          </w:tcPr>
          <w:p w:rsidR="003E469D" w:rsidRDefault="003E469D">
            <w:pPr>
              <w:pStyle w:val="81"/>
              <w:framePr w:wrap="notBeside" w:vAnchor="text" w:hAnchor="text" w:xAlign="center" w:y="1"/>
              <w:shd w:val="clear" w:color="auto" w:fill="auto"/>
              <w:spacing w:line="278" w:lineRule="exact"/>
              <w:jc w:val="center"/>
            </w:pPr>
            <w:r>
              <w:t>подпункт 8 пункта 2.12</w:t>
            </w:r>
          </w:p>
        </w:tc>
        <w:tc>
          <w:tcPr>
            <w:tcW w:w="4550" w:type="dxa"/>
            <w:tcBorders>
              <w:top w:val="single" w:sz="4" w:space="0" w:color="auto"/>
              <w:left w:val="single" w:sz="4" w:space="0" w:color="auto"/>
              <w:bottom w:val="single" w:sz="4" w:space="0" w:color="auto"/>
              <w:right w:val="single" w:sz="4" w:space="0" w:color="auto"/>
            </w:tcBorders>
            <w:shd w:val="clear" w:color="auto" w:fill="FFFFFF"/>
          </w:tcPr>
          <w:p w:rsidR="003E469D" w:rsidRDefault="003E469D">
            <w:pPr>
              <w:pStyle w:val="81"/>
              <w:framePr w:wrap="notBeside" w:vAnchor="text" w:hAnchor="text" w:xAlign="center" w:y="1"/>
              <w:shd w:val="clear" w:color="auto" w:fill="auto"/>
              <w:ind w:left="120"/>
            </w:pPr>
            <w:r>
              <w:t>поступление в уполномоченный орган местного самоуправления сведений, содержащихся в ЕГРН сведений о зарегистрированных правах на жилой дом</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3E469D" w:rsidRDefault="003E469D">
            <w:pPr>
              <w:pStyle w:val="111"/>
              <w:framePr w:wrap="notBeside" w:vAnchor="text" w:hAnchor="text" w:xAlign="center" w:y="1"/>
              <w:shd w:val="clear" w:color="auto" w:fill="auto"/>
              <w:spacing w:line="278" w:lineRule="exact"/>
              <w:ind w:right="480"/>
              <w:jc w:val="right"/>
            </w:pPr>
            <w:r>
              <w:t>Указываются основания такого вывода</w:t>
            </w:r>
          </w:p>
        </w:tc>
      </w:tr>
      <w:tr w:rsidR="003E469D">
        <w:tblPrEx>
          <w:tblCellMar>
            <w:top w:w="0" w:type="dxa"/>
            <w:left w:w="0" w:type="dxa"/>
            <w:bottom w:w="0" w:type="dxa"/>
            <w:right w:w="0" w:type="dxa"/>
          </w:tblCellMar>
        </w:tblPrEx>
        <w:trPr>
          <w:trHeight w:val="2899"/>
          <w:jc w:val="center"/>
        </w:trPr>
        <w:tc>
          <w:tcPr>
            <w:tcW w:w="1853" w:type="dxa"/>
            <w:tcBorders>
              <w:top w:val="single" w:sz="4" w:space="0" w:color="auto"/>
              <w:left w:val="single" w:sz="4" w:space="0" w:color="auto"/>
              <w:bottom w:val="single" w:sz="4" w:space="0" w:color="auto"/>
              <w:right w:val="single" w:sz="4" w:space="0" w:color="auto"/>
            </w:tcBorders>
            <w:shd w:val="clear" w:color="auto" w:fill="FFFFFF"/>
          </w:tcPr>
          <w:p w:rsidR="003E469D" w:rsidRDefault="003E469D">
            <w:pPr>
              <w:pStyle w:val="81"/>
              <w:framePr w:wrap="notBeside" w:vAnchor="text" w:hAnchor="text" w:xAlign="center" w:y="1"/>
              <w:shd w:val="clear" w:color="auto" w:fill="auto"/>
              <w:jc w:val="center"/>
            </w:pPr>
            <w:r>
              <w:t>подпункт 9 пункта 2.12</w:t>
            </w:r>
          </w:p>
        </w:tc>
        <w:tc>
          <w:tcPr>
            <w:tcW w:w="4550" w:type="dxa"/>
            <w:tcBorders>
              <w:top w:val="single" w:sz="4" w:space="0" w:color="auto"/>
              <w:left w:val="single" w:sz="4" w:space="0" w:color="auto"/>
              <w:bottom w:val="single" w:sz="4" w:space="0" w:color="auto"/>
              <w:right w:val="single" w:sz="4" w:space="0" w:color="auto"/>
            </w:tcBorders>
            <w:shd w:val="clear" w:color="auto" w:fill="FFFFFF"/>
          </w:tcPr>
          <w:p w:rsidR="003E469D" w:rsidRDefault="003E469D">
            <w:pPr>
              <w:pStyle w:val="81"/>
              <w:framePr w:wrap="notBeside" w:vAnchor="text" w:hAnchor="text" w:xAlign="center" w:y="1"/>
              <w:shd w:val="clear" w:color="auto" w:fill="auto"/>
              <w:ind w:left="120"/>
            </w:pPr>
            <w:r>
              <w:t>непредставление заявителем правоустанавливающего документа на объект недвижимости или нотариально заверенной копии такого документа в течении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жилой дом</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3E469D" w:rsidRDefault="003E469D">
            <w:pPr>
              <w:pStyle w:val="111"/>
              <w:framePr w:wrap="notBeside" w:vAnchor="text" w:hAnchor="text" w:xAlign="center" w:y="1"/>
              <w:shd w:val="clear" w:color="auto" w:fill="auto"/>
              <w:ind w:right="480"/>
              <w:jc w:val="right"/>
            </w:pPr>
            <w:r>
              <w:t>Указываются основания такого вывода</w:t>
            </w:r>
          </w:p>
        </w:tc>
      </w:tr>
    </w:tbl>
    <w:p w:rsidR="003E469D" w:rsidRDefault="003E469D">
      <w:pPr>
        <w:rPr>
          <w:color w:val="auto"/>
          <w:sz w:val="2"/>
          <w:szCs w:val="2"/>
        </w:rPr>
      </w:pPr>
    </w:p>
    <w:tbl>
      <w:tblPr>
        <w:tblW w:w="0" w:type="auto"/>
        <w:jc w:val="center"/>
        <w:tblLayout w:type="fixed"/>
        <w:tblCellMar>
          <w:left w:w="0" w:type="dxa"/>
          <w:right w:w="0" w:type="dxa"/>
        </w:tblCellMar>
        <w:tblLook w:val="0000" w:firstRow="0" w:lastRow="0" w:firstColumn="0" w:lastColumn="0" w:noHBand="0" w:noVBand="0"/>
      </w:tblPr>
      <w:tblGrid>
        <w:gridCol w:w="1853"/>
        <w:gridCol w:w="4550"/>
        <w:gridCol w:w="3893"/>
      </w:tblGrid>
      <w:tr w:rsidR="003E469D">
        <w:tblPrEx>
          <w:tblCellMar>
            <w:top w:w="0" w:type="dxa"/>
            <w:left w:w="0" w:type="dxa"/>
            <w:bottom w:w="0" w:type="dxa"/>
            <w:right w:w="0" w:type="dxa"/>
          </w:tblCellMar>
        </w:tblPrEx>
        <w:trPr>
          <w:trHeight w:val="1186"/>
          <w:jc w:val="center"/>
        </w:trPr>
        <w:tc>
          <w:tcPr>
            <w:tcW w:w="1853" w:type="dxa"/>
            <w:tcBorders>
              <w:top w:val="single" w:sz="4" w:space="0" w:color="auto"/>
              <w:left w:val="single" w:sz="4" w:space="0" w:color="auto"/>
              <w:bottom w:val="single" w:sz="4" w:space="0" w:color="auto"/>
              <w:right w:val="single" w:sz="4" w:space="0" w:color="auto"/>
            </w:tcBorders>
            <w:shd w:val="clear" w:color="auto" w:fill="FFFFFF"/>
          </w:tcPr>
          <w:p w:rsidR="003E469D" w:rsidRDefault="003E469D">
            <w:pPr>
              <w:pStyle w:val="81"/>
              <w:framePr w:wrap="notBeside" w:vAnchor="text" w:hAnchor="text" w:xAlign="center" w:y="1"/>
              <w:shd w:val="clear" w:color="auto" w:fill="auto"/>
              <w:spacing w:line="278" w:lineRule="exact"/>
              <w:jc w:val="center"/>
            </w:pPr>
            <w:r>
              <w:t>№ пункта Административ ного регламента</w:t>
            </w:r>
          </w:p>
        </w:tc>
        <w:tc>
          <w:tcPr>
            <w:tcW w:w="4550" w:type="dxa"/>
            <w:tcBorders>
              <w:top w:val="single" w:sz="4" w:space="0" w:color="auto"/>
              <w:left w:val="single" w:sz="4" w:space="0" w:color="auto"/>
              <w:bottom w:val="single" w:sz="4" w:space="0" w:color="auto"/>
              <w:right w:val="single" w:sz="4" w:space="0" w:color="auto"/>
            </w:tcBorders>
            <w:shd w:val="clear" w:color="auto" w:fill="FFFFFF"/>
          </w:tcPr>
          <w:p w:rsidR="003E469D" w:rsidRDefault="003E469D">
            <w:pPr>
              <w:pStyle w:val="81"/>
              <w:framePr w:wrap="notBeside" w:vAnchor="text" w:hAnchor="text" w:xAlign="center" w:y="1"/>
              <w:shd w:val="clear" w:color="auto" w:fill="auto"/>
              <w:ind w:right="360"/>
              <w:jc w:val="right"/>
            </w:pPr>
            <w:r>
              <w:t>Наименование основания для отказа в соответствии с единым стандартом</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3E469D" w:rsidRDefault="003E469D">
            <w:pPr>
              <w:pStyle w:val="81"/>
              <w:framePr w:wrap="notBeside" w:vAnchor="text" w:hAnchor="text" w:xAlign="center" w:y="1"/>
              <w:shd w:val="clear" w:color="auto" w:fill="auto"/>
              <w:ind w:right="480"/>
              <w:jc w:val="right"/>
            </w:pPr>
            <w:r>
              <w:t>Разъяснение причин отказа в выдаче дубликата решения</w:t>
            </w:r>
          </w:p>
        </w:tc>
      </w:tr>
      <w:tr w:rsidR="003E469D">
        <w:tblPrEx>
          <w:tblCellMar>
            <w:top w:w="0" w:type="dxa"/>
            <w:left w:w="0" w:type="dxa"/>
            <w:bottom w:w="0" w:type="dxa"/>
            <w:right w:w="0" w:type="dxa"/>
          </w:tblCellMar>
        </w:tblPrEx>
        <w:trPr>
          <w:trHeight w:val="1234"/>
          <w:jc w:val="center"/>
        </w:trPr>
        <w:tc>
          <w:tcPr>
            <w:tcW w:w="1853" w:type="dxa"/>
            <w:tcBorders>
              <w:top w:val="single" w:sz="4" w:space="0" w:color="auto"/>
              <w:left w:val="single" w:sz="4" w:space="0" w:color="auto"/>
              <w:bottom w:val="single" w:sz="4" w:space="0" w:color="auto"/>
              <w:right w:val="single" w:sz="4" w:space="0" w:color="auto"/>
            </w:tcBorders>
            <w:shd w:val="clear" w:color="auto" w:fill="FFFFFF"/>
          </w:tcPr>
          <w:p w:rsidR="003E469D" w:rsidRDefault="003E469D">
            <w:pPr>
              <w:pStyle w:val="81"/>
              <w:framePr w:wrap="notBeside" w:vAnchor="text" w:hAnchor="text" w:xAlign="center" w:y="1"/>
              <w:shd w:val="clear" w:color="auto" w:fill="auto"/>
              <w:jc w:val="center"/>
            </w:pPr>
            <w:r>
              <w:t>подпункт 10 пункта 2.12</w:t>
            </w:r>
          </w:p>
        </w:tc>
        <w:tc>
          <w:tcPr>
            <w:tcW w:w="4550" w:type="dxa"/>
            <w:tcBorders>
              <w:top w:val="single" w:sz="4" w:space="0" w:color="auto"/>
              <w:left w:val="single" w:sz="4" w:space="0" w:color="auto"/>
              <w:bottom w:val="single" w:sz="4" w:space="0" w:color="auto"/>
              <w:right w:val="single" w:sz="4" w:space="0" w:color="auto"/>
            </w:tcBorders>
            <w:shd w:val="clear" w:color="auto" w:fill="FFFFFF"/>
          </w:tcPr>
          <w:p w:rsidR="003E469D" w:rsidRDefault="003E469D">
            <w:pPr>
              <w:pStyle w:val="81"/>
              <w:framePr w:wrap="notBeside" w:vAnchor="text" w:hAnchor="text" w:xAlign="center" w:y="1"/>
              <w:shd w:val="clear" w:color="auto" w:fill="auto"/>
              <w:ind w:left="120"/>
            </w:pPr>
            <w:r>
              <w:t>непредставление заявителем нотариально удостоверенного согласия третьих лиц в случае, если жилой дом обременен правами указанных лиц</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3E469D" w:rsidRDefault="003E469D">
            <w:pPr>
              <w:pStyle w:val="111"/>
              <w:framePr w:wrap="notBeside" w:vAnchor="text" w:hAnchor="text" w:xAlign="center" w:y="1"/>
              <w:shd w:val="clear" w:color="auto" w:fill="auto"/>
              <w:ind w:right="480"/>
              <w:jc w:val="right"/>
            </w:pPr>
            <w:r>
              <w:t>Указываются основания такого вывода</w:t>
            </w:r>
          </w:p>
        </w:tc>
      </w:tr>
      <w:tr w:rsidR="003E469D">
        <w:tblPrEx>
          <w:tblCellMar>
            <w:top w:w="0" w:type="dxa"/>
            <w:left w:w="0" w:type="dxa"/>
            <w:bottom w:w="0" w:type="dxa"/>
            <w:right w:w="0" w:type="dxa"/>
          </w:tblCellMar>
        </w:tblPrEx>
        <w:trPr>
          <w:trHeight w:val="1790"/>
          <w:jc w:val="center"/>
        </w:trPr>
        <w:tc>
          <w:tcPr>
            <w:tcW w:w="1853" w:type="dxa"/>
            <w:tcBorders>
              <w:top w:val="single" w:sz="4" w:space="0" w:color="auto"/>
              <w:left w:val="single" w:sz="4" w:space="0" w:color="auto"/>
              <w:bottom w:val="single" w:sz="4" w:space="0" w:color="auto"/>
              <w:right w:val="single" w:sz="4" w:space="0" w:color="auto"/>
            </w:tcBorders>
            <w:shd w:val="clear" w:color="auto" w:fill="FFFFFF"/>
          </w:tcPr>
          <w:p w:rsidR="003E469D" w:rsidRDefault="003E469D">
            <w:pPr>
              <w:pStyle w:val="81"/>
              <w:framePr w:wrap="notBeside" w:vAnchor="text" w:hAnchor="text" w:xAlign="center" w:y="1"/>
              <w:shd w:val="clear" w:color="auto" w:fill="auto"/>
              <w:spacing w:line="278" w:lineRule="exact"/>
              <w:jc w:val="center"/>
            </w:pPr>
            <w:r>
              <w:t>подпункт 11 пункта 2.12</w:t>
            </w:r>
          </w:p>
        </w:tc>
        <w:tc>
          <w:tcPr>
            <w:tcW w:w="4550" w:type="dxa"/>
            <w:tcBorders>
              <w:top w:val="single" w:sz="4" w:space="0" w:color="auto"/>
              <w:left w:val="single" w:sz="4" w:space="0" w:color="auto"/>
              <w:bottom w:val="single" w:sz="4" w:space="0" w:color="auto"/>
              <w:right w:val="single" w:sz="4" w:space="0" w:color="auto"/>
            </w:tcBorders>
            <w:shd w:val="clear" w:color="auto" w:fill="FFFFFF"/>
          </w:tcPr>
          <w:p w:rsidR="003E469D" w:rsidRDefault="003E469D">
            <w:pPr>
              <w:pStyle w:val="81"/>
              <w:framePr w:wrap="notBeside" w:vAnchor="text" w:hAnchor="text" w:xAlign="center" w:y="1"/>
              <w:shd w:val="clear" w:color="auto" w:fill="auto"/>
              <w:ind w:left="120"/>
            </w:pPr>
            <w:r>
              <w:t>размещение жилого дома на земельном участке, виды разрешенного использования, установленные в соответствии с законодательством Российской Федерации, не предусматривают такого размещения</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3E469D" w:rsidRDefault="003E469D">
            <w:pPr>
              <w:pStyle w:val="111"/>
              <w:framePr w:wrap="notBeside" w:vAnchor="text" w:hAnchor="text" w:xAlign="center" w:y="1"/>
              <w:shd w:val="clear" w:color="auto" w:fill="auto"/>
              <w:spacing w:line="278" w:lineRule="exact"/>
              <w:ind w:right="480"/>
              <w:jc w:val="right"/>
            </w:pPr>
            <w:r>
              <w:t>Указываются основания такого вывода</w:t>
            </w:r>
          </w:p>
        </w:tc>
      </w:tr>
      <w:tr w:rsidR="003E469D">
        <w:tblPrEx>
          <w:tblCellMar>
            <w:top w:w="0" w:type="dxa"/>
            <w:left w:w="0" w:type="dxa"/>
            <w:bottom w:w="0" w:type="dxa"/>
            <w:right w:w="0" w:type="dxa"/>
          </w:tblCellMar>
        </w:tblPrEx>
        <w:trPr>
          <w:trHeight w:val="1032"/>
          <w:jc w:val="center"/>
        </w:trPr>
        <w:tc>
          <w:tcPr>
            <w:tcW w:w="1853" w:type="dxa"/>
            <w:tcBorders>
              <w:top w:val="single" w:sz="4" w:space="0" w:color="auto"/>
              <w:left w:val="single" w:sz="4" w:space="0" w:color="auto"/>
              <w:bottom w:val="single" w:sz="4" w:space="0" w:color="auto"/>
              <w:right w:val="single" w:sz="4" w:space="0" w:color="auto"/>
            </w:tcBorders>
            <w:shd w:val="clear" w:color="auto" w:fill="FFFFFF"/>
          </w:tcPr>
          <w:p w:rsidR="003E469D" w:rsidRDefault="003E469D">
            <w:pPr>
              <w:pStyle w:val="81"/>
              <w:framePr w:wrap="notBeside" w:vAnchor="text" w:hAnchor="text" w:xAlign="center" w:y="1"/>
              <w:shd w:val="clear" w:color="auto" w:fill="auto"/>
              <w:jc w:val="center"/>
            </w:pPr>
            <w:r>
              <w:t>подпункт 12 пункта 2.12</w:t>
            </w:r>
          </w:p>
        </w:tc>
        <w:tc>
          <w:tcPr>
            <w:tcW w:w="4550" w:type="dxa"/>
            <w:tcBorders>
              <w:top w:val="single" w:sz="4" w:space="0" w:color="auto"/>
              <w:left w:val="single" w:sz="4" w:space="0" w:color="auto"/>
              <w:bottom w:val="single" w:sz="4" w:space="0" w:color="auto"/>
              <w:right w:val="single" w:sz="4" w:space="0" w:color="auto"/>
            </w:tcBorders>
            <w:shd w:val="clear" w:color="auto" w:fill="FFFFFF"/>
          </w:tcPr>
          <w:p w:rsidR="003E469D" w:rsidRDefault="003E469D">
            <w:pPr>
              <w:pStyle w:val="81"/>
              <w:framePr w:wrap="notBeside" w:vAnchor="text" w:hAnchor="text" w:xAlign="center" w:y="1"/>
              <w:shd w:val="clear" w:color="auto" w:fill="auto"/>
              <w:ind w:left="120"/>
            </w:pPr>
            <w:r>
              <w:t>использования жилого дома заявителем или иным лицом в качестве места постоянного проживания</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3E469D" w:rsidRDefault="003E469D">
            <w:pPr>
              <w:pStyle w:val="111"/>
              <w:framePr w:wrap="notBeside" w:vAnchor="text" w:hAnchor="text" w:xAlign="center" w:y="1"/>
              <w:shd w:val="clear" w:color="auto" w:fill="auto"/>
              <w:ind w:right="480"/>
              <w:jc w:val="right"/>
            </w:pPr>
            <w:r>
              <w:t>Указываются основания такого вывода</w:t>
            </w:r>
          </w:p>
        </w:tc>
      </w:tr>
      <w:tr w:rsidR="003E469D">
        <w:tblPrEx>
          <w:tblCellMar>
            <w:top w:w="0" w:type="dxa"/>
            <w:left w:w="0" w:type="dxa"/>
            <w:bottom w:w="0" w:type="dxa"/>
            <w:right w:w="0" w:type="dxa"/>
          </w:tblCellMar>
        </w:tblPrEx>
        <w:trPr>
          <w:trHeight w:val="1234"/>
          <w:jc w:val="center"/>
        </w:trPr>
        <w:tc>
          <w:tcPr>
            <w:tcW w:w="1853" w:type="dxa"/>
            <w:tcBorders>
              <w:top w:val="single" w:sz="4" w:space="0" w:color="auto"/>
              <w:left w:val="single" w:sz="4" w:space="0" w:color="auto"/>
              <w:bottom w:val="single" w:sz="4" w:space="0" w:color="auto"/>
              <w:right w:val="single" w:sz="4" w:space="0" w:color="auto"/>
            </w:tcBorders>
            <w:shd w:val="clear" w:color="auto" w:fill="FFFFFF"/>
          </w:tcPr>
          <w:p w:rsidR="003E469D" w:rsidRDefault="003E469D">
            <w:pPr>
              <w:pStyle w:val="81"/>
              <w:framePr w:wrap="notBeside" w:vAnchor="text" w:hAnchor="text" w:xAlign="center" w:y="1"/>
              <w:shd w:val="clear" w:color="auto" w:fill="auto"/>
              <w:jc w:val="center"/>
            </w:pPr>
            <w:r>
              <w:t>подпункт 13 пункта 2.12</w:t>
            </w:r>
          </w:p>
        </w:tc>
        <w:tc>
          <w:tcPr>
            <w:tcW w:w="4550" w:type="dxa"/>
            <w:tcBorders>
              <w:top w:val="single" w:sz="4" w:space="0" w:color="auto"/>
              <w:left w:val="single" w:sz="4" w:space="0" w:color="auto"/>
              <w:bottom w:val="single" w:sz="4" w:space="0" w:color="auto"/>
              <w:right w:val="single" w:sz="4" w:space="0" w:color="auto"/>
            </w:tcBorders>
            <w:shd w:val="clear" w:color="auto" w:fill="FFFFFF"/>
          </w:tcPr>
          <w:p w:rsidR="003E469D" w:rsidRDefault="003E469D">
            <w:pPr>
              <w:pStyle w:val="81"/>
              <w:framePr w:wrap="notBeside" w:vAnchor="text" w:hAnchor="text" w:xAlign="center" w:y="1"/>
              <w:shd w:val="clear" w:color="auto" w:fill="auto"/>
              <w:ind w:left="120"/>
            </w:pPr>
            <w:r>
              <w:t>отсутствие документов (сведений), предусмотренных нормативными правовыми актами Российской Федерации</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3E469D" w:rsidRDefault="003E469D">
            <w:pPr>
              <w:pStyle w:val="111"/>
              <w:framePr w:wrap="notBeside" w:vAnchor="text" w:hAnchor="text" w:xAlign="center" w:y="1"/>
              <w:shd w:val="clear" w:color="auto" w:fill="auto"/>
              <w:ind w:right="480"/>
              <w:jc w:val="right"/>
            </w:pPr>
            <w:r>
              <w:t>Указываются основания такого вывода</w:t>
            </w:r>
          </w:p>
        </w:tc>
      </w:tr>
      <w:tr w:rsidR="003E469D">
        <w:tblPrEx>
          <w:tblCellMar>
            <w:top w:w="0" w:type="dxa"/>
            <w:left w:w="0" w:type="dxa"/>
            <w:bottom w:w="0" w:type="dxa"/>
            <w:right w:w="0" w:type="dxa"/>
          </w:tblCellMar>
        </w:tblPrEx>
        <w:trPr>
          <w:trHeight w:val="1243"/>
          <w:jc w:val="center"/>
        </w:trPr>
        <w:tc>
          <w:tcPr>
            <w:tcW w:w="1853" w:type="dxa"/>
            <w:tcBorders>
              <w:top w:val="single" w:sz="4" w:space="0" w:color="auto"/>
              <w:left w:val="single" w:sz="4" w:space="0" w:color="auto"/>
              <w:bottom w:val="single" w:sz="4" w:space="0" w:color="auto"/>
              <w:right w:val="single" w:sz="4" w:space="0" w:color="auto"/>
            </w:tcBorders>
            <w:shd w:val="clear" w:color="auto" w:fill="FFFFFF"/>
          </w:tcPr>
          <w:p w:rsidR="003E469D" w:rsidRDefault="003E469D">
            <w:pPr>
              <w:pStyle w:val="81"/>
              <w:framePr w:wrap="notBeside" w:vAnchor="text" w:hAnchor="text" w:xAlign="center" w:y="1"/>
              <w:shd w:val="clear" w:color="auto" w:fill="auto"/>
              <w:jc w:val="center"/>
            </w:pPr>
            <w:r>
              <w:t>подпункт 14 пункта 2.12</w:t>
            </w:r>
          </w:p>
        </w:tc>
        <w:tc>
          <w:tcPr>
            <w:tcW w:w="4550" w:type="dxa"/>
            <w:tcBorders>
              <w:top w:val="single" w:sz="4" w:space="0" w:color="auto"/>
              <w:left w:val="single" w:sz="4" w:space="0" w:color="auto"/>
              <w:bottom w:val="single" w:sz="4" w:space="0" w:color="auto"/>
              <w:right w:val="single" w:sz="4" w:space="0" w:color="auto"/>
            </w:tcBorders>
            <w:shd w:val="clear" w:color="auto" w:fill="FFFFFF"/>
          </w:tcPr>
          <w:p w:rsidR="003E469D" w:rsidRDefault="003E469D">
            <w:pPr>
              <w:pStyle w:val="81"/>
              <w:framePr w:wrap="notBeside" w:vAnchor="text" w:hAnchor="text" w:xAlign="center" w:y="1"/>
              <w:shd w:val="clear" w:color="auto" w:fill="auto"/>
              <w:ind w:left="120"/>
            </w:pPr>
            <w: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3E469D" w:rsidRDefault="003E469D">
            <w:pPr>
              <w:pStyle w:val="111"/>
              <w:framePr w:wrap="notBeside" w:vAnchor="text" w:hAnchor="text" w:xAlign="center" w:y="1"/>
              <w:shd w:val="clear" w:color="auto" w:fill="auto"/>
              <w:ind w:right="480"/>
              <w:jc w:val="right"/>
            </w:pPr>
            <w:r>
              <w:t>Указываются основания такого вывода</w:t>
            </w:r>
          </w:p>
        </w:tc>
      </w:tr>
    </w:tbl>
    <w:p w:rsidR="003E469D" w:rsidRDefault="003E469D">
      <w:pPr>
        <w:rPr>
          <w:color w:val="auto"/>
          <w:sz w:val="2"/>
          <w:szCs w:val="2"/>
        </w:rPr>
      </w:pPr>
    </w:p>
    <w:p w:rsidR="003E469D" w:rsidRPr="00B87F5D" w:rsidRDefault="003E469D">
      <w:pPr>
        <w:pStyle w:val="ad"/>
        <w:shd w:val="clear" w:color="auto" w:fill="auto"/>
        <w:spacing w:before="240" w:line="322" w:lineRule="exact"/>
        <w:ind w:left="100" w:right="120" w:firstLine="760"/>
        <w:jc w:val="both"/>
        <w:rPr>
          <w:sz w:val="24"/>
          <w:szCs w:val="24"/>
        </w:rPr>
      </w:pPr>
      <w:r w:rsidRPr="00B87F5D">
        <w:rPr>
          <w:sz w:val="24"/>
          <w:szCs w:val="24"/>
        </w:rPr>
        <w:t>Вы вправе повторно обратиться в уполномоченный орган с заявлением о предоставлении муниципальной услуги после устранения указанных нарушений.</w:t>
      </w:r>
    </w:p>
    <w:p w:rsidR="003E469D" w:rsidRPr="00B87F5D" w:rsidRDefault="003E469D">
      <w:pPr>
        <w:pStyle w:val="ad"/>
        <w:shd w:val="clear" w:color="auto" w:fill="auto"/>
        <w:spacing w:line="322" w:lineRule="exact"/>
        <w:ind w:left="100" w:firstLine="760"/>
        <w:jc w:val="both"/>
        <w:rPr>
          <w:sz w:val="24"/>
          <w:szCs w:val="24"/>
        </w:rPr>
      </w:pPr>
      <w:r w:rsidRPr="00B87F5D">
        <w:rPr>
          <w:sz w:val="24"/>
          <w:szCs w:val="24"/>
        </w:rPr>
        <w:t>Данный отказ может быть обжалован в досудебном порядке путем</w:t>
      </w:r>
    </w:p>
    <w:p w:rsidR="003E469D" w:rsidRPr="00B87F5D" w:rsidRDefault="003E469D">
      <w:pPr>
        <w:pStyle w:val="ad"/>
        <w:shd w:val="clear" w:color="auto" w:fill="auto"/>
        <w:tabs>
          <w:tab w:val="left" w:leader="underscore" w:pos="5961"/>
          <w:tab w:val="left" w:leader="underscore" w:pos="10156"/>
        </w:tabs>
        <w:spacing w:line="322" w:lineRule="exact"/>
        <w:ind w:left="100"/>
        <w:rPr>
          <w:sz w:val="24"/>
          <w:szCs w:val="24"/>
        </w:rPr>
      </w:pPr>
      <w:r w:rsidRPr="00B87F5D">
        <w:rPr>
          <w:sz w:val="24"/>
          <w:szCs w:val="24"/>
        </w:rPr>
        <w:t xml:space="preserve">направления жалобы в </w:t>
      </w:r>
      <w:r w:rsidRPr="00B87F5D">
        <w:rPr>
          <w:sz w:val="24"/>
          <w:szCs w:val="24"/>
        </w:rPr>
        <w:tab/>
      </w:r>
      <w:r w:rsidRPr="00B87F5D">
        <w:rPr>
          <w:sz w:val="24"/>
          <w:szCs w:val="24"/>
        </w:rPr>
        <w:tab/>
      </w:r>
    </w:p>
    <w:p w:rsidR="003E469D" w:rsidRPr="00B87F5D" w:rsidRDefault="003E469D">
      <w:pPr>
        <w:pStyle w:val="ad"/>
        <w:shd w:val="clear" w:color="auto" w:fill="auto"/>
        <w:tabs>
          <w:tab w:val="left" w:leader="underscore" w:pos="5562"/>
        </w:tabs>
        <w:spacing w:line="322" w:lineRule="exact"/>
        <w:ind w:left="100"/>
        <w:rPr>
          <w:sz w:val="24"/>
          <w:szCs w:val="24"/>
        </w:rPr>
      </w:pPr>
      <w:r w:rsidRPr="00B87F5D">
        <w:rPr>
          <w:sz w:val="24"/>
          <w:szCs w:val="24"/>
        </w:rPr>
        <w:tab/>
        <w:t>, а также в судебном порядке.</w:t>
      </w:r>
    </w:p>
    <w:p w:rsidR="003E469D" w:rsidRDefault="003E469D">
      <w:pPr>
        <w:pStyle w:val="ad"/>
        <w:shd w:val="clear" w:color="auto" w:fill="auto"/>
        <w:tabs>
          <w:tab w:val="left" w:leader="underscore" w:pos="10129"/>
        </w:tabs>
        <w:spacing w:after="253" w:line="322" w:lineRule="exact"/>
        <w:ind w:left="100" w:firstLine="760"/>
        <w:jc w:val="both"/>
      </w:pPr>
      <w:r w:rsidRPr="00B87F5D">
        <w:rPr>
          <w:sz w:val="24"/>
          <w:szCs w:val="24"/>
        </w:rPr>
        <w:t>Дополнительно информируем:</w:t>
      </w:r>
      <w:r w:rsidRPr="00B87F5D">
        <w:rPr>
          <w:sz w:val="24"/>
          <w:szCs w:val="24"/>
        </w:rPr>
        <w:tab/>
      </w:r>
    </w:p>
    <w:p w:rsidR="003E469D" w:rsidRDefault="003E469D">
      <w:pPr>
        <w:pStyle w:val="510"/>
        <w:framePr w:h="191" w:wrap="around" w:vAnchor="text" w:hAnchor="margin" w:x="1139" w:y="1020"/>
        <w:shd w:val="clear" w:color="auto" w:fill="auto"/>
        <w:spacing w:before="0" w:after="0" w:line="190" w:lineRule="exact"/>
        <w:ind w:firstLine="0"/>
        <w:jc w:val="left"/>
      </w:pPr>
      <w:r>
        <w:t>(должность)</w:t>
      </w:r>
    </w:p>
    <w:p w:rsidR="003E469D" w:rsidRDefault="003E469D">
      <w:pPr>
        <w:pStyle w:val="510"/>
        <w:framePr w:h="191" w:wrap="around" w:vAnchor="text" w:hAnchor="margin" w:x="4249" w:y="1020"/>
        <w:shd w:val="clear" w:color="auto" w:fill="auto"/>
        <w:spacing w:before="0" w:after="0" w:line="190" w:lineRule="exact"/>
        <w:ind w:firstLine="0"/>
        <w:jc w:val="left"/>
      </w:pPr>
      <w:r>
        <w:t>(подпись)</w:t>
      </w:r>
    </w:p>
    <w:p w:rsidR="003E469D" w:rsidRDefault="003E469D">
      <w:pPr>
        <w:pStyle w:val="510"/>
        <w:framePr w:w="2064" w:h="480" w:wrap="notBeside" w:vAnchor="text" w:hAnchor="margin" w:x="6855" w:y="980"/>
        <w:shd w:val="clear" w:color="auto" w:fill="auto"/>
        <w:spacing w:before="0" w:after="0" w:line="240" w:lineRule="exact"/>
        <w:ind w:firstLine="0"/>
      </w:pPr>
      <w:r>
        <w:t>(фамилия, имя, отчество (при наличии)</w:t>
      </w:r>
    </w:p>
    <w:p w:rsidR="003E469D" w:rsidRDefault="003E469D">
      <w:pPr>
        <w:pStyle w:val="510"/>
        <w:shd w:val="clear" w:color="auto" w:fill="auto"/>
        <w:spacing w:before="0" w:after="0" w:line="230" w:lineRule="exact"/>
        <w:ind w:left="840" w:right="800" w:firstLine="0"/>
        <w:jc w:val="right"/>
      </w:pPr>
      <w:r>
        <w:t>(указывается информация, необходимая для устранения причин отказа в отказе предоставления муниципальной услуги, а также иная дополнительная информация при наличии)</w:t>
      </w:r>
      <w:r>
        <w:br w:type="page"/>
      </w:r>
    </w:p>
    <w:p w:rsidR="003E469D" w:rsidRDefault="003E469D">
      <w:pPr>
        <w:pStyle w:val="510"/>
        <w:shd w:val="clear" w:color="auto" w:fill="auto"/>
        <w:spacing w:before="847" w:after="0" w:line="240" w:lineRule="exact"/>
        <w:ind w:left="7040" w:right="160"/>
        <w:jc w:val="left"/>
        <w:sectPr w:rsidR="003E469D">
          <w:type w:val="continuous"/>
          <w:pgSz w:w="11905" w:h="16837"/>
          <w:pgMar w:top="1080" w:right="336" w:bottom="1273" w:left="1082" w:header="0" w:footer="3" w:gutter="0"/>
          <w:cols w:space="720"/>
          <w:noEndnote/>
          <w:docGrid w:linePitch="360"/>
        </w:sectPr>
      </w:pPr>
    </w:p>
    <w:p w:rsidR="00FC2879" w:rsidRDefault="00FC2879" w:rsidP="00FC2879">
      <w:pPr>
        <w:pStyle w:val="ad"/>
        <w:shd w:val="clear" w:color="auto" w:fill="auto"/>
        <w:spacing w:after="310" w:line="317" w:lineRule="exact"/>
        <w:ind w:left="120" w:right="160"/>
        <w:jc w:val="right"/>
      </w:pPr>
    </w:p>
    <w:sectPr w:rsidR="00FC2879" w:rsidSect="00FC2879">
      <w:headerReference w:type="default" r:id="rId19"/>
      <w:pgSz w:w="11905" w:h="16837"/>
      <w:pgMar w:top="1128" w:right="442" w:bottom="2112" w:left="1157"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7907" w:rsidRDefault="00F07907">
      <w:pPr>
        <w:rPr>
          <w:color w:val="auto"/>
        </w:rPr>
      </w:pPr>
      <w:r>
        <w:rPr>
          <w:color w:val="auto"/>
        </w:rPr>
        <w:separator/>
      </w:r>
    </w:p>
  </w:endnote>
  <w:endnote w:type="continuationSeparator" w:id="0">
    <w:p w:rsidR="00F07907" w:rsidRDefault="00F07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altName w:val="Century Gothic"/>
    <w:panose1 w:val="020F0502020204030204"/>
    <w:charset w:val="CC"/>
    <w:family w:val="swiss"/>
    <w:pitch w:val="variable"/>
    <w:sig w:usb0="E0002EFF" w:usb1="C000247B" w:usb2="00000009" w:usb3="00000000" w:csb0="000001FF" w:csb1="00000000"/>
  </w:font>
  <w:font w:name="Arial">
    <w:altName w:val="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3C7" w:rsidRPr="005313C7" w:rsidRDefault="005313C7">
    <w:pPr>
      <w:pStyle w:val="af1"/>
      <w:jc w:val="center"/>
      <w:rPr>
        <w:rFonts w:ascii="Times New Roman" w:hAnsi="Times New Roman" w:cs="Times New Roman"/>
      </w:rPr>
    </w:pPr>
    <w:r w:rsidRPr="005313C7">
      <w:rPr>
        <w:rFonts w:ascii="Times New Roman" w:hAnsi="Times New Roman" w:cs="Times New Roman"/>
      </w:rPr>
      <w:fldChar w:fldCharType="begin"/>
    </w:r>
    <w:r w:rsidRPr="005313C7">
      <w:rPr>
        <w:rFonts w:ascii="Times New Roman" w:hAnsi="Times New Roman" w:cs="Times New Roman"/>
      </w:rPr>
      <w:instrText xml:space="preserve"> PAGE   \* MERGEFORMAT </w:instrText>
    </w:r>
    <w:r w:rsidRPr="005313C7">
      <w:rPr>
        <w:rFonts w:ascii="Times New Roman" w:hAnsi="Times New Roman" w:cs="Times New Roman"/>
      </w:rPr>
      <w:fldChar w:fldCharType="separate"/>
    </w:r>
    <w:r w:rsidR="00497FF0">
      <w:rPr>
        <w:rFonts w:ascii="Times New Roman" w:hAnsi="Times New Roman" w:cs="Times New Roman"/>
        <w:noProof/>
      </w:rPr>
      <w:t>2</w:t>
    </w:r>
    <w:r w:rsidRPr="005313C7">
      <w:rPr>
        <w:rFonts w:ascii="Times New Roman" w:hAnsi="Times New Roman" w:cs="Times New Roman"/>
      </w:rPr>
      <w:fldChar w:fldCharType="end"/>
    </w:r>
  </w:p>
  <w:p w:rsidR="005313C7" w:rsidRDefault="005313C7">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7907" w:rsidRDefault="00F07907">
      <w:pPr>
        <w:rPr>
          <w:color w:val="auto"/>
        </w:rPr>
      </w:pPr>
      <w:r>
        <w:rPr>
          <w:color w:val="auto"/>
        </w:rPr>
        <w:separator/>
      </w:r>
    </w:p>
  </w:footnote>
  <w:footnote w:type="continuationSeparator" w:id="0">
    <w:p w:rsidR="00F07907" w:rsidRDefault="00F079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69D" w:rsidRPr="00FC2879" w:rsidRDefault="003E469D" w:rsidP="00FC2879">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000003"/>
    <w:multiLevelType w:val="multilevel"/>
    <w:tmpl w:val="00000002"/>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nsid w:val="00000005"/>
    <w:multiLevelType w:val="multilevel"/>
    <w:tmpl w:val="00000004"/>
    <w:lvl w:ilvl="0">
      <w:start w:val="5"/>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5"/>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5"/>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5"/>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5"/>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5"/>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5"/>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5"/>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5"/>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
    <w:nsid w:val="00000007"/>
    <w:multiLevelType w:val="multilevel"/>
    <w:tmpl w:val="00000006"/>
    <w:lvl w:ilvl="0">
      <w:start w:val="9"/>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
    <w:nsid w:val="00000009"/>
    <w:multiLevelType w:val="multilevel"/>
    <w:tmpl w:val="00000008"/>
    <w:lvl w:ilvl="0">
      <w:start w:val="26"/>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6"/>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6"/>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6"/>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6"/>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6"/>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6"/>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6"/>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6"/>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5">
    <w:nsid w:val="0000000B"/>
    <w:multiLevelType w:val="multilevel"/>
    <w:tmpl w:val="0000000A"/>
    <w:lvl w:ilvl="0">
      <w:start w:val="33"/>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33"/>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33"/>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33"/>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33"/>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33"/>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33"/>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33"/>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33"/>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6">
    <w:nsid w:val="0000000D"/>
    <w:multiLevelType w:val="multilevel"/>
    <w:tmpl w:val="0000000C"/>
    <w:lvl w:ilvl="0">
      <w:start w:val="2"/>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7">
    <w:nsid w:val="0000000F"/>
    <w:multiLevelType w:val="multilevel"/>
    <w:tmpl w:val="0000000E"/>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nsid w:val="00000011"/>
    <w:multiLevelType w:val="multilevel"/>
    <w:tmpl w:val="00000010"/>
    <w:lvl w:ilvl="0">
      <w:start w:val="6"/>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6"/>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6"/>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6"/>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6"/>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6"/>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6"/>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6"/>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6"/>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nsid w:val="00000013"/>
    <w:multiLevelType w:val="multilevel"/>
    <w:tmpl w:val="00000012"/>
    <w:lvl w:ilvl="0">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nsid w:val="00000015"/>
    <w:multiLevelType w:val="multilevel"/>
    <w:tmpl w:val="00000014"/>
    <w:lvl w:ilvl="0">
      <w:start w:val="2"/>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81"/>
  <w:displayHorizontalDrawingGridEvery w:val="2"/>
  <w:doNotShadeFormData/>
  <w:characterSpacingControl w:val="compressPunctuation"/>
  <w:doNotValidateAgainstSchema/>
  <w:doNotDemarcateInvalidXml/>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E37"/>
    <w:rsid w:val="00050E4B"/>
    <w:rsid w:val="000527C0"/>
    <w:rsid w:val="0006434B"/>
    <w:rsid w:val="00082DEE"/>
    <w:rsid w:val="0008469D"/>
    <w:rsid w:val="00093D12"/>
    <w:rsid w:val="000A7136"/>
    <w:rsid w:val="000D650C"/>
    <w:rsid w:val="000D73E8"/>
    <w:rsid w:val="000D7F2F"/>
    <w:rsid w:val="000E3AAC"/>
    <w:rsid w:val="000F14EF"/>
    <w:rsid w:val="000F21EF"/>
    <w:rsid w:val="00110273"/>
    <w:rsid w:val="00113189"/>
    <w:rsid w:val="00113E1F"/>
    <w:rsid w:val="0011544D"/>
    <w:rsid w:val="00115B63"/>
    <w:rsid w:val="00134E7B"/>
    <w:rsid w:val="00136FB0"/>
    <w:rsid w:val="00162C82"/>
    <w:rsid w:val="001650FA"/>
    <w:rsid w:val="001952EF"/>
    <w:rsid w:val="001C42FD"/>
    <w:rsid w:val="001C7BA6"/>
    <w:rsid w:val="001D262F"/>
    <w:rsid w:val="002002B7"/>
    <w:rsid w:val="0020154D"/>
    <w:rsid w:val="002228F9"/>
    <w:rsid w:val="002266CF"/>
    <w:rsid w:val="00227B7A"/>
    <w:rsid w:val="0023602A"/>
    <w:rsid w:val="002365D4"/>
    <w:rsid w:val="0024334B"/>
    <w:rsid w:val="0024345B"/>
    <w:rsid w:val="00243EBA"/>
    <w:rsid w:val="0027608D"/>
    <w:rsid w:val="00277CBF"/>
    <w:rsid w:val="002822E6"/>
    <w:rsid w:val="002853B1"/>
    <w:rsid w:val="0029175B"/>
    <w:rsid w:val="002A0819"/>
    <w:rsid w:val="002A50AD"/>
    <w:rsid w:val="002B1855"/>
    <w:rsid w:val="002D7C57"/>
    <w:rsid w:val="002F533D"/>
    <w:rsid w:val="0030166F"/>
    <w:rsid w:val="003029DC"/>
    <w:rsid w:val="00323A27"/>
    <w:rsid w:val="00331191"/>
    <w:rsid w:val="0034239A"/>
    <w:rsid w:val="0034505B"/>
    <w:rsid w:val="00351CDC"/>
    <w:rsid w:val="00363723"/>
    <w:rsid w:val="00365F7A"/>
    <w:rsid w:val="00370DCD"/>
    <w:rsid w:val="00383B94"/>
    <w:rsid w:val="0038496D"/>
    <w:rsid w:val="00386D0B"/>
    <w:rsid w:val="00395F02"/>
    <w:rsid w:val="00395F3C"/>
    <w:rsid w:val="003B0966"/>
    <w:rsid w:val="003B2431"/>
    <w:rsid w:val="003C34D1"/>
    <w:rsid w:val="003C5E88"/>
    <w:rsid w:val="003D03F6"/>
    <w:rsid w:val="003D5321"/>
    <w:rsid w:val="003E1B68"/>
    <w:rsid w:val="003E469D"/>
    <w:rsid w:val="004017F5"/>
    <w:rsid w:val="00404BF4"/>
    <w:rsid w:val="00431D3A"/>
    <w:rsid w:val="00432282"/>
    <w:rsid w:val="00436FB6"/>
    <w:rsid w:val="004453E4"/>
    <w:rsid w:val="0045332B"/>
    <w:rsid w:val="00455FBC"/>
    <w:rsid w:val="004566BE"/>
    <w:rsid w:val="00461953"/>
    <w:rsid w:val="004773BA"/>
    <w:rsid w:val="00484598"/>
    <w:rsid w:val="00496F8F"/>
    <w:rsid w:val="00497FF0"/>
    <w:rsid w:val="004C1B77"/>
    <w:rsid w:val="004C204F"/>
    <w:rsid w:val="004C6D7D"/>
    <w:rsid w:val="004E2CAC"/>
    <w:rsid w:val="004F3B6C"/>
    <w:rsid w:val="004F42D5"/>
    <w:rsid w:val="00502C26"/>
    <w:rsid w:val="0050572C"/>
    <w:rsid w:val="005127DE"/>
    <w:rsid w:val="00524493"/>
    <w:rsid w:val="00524F9E"/>
    <w:rsid w:val="005313C7"/>
    <w:rsid w:val="00532FFB"/>
    <w:rsid w:val="00537C76"/>
    <w:rsid w:val="00541F67"/>
    <w:rsid w:val="005424BC"/>
    <w:rsid w:val="005715D6"/>
    <w:rsid w:val="00571AFE"/>
    <w:rsid w:val="00584B8C"/>
    <w:rsid w:val="005D1F51"/>
    <w:rsid w:val="005E25FF"/>
    <w:rsid w:val="005E3B9E"/>
    <w:rsid w:val="0060133C"/>
    <w:rsid w:val="00601B26"/>
    <w:rsid w:val="00611D64"/>
    <w:rsid w:val="006258F1"/>
    <w:rsid w:val="00641771"/>
    <w:rsid w:val="00660738"/>
    <w:rsid w:val="0066473A"/>
    <w:rsid w:val="00667469"/>
    <w:rsid w:val="0066753C"/>
    <w:rsid w:val="006B3102"/>
    <w:rsid w:val="006D3DCB"/>
    <w:rsid w:val="006D4C14"/>
    <w:rsid w:val="006E53D0"/>
    <w:rsid w:val="006E57AC"/>
    <w:rsid w:val="006F29C3"/>
    <w:rsid w:val="006F3B33"/>
    <w:rsid w:val="00703962"/>
    <w:rsid w:val="00704BE7"/>
    <w:rsid w:val="00704E64"/>
    <w:rsid w:val="007056F1"/>
    <w:rsid w:val="00710145"/>
    <w:rsid w:val="007143AF"/>
    <w:rsid w:val="00726D57"/>
    <w:rsid w:val="00731151"/>
    <w:rsid w:val="00746D5E"/>
    <w:rsid w:val="00753BB9"/>
    <w:rsid w:val="007649D8"/>
    <w:rsid w:val="00780300"/>
    <w:rsid w:val="00785140"/>
    <w:rsid w:val="007954F8"/>
    <w:rsid w:val="00797C62"/>
    <w:rsid w:val="007A76DB"/>
    <w:rsid w:val="007B38C0"/>
    <w:rsid w:val="007B5639"/>
    <w:rsid w:val="007C1F2A"/>
    <w:rsid w:val="007E0DE9"/>
    <w:rsid w:val="007E2430"/>
    <w:rsid w:val="007E5C65"/>
    <w:rsid w:val="007F3A12"/>
    <w:rsid w:val="00802A00"/>
    <w:rsid w:val="0080567F"/>
    <w:rsid w:val="00815022"/>
    <w:rsid w:val="00815960"/>
    <w:rsid w:val="0083235C"/>
    <w:rsid w:val="00834271"/>
    <w:rsid w:val="00837CA6"/>
    <w:rsid w:val="00844B80"/>
    <w:rsid w:val="00856FA3"/>
    <w:rsid w:val="00873282"/>
    <w:rsid w:val="00880985"/>
    <w:rsid w:val="00890FF4"/>
    <w:rsid w:val="008A0684"/>
    <w:rsid w:val="008A535A"/>
    <w:rsid w:val="008C00B5"/>
    <w:rsid w:val="008C7AE7"/>
    <w:rsid w:val="008D7497"/>
    <w:rsid w:val="008F0DC2"/>
    <w:rsid w:val="009020D1"/>
    <w:rsid w:val="00902F03"/>
    <w:rsid w:val="009045E0"/>
    <w:rsid w:val="00913F5D"/>
    <w:rsid w:val="00927F59"/>
    <w:rsid w:val="00932130"/>
    <w:rsid w:val="00932655"/>
    <w:rsid w:val="00956A40"/>
    <w:rsid w:val="00957929"/>
    <w:rsid w:val="009610C4"/>
    <w:rsid w:val="00974B75"/>
    <w:rsid w:val="009912F2"/>
    <w:rsid w:val="009A0E31"/>
    <w:rsid w:val="009B7CAE"/>
    <w:rsid w:val="009D7996"/>
    <w:rsid w:val="009E3FEF"/>
    <w:rsid w:val="009E50C7"/>
    <w:rsid w:val="009F1DBF"/>
    <w:rsid w:val="009F3492"/>
    <w:rsid w:val="009F4A3B"/>
    <w:rsid w:val="009F4D57"/>
    <w:rsid w:val="00A37422"/>
    <w:rsid w:val="00A41EDA"/>
    <w:rsid w:val="00A4448D"/>
    <w:rsid w:val="00A50430"/>
    <w:rsid w:val="00A54581"/>
    <w:rsid w:val="00A57625"/>
    <w:rsid w:val="00A615AC"/>
    <w:rsid w:val="00A81DC8"/>
    <w:rsid w:val="00A84D73"/>
    <w:rsid w:val="00A934EF"/>
    <w:rsid w:val="00A93E95"/>
    <w:rsid w:val="00AA0C8B"/>
    <w:rsid w:val="00AA369F"/>
    <w:rsid w:val="00AB4A09"/>
    <w:rsid w:val="00AC5E2D"/>
    <w:rsid w:val="00AD133F"/>
    <w:rsid w:val="00AD1751"/>
    <w:rsid w:val="00AD2E15"/>
    <w:rsid w:val="00AD43EA"/>
    <w:rsid w:val="00B03BD3"/>
    <w:rsid w:val="00B20211"/>
    <w:rsid w:val="00B23634"/>
    <w:rsid w:val="00B339C0"/>
    <w:rsid w:val="00B35060"/>
    <w:rsid w:val="00B63DD7"/>
    <w:rsid w:val="00B75007"/>
    <w:rsid w:val="00B87F5D"/>
    <w:rsid w:val="00BA0596"/>
    <w:rsid w:val="00BA4C14"/>
    <w:rsid w:val="00BB3E05"/>
    <w:rsid w:val="00BB73A6"/>
    <w:rsid w:val="00BC3E87"/>
    <w:rsid w:val="00BE2DBE"/>
    <w:rsid w:val="00BE7A59"/>
    <w:rsid w:val="00C06F59"/>
    <w:rsid w:val="00C171CC"/>
    <w:rsid w:val="00C20A3E"/>
    <w:rsid w:val="00C2470A"/>
    <w:rsid w:val="00C30398"/>
    <w:rsid w:val="00C308A1"/>
    <w:rsid w:val="00C33F7E"/>
    <w:rsid w:val="00C46B3D"/>
    <w:rsid w:val="00C51A03"/>
    <w:rsid w:val="00C52207"/>
    <w:rsid w:val="00C53094"/>
    <w:rsid w:val="00C64272"/>
    <w:rsid w:val="00C75FD4"/>
    <w:rsid w:val="00C82BE1"/>
    <w:rsid w:val="00C902E0"/>
    <w:rsid w:val="00CC29C9"/>
    <w:rsid w:val="00CD0EBE"/>
    <w:rsid w:val="00CE7B74"/>
    <w:rsid w:val="00CF1638"/>
    <w:rsid w:val="00D01FED"/>
    <w:rsid w:val="00D04989"/>
    <w:rsid w:val="00D2513C"/>
    <w:rsid w:val="00D34E24"/>
    <w:rsid w:val="00D449D4"/>
    <w:rsid w:val="00D63008"/>
    <w:rsid w:val="00D67397"/>
    <w:rsid w:val="00D80FE2"/>
    <w:rsid w:val="00D9074D"/>
    <w:rsid w:val="00D92669"/>
    <w:rsid w:val="00DA1C86"/>
    <w:rsid w:val="00DB0FE5"/>
    <w:rsid w:val="00DB1B42"/>
    <w:rsid w:val="00DC3754"/>
    <w:rsid w:val="00DC3994"/>
    <w:rsid w:val="00DC41D3"/>
    <w:rsid w:val="00DC7888"/>
    <w:rsid w:val="00DD2E37"/>
    <w:rsid w:val="00DE32A5"/>
    <w:rsid w:val="00DE7EAA"/>
    <w:rsid w:val="00DF5C6F"/>
    <w:rsid w:val="00E036D3"/>
    <w:rsid w:val="00E30B16"/>
    <w:rsid w:val="00E318E0"/>
    <w:rsid w:val="00E47300"/>
    <w:rsid w:val="00E55AAC"/>
    <w:rsid w:val="00E853F0"/>
    <w:rsid w:val="00EA5119"/>
    <w:rsid w:val="00EB3C66"/>
    <w:rsid w:val="00EB45B3"/>
    <w:rsid w:val="00EC7023"/>
    <w:rsid w:val="00ED0045"/>
    <w:rsid w:val="00ED0CEF"/>
    <w:rsid w:val="00ED2B6C"/>
    <w:rsid w:val="00EE37A7"/>
    <w:rsid w:val="00EF3135"/>
    <w:rsid w:val="00F07907"/>
    <w:rsid w:val="00F217F7"/>
    <w:rsid w:val="00F35CD0"/>
    <w:rsid w:val="00F50F75"/>
    <w:rsid w:val="00F61CF7"/>
    <w:rsid w:val="00F62E66"/>
    <w:rsid w:val="00F66904"/>
    <w:rsid w:val="00F72CF1"/>
    <w:rsid w:val="00F80F9C"/>
    <w:rsid w:val="00F85B1B"/>
    <w:rsid w:val="00F8764C"/>
    <w:rsid w:val="00FB7860"/>
    <w:rsid w:val="00FC2879"/>
    <w:rsid w:val="00FC5BFB"/>
    <w:rsid w:val="00FD0D29"/>
    <w:rsid w:val="00FF30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Times New Roman"/>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Arial Unicode MS"/>
      <w:color w:val="000000"/>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rFonts w:cs="Times New Roman"/>
      <w:color w:val="0066CC"/>
      <w:u w:val="single"/>
    </w:rPr>
  </w:style>
  <w:style w:type="character" w:customStyle="1" w:styleId="a4">
    <w:name w:val="Сноска_"/>
    <w:basedOn w:val="a0"/>
    <w:link w:val="a5"/>
    <w:uiPriority w:val="99"/>
    <w:locked/>
    <w:rPr>
      <w:rFonts w:ascii="Times New Roman" w:hAnsi="Times New Roman" w:cs="Times New Roman"/>
      <w:spacing w:val="0"/>
      <w:sz w:val="19"/>
      <w:szCs w:val="19"/>
    </w:rPr>
  </w:style>
  <w:style w:type="character" w:customStyle="1" w:styleId="2">
    <w:name w:val="Сноска (2)_"/>
    <w:basedOn w:val="a0"/>
    <w:link w:val="20"/>
    <w:uiPriority w:val="99"/>
    <w:locked/>
    <w:rPr>
      <w:rFonts w:ascii="Times New Roman" w:hAnsi="Times New Roman" w:cs="Times New Roman"/>
      <w:spacing w:val="0"/>
      <w:sz w:val="23"/>
      <w:szCs w:val="23"/>
    </w:rPr>
  </w:style>
  <w:style w:type="character" w:customStyle="1" w:styleId="21">
    <w:name w:val="Основной текст (2)_"/>
    <w:basedOn w:val="a0"/>
    <w:link w:val="22"/>
    <w:uiPriority w:val="99"/>
    <w:locked/>
    <w:rPr>
      <w:rFonts w:ascii="Times New Roman" w:hAnsi="Times New Roman" w:cs="Times New Roman"/>
      <w:i/>
      <w:iCs/>
      <w:spacing w:val="0"/>
      <w:sz w:val="18"/>
      <w:szCs w:val="18"/>
    </w:rPr>
  </w:style>
  <w:style w:type="character" w:customStyle="1" w:styleId="5">
    <w:name w:val="Подпись к картинке (5)_"/>
    <w:basedOn w:val="a0"/>
    <w:link w:val="50"/>
    <w:uiPriority w:val="99"/>
    <w:locked/>
    <w:rPr>
      <w:rFonts w:ascii="Times New Roman" w:hAnsi="Times New Roman" w:cs="Times New Roman"/>
      <w:b/>
      <w:bCs/>
      <w:spacing w:val="0"/>
      <w:sz w:val="23"/>
      <w:szCs w:val="23"/>
    </w:rPr>
  </w:style>
  <w:style w:type="paragraph" w:customStyle="1" w:styleId="1">
    <w:name w:val="Подпись к картинке1"/>
    <w:basedOn w:val="a"/>
    <w:link w:val="a6"/>
    <w:uiPriority w:val="99"/>
    <w:pPr>
      <w:shd w:val="clear" w:color="auto" w:fill="FFFFFF"/>
      <w:spacing w:line="176" w:lineRule="exact"/>
      <w:ind w:firstLine="340"/>
    </w:pPr>
    <w:rPr>
      <w:color w:val="auto"/>
      <w:sz w:val="13"/>
      <w:szCs w:val="13"/>
    </w:rPr>
  </w:style>
  <w:style w:type="character" w:customStyle="1" w:styleId="a6">
    <w:name w:val="Подпись к картинке_"/>
    <w:basedOn w:val="a0"/>
    <w:link w:val="1"/>
    <w:uiPriority w:val="99"/>
    <w:locked/>
    <w:rPr>
      <w:rFonts w:cs="Times New Roman"/>
      <w:spacing w:val="0"/>
      <w:sz w:val="13"/>
      <w:szCs w:val="13"/>
    </w:rPr>
  </w:style>
  <w:style w:type="character" w:customStyle="1" w:styleId="a7">
    <w:name w:val="Подпись к картинке"/>
    <w:basedOn w:val="a6"/>
    <w:uiPriority w:val="99"/>
    <w:rPr>
      <w:rFonts w:cs="Times New Roman"/>
      <w:spacing w:val="0"/>
      <w:sz w:val="13"/>
      <w:szCs w:val="13"/>
    </w:rPr>
  </w:style>
  <w:style w:type="character" w:customStyle="1" w:styleId="4">
    <w:name w:val="Подпись к картинке (4)_"/>
    <w:basedOn w:val="a0"/>
    <w:link w:val="40"/>
    <w:uiPriority w:val="99"/>
    <w:locked/>
    <w:rPr>
      <w:rFonts w:ascii="Times New Roman" w:hAnsi="Times New Roman" w:cs="Times New Roman"/>
      <w:spacing w:val="0"/>
      <w:sz w:val="14"/>
      <w:szCs w:val="14"/>
    </w:rPr>
  </w:style>
  <w:style w:type="character" w:customStyle="1" w:styleId="41">
    <w:name w:val="Подпись к картинке (4) + Полужирный"/>
    <w:basedOn w:val="4"/>
    <w:uiPriority w:val="99"/>
    <w:rPr>
      <w:rFonts w:ascii="Times New Roman" w:hAnsi="Times New Roman" w:cs="Times New Roman"/>
      <w:b/>
      <w:bCs/>
      <w:spacing w:val="0"/>
      <w:sz w:val="14"/>
      <w:szCs w:val="14"/>
    </w:rPr>
  </w:style>
  <w:style w:type="character" w:customStyle="1" w:styleId="3">
    <w:name w:val="Подпись к картинке (3)_"/>
    <w:basedOn w:val="a0"/>
    <w:link w:val="30"/>
    <w:uiPriority w:val="99"/>
    <w:locked/>
    <w:rPr>
      <w:rFonts w:ascii="Times New Roman" w:hAnsi="Times New Roman" w:cs="Times New Roman"/>
      <w:b/>
      <w:bCs/>
      <w:spacing w:val="0"/>
      <w:sz w:val="14"/>
      <w:szCs w:val="14"/>
    </w:rPr>
  </w:style>
  <w:style w:type="character" w:customStyle="1" w:styleId="31">
    <w:name w:val="Подпись к картинке (3) + Не полужирный"/>
    <w:basedOn w:val="3"/>
    <w:uiPriority w:val="99"/>
    <w:rPr>
      <w:rFonts w:ascii="Times New Roman" w:hAnsi="Times New Roman" w:cs="Times New Roman"/>
      <w:b/>
      <w:bCs/>
      <w:spacing w:val="0"/>
      <w:sz w:val="14"/>
      <w:szCs w:val="14"/>
    </w:rPr>
  </w:style>
  <w:style w:type="character" w:customStyle="1" w:styleId="51">
    <w:name w:val="Основной текст (5)_"/>
    <w:basedOn w:val="a0"/>
    <w:link w:val="510"/>
    <w:uiPriority w:val="99"/>
    <w:locked/>
    <w:rPr>
      <w:rFonts w:ascii="Times New Roman" w:hAnsi="Times New Roman" w:cs="Times New Roman"/>
      <w:spacing w:val="0"/>
      <w:sz w:val="19"/>
      <w:szCs w:val="19"/>
    </w:rPr>
  </w:style>
  <w:style w:type="character" w:customStyle="1" w:styleId="15">
    <w:name w:val="Основной текст (15)_"/>
    <w:basedOn w:val="a0"/>
    <w:link w:val="150"/>
    <w:uiPriority w:val="99"/>
    <w:locked/>
    <w:rPr>
      <w:rFonts w:ascii="Times New Roman" w:hAnsi="Times New Roman" w:cs="Times New Roman"/>
      <w:b/>
      <w:bCs/>
      <w:spacing w:val="0"/>
      <w:sz w:val="23"/>
      <w:szCs w:val="23"/>
    </w:rPr>
  </w:style>
  <w:style w:type="character" w:customStyle="1" w:styleId="42">
    <w:name w:val="Основной текст (4)_"/>
    <w:basedOn w:val="a0"/>
    <w:link w:val="43"/>
    <w:uiPriority w:val="99"/>
    <w:locked/>
    <w:rPr>
      <w:rFonts w:ascii="Times New Roman" w:hAnsi="Times New Roman" w:cs="Times New Roman"/>
      <w:b/>
      <w:bCs/>
      <w:spacing w:val="0"/>
      <w:sz w:val="18"/>
      <w:szCs w:val="18"/>
    </w:rPr>
  </w:style>
  <w:style w:type="character" w:customStyle="1" w:styleId="52">
    <w:name w:val="Основной текст (5)"/>
    <w:basedOn w:val="51"/>
    <w:uiPriority w:val="99"/>
    <w:rPr>
      <w:rFonts w:ascii="Times New Roman" w:hAnsi="Times New Roman" w:cs="Times New Roman"/>
      <w:spacing w:val="0"/>
      <w:sz w:val="19"/>
      <w:szCs w:val="19"/>
      <w:u w:val="single"/>
    </w:rPr>
  </w:style>
  <w:style w:type="character" w:customStyle="1" w:styleId="12pt">
    <w:name w:val="Основной текст + 12 pt"/>
    <w:aliases w:val="Малые прописные"/>
    <w:uiPriority w:val="99"/>
    <w:rPr>
      <w:rFonts w:ascii="Times New Roman" w:hAnsi="Times New Roman"/>
      <w:smallCaps/>
      <w:spacing w:val="0"/>
      <w:sz w:val="24"/>
    </w:rPr>
  </w:style>
  <w:style w:type="character" w:customStyle="1" w:styleId="11">
    <w:name w:val="Основной текст + 11"/>
    <w:aliases w:val="5 pt,Полужирный"/>
    <w:uiPriority w:val="99"/>
    <w:rPr>
      <w:rFonts w:ascii="Times New Roman" w:hAnsi="Times New Roman"/>
      <w:b/>
      <w:noProof/>
      <w:spacing w:val="0"/>
      <w:sz w:val="23"/>
    </w:rPr>
  </w:style>
  <w:style w:type="character" w:customStyle="1" w:styleId="16">
    <w:name w:val="Основной текст (16)_"/>
    <w:basedOn w:val="a0"/>
    <w:link w:val="160"/>
    <w:uiPriority w:val="99"/>
    <w:locked/>
    <w:rPr>
      <w:rFonts w:ascii="Times New Roman" w:hAnsi="Times New Roman" w:cs="Times New Roman"/>
      <w:b/>
      <w:bCs/>
      <w:spacing w:val="0"/>
      <w:sz w:val="27"/>
      <w:szCs w:val="27"/>
    </w:rPr>
  </w:style>
  <w:style w:type="character" w:customStyle="1" w:styleId="161">
    <w:name w:val="Основной текст (16) + Курсив"/>
    <w:basedOn w:val="16"/>
    <w:uiPriority w:val="99"/>
    <w:rPr>
      <w:rFonts w:ascii="Times New Roman" w:hAnsi="Times New Roman" w:cs="Times New Roman"/>
      <w:b/>
      <w:bCs/>
      <w:i/>
      <w:iCs/>
      <w:spacing w:val="0"/>
      <w:sz w:val="27"/>
      <w:szCs w:val="27"/>
    </w:rPr>
  </w:style>
  <w:style w:type="character" w:customStyle="1" w:styleId="a8">
    <w:name w:val="Основной текст + Курсив"/>
    <w:uiPriority w:val="99"/>
    <w:rPr>
      <w:rFonts w:ascii="Times New Roman" w:hAnsi="Times New Roman"/>
      <w:i/>
      <w:spacing w:val="0"/>
      <w:sz w:val="26"/>
    </w:rPr>
  </w:style>
  <w:style w:type="character" w:customStyle="1" w:styleId="12">
    <w:name w:val="Заголовок №1 (2)_"/>
    <w:basedOn w:val="a0"/>
    <w:link w:val="120"/>
    <w:uiPriority w:val="99"/>
    <w:locked/>
    <w:rPr>
      <w:rFonts w:ascii="Times New Roman" w:hAnsi="Times New Roman" w:cs="Times New Roman"/>
      <w:b/>
      <w:bCs/>
      <w:spacing w:val="0"/>
      <w:sz w:val="27"/>
      <w:szCs w:val="27"/>
    </w:rPr>
  </w:style>
  <w:style w:type="character" w:customStyle="1" w:styleId="7">
    <w:name w:val="Основной текст (7)_"/>
    <w:basedOn w:val="a0"/>
    <w:link w:val="70"/>
    <w:uiPriority w:val="99"/>
    <w:locked/>
    <w:rPr>
      <w:rFonts w:ascii="Times New Roman" w:hAnsi="Times New Roman" w:cs="Times New Roman"/>
      <w:i/>
      <w:iCs/>
      <w:spacing w:val="0"/>
      <w:sz w:val="26"/>
      <w:szCs w:val="26"/>
    </w:rPr>
  </w:style>
  <w:style w:type="character" w:customStyle="1" w:styleId="71">
    <w:name w:val="Основной текст (7) + Не курсив"/>
    <w:basedOn w:val="7"/>
    <w:uiPriority w:val="99"/>
    <w:rPr>
      <w:rFonts w:ascii="Times New Roman" w:hAnsi="Times New Roman" w:cs="Times New Roman"/>
      <w:i/>
      <w:iCs/>
      <w:spacing w:val="0"/>
      <w:sz w:val="26"/>
      <w:szCs w:val="26"/>
    </w:rPr>
  </w:style>
  <w:style w:type="character" w:customStyle="1" w:styleId="10">
    <w:name w:val="Основной текст + Курсив1"/>
    <w:uiPriority w:val="99"/>
    <w:rPr>
      <w:rFonts w:ascii="Times New Roman" w:hAnsi="Times New Roman"/>
      <w:i/>
      <w:spacing w:val="0"/>
      <w:sz w:val="26"/>
    </w:rPr>
  </w:style>
  <w:style w:type="character" w:customStyle="1" w:styleId="8">
    <w:name w:val="Основной текст (8)_"/>
    <w:basedOn w:val="a0"/>
    <w:link w:val="81"/>
    <w:uiPriority w:val="99"/>
    <w:locked/>
    <w:rPr>
      <w:rFonts w:ascii="Times New Roman" w:hAnsi="Times New Roman" w:cs="Times New Roman"/>
      <w:spacing w:val="0"/>
      <w:sz w:val="23"/>
      <w:szCs w:val="23"/>
    </w:rPr>
  </w:style>
  <w:style w:type="character" w:customStyle="1" w:styleId="9">
    <w:name w:val="Основной текст (9)_"/>
    <w:basedOn w:val="a0"/>
    <w:link w:val="90"/>
    <w:uiPriority w:val="99"/>
    <w:locked/>
    <w:rPr>
      <w:rFonts w:ascii="Times New Roman" w:hAnsi="Times New Roman" w:cs="Times New Roman"/>
      <w:noProof/>
      <w:sz w:val="20"/>
      <w:szCs w:val="20"/>
    </w:rPr>
  </w:style>
  <w:style w:type="character" w:customStyle="1" w:styleId="a9">
    <w:name w:val="Подпись к таблице_"/>
    <w:basedOn w:val="a0"/>
    <w:link w:val="aa"/>
    <w:uiPriority w:val="99"/>
    <w:locked/>
    <w:rPr>
      <w:rFonts w:ascii="Times New Roman" w:hAnsi="Times New Roman" w:cs="Times New Roman"/>
      <w:spacing w:val="0"/>
      <w:sz w:val="23"/>
      <w:szCs w:val="23"/>
    </w:rPr>
  </w:style>
  <w:style w:type="character" w:customStyle="1" w:styleId="153pt">
    <w:name w:val="Основной текст (15) + Интервал 3 pt"/>
    <w:basedOn w:val="15"/>
    <w:uiPriority w:val="99"/>
    <w:rPr>
      <w:rFonts w:ascii="Times New Roman" w:hAnsi="Times New Roman" w:cs="Times New Roman"/>
      <w:b/>
      <w:bCs/>
      <w:spacing w:val="60"/>
      <w:sz w:val="23"/>
      <w:szCs w:val="23"/>
    </w:rPr>
  </w:style>
  <w:style w:type="character" w:customStyle="1" w:styleId="80">
    <w:name w:val="Основной текст (8)"/>
    <w:basedOn w:val="8"/>
    <w:uiPriority w:val="99"/>
    <w:rPr>
      <w:rFonts w:ascii="Times New Roman" w:hAnsi="Times New Roman" w:cs="Times New Roman"/>
      <w:spacing w:val="0"/>
      <w:sz w:val="23"/>
      <w:szCs w:val="23"/>
      <w:u w:val="single"/>
    </w:rPr>
  </w:style>
  <w:style w:type="character" w:customStyle="1" w:styleId="81pt">
    <w:name w:val="Основной текст (8) + Интервал 1 pt"/>
    <w:basedOn w:val="8"/>
    <w:uiPriority w:val="99"/>
    <w:rPr>
      <w:rFonts w:ascii="Times New Roman" w:hAnsi="Times New Roman" w:cs="Times New Roman"/>
      <w:spacing w:val="30"/>
      <w:sz w:val="23"/>
      <w:szCs w:val="23"/>
    </w:rPr>
  </w:style>
  <w:style w:type="character" w:customStyle="1" w:styleId="32">
    <w:name w:val="Основной текст (3)_"/>
    <w:basedOn w:val="a0"/>
    <w:link w:val="33"/>
    <w:locked/>
    <w:rPr>
      <w:rFonts w:ascii="Times New Roman" w:hAnsi="Times New Roman" w:cs="Times New Roman"/>
      <w:b/>
      <w:bCs/>
      <w:spacing w:val="0"/>
      <w:sz w:val="23"/>
      <w:szCs w:val="23"/>
    </w:rPr>
  </w:style>
  <w:style w:type="character" w:customStyle="1" w:styleId="311pt">
    <w:name w:val="Основной текст (3) + 11 pt"/>
    <w:aliases w:val="Не полужирный"/>
    <w:basedOn w:val="32"/>
    <w:uiPriority w:val="99"/>
    <w:rPr>
      <w:rFonts w:ascii="Times New Roman" w:hAnsi="Times New Roman" w:cs="Times New Roman"/>
      <w:b/>
      <w:bCs/>
      <w:spacing w:val="0"/>
      <w:sz w:val="22"/>
      <w:szCs w:val="22"/>
    </w:rPr>
  </w:style>
  <w:style w:type="character" w:customStyle="1" w:styleId="110">
    <w:name w:val="Основной текст (11)_"/>
    <w:basedOn w:val="a0"/>
    <w:link w:val="111"/>
    <w:uiPriority w:val="99"/>
    <w:locked/>
    <w:rPr>
      <w:rFonts w:ascii="Times New Roman" w:hAnsi="Times New Roman" w:cs="Times New Roman"/>
      <w:i/>
      <w:iCs/>
      <w:spacing w:val="0"/>
      <w:sz w:val="23"/>
      <w:szCs w:val="23"/>
    </w:rPr>
  </w:style>
  <w:style w:type="character" w:customStyle="1" w:styleId="23">
    <w:name w:val="Подпись к таблице (2)_"/>
    <w:basedOn w:val="a0"/>
    <w:link w:val="24"/>
    <w:uiPriority w:val="99"/>
    <w:locked/>
    <w:rPr>
      <w:rFonts w:ascii="Times New Roman" w:hAnsi="Times New Roman" w:cs="Times New Roman"/>
      <w:spacing w:val="0"/>
      <w:sz w:val="19"/>
      <w:szCs w:val="19"/>
    </w:rPr>
  </w:style>
  <w:style w:type="character" w:customStyle="1" w:styleId="89">
    <w:name w:val="Основной текст (8) + 9"/>
    <w:aliases w:val="5 pt2"/>
    <w:basedOn w:val="8"/>
    <w:uiPriority w:val="99"/>
    <w:rPr>
      <w:rFonts w:ascii="Times New Roman" w:hAnsi="Times New Roman" w:cs="Times New Roman"/>
      <w:spacing w:val="0"/>
      <w:sz w:val="19"/>
      <w:szCs w:val="19"/>
    </w:rPr>
  </w:style>
  <w:style w:type="character" w:customStyle="1" w:styleId="511">
    <w:name w:val="Основной текст (5) + 11"/>
    <w:aliases w:val="5 pt1,Полужирный1"/>
    <w:basedOn w:val="51"/>
    <w:uiPriority w:val="99"/>
    <w:rPr>
      <w:rFonts w:ascii="Times New Roman" w:hAnsi="Times New Roman" w:cs="Times New Roman"/>
      <w:b/>
      <w:bCs/>
      <w:spacing w:val="0"/>
      <w:sz w:val="23"/>
      <w:szCs w:val="23"/>
    </w:rPr>
  </w:style>
  <w:style w:type="character" w:customStyle="1" w:styleId="811pt">
    <w:name w:val="Основной текст (8) + 11 pt"/>
    <w:basedOn w:val="8"/>
    <w:uiPriority w:val="99"/>
    <w:rPr>
      <w:rFonts w:ascii="Times New Roman" w:hAnsi="Times New Roman" w:cs="Times New Roman"/>
      <w:spacing w:val="0"/>
      <w:sz w:val="22"/>
      <w:szCs w:val="22"/>
    </w:rPr>
  </w:style>
  <w:style w:type="character" w:customStyle="1" w:styleId="17">
    <w:name w:val="Основной текст (17)_"/>
    <w:basedOn w:val="a0"/>
    <w:link w:val="170"/>
    <w:uiPriority w:val="99"/>
    <w:locked/>
    <w:rPr>
      <w:rFonts w:ascii="Times New Roman" w:hAnsi="Times New Roman" w:cs="Times New Roman"/>
      <w:b/>
      <w:bCs/>
      <w:spacing w:val="0"/>
      <w:sz w:val="21"/>
      <w:szCs w:val="21"/>
    </w:rPr>
  </w:style>
  <w:style w:type="character" w:customStyle="1" w:styleId="121">
    <w:name w:val="Основной текст (12)_"/>
    <w:basedOn w:val="a0"/>
    <w:link w:val="122"/>
    <w:uiPriority w:val="99"/>
    <w:locked/>
    <w:rPr>
      <w:rFonts w:ascii="Times New Roman" w:hAnsi="Times New Roman" w:cs="Times New Roman"/>
      <w:sz w:val="21"/>
      <w:szCs w:val="21"/>
    </w:rPr>
  </w:style>
  <w:style w:type="character" w:customStyle="1" w:styleId="34">
    <w:name w:val="Подпись к таблице (3)_"/>
    <w:basedOn w:val="a0"/>
    <w:link w:val="35"/>
    <w:uiPriority w:val="99"/>
    <w:locked/>
    <w:rPr>
      <w:rFonts w:ascii="Times New Roman" w:hAnsi="Times New Roman" w:cs="Times New Roman"/>
      <w:sz w:val="21"/>
      <w:szCs w:val="21"/>
    </w:rPr>
  </w:style>
  <w:style w:type="character" w:customStyle="1" w:styleId="13">
    <w:name w:val="Основной текст (13)_"/>
    <w:basedOn w:val="a0"/>
    <w:link w:val="130"/>
    <w:uiPriority w:val="99"/>
    <w:locked/>
    <w:rPr>
      <w:rFonts w:ascii="Times New Roman" w:hAnsi="Times New Roman" w:cs="Times New Roman"/>
      <w:noProof/>
      <w:sz w:val="8"/>
      <w:szCs w:val="8"/>
    </w:rPr>
  </w:style>
  <w:style w:type="character" w:customStyle="1" w:styleId="ab">
    <w:name w:val="Колонтитул_"/>
    <w:basedOn w:val="a0"/>
    <w:link w:val="ac"/>
    <w:uiPriority w:val="99"/>
    <w:locked/>
    <w:rPr>
      <w:rFonts w:ascii="Times New Roman" w:hAnsi="Times New Roman" w:cs="Times New Roman"/>
      <w:noProof/>
      <w:sz w:val="20"/>
      <w:szCs w:val="20"/>
    </w:rPr>
  </w:style>
  <w:style w:type="character" w:customStyle="1" w:styleId="11pt">
    <w:name w:val="Колонтитул + 11 pt"/>
    <w:basedOn w:val="ab"/>
    <w:uiPriority w:val="99"/>
    <w:rPr>
      <w:rFonts w:ascii="Times New Roman" w:hAnsi="Times New Roman" w:cs="Times New Roman"/>
      <w:noProof/>
      <w:sz w:val="22"/>
      <w:szCs w:val="22"/>
    </w:rPr>
  </w:style>
  <w:style w:type="paragraph" w:customStyle="1" w:styleId="a5">
    <w:name w:val="Сноска"/>
    <w:basedOn w:val="a"/>
    <w:link w:val="a4"/>
    <w:uiPriority w:val="99"/>
    <w:pPr>
      <w:shd w:val="clear" w:color="auto" w:fill="FFFFFF"/>
      <w:spacing w:after="60" w:line="240" w:lineRule="atLeast"/>
    </w:pPr>
    <w:rPr>
      <w:rFonts w:ascii="Times New Roman" w:hAnsi="Times New Roman" w:cs="Times New Roman"/>
      <w:color w:val="auto"/>
      <w:sz w:val="19"/>
      <w:szCs w:val="19"/>
    </w:rPr>
  </w:style>
  <w:style w:type="paragraph" w:customStyle="1" w:styleId="20">
    <w:name w:val="Сноска (2)"/>
    <w:basedOn w:val="a"/>
    <w:link w:val="2"/>
    <w:uiPriority w:val="99"/>
    <w:pPr>
      <w:shd w:val="clear" w:color="auto" w:fill="FFFFFF"/>
      <w:spacing w:before="600" w:line="240" w:lineRule="atLeast"/>
    </w:pPr>
    <w:rPr>
      <w:rFonts w:ascii="Times New Roman" w:hAnsi="Times New Roman" w:cs="Times New Roman"/>
      <w:color w:val="auto"/>
      <w:sz w:val="23"/>
      <w:szCs w:val="23"/>
    </w:rPr>
  </w:style>
  <w:style w:type="paragraph" w:customStyle="1" w:styleId="22">
    <w:name w:val="Основной текст (2)"/>
    <w:basedOn w:val="a"/>
    <w:link w:val="21"/>
    <w:uiPriority w:val="99"/>
    <w:pPr>
      <w:shd w:val="clear" w:color="auto" w:fill="FFFFFF"/>
      <w:spacing w:line="240" w:lineRule="atLeast"/>
    </w:pPr>
    <w:rPr>
      <w:rFonts w:ascii="Times New Roman" w:hAnsi="Times New Roman" w:cs="Times New Roman"/>
      <w:i/>
      <w:iCs/>
      <w:color w:val="auto"/>
      <w:sz w:val="18"/>
      <w:szCs w:val="18"/>
    </w:rPr>
  </w:style>
  <w:style w:type="paragraph" w:customStyle="1" w:styleId="50">
    <w:name w:val="Подпись к картинке (5)"/>
    <w:basedOn w:val="a"/>
    <w:link w:val="5"/>
    <w:uiPriority w:val="99"/>
    <w:pPr>
      <w:shd w:val="clear" w:color="auto" w:fill="FFFFFF"/>
      <w:spacing w:line="240" w:lineRule="atLeast"/>
    </w:pPr>
    <w:rPr>
      <w:rFonts w:ascii="Times New Roman" w:hAnsi="Times New Roman" w:cs="Times New Roman"/>
      <w:b/>
      <w:bCs/>
      <w:color w:val="auto"/>
      <w:sz w:val="23"/>
      <w:szCs w:val="23"/>
    </w:rPr>
  </w:style>
  <w:style w:type="paragraph" w:styleId="ad">
    <w:name w:val="Body Text"/>
    <w:basedOn w:val="a"/>
    <w:link w:val="ae"/>
    <w:uiPriority w:val="99"/>
    <w:pPr>
      <w:shd w:val="clear" w:color="auto" w:fill="FFFFFF"/>
      <w:spacing w:line="240" w:lineRule="atLeast"/>
    </w:pPr>
    <w:rPr>
      <w:rFonts w:ascii="Times New Roman" w:hAnsi="Times New Roman" w:cs="Times New Roman"/>
      <w:color w:val="auto"/>
      <w:sz w:val="26"/>
      <w:szCs w:val="26"/>
    </w:rPr>
  </w:style>
  <w:style w:type="character" w:customStyle="1" w:styleId="ae">
    <w:name w:val="Основной текст Знак"/>
    <w:basedOn w:val="a0"/>
    <w:link w:val="ad"/>
    <w:uiPriority w:val="99"/>
    <w:semiHidden/>
    <w:locked/>
    <w:rPr>
      <w:rFonts w:cs="Arial Unicode MS"/>
      <w:color w:val="000000"/>
    </w:rPr>
  </w:style>
  <w:style w:type="paragraph" w:customStyle="1" w:styleId="40">
    <w:name w:val="Подпись к картинке (4)"/>
    <w:basedOn w:val="a"/>
    <w:link w:val="4"/>
    <w:uiPriority w:val="99"/>
    <w:pPr>
      <w:shd w:val="clear" w:color="auto" w:fill="FFFFFF"/>
      <w:spacing w:line="205" w:lineRule="exact"/>
      <w:jc w:val="both"/>
    </w:pPr>
    <w:rPr>
      <w:rFonts w:ascii="Times New Roman" w:hAnsi="Times New Roman" w:cs="Times New Roman"/>
      <w:color w:val="auto"/>
      <w:sz w:val="14"/>
      <w:szCs w:val="14"/>
    </w:rPr>
  </w:style>
  <w:style w:type="paragraph" w:customStyle="1" w:styleId="30">
    <w:name w:val="Подпись к картинке (3)"/>
    <w:basedOn w:val="a"/>
    <w:link w:val="3"/>
    <w:uiPriority w:val="99"/>
    <w:pPr>
      <w:shd w:val="clear" w:color="auto" w:fill="FFFFFF"/>
      <w:spacing w:line="205" w:lineRule="exact"/>
      <w:jc w:val="both"/>
    </w:pPr>
    <w:rPr>
      <w:rFonts w:ascii="Times New Roman" w:hAnsi="Times New Roman" w:cs="Times New Roman"/>
      <w:b/>
      <w:bCs/>
      <w:color w:val="auto"/>
      <w:sz w:val="14"/>
      <w:szCs w:val="14"/>
    </w:rPr>
  </w:style>
  <w:style w:type="paragraph" w:customStyle="1" w:styleId="510">
    <w:name w:val="Основной текст (5)1"/>
    <w:basedOn w:val="a"/>
    <w:link w:val="51"/>
    <w:uiPriority w:val="99"/>
    <w:pPr>
      <w:shd w:val="clear" w:color="auto" w:fill="FFFFFF"/>
      <w:spacing w:before="240" w:after="300" w:line="240" w:lineRule="atLeast"/>
      <w:ind w:hanging="5660"/>
      <w:jc w:val="center"/>
    </w:pPr>
    <w:rPr>
      <w:rFonts w:ascii="Times New Roman" w:hAnsi="Times New Roman" w:cs="Times New Roman"/>
      <w:color w:val="auto"/>
      <w:sz w:val="19"/>
      <w:szCs w:val="19"/>
    </w:rPr>
  </w:style>
  <w:style w:type="paragraph" w:customStyle="1" w:styleId="150">
    <w:name w:val="Основной текст (15)"/>
    <w:basedOn w:val="a"/>
    <w:link w:val="15"/>
    <w:uiPriority w:val="99"/>
    <w:pPr>
      <w:shd w:val="clear" w:color="auto" w:fill="FFFFFF"/>
      <w:spacing w:after="240" w:line="274" w:lineRule="exact"/>
      <w:ind w:hanging="240"/>
      <w:jc w:val="center"/>
    </w:pPr>
    <w:rPr>
      <w:rFonts w:ascii="Times New Roman" w:hAnsi="Times New Roman" w:cs="Times New Roman"/>
      <w:b/>
      <w:bCs/>
      <w:color w:val="auto"/>
      <w:sz w:val="23"/>
      <w:szCs w:val="23"/>
    </w:rPr>
  </w:style>
  <w:style w:type="paragraph" w:customStyle="1" w:styleId="43">
    <w:name w:val="Основной текст (4)"/>
    <w:basedOn w:val="a"/>
    <w:link w:val="42"/>
    <w:uiPriority w:val="99"/>
    <w:pPr>
      <w:shd w:val="clear" w:color="auto" w:fill="FFFFFF"/>
      <w:spacing w:before="240" w:after="300" w:line="240" w:lineRule="atLeast"/>
      <w:jc w:val="center"/>
    </w:pPr>
    <w:rPr>
      <w:rFonts w:ascii="Times New Roman" w:hAnsi="Times New Roman" w:cs="Times New Roman"/>
      <w:b/>
      <w:bCs/>
      <w:color w:val="auto"/>
      <w:sz w:val="18"/>
      <w:szCs w:val="18"/>
    </w:rPr>
  </w:style>
  <w:style w:type="paragraph" w:customStyle="1" w:styleId="160">
    <w:name w:val="Основной текст (16)"/>
    <w:basedOn w:val="a"/>
    <w:link w:val="16"/>
    <w:uiPriority w:val="99"/>
    <w:pPr>
      <w:shd w:val="clear" w:color="auto" w:fill="FFFFFF"/>
      <w:spacing w:before="420" w:after="300" w:line="322" w:lineRule="exact"/>
    </w:pPr>
    <w:rPr>
      <w:rFonts w:ascii="Times New Roman" w:hAnsi="Times New Roman" w:cs="Times New Roman"/>
      <w:b/>
      <w:bCs/>
      <w:color w:val="auto"/>
      <w:sz w:val="27"/>
      <w:szCs w:val="27"/>
    </w:rPr>
  </w:style>
  <w:style w:type="paragraph" w:customStyle="1" w:styleId="120">
    <w:name w:val="Заголовок №1 (2)"/>
    <w:basedOn w:val="a"/>
    <w:link w:val="12"/>
    <w:uiPriority w:val="99"/>
    <w:pPr>
      <w:shd w:val="clear" w:color="auto" w:fill="FFFFFF"/>
      <w:spacing w:before="300" w:after="420" w:line="240" w:lineRule="atLeast"/>
      <w:jc w:val="both"/>
      <w:outlineLvl w:val="0"/>
    </w:pPr>
    <w:rPr>
      <w:rFonts w:ascii="Times New Roman" w:hAnsi="Times New Roman" w:cs="Times New Roman"/>
      <w:b/>
      <w:bCs/>
      <w:color w:val="auto"/>
      <w:sz w:val="27"/>
      <w:szCs w:val="27"/>
    </w:rPr>
  </w:style>
  <w:style w:type="paragraph" w:customStyle="1" w:styleId="70">
    <w:name w:val="Основной текст (7)"/>
    <w:basedOn w:val="a"/>
    <w:link w:val="7"/>
    <w:uiPriority w:val="99"/>
    <w:pPr>
      <w:shd w:val="clear" w:color="auto" w:fill="FFFFFF"/>
      <w:spacing w:line="322" w:lineRule="exact"/>
      <w:ind w:firstLine="700"/>
      <w:jc w:val="both"/>
    </w:pPr>
    <w:rPr>
      <w:rFonts w:ascii="Times New Roman" w:hAnsi="Times New Roman" w:cs="Times New Roman"/>
      <w:i/>
      <w:iCs/>
      <w:color w:val="auto"/>
      <w:sz w:val="26"/>
      <w:szCs w:val="26"/>
    </w:rPr>
  </w:style>
  <w:style w:type="paragraph" w:customStyle="1" w:styleId="81">
    <w:name w:val="Основной текст (8)1"/>
    <w:basedOn w:val="a"/>
    <w:link w:val="8"/>
    <w:uiPriority w:val="99"/>
    <w:pPr>
      <w:shd w:val="clear" w:color="auto" w:fill="FFFFFF"/>
      <w:spacing w:line="274" w:lineRule="exact"/>
    </w:pPr>
    <w:rPr>
      <w:rFonts w:ascii="Times New Roman" w:hAnsi="Times New Roman" w:cs="Times New Roman"/>
      <w:color w:val="auto"/>
      <w:sz w:val="23"/>
      <w:szCs w:val="23"/>
    </w:rPr>
  </w:style>
  <w:style w:type="paragraph" w:customStyle="1" w:styleId="90">
    <w:name w:val="Основной текст (9)"/>
    <w:basedOn w:val="a"/>
    <w:link w:val="9"/>
    <w:uiPriority w:val="99"/>
    <w:pPr>
      <w:shd w:val="clear" w:color="auto" w:fill="FFFFFF"/>
      <w:spacing w:line="240" w:lineRule="atLeast"/>
    </w:pPr>
    <w:rPr>
      <w:rFonts w:ascii="Times New Roman" w:hAnsi="Times New Roman" w:cs="Times New Roman"/>
      <w:noProof/>
      <w:color w:val="auto"/>
      <w:sz w:val="20"/>
      <w:szCs w:val="20"/>
    </w:rPr>
  </w:style>
  <w:style w:type="paragraph" w:customStyle="1" w:styleId="aa">
    <w:name w:val="Подпись к таблице"/>
    <w:basedOn w:val="a"/>
    <w:link w:val="a9"/>
    <w:uiPriority w:val="99"/>
    <w:pPr>
      <w:shd w:val="clear" w:color="auto" w:fill="FFFFFF"/>
      <w:spacing w:line="240" w:lineRule="atLeast"/>
    </w:pPr>
    <w:rPr>
      <w:rFonts w:ascii="Times New Roman" w:hAnsi="Times New Roman" w:cs="Times New Roman"/>
      <w:color w:val="auto"/>
      <w:sz w:val="23"/>
      <w:szCs w:val="23"/>
    </w:rPr>
  </w:style>
  <w:style w:type="paragraph" w:customStyle="1" w:styleId="33">
    <w:name w:val="Основной текст (3)"/>
    <w:basedOn w:val="a"/>
    <w:link w:val="32"/>
    <w:pPr>
      <w:shd w:val="clear" w:color="auto" w:fill="FFFFFF"/>
      <w:spacing w:after="240" w:line="274" w:lineRule="exact"/>
      <w:ind w:hanging="240"/>
      <w:jc w:val="center"/>
    </w:pPr>
    <w:rPr>
      <w:rFonts w:ascii="Times New Roman" w:hAnsi="Times New Roman" w:cs="Times New Roman"/>
      <w:b/>
      <w:bCs/>
      <w:color w:val="auto"/>
      <w:sz w:val="23"/>
      <w:szCs w:val="23"/>
    </w:rPr>
  </w:style>
  <w:style w:type="paragraph" w:customStyle="1" w:styleId="111">
    <w:name w:val="Основной текст (11)"/>
    <w:basedOn w:val="a"/>
    <w:link w:val="110"/>
    <w:uiPriority w:val="99"/>
    <w:pPr>
      <w:shd w:val="clear" w:color="auto" w:fill="FFFFFF"/>
      <w:spacing w:line="274" w:lineRule="exact"/>
    </w:pPr>
    <w:rPr>
      <w:rFonts w:ascii="Times New Roman" w:hAnsi="Times New Roman" w:cs="Times New Roman"/>
      <w:i/>
      <w:iCs/>
      <w:color w:val="auto"/>
      <w:sz w:val="23"/>
      <w:szCs w:val="23"/>
    </w:rPr>
  </w:style>
  <w:style w:type="paragraph" w:customStyle="1" w:styleId="24">
    <w:name w:val="Подпись к таблице (2)"/>
    <w:basedOn w:val="a"/>
    <w:link w:val="23"/>
    <w:uiPriority w:val="99"/>
    <w:pPr>
      <w:shd w:val="clear" w:color="auto" w:fill="FFFFFF"/>
      <w:spacing w:after="60" w:line="240" w:lineRule="atLeast"/>
    </w:pPr>
    <w:rPr>
      <w:rFonts w:ascii="Times New Roman" w:hAnsi="Times New Roman" w:cs="Times New Roman"/>
      <w:color w:val="auto"/>
      <w:sz w:val="19"/>
      <w:szCs w:val="19"/>
    </w:rPr>
  </w:style>
  <w:style w:type="paragraph" w:customStyle="1" w:styleId="170">
    <w:name w:val="Основной текст (17)"/>
    <w:basedOn w:val="a"/>
    <w:link w:val="17"/>
    <w:uiPriority w:val="99"/>
    <w:pPr>
      <w:shd w:val="clear" w:color="auto" w:fill="FFFFFF"/>
      <w:spacing w:before="360" w:line="250" w:lineRule="exact"/>
    </w:pPr>
    <w:rPr>
      <w:rFonts w:ascii="Times New Roman" w:hAnsi="Times New Roman" w:cs="Times New Roman"/>
      <w:b/>
      <w:bCs/>
      <w:color w:val="auto"/>
      <w:sz w:val="21"/>
      <w:szCs w:val="21"/>
    </w:rPr>
  </w:style>
  <w:style w:type="paragraph" w:customStyle="1" w:styleId="122">
    <w:name w:val="Основной текст (12)"/>
    <w:basedOn w:val="a"/>
    <w:link w:val="121"/>
    <w:uiPriority w:val="99"/>
    <w:pPr>
      <w:shd w:val="clear" w:color="auto" w:fill="FFFFFF"/>
      <w:spacing w:line="254" w:lineRule="exact"/>
      <w:jc w:val="center"/>
    </w:pPr>
    <w:rPr>
      <w:rFonts w:ascii="Times New Roman" w:hAnsi="Times New Roman" w:cs="Times New Roman"/>
      <w:color w:val="auto"/>
      <w:sz w:val="21"/>
      <w:szCs w:val="21"/>
    </w:rPr>
  </w:style>
  <w:style w:type="paragraph" w:customStyle="1" w:styleId="35">
    <w:name w:val="Подпись к таблице (3)"/>
    <w:basedOn w:val="a"/>
    <w:link w:val="34"/>
    <w:uiPriority w:val="99"/>
    <w:pPr>
      <w:shd w:val="clear" w:color="auto" w:fill="FFFFFF"/>
      <w:spacing w:line="240" w:lineRule="atLeast"/>
    </w:pPr>
    <w:rPr>
      <w:rFonts w:ascii="Times New Roman" w:hAnsi="Times New Roman" w:cs="Times New Roman"/>
      <w:color w:val="auto"/>
      <w:sz w:val="21"/>
      <w:szCs w:val="21"/>
    </w:rPr>
  </w:style>
  <w:style w:type="paragraph" w:customStyle="1" w:styleId="130">
    <w:name w:val="Основной текст (13)"/>
    <w:basedOn w:val="a"/>
    <w:link w:val="13"/>
    <w:uiPriority w:val="99"/>
    <w:pPr>
      <w:shd w:val="clear" w:color="auto" w:fill="FFFFFF"/>
      <w:spacing w:line="240" w:lineRule="atLeast"/>
    </w:pPr>
    <w:rPr>
      <w:rFonts w:ascii="Times New Roman" w:hAnsi="Times New Roman" w:cs="Times New Roman"/>
      <w:noProof/>
      <w:color w:val="auto"/>
      <w:sz w:val="8"/>
      <w:szCs w:val="8"/>
    </w:rPr>
  </w:style>
  <w:style w:type="paragraph" w:customStyle="1" w:styleId="ac">
    <w:name w:val="Колонтитул"/>
    <w:basedOn w:val="a"/>
    <w:link w:val="ab"/>
    <w:uiPriority w:val="99"/>
    <w:pPr>
      <w:shd w:val="clear" w:color="auto" w:fill="FFFFFF"/>
    </w:pPr>
    <w:rPr>
      <w:rFonts w:ascii="Times New Roman" w:hAnsi="Times New Roman" w:cs="Times New Roman"/>
      <w:noProof/>
      <w:color w:val="auto"/>
      <w:sz w:val="20"/>
      <w:szCs w:val="20"/>
    </w:rPr>
  </w:style>
  <w:style w:type="paragraph" w:customStyle="1" w:styleId="ConsPlusTitle">
    <w:name w:val="ConsPlusTitle"/>
    <w:rsid w:val="00E318E0"/>
    <w:pPr>
      <w:widowControl w:val="0"/>
      <w:autoSpaceDE w:val="0"/>
      <w:autoSpaceDN w:val="0"/>
      <w:adjustRightInd w:val="0"/>
    </w:pPr>
    <w:rPr>
      <w:rFonts w:ascii="Calibri" w:hAnsi="Calibri" w:cs="Calibri"/>
      <w:b/>
      <w:bCs/>
      <w:sz w:val="22"/>
      <w:szCs w:val="22"/>
    </w:rPr>
  </w:style>
  <w:style w:type="paragraph" w:customStyle="1" w:styleId="Title">
    <w:name w:val="Title!Название НПА"/>
    <w:basedOn w:val="a"/>
    <w:rsid w:val="00E318E0"/>
    <w:pPr>
      <w:spacing w:before="240" w:after="60"/>
      <w:ind w:firstLine="567"/>
      <w:jc w:val="center"/>
      <w:outlineLvl w:val="0"/>
    </w:pPr>
    <w:rPr>
      <w:rFonts w:ascii="Arial" w:hAnsi="Arial" w:cs="Arial"/>
      <w:b/>
      <w:bCs/>
      <w:color w:val="auto"/>
      <w:kern w:val="28"/>
      <w:sz w:val="32"/>
      <w:szCs w:val="32"/>
    </w:rPr>
  </w:style>
  <w:style w:type="character" w:customStyle="1" w:styleId="36">
    <w:name w:val="Основной текст + Курсив3"/>
    <w:basedOn w:val="a0"/>
    <w:uiPriority w:val="99"/>
    <w:rsid w:val="00E853F0"/>
    <w:rPr>
      <w:rFonts w:ascii="Times New Roman" w:hAnsi="Times New Roman" w:cs="Times New Roman"/>
      <w:b/>
      <w:bCs/>
      <w:i/>
      <w:iCs/>
      <w:spacing w:val="0"/>
      <w:sz w:val="27"/>
      <w:szCs w:val="27"/>
    </w:rPr>
  </w:style>
  <w:style w:type="character" w:customStyle="1" w:styleId="37">
    <w:name w:val="Заголовок №3_"/>
    <w:basedOn w:val="a0"/>
    <w:link w:val="38"/>
    <w:uiPriority w:val="99"/>
    <w:locked/>
    <w:rsid w:val="00AD43EA"/>
    <w:rPr>
      <w:rFonts w:ascii="Times New Roman" w:hAnsi="Times New Roman" w:cs="Times New Roman"/>
      <w:b/>
      <w:bCs/>
      <w:sz w:val="27"/>
      <w:szCs w:val="27"/>
      <w:shd w:val="clear" w:color="auto" w:fill="FFFFFF"/>
    </w:rPr>
  </w:style>
  <w:style w:type="paragraph" w:customStyle="1" w:styleId="38">
    <w:name w:val="Заголовок №3"/>
    <w:basedOn w:val="a"/>
    <w:link w:val="37"/>
    <w:uiPriority w:val="99"/>
    <w:rsid w:val="00AD43EA"/>
    <w:pPr>
      <w:shd w:val="clear" w:color="auto" w:fill="FFFFFF"/>
      <w:spacing w:line="322" w:lineRule="exact"/>
      <w:ind w:hanging="1580"/>
      <w:jc w:val="center"/>
      <w:outlineLvl w:val="2"/>
    </w:pPr>
    <w:rPr>
      <w:rFonts w:ascii="Times New Roman" w:hAnsi="Times New Roman" w:cs="Times New Roman"/>
      <w:b/>
      <w:bCs/>
      <w:color w:val="auto"/>
      <w:sz w:val="27"/>
      <w:szCs w:val="27"/>
    </w:rPr>
  </w:style>
  <w:style w:type="paragraph" w:styleId="af">
    <w:name w:val="header"/>
    <w:basedOn w:val="a"/>
    <w:link w:val="af0"/>
    <w:uiPriority w:val="99"/>
    <w:semiHidden/>
    <w:unhideWhenUsed/>
    <w:rsid w:val="005313C7"/>
    <w:pPr>
      <w:tabs>
        <w:tab w:val="center" w:pos="4677"/>
        <w:tab w:val="right" w:pos="9355"/>
      </w:tabs>
    </w:pPr>
  </w:style>
  <w:style w:type="character" w:customStyle="1" w:styleId="af0">
    <w:name w:val="Верхний колонтитул Знак"/>
    <w:basedOn w:val="a0"/>
    <w:link w:val="af"/>
    <w:uiPriority w:val="99"/>
    <w:semiHidden/>
    <w:locked/>
    <w:rsid w:val="005313C7"/>
    <w:rPr>
      <w:rFonts w:cs="Arial Unicode MS"/>
      <w:color w:val="000000"/>
    </w:rPr>
  </w:style>
  <w:style w:type="paragraph" w:styleId="af1">
    <w:name w:val="footer"/>
    <w:basedOn w:val="a"/>
    <w:link w:val="af2"/>
    <w:uiPriority w:val="99"/>
    <w:unhideWhenUsed/>
    <w:rsid w:val="005313C7"/>
    <w:pPr>
      <w:tabs>
        <w:tab w:val="center" w:pos="4677"/>
        <w:tab w:val="right" w:pos="9355"/>
      </w:tabs>
    </w:pPr>
  </w:style>
  <w:style w:type="character" w:customStyle="1" w:styleId="af2">
    <w:name w:val="Нижний колонтитул Знак"/>
    <w:basedOn w:val="a0"/>
    <w:link w:val="af1"/>
    <w:uiPriority w:val="99"/>
    <w:locked/>
    <w:rsid w:val="005313C7"/>
    <w:rPr>
      <w:rFonts w:cs="Arial Unicode M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Times New Roman"/>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Arial Unicode MS"/>
      <w:color w:val="000000"/>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rFonts w:cs="Times New Roman"/>
      <w:color w:val="0066CC"/>
      <w:u w:val="single"/>
    </w:rPr>
  </w:style>
  <w:style w:type="character" w:customStyle="1" w:styleId="a4">
    <w:name w:val="Сноска_"/>
    <w:basedOn w:val="a0"/>
    <w:link w:val="a5"/>
    <w:uiPriority w:val="99"/>
    <w:locked/>
    <w:rPr>
      <w:rFonts w:ascii="Times New Roman" w:hAnsi="Times New Roman" w:cs="Times New Roman"/>
      <w:spacing w:val="0"/>
      <w:sz w:val="19"/>
      <w:szCs w:val="19"/>
    </w:rPr>
  </w:style>
  <w:style w:type="character" w:customStyle="1" w:styleId="2">
    <w:name w:val="Сноска (2)_"/>
    <w:basedOn w:val="a0"/>
    <w:link w:val="20"/>
    <w:uiPriority w:val="99"/>
    <w:locked/>
    <w:rPr>
      <w:rFonts w:ascii="Times New Roman" w:hAnsi="Times New Roman" w:cs="Times New Roman"/>
      <w:spacing w:val="0"/>
      <w:sz w:val="23"/>
      <w:szCs w:val="23"/>
    </w:rPr>
  </w:style>
  <w:style w:type="character" w:customStyle="1" w:styleId="21">
    <w:name w:val="Основной текст (2)_"/>
    <w:basedOn w:val="a0"/>
    <w:link w:val="22"/>
    <w:uiPriority w:val="99"/>
    <w:locked/>
    <w:rPr>
      <w:rFonts w:ascii="Times New Roman" w:hAnsi="Times New Roman" w:cs="Times New Roman"/>
      <w:i/>
      <w:iCs/>
      <w:spacing w:val="0"/>
      <w:sz w:val="18"/>
      <w:szCs w:val="18"/>
    </w:rPr>
  </w:style>
  <w:style w:type="character" w:customStyle="1" w:styleId="5">
    <w:name w:val="Подпись к картинке (5)_"/>
    <w:basedOn w:val="a0"/>
    <w:link w:val="50"/>
    <w:uiPriority w:val="99"/>
    <w:locked/>
    <w:rPr>
      <w:rFonts w:ascii="Times New Roman" w:hAnsi="Times New Roman" w:cs="Times New Roman"/>
      <w:b/>
      <w:bCs/>
      <w:spacing w:val="0"/>
      <w:sz w:val="23"/>
      <w:szCs w:val="23"/>
    </w:rPr>
  </w:style>
  <w:style w:type="paragraph" w:customStyle="1" w:styleId="1">
    <w:name w:val="Подпись к картинке1"/>
    <w:basedOn w:val="a"/>
    <w:link w:val="a6"/>
    <w:uiPriority w:val="99"/>
    <w:pPr>
      <w:shd w:val="clear" w:color="auto" w:fill="FFFFFF"/>
      <w:spacing w:line="176" w:lineRule="exact"/>
      <w:ind w:firstLine="340"/>
    </w:pPr>
    <w:rPr>
      <w:color w:val="auto"/>
      <w:sz w:val="13"/>
      <w:szCs w:val="13"/>
    </w:rPr>
  </w:style>
  <w:style w:type="character" w:customStyle="1" w:styleId="a6">
    <w:name w:val="Подпись к картинке_"/>
    <w:basedOn w:val="a0"/>
    <w:link w:val="1"/>
    <w:uiPriority w:val="99"/>
    <w:locked/>
    <w:rPr>
      <w:rFonts w:cs="Times New Roman"/>
      <w:spacing w:val="0"/>
      <w:sz w:val="13"/>
      <w:szCs w:val="13"/>
    </w:rPr>
  </w:style>
  <w:style w:type="character" w:customStyle="1" w:styleId="a7">
    <w:name w:val="Подпись к картинке"/>
    <w:basedOn w:val="a6"/>
    <w:uiPriority w:val="99"/>
    <w:rPr>
      <w:rFonts w:cs="Times New Roman"/>
      <w:spacing w:val="0"/>
      <w:sz w:val="13"/>
      <w:szCs w:val="13"/>
    </w:rPr>
  </w:style>
  <w:style w:type="character" w:customStyle="1" w:styleId="4">
    <w:name w:val="Подпись к картинке (4)_"/>
    <w:basedOn w:val="a0"/>
    <w:link w:val="40"/>
    <w:uiPriority w:val="99"/>
    <w:locked/>
    <w:rPr>
      <w:rFonts w:ascii="Times New Roman" w:hAnsi="Times New Roman" w:cs="Times New Roman"/>
      <w:spacing w:val="0"/>
      <w:sz w:val="14"/>
      <w:szCs w:val="14"/>
    </w:rPr>
  </w:style>
  <w:style w:type="character" w:customStyle="1" w:styleId="41">
    <w:name w:val="Подпись к картинке (4) + Полужирный"/>
    <w:basedOn w:val="4"/>
    <w:uiPriority w:val="99"/>
    <w:rPr>
      <w:rFonts w:ascii="Times New Roman" w:hAnsi="Times New Roman" w:cs="Times New Roman"/>
      <w:b/>
      <w:bCs/>
      <w:spacing w:val="0"/>
      <w:sz w:val="14"/>
      <w:szCs w:val="14"/>
    </w:rPr>
  </w:style>
  <w:style w:type="character" w:customStyle="1" w:styleId="3">
    <w:name w:val="Подпись к картинке (3)_"/>
    <w:basedOn w:val="a0"/>
    <w:link w:val="30"/>
    <w:uiPriority w:val="99"/>
    <w:locked/>
    <w:rPr>
      <w:rFonts w:ascii="Times New Roman" w:hAnsi="Times New Roman" w:cs="Times New Roman"/>
      <w:b/>
      <w:bCs/>
      <w:spacing w:val="0"/>
      <w:sz w:val="14"/>
      <w:szCs w:val="14"/>
    </w:rPr>
  </w:style>
  <w:style w:type="character" w:customStyle="1" w:styleId="31">
    <w:name w:val="Подпись к картинке (3) + Не полужирный"/>
    <w:basedOn w:val="3"/>
    <w:uiPriority w:val="99"/>
    <w:rPr>
      <w:rFonts w:ascii="Times New Roman" w:hAnsi="Times New Roman" w:cs="Times New Roman"/>
      <w:b/>
      <w:bCs/>
      <w:spacing w:val="0"/>
      <w:sz w:val="14"/>
      <w:szCs w:val="14"/>
    </w:rPr>
  </w:style>
  <w:style w:type="character" w:customStyle="1" w:styleId="51">
    <w:name w:val="Основной текст (5)_"/>
    <w:basedOn w:val="a0"/>
    <w:link w:val="510"/>
    <w:uiPriority w:val="99"/>
    <w:locked/>
    <w:rPr>
      <w:rFonts w:ascii="Times New Roman" w:hAnsi="Times New Roman" w:cs="Times New Roman"/>
      <w:spacing w:val="0"/>
      <w:sz w:val="19"/>
      <w:szCs w:val="19"/>
    </w:rPr>
  </w:style>
  <w:style w:type="character" w:customStyle="1" w:styleId="15">
    <w:name w:val="Основной текст (15)_"/>
    <w:basedOn w:val="a0"/>
    <w:link w:val="150"/>
    <w:uiPriority w:val="99"/>
    <w:locked/>
    <w:rPr>
      <w:rFonts w:ascii="Times New Roman" w:hAnsi="Times New Roman" w:cs="Times New Roman"/>
      <w:b/>
      <w:bCs/>
      <w:spacing w:val="0"/>
      <w:sz w:val="23"/>
      <w:szCs w:val="23"/>
    </w:rPr>
  </w:style>
  <w:style w:type="character" w:customStyle="1" w:styleId="42">
    <w:name w:val="Основной текст (4)_"/>
    <w:basedOn w:val="a0"/>
    <w:link w:val="43"/>
    <w:uiPriority w:val="99"/>
    <w:locked/>
    <w:rPr>
      <w:rFonts w:ascii="Times New Roman" w:hAnsi="Times New Roman" w:cs="Times New Roman"/>
      <w:b/>
      <w:bCs/>
      <w:spacing w:val="0"/>
      <w:sz w:val="18"/>
      <w:szCs w:val="18"/>
    </w:rPr>
  </w:style>
  <w:style w:type="character" w:customStyle="1" w:styleId="52">
    <w:name w:val="Основной текст (5)"/>
    <w:basedOn w:val="51"/>
    <w:uiPriority w:val="99"/>
    <w:rPr>
      <w:rFonts w:ascii="Times New Roman" w:hAnsi="Times New Roman" w:cs="Times New Roman"/>
      <w:spacing w:val="0"/>
      <w:sz w:val="19"/>
      <w:szCs w:val="19"/>
      <w:u w:val="single"/>
    </w:rPr>
  </w:style>
  <w:style w:type="character" w:customStyle="1" w:styleId="12pt">
    <w:name w:val="Основной текст + 12 pt"/>
    <w:aliases w:val="Малые прописные"/>
    <w:uiPriority w:val="99"/>
    <w:rPr>
      <w:rFonts w:ascii="Times New Roman" w:hAnsi="Times New Roman"/>
      <w:smallCaps/>
      <w:spacing w:val="0"/>
      <w:sz w:val="24"/>
    </w:rPr>
  </w:style>
  <w:style w:type="character" w:customStyle="1" w:styleId="11">
    <w:name w:val="Основной текст + 11"/>
    <w:aliases w:val="5 pt,Полужирный"/>
    <w:uiPriority w:val="99"/>
    <w:rPr>
      <w:rFonts w:ascii="Times New Roman" w:hAnsi="Times New Roman"/>
      <w:b/>
      <w:noProof/>
      <w:spacing w:val="0"/>
      <w:sz w:val="23"/>
    </w:rPr>
  </w:style>
  <w:style w:type="character" w:customStyle="1" w:styleId="16">
    <w:name w:val="Основной текст (16)_"/>
    <w:basedOn w:val="a0"/>
    <w:link w:val="160"/>
    <w:uiPriority w:val="99"/>
    <w:locked/>
    <w:rPr>
      <w:rFonts w:ascii="Times New Roman" w:hAnsi="Times New Roman" w:cs="Times New Roman"/>
      <w:b/>
      <w:bCs/>
      <w:spacing w:val="0"/>
      <w:sz w:val="27"/>
      <w:szCs w:val="27"/>
    </w:rPr>
  </w:style>
  <w:style w:type="character" w:customStyle="1" w:styleId="161">
    <w:name w:val="Основной текст (16) + Курсив"/>
    <w:basedOn w:val="16"/>
    <w:uiPriority w:val="99"/>
    <w:rPr>
      <w:rFonts w:ascii="Times New Roman" w:hAnsi="Times New Roman" w:cs="Times New Roman"/>
      <w:b/>
      <w:bCs/>
      <w:i/>
      <w:iCs/>
      <w:spacing w:val="0"/>
      <w:sz w:val="27"/>
      <w:szCs w:val="27"/>
    </w:rPr>
  </w:style>
  <w:style w:type="character" w:customStyle="1" w:styleId="a8">
    <w:name w:val="Основной текст + Курсив"/>
    <w:uiPriority w:val="99"/>
    <w:rPr>
      <w:rFonts w:ascii="Times New Roman" w:hAnsi="Times New Roman"/>
      <w:i/>
      <w:spacing w:val="0"/>
      <w:sz w:val="26"/>
    </w:rPr>
  </w:style>
  <w:style w:type="character" w:customStyle="1" w:styleId="12">
    <w:name w:val="Заголовок №1 (2)_"/>
    <w:basedOn w:val="a0"/>
    <w:link w:val="120"/>
    <w:uiPriority w:val="99"/>
    <w:locked/>
    <w:rPr>
      <w:rFonts w:ascii="Times New Roman" w:hAnsi="Times New Roman" w:cs="Times New Roman"/>
      <w:b/>
      <w:bCs/>
      <w:spacing w:val="0"/>
      <w:sz w:val="27"/>
      <w:szCs w:val="27"/>
    </w:rPr>
  </w:style>
  <w:style w:type="character" w:customStyle="1" w:styleId="7">
    <w:name w:val="Основной текст (7)_"/>
    <w:basedOn w:val="a0"/>
    <w:link w:val="70"/>
    <w:uiPriority w:val="99"/>
    <w:locked/>
    <w:rPr>
      <w:rFonts w:ascii="Times New Roman" w:hAnsi="Times New Roman" w:cs="Times New Roman"/>
      <w:i/>
      <w:iCs/>
      <w:spacing w:val="0"/>
      <w:sz w:val="26"/>
      <w:szCs w:val="26"/>
    </w:rPr>
  </w:style>
  <w:style w:type="character" w:customStyle="1" w:styleId="71">
    <w:name w:val="Основной текст (7) + Не курсив"/>
    <w:basedOn w:val="7"/>
    <w:uiPriority w:val="99"/>
    <w:rPr>
      <w:rFonts w:ascii="Times New Roman" w:hAnsi="Times New Roman" w:cs="Times New Roman"/>
      <w:i/>
      <w:iCs/>
      <w:spacing w:val="0"/>
      <w:sz w:val="26"/>
      <w:szCs w:val="26"/>
    </w:rPr>
  </w:style>
  <w:style w:type="character" w:customStyle="1" w:styleId="10">
    <w:name w:val="Основной текст + Курсив1"/>
    <w:uiPriority w:val="99"/>
    <w:rPr>
      <w:rFonts w:ascii="Times New Roman" w:hAnsi="Times New Roman"/>
      <w:i/>
      <w:spacing w:val="0"/>
      <w:sz w:val="26"/>
    </w:rPr>
  </w:style>
  <w:style w:type="character" w:customStyle="1" w:styleId="8">
    <w:name w:val="Основной текст (8)_"/>
    <w:basedOn w:val="a0"/>
    <w:link w:val="81"/>
    <w:uiPriority w:val="99"/>
    <w:locked/>
    <w:rPr>
      <w:rFonts w:ascii="Times New Roman" w:hAnsi="Times New Roman" w:cs="Times New Roman"/>
      <w:spacing w:val="0"/>
      <w:sz w:val="23"/>
      <w:szCs w:val="23"/>
    </w:rPr>
  </w:style>
  <w:style w:type="character" w:customStyle="1" w:styleId="9">
    <w:name w:val="Основной текст (9)_"/>
    <w:basedOn w:val="a0"/>
    <w:link w:val="90"/>
    <w:uiPriority w:val="99"/>
    <w:locked/>
    <w:rPr>
      <w:rFonts w:ascii="Times New Roman" w:hAnsi="Times New Roman" w:cs="Times New Roman"/>
      <w:noProof/>
      <w:sz w:val="20"/>
      <w:szCs w:val="20"/>
    </w:rPr>
  </w:style>
  <w:style w:type="character" w:customStyle="1" w:styleId="a9">
    <w:name w:val="Подпись к таблице_"/>
    <w:basedOn w:val="a0"/>
    <w:link w:val="aa"/>
    <w:uiPriority w:val="99"/>
    <w:locked/>
    <w:rPr>
      <w:rFonts w:ascii="Times New Roman" w:hAnsi="Times New Roman" w:cs="Times New Roman"/>
      <w:spacing w:val="0"/>
      <w:sz w:val="23"/>
      <w:szCs w:val="23"/>
    </w:rPr>
  </w:style>
  <w:style w:type="character" w:customStyle="1" w:styleId="153pt">
    <w:name w:val="Основной текст (15) + Интервал 3 pt"/>
    <w:basedOn w:val="15"/>
    <w:uiPriority w:val="99"/>
    <w:rPr>
      <w:rFonts w:ascii="Times New Roman" w:hAnsi="Times New Roman" w:cs="Times New Roman"/>
      <w:b/>
      <w:bCs/>
      <w:spacing w:val="60"/>
      <w:sz w:val="23"/>
      <w:szCs w:val="23"/>
    </w:rPr>
  </w:style>
  <w:style w:type="character" w:customStyle="1" w:styleId="80">
    <w:name w:val="Основной текст (8)"/>
    <w:basedOn w:val="8"/>
    <w:uiPriority w:val="99"/>
    <w:rPr>
      <w:rFonts w:ascii="Times New Roman" w:hAnsi="Times New Roman" w:cs="Times New Roman"/>
      <w:spacing w:val="0"/>
      <w:sz w:val="23"/>
      <w:szCs w:val="23"/>
      <w:u w:val="single"/>
    </w:rPr>
  </w:style>
  <w:style w:type="character" w:customStyle="1" w:styleId="81pt">
    <w:name w:val="Основной текст (8) + Интервал 1 pt"/>
    <w:basedOn w:val="8"/>
    <w:uiPriority w:val="99"/>
    <w:rPr>
      <w:rFonts w:ascii="Times New Roman" w:hAnsi="Times New Roman" w:cs="Times New Roman"/>
      <w:spacing w:val="30"/>
      <w:sz w:val="23"/>
      <w:szCs w:val="23"/>
    </w:rPr>
  </w:style>
  <w:style w:type="character" w:customStyle="1" w:styleId="32">
    <w:name w:val="Основной текст (3)_"/>
    <w:basedOn w:val="a0"/>
    <w:link w:val="33"/>
    <w:locked/>
    <w:rPr>
      <w:rFonts w:ascii="Times New Roman" w:hAnsi="Times New Roman" w:cs="Times New Roman"/>
      <w:b/>
      <w:bCs/>
      <w:spacing w:val="0"/>
      <w:sz w:val="23"/>
      <w:szCs w:val="23"/>
    </w:rPr>
  </w:style>
  <w:style w:type="character" w:customStyle="1" w:styleId="311pt">
    <w:name w:val="Основной текст (3) + 11 pt"/>
    <w:aliases w:val="Не полужирный"/>
    <w:basedOn w:val="32"/>
    <w:uiPriority w:val="99"/>
    <w:rPr>
      <w:rFonts w:ascii="Times New Roman" w:hAnsi="Times New Roman" w:cs="Times New Roman"/>
      <w:b/>
      <w:bCs/>
      <w:spacing w:val="0"/>
      <w:sz w:val="22"/>
      <w:szCs w:val="22"/>
    </w:rPr>
  </w:style>
  <w:style w:type="character" w:customStyle="1" w:styleId="110">
    <w:name w:val="Основной текст (11)_"/>
    <w:basedOn w:val="a0"/>
    <w:link w:val="111"/>
    <w:uiPriority w:val="99"/>
    <w:locked/>
    <w:rPr>
      <w:rFonts w:ascii="Times New Roman" w:hAnsi="Times New Roman" w:cs="Times New Roman"/>
      <w:i/>
      <w:iCs/>
      <w:spacing w:val="0"/>
      <w:sz w:val="23"/>
      <w:szCs w:val="23"/>
    </w:rPr>
  </w:style>
  <w:style w:type="character" w:customStyle="1" w:styleId="23">
    <w:name w:val="Подпись к таблице (2)_"/>
    <w:basedOn w:val="a0"/>
    <w:link w:val="24"/>
    <w:uiPriority w:val="99"/>
    <w:locked/>
    <w:rPr>
      <w:rFonts w:ascii="Times New Roman" w:hAnsi="Times New Roman" w:cs="Times New Roman"/>
      <w:spacing w:val="0"/>
      <w:sz w:val="19"/>
      <w:szCs w:val="19"/>
    </w:rPr>
  </w:style>
  <w:style w:type="character" w:customStyle="1" w:styleId="89">
    <w:name w:val="Основной текст (8) + 9"/>
    <w:aliases w:val="5 pt2"/>
    <w:basedOn w:val="8"/>
    <w:uiPriority w:val="99"/>
    <w:rPr>
      <w:rFonts w:ascii="Times New Roman" w:hAnsi="Times New Roman" w:cs="Times New Roman"/>
      <w:spacing w:val="0"/>
      <w:sz w:val="19"/>
      <w:szCs w:val="19"/>
    </w:rPr>
  </w:style>
  <w:style w:type="character" w:customStyle="1" w:styleId="511">
    <w:name w:val="Основной текст (5) + 11"/>
    <w:aliases w:val="5 pt1,Полужирный1"/>
    <w:basedOn w:val="51"/>
    <w:uiPriority w:val="99"/>
    <w:rPr>
      <w:rFonts w:ascii="Times New Roman" w:hAnsi="Times New Roman" w:cs="Times New Roman"/>
      <w:b/>
      <w:bCs/>
      <w:spacing w:val="0"/>
      <w:sz w:val="23"/>
      <w:szCs w:val="23"/>
    </w:rPr>
  </w:style>
  <w:style w:type="character" w:customStyle="1" w:styleId="811pt">
    <w:name w:val="Основной текст (8) + 11 pt"/>
    <w:basedOn w:val="8"/>
    <w:uiPriority w:val="99"/>
    <w:rPr>
      <w:rFonts w:ascii="Times New Roman" w:hAnsi="Times New Roman" w:cs="Times New Roman"/>
      <w:spacing w:val="0"/>
      <w:sz w:val="22"/>
      <w:szCs w:val="22"/>
    </w:rPr>
  </w:style>
  <w:style w:type="character" w:customStyle="1" w:styleId="17">
    <w:name w:val="Основной текст (17)_"/>
    <w:basedOn w:val="a0"/>
    <w:link w:val="170"/>
    <w:uiPriority w:val="99"/>
    <w:locked/>
    <w:rPr>
      <w:rFonts w:ascii="Times New Roman" w:hAnsi="Times New Roman" w:cs="Times New Roman"/>
      <w:b/>
      <w:bCs/>
      <w:spacing w:val="0"/>
      <w:sz w:val="21"/>
      <w:szCs w:val="21"/>
    </w:rPr>
  </w:style>
  <w:style w:type="character" w:customStyle="1" w:styleId="121">
    <w:name w:val="Основной текст (12)_"/>
    <w:basedOn w:val="a0"/>
    <w:link w:val="122"/>
    <w:uiPriority w:val="99"/>
    <w:locked/>
    <w:rPr>
      <w:rFonts w:ascii="Times New Roman" w:hAnsi="Times New Roman" w:cs="Times New Roman"/>
      <w:sz w:val="21"/>
      <w:szCs w:val="21"/>
    </w:rPr>
  </w:style>
  <w:style w:type="character" w:customStyle="1" w:styleId="34">
    <w:name w:val="Подпись к таблице (3)_"/>
    <w:basedOn w:val="a0"/>
    <w:link w:val="35"/>
    <w:uiPriority w:val="99"/>
    <w:locked/>
    <w:rPr>
      <w:rFonts w:ascii="Times New Roman" w:hAnsi="Times New Roman" w:cs="Times New Roman"/>
      <w:sz w:val="21"/>
      <w:szCs w:val="21"/>
    </w:rPr>
  </w:style>
  <w:style w:type="character" w:customStyle="1" w:styleId="13">
    <w:name w:val="Основной текст (13)_"/>
    <w:basedOn w:val="a0"/>
    <w:link w:val="130"/>
    <w:uiPriority w:val="99"/>
    <w:locked/>
    <w:rPr>
      <w:rFonts w:ascii="Times New Roman" w:hAnsi="Times New Roman" w:cs="Times New Roman"/>
      <w:noProof/>
      <w:sz w:val="8"/>
      <w:szCs w:val="8"/>
    </w:rPr>
  </w:style>
  <w:style w:type="character" w:customStyle="1" w:styleId="ab">
    <w:name w:val="Колонтитул_"/>
    <w:basedOn w:val="a0"/>
    <w:link w:val="ac"/>
    <w:uiPriority w:val="99"/>
    <w:locked/>
    <w:rPr>
      <w:rFonts w:ascii="Times New Roman" w:hAnsi="Times New Roman" w:cs="Times New Roman"/>
      <w:noProof/>
      <w:sz w:val="20"/>
      <w:szCs w:val="20"/>
    </w:rPr>
  </w:style>
  <w:style w:type="character" w:customStyle="1" w:styleId="11pt">
    <w:name w:val="Колонтитул + 11 pt"/>
    <w:basedOn w:val="ab"/>
    <w:uiPriority w:val="99"/>
    <w:rPr>
      <w:rFonts w:ascii="Times New Roman" w:hAnsi="Times New Roman" w:cs="Times New Roman"/>
      <w:noProof/>
      <w:sz w:val="22"/>
      <w:szCs w:val="22"/>
    </w:rPr>
  </w:style>
  <w:style w:type="paragraph" w:customStyle="1" w:styleId="a5">
    <w:name w:val="Сноска"/>
    <w:basedOn w:val="a"/>
    <w:link w:val="a4"/>
    <w:uiPriority w:val="99"/>
    <w:pPr>
      <w:shd w:val="clear" w:color="auto" w:fill="FFFFFF"/>
      <w:spacing w:after="60" w:line="240" w:lineRule="atLeast"/>
    </w:pPr>
    <w:rPr>
      <w:rFonts w:ascii="Times New Roman" w:hAnsi="Times New Roman" w:cs="Times New Roman"/>
      <w:color w:val="auto"/>
      <w:sz w:val="19"/>
      <w:szCs w:val="19"/>
    </w:rPr>
  </w:style>
  <w:style w:type="paragraph" w:customStyle="1" w:styleId="20">
    <w:name w:val="Сноска (2)"/>
    <w:basedOn w:val="a"/>
    <w:link w:val="2"/>
    <w:uiPriority w:val="99"/>
    <w:pPr>
      <w:shd w:val="clear" w:color="auto" w:fill="FFFFFF"/>
      <w:spacing w:before="600" w:line="240" w:lineRule="atLeast"/>
    </w:pPr>
    <w:rPr>
      <w:rFonts w:ascii="Times New Roman" w:hAnsi="Times New Roman" w:cs="Times New Roman"/>
      <w:color w:val="auto"/>
      <w:sz w:val="23"/>
      <w:szCs w:val="23"/>
    </w:rPr>
  </w:style>
  <w:style w:type="paragraph" w:customStyle="1" w:styleId="22">
    <w:name w:val="Основной текст (2)"/>
    <w:basedOn w:val="a"/>
    <w:link w:val="21"/>
    <w:uiPriority w:val="99"/>
    <w:pPr>
      <w:shd w:val="clear" w:color="auto" w:fill="FFFFFF"/>
      <w:spacing w:line="240" w:lineRule="atLeast"/>
    </w:pPr>
    <w:rPr>
      <w:rFonts w:ascii="Times New Roman" w:hAnsi="Times New Roman" w:cs="Times New Roman"/>
      <w:i/>
      <w:iCs/>
      <w:color w:val="auto"/>
      <w:sz w:val="18"/>
      <w:szCs w:val="18"/>
    </w:rPr>
  </w:style>
  <w:style w:type="paragraph" w:customStyle="1" w:styleId="50">
    <w:name w:val="Подпись к картинке (5)"/>
    <w:basedOn w:val="a"/>
    <w:link w:val="5"/>
    <w:uiPriority w:val="99"/>
    <w:pPr>
      <w:shd w:val="clear" w:color="auto" w:fill="FFFFFF"/>
      <w:spacing w:line="240" w:lineRule="atLeast"/>
    </w:pPr>
    <w:rPr>
      <w:rFonts w:ascii="Times New Roman" w:hAnsi="Times New Roman" w:cs="Times New Roman"/>
      <w:b/>
      <w:bCs/>
      <w:color w:val="auto"/>
      <w:sz w:val="23"/>
      <w:szCs w:val="23"/>
    </w:rPr>
  </w:style>
  <w:style w:type="paragraph" w:styleId="ad">
    <w:name w:val="Body Text"/>
    <w:basedOn w:val="a"/>
    <w:link w:val="ae"/>
    <w:uiPriority w:val="99"/>
    <w:pPr>
      <w:shd w:val="clear" w:color="auto" w:fill="FFFFFF"/>
      <w:spacing w:line="240" w:lineRule="atLeast"/>
    </w:pPr>
    <w:rPr>
      <w:rFonts w:ascii="Times New Roman" w:hAnsi="Times New Roman" w:cs="Times New Roman"/>
      <w:color w:val="auto"/>
      <w:sz w:val="26"/>
      <w:szCs w:val="26"/>
    </w:rPr>
  </w:style>
  <w:style w:type="character" w:customStyle="1" w:styleId="ae">
    <w:name w:val="Основной текст Знак"/>
    <w:basedOn w:val="a0"/>
    <w:link w:val="ad"/>
    <w:uiPriority w:val="99"/>
    <w:semiHidden/>
    <w:locked/>
    <w:rPr>
      <w:rFonts w:cs="Arial Unicode MS"/>
      <w:color w:val="000000"/>
    </w:rPr>
  </w:style>
  <w:style w:type="paragraph" w:customStyle="1" w:styleId="40">
    <w:name w:val="Подпись к картинке (4)"/>
    <w:basedOn w:val="a"/>
    <w:link w:val="4"/>
    <w:uiPriority w:val="99"/>
    <w:pPr>
      <w:shd w:val="clear" w:color="auto" w:fill="FFFFFF"/>
      <w:spacing w:line="205" w:lineRule="exact"/>
      <w:jc w:val="both"/>
    </w:pPr>
    <w:rPr>
      <w:rFonts w:ascii="Times New Roman" w:hAnsi="Times New Roman" w:cs="Times New Roman"/>
      <w:color w:val="auto"/>
      <w:sz w:val="14"/>
      <w:szCs w:val="14"/>
    </w:rPr>
  </w:style>
  <w:style w:type="paragraph" w:customStyle="1" w:styleId="30">
    <w:name w:val="Подпись к картинке (3)"/>
    <w:basedOn w:val="a"/>
    <w:link w:val="3"/>
    <w:uiPriority w:val="99"/>
    <w:pPr>
      <w:shd w:val="clear" w:color="auto" w:fill="FFFFFF"/>
      <w:spacing w:line="205" w:lineRule="exact"/>
      <w:jc w:val="both"/>
    </w:pPr>
    <w:rPr>
      <w:rFonts w:ascii="Times New Roman" w:hAnsi="Times New Roman" w:cs="Times New Roman"/>
      <w:b/>
      <w:bCs/>
      <w:color w:val="auto"/>
      <w:sz w:val="14"/>
      <w:szCs w:val="14"/>
    </w:rPr>
  </w:style>
  <w:style w:type="paragraph" w:customStyle="1" w:styleId="510">
    <w:name w:val="Основной текст (5)1"/>
    <w:basedOn w:val="a"/>
    <w:link w:val="51"/>
    <w:uiPriority w:val="99"/>
    <w:pPr>
      <w:shd w:val="clear" w:color="auto" w:fill="FFFFFF"/>
      <w:spacing w:before="240" w:after="300" w:line="240" w:lineRule="atLeast"/>
      <w:ind w:hanging="5660"/>
      <w:jc w:val="center"/>
    </w:pPr>
    <w:rPr>
      <w:rFonts w:ascii="Times New Roman" w:hAnsi="Times New Roman" w:cs="Times New Roman"/>
      <w:color w:val="auto"/>
      <w:sz w:val="19"/>
      <w:szCs w:val="19"/>
    </w:rPr>
  </w:style>
  <w:style w:type="paragraph" w:customStyle="1" w:styleId="150">
    <w:name w:val="Основной текст (15)"/>
    <w:basedOn w:val="a"/>
    <w:link w:val="15"/>
    <w:uiPriority w:val="99"/>
    <w:pPr>
      <w:shd w:val="clear" w:color="auto" w:fill="FFFFFF"/>
      <w:spacing w:after="240" w:line="274" w:lineRule="exact"/>
      <w:ind w:hanging="240"/>
      <w:jc w:val="center"/>
    </w:pPr>
    <w:rPr>
      <w:rFonts w:ascii="Times New Roman" w:hAnsi="Times New Roman" w:cs="Times New Roman"/>
      <w:b/>
      <w:bCs/>
      <w:color w:val="auto"/>
      <w:sz w:val="23"/>
      <w:szCs w:val="23"/>
    </w:rPr>
  </w:style>
  <w:style w:type="paragraph" w:customStyle="1" w:styleId="43">
    <w:name w:val="Основной текст (4)"/>
    <w:basedOn w:val="a"/>
    <w:link w:val="42"/>
    <w:uiPriority w:val="99"/>
    <w:pPr>
      <w:shd w:val="clear" w:color="auto" w:fill="FFFFFF"/>
      <w:spacing w:before="240" w:after="300" w:line="240" w:lineRule="atLeast"/>
      <w:jc w:val="center"/>
    </w:pPr>
    <w:rPr>
      <w:rFonts w:ascii="Times New Roman" w:hAnsi="Times New Roman" w:cs="Times New Roman"/>
      <w:b/>
      <w:bCs/>
      <w:color w:val="auto"/>
      <w:sz w:val="18"/>
      <w:szCs w:val="18"/>
    </w:rPr>
  </w:style>
  <w:style w:type="paragraph" w:customStyle="1" w:styleId="160">
    <w:name w:val="Основной текст (16)"/>
    <w:basedOn w:val="a"/>
    <w:link w:val="16"/>
    <w:uiPriority w:val="99"/>
    <w:pPr>
      <w:shd w:val="clear" w:color="auto" w:fill="FFFFFF"/>
      <w:spacing w:before="420" w:after="300" w:line="322" w:lineRule="exact"/>
    </w:pPr>
    <w:rPr>
      <w:rFonts w:ascii="Times New Roman" w:hAnsi="Times New Roman" w:cs="Times New Roman"/>
      <w:b/>
      <w:bCs/>
      <w:color w:val="auto"/>
      <w:sz w:val="27"/>
      <w:szCs w:val="27"/>
    </w:rPr>
  </w:style>
  <w:style w:type="paragraph" w:customStyle="1" w:styleId="120">
    <w:name w:val="Заголовок №1 (2)"/>
    <w:basedOn w:val="a"/>
    <w:link w:val="12"/>
    <w:uiPriority w:val="99"/>
    <w:pPr>
      <w:shd w:val="clear" w:color="auto" w:fill="FFFFFF"/>
      <w:spacing w:before="300" w:after="420" w:line="240" w:lineRule="atLeast"/>
      <w:jc w:val="both"/>
      <w:outlineLvl w:val="0"/>
    </w:pPr>
    <w:rPr>
      <w:rFonts w:ascii="Times New Roman" w:hAnsi="Times New Roman" w:cs="Times New Roman"/>
      <w:b/>
      <w:bCs/>
      <w:color w:val="auto"/>
      <w:sz w:val="27"/>
      <w:szCs w:val="27"/>
    </w:rPr>
  </w:style>
  <w:style w:type="paragraph" w:customStyle="1" w:styleId="70">
    <w:name w:val="Основной текст (7)"/>
    <w:basedOn w:val="a"/>
    <w:link w:val="7"/>
    <w:uiPriority w:val="99"/>
    <w:pPr>
      <w:shd w:val="clear" w:color="auto" w:fill="FFFFFF"/>
      <w:spacing w:line="322" w:lineRule="exact"/>
      <w:ind w:firstLine="700"/>
      <w:jc w:val="both"/>
    </w:pPr>
    <w:rPr>
      <w:rFonts w:ascii="Times New Roman" w:hAnsi="Times New Roman" w:cs="Times New Roman"/>
      <w:i/>
      <w:iCs/>
      <w:color w:val="auto"/>
      <w:sz w:val="26"/>
      <w:szCs w:val="26"/>
    </w:rPr>
  </w:style>
  <w:style w:type="paragraph" w:customStyle="1" w:styleId="81">
    <w:name w:val="Основной текст (8)1"/>
    <w:basedOn w:val="a"/>
    <w:link w:val="8"/>
    <w:uiPriority w:val="99"/>
    <w:pPr>
      <w:shd w:val="clear" w:color="auto" w:fill="FFFFFF"/>
      <w:spacing w:line="274" w:lineRule="exact"/>
    </w:pPr>
    <w:rPr>
      <w:rFonts w:ascii="Times New Roman" w:hAnsi="Times New Roman" w:cs="Times New Roman"/>
      <w:color w:val="auto"/>
      <w:sz w:val="23"/>
      <w:szCs w:val="23"/>
    </w:rPr>
  </w:style>
  <w:style w:type="paragraph" w:customStyle="1" w:styleId="90">
    <w:name w:val="Основной текст (9)"/>
    <w:basedOn w:val="a"/>
    <w:link w:val="9"/>
    <w:uiPriority w:val="99"/>
    <w:pPr>
      <w:shd w:val="clear" w:color="auto" w:fill="FFFFFF"/>
      <w:spacing w:line="240" w:lineRule="atLeast"/>
    </w:pPr>
    <w:rPr>
      <w:rFonts w:ascii="Times New Roman" w:hAnsi="Times New Roman" w:cs="Times New Roman"/>
      <w:noProof/>
      <w:color w:val="auto"/>
      <w:sz w:val="20"/>
      <w:szCs w:val="20"/>
    </w:rPr>
  </w:style>
  <w:style w:type="paragraph" w:customStyle="1" w:styleId="aa">
    <w:name w:val="Подпись к таблице"/>
    <w:basedOn w:val="a"/>
    <w:link w:val="a9"/>
    <w:uiPriority w:val="99"/>
    <w:pPr>
      <w:shd w:val="clear" w:color="auto" w:fill="FFFFFF"/>
      <w:spacing w:line="240" w:lineRule="atLeast"/>
    </w:pPr>
    <w:rPr>
      <w:rFonts w:ascii="Times New Roman" w:hAnsi="Times New Roman" w:cs="Times New Roman"/>
      <w:color w:val="auto"/>
      <w:sz w:val="23"/>
      <w:szCs w:val="23"/>
    </w:rPr>
  </w:style>
  <w:style w:type="paragraph" w:customStyle="1" w:styleId="33">
    <w:name w:val="Основной текст (3)"/>
    <w:basedOn w:val="a"/>
    <w:link w:val="32"/>
    <w:pPr>
      <w:shd w:val="clear" w:color="auto" w:fill="FFFFFF"/>
      <w:spacing w:after="240" w:line="274" w:lineRule="exact"/>
      <w:ind w:hanging="240"/>
      <w:jc w:val="center"/>
    </w:pPr>
    <w:rPr>
      <w:rFonts w:ascii="Times New Roman" w:hAnsi="Times New Roman" w:cs="Times New Roman"/>
      <w:b/>
      <w:bCs/>
      <w:color w:val="auto"/>
      <w:sz w:val="23"/>
      <w:szCs w:val="23"/>
    </w:rPr>
  </w:style>
  <w:style w:type="paragraph" w:customStyle="1" w:styleId="111">
    <w:name w:val="Основной текст (11)"/>
    <w:basedOn w:val="a"/>
    <w:link w:val="110"/>
    <w:uiPriority w:val="99"/>
    <w:pPr>
      <w:shd w:val="clear" w:color="auto" w:fill="FFFFFF"/>
      <w:spacing w:line="274" w:lineRule="exact"/>
    </w:pPr>
    <w:rPr>
      <w:rFonts w:ascii="Times New Roman" w:hAnsi="Times New Roman" w:cs="Times New Roman"/>
      <w:i/>
      <w:iCs/>
      <w:color w:val="auto"/>
      <w:sz w:val="23"/>
      <w:szCs w:val="23"/>
    </w:rPr>
  </w:style>
  <w:style w:type="paragraph" w:customStyle="1" w:styleId="24">
    <w:name w:val="Подпись к таблице (2)"/>
    <w:basedOn w:val="a"/>
    <w:link w:val="23"/>
    <w:uiPriority w:val="99"/>
    <w:pPr>
      <w:shd w:val="clear" w:color="auto" w:fill="FFFFFF"/>
      <w:spacing w:after="60" w:line="240" w:lineRule="atLeast"/>
    </w:pPr>
    <w:rPr>
      <w:rFonts w:ascii="Times New Roman" w:hAnsi="Times New Roman" w:cs="Times New Roman"/>
      <w:color w:val="auto"/>
      <w:sz w:val="19"/>
      <w:szCs w:val="19"/>
    </w:rPr>
  </w:style>
  <w:style w:type="paragraph" w:customStyle="1" w:styleId="170">
    <w:name w:val="Основной текст (17)"/>
    <w:basedOn w:val="a"/>
    <w:link w:val="17"/>
    <w:uiPriority w:val="99"/>
    <w:pPr>
      <w:shd w:val="clear" w:color="auto" w:fill="FFFFFF"/>
      <w:spacing w:before="360" w:line="250" w:lineRule="exact"/>
    </w:pPr>
    <w:rPr>
      <w:rFonts w:ascii="Times New Roman" w:hAnsi="Times New Roman" w:cs="Times New Roman"/>
      <w:b/>
      <w:bCs/>
      <w:color w:val="auto"/>
      <w:sz w:val="21"/>
      <w:szCs w:val="21"/>
    </w:rPr>
  </w:style>
  <w:style w:type="paragraph" w:customStyle="1" w:styleId="122">
    <w:name w:val="Основной текст (12)"/>
    <w:basedOn w:val="a"/>
    <w:link w:val="121"/>
    <w:uiPriority w:val="99"/>
    <w:pPr>
      <w:shd w:val="clear" w:color="auto" w:fill="FFFFFF"/>
      <w:spacing w:line="254" w:lineRule="exact"/>
      <w:jc w:val="center"/>
    </w:pPr>
    <w:rPr>
      <w:rFonts w:ascii="Times New Roman" w:hAnsi="Times New Roman" w:cs="Times New Roman"/>
      <w:color w:val="auto"/>
      <w:sz w:val="21"/>
      <w:szCs w:val="21"/>
    </w:rPr>
  </w:style>
  <w:style w:type="paragraph" w:customStyle="1" w:styleId="35">
    <w:name w:val="Подпись к таблице (3)"/>
    <w:basedOn w:val="a"/>
    <w:link w:val="34"/>
    <w:uiPriority w:val="99"/>
    <w:pPr>
      <w:shd w:val="clear" w:color="auto" w:fill="FFFFFF"/>
      <w:spacing w:line="240" w:lineRule="atLeast"/>
    </w:pPr>
    <w:rPr>
      <w:rFonts w:ascii="Times New Roman" w:hAnsi="Times New Roman" w:cs="Times New Roman"/>
      <w:color w:val="auto"/>
      <w:sz w:val="21"/>
      <w:szCs w:val="21"/>
    </w:rPr>
  </w:style>
  <w:style w:type="paragraph" w:customStyle="1" w:styleId="130">
    <w:name w:val="Основной текст (13)"/>
    <w:basedOn w:val="a"/>
    <w:link w:val="13"/>
    <w:uiPriority w:val="99"/>
    <w:pPr>
      <w:shd w:val="clear" w:color="auto" w:fill="FFFFFF"/>
      <w:spacing w:line="240" w:lineRule="atLeast"/>
    </w:pPr>
    <w:rPr>
      <w:rFonts w:ascii="Times New Roman" w:hAnsi="Times New Roman" w:cs="Times New Roman"/>
      <w:noProof/>
      <w:color w:val="auto"/>
      <w:sz w:val="8"/>
      <w:szCs w:val="8"/>
    </w:rPr>
  </w:style>
  <w:style w:type="paragraph" w:customStyle="1" w:styleId="ac">
    <w:name w:val="Колонтитул"/>
    <w:basedOn w:val="a"/>
    <w:link w:val="ab"/>
    <w:uiPriority w:val="99"/>
    <w:pPr>
      <w:shd w:val="clear" w:color="auto" w:fill="FFFFFF"/>
    </w:pPr>
    <w:rPr>
      <w:rFonts w:ascii="Times New Roman" w:hAnsi="Times New Roman" w:cs="Times New Roman"/>
      <w:noProof/>
      <w:color w:val="auto"/>
      <w:sz w:val="20"/>
      <w:szCs w:val="20"/>
    </w:rPr>
  </w:style>
  <w:style w:type="paragraph" w:customStyle="1" w:styleId="ConsPlusTitle">
    <w:name w:val="ConsPlusTitle"/>
    <w:rsid w:val="00E318E0"/>
    <w:pPr>
      <w:widowControl w:val="0"/>
      <w:autoSpaceDE w:val="0"/>
      <w:autoSpaceDN w:val="0"/>
      <w:adjustRightInd w:val="0"/>
    </w:pPr>
    <w:rPr>
      <w:rFonts w:ascii="Calibri" w:hAnsi="Calibri" w:cs="Calibri"/>
      <w:b/>
      <w:bCs/>
      <w:sz w:val="22"/>
      <w:szCs w:val="22"/>
    </w:rPr>
  </w:style>
  <w:style w:type="paragraph" w:customStyle="1" w:styleId="Title">
    <w:name w:val="Title!Название НПА"/>
    <w:basedOn w:val="a"/>
    <w:rsid w:val="00E318E0"/>
    <w:pPr>
      <w:spacing w:before="240" w:after="60"/>
      <w:ind w:firstLine="567"/>
      <w:jc w:val="center"/>
      <w:outlineLvl w:val="0"/>
    </w:pPr>
    <w:rPr>
      <w:rFonts w:ascii="Arial" w:hAnsi="Arial" w:cs="Arial"/>
      <w:b/>
      <w:bCs/>
      <w:color w:val="auto"/>
      <w:kern w:val="28"/>
      <w:sz w:val="32"/>
      <w:szCs w:val="32"/>
    </w:rPr>
  </w:style>
  <w:style w:type="character" w:customStyle="1" w:styleId="36">
    <w:name w:val="Основной текст + Курсив3"/>
    <w:basedOn w:val="a0"/>
    <w:uiPriority w:val="99"/>
    <w:rsid w:val="00E853F0"/>
    <w:rPr>
      <w:rFonts w:ascii="Times New Roman" w:hAnsi="Times New Roman" w:cs="Times New Roman"/>
      <w:b/>
      <w:bCs/>
      <w:i/>
      <w:iCs/>
      <w:spacing w:val="0"/>
      <w:sz w:val="27"/>
      <w:szCs w:val="27"/>
    </w:rPr>
  </w:style>
  <w:style w:type="character" w:customStyle="1" w:styleId="37">
    <w:name w:val="Заголовок №3_"/>
    <w:basedOn w:val="a0"/>
    <w:link w:val="38"/>
    <w:uiPriority w:val="99"/>
    <w:locked/>
    <w:rsid w:val="00AD43EA"/>
    <w:rPr>
      <w:rFonts w:ascii="Times New Roman" w:hAnsi="Times New Roman" w:cs="Times New Roman"/>
      <w:b/>
      <w:bCs/>
      <w:sz w:val="27"/>
      <w:szCs w:val="27"/>
      <w:shd w:val="clear" w:color="auto" w:fill="FFFFFF"/>
    </w:rPr>
  </w:style>
  <w:style w:type="paragraph" w:customStyle="1" w:styleId="38">
    <w:name w:val="Заголовок №3"/>
    <w:basedOn w:val="a"/>
    <w:link w:val="37"/>
    <w:uiPriority w:val="99"/>
    <w:rsid w:val="00AD43EA"/>
    <w:pPr>
      <w:shd w:val="clear" w:color="auto" w:fill="FFFFFF"/>
      <w:spacing w:line="322" w:lineRule="exact"/>
      <w:ind w:hanging="1580"/>
      <w:jc w:val="center"/>
      <w:outlineLvl w:val="2"/>
    </w:pPr>
    <w:rPr>
      <w:rFonts w:ascii="Times New Roman" w:hAnsi="Times New Roman" w:cs="Times New Roman"/>
      <w:b/>
      <w:bCs/>
      <w:color w:val="auto"/>
      <w:sz w:val="27"/>
      <w:szCs w:val="27"/>
    </w:rPr>
  </w:style>
  <w:style w:type="paragraph" w:styleId="af">
    <w:name w:val="header"/>
    <w:basedOn w:val="a"/>
    <w:link w:val="af0"/>
    <w:uiPriority w:val="99"/>
    <w:semiHidden/>
    <w:unhideWhenUsed/>
    <w:rsid w:val="005313C7"/>
    <w:pPr>
      <w:tabs>
        <w:tab w:val="center" w:pos="4677"/>
        <w:tab w:val="right" w:pos="9355"/>
      </w:tabs>
    </w:pPr>
  </w:style>
  <w:style w:type="character" w:customStyle="1" w:styleId="af0">
    <w:name w:val="Верхний колонтитул Знак"/>
    <w:basedOn w:val="a0"/>
    <w:link w:val="af"/>
    <w:uiPriority w:val="99"/>
    <w:semiHidden/>
    <w:locked/>
    <w:rsid w:val="005313C7"/>
    <w:rPr>
      <w:rFonts w:cs="Arial Unicode MS"/>
      <w:color w:val="000000"/>
    </w:rPr>
  </w:style>
  <w:style w:type="paragraph" w:styleId="af1">
    <w:name w:val="footer"/>
    <w:basedOn w:val="a"/>
    <w:link w:val="af2"/>
    <w:uiPriority w:val="99"/>
    <w:unhideWhenUsed/>
    <w:rsid w:val="005313C7"/>
    <w:pPr>
      <w:tabs>
        <w:tab w:val="center" w:pos="4677"/>
        <w:tab w:val="right" w:pos="9355"/>
      </w:tabs>
    </w:pPr>
  </w:style>
  <w:style w:type="character" w:customStyle="1" w:styleId="af2">
    <w:name w:val="Нижний колонтитул Знак"/>
    <w:basedOn w:val="a0"/>
    <w:link w:val="af1"/>
    <w:uiPriority w:val="99"/>
    <w:locked/>
    <w:rsid w:val="005313C7"/>
    <w:rPr>
      <w:rFonts w:cs="Arial Unicode M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nla-service.minjust.ru:8080/rnla-links/ws/content/act/bba0bfb1-06c7-4e50-a8d3-fe1045784bf1.htm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hiloksky.75.ru" TargetMode="External"/><Relationship Id="rId17" Type="http://schemas.openxmlformats.org/officeDocument/2006/relationships/hyperlink" Target="consultantplus://offline/ref=AA03261F2A08C12CACA16B596F20E42DEAAF2A6CF791106ECE9D6A592D765EF0E75F4524456BAD01ADA352EBD52EB914E88AA25805744A65kAQCF" TargetMode="External"/><Relationship Id="rId2" Type="http://schemas.openxmlformats.org/officeDocument/2006/relationships/numbering" Target="numbering.xml"/><Relationship Id="rId16" Type="http://schemas.openxmlformats.org/officeDocument/2006/relationships/hyperlink" Target="http://nla-service.minjust.ru:8080/rnla-links/ws/content/act/a372aaad-88e9-4526-81ed-e7c6cb3ccc78.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suslugi.ru/" TargetMode="External"/><Relationship Id="rId5" Type="http://schemas.openxmlformats.org/officeDocument/2006/relationships/settings" Target="settings.xml"/><Relationship Id="rId15" Type="http://schemas.openxmlformats.org/officeDocument/2006/relationships/hyperlink" Target="http://nla-service.minjust.ru:8080/rnla-links/ws/content/act/0a02e7ab-81dc-427b-9bb7-abfb1e14bdf3.html" TargetMode="External"/><Relationship Id="rId10" Type="http://schemas.openxmlformats.org/officeDocument/2006/relationships/hyperlink" Target="http://www.hiloksky.75.ru"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AA03261F2A08C12CACA16B596F20E42DEAAF2A6CF791106ECE9D6A592D765EF0E75F4524456BAD01ADA352EBD52EB914E88AA25805744A65kAQCF" TargetMode="External"/><Relationship Id="rId14" Type="http://schemas.openxmlformats.org/officeDocument/2006/relationships/hyperlink" Target="http://nla-service.minjust.ru:8080/rnla-links/ws/content/act/03cf0fb8-17d5-46f6-a5ec-d1642676534b.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FFB8F3-7D20-493A-BB9A-3B63F3F84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10615</Words>
  <Characters>60511</Characters>
  <Application>Microsoft Office Word</Application>
  <DocSecurity>0</DocSecurity>
  <Lines>504</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70985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MogZon</dc:creator>
  <cp:lastModifiedBy>Елена</cp:lastModifiedBy>
  <cp:revision>2</cp:revision>
  <dcterms:created xsi:type="dcterms:W3CDTF">2022-11-16T05:04:00Z</dcterms:created>
  <dcterms:modified xsi:type="dcterms:W3CDTF">2022-11-16T05:04:00Z</dcterms:modified>
</cp:coreProperties>
</file>