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6A" w:rsidRPr="00962D6A" w:rsidRDefault="00962D6A" w:rsidP="00962D6A">
      <w:pPr>
        <w:pStyle w:val="30"/>
        <w:shd w:val="clear" w:color="auto" w:fill="auto"/>
        <w:spacing w:after="198" w:line="230" w:lineRule="exact"/>
        <w:ind w:left="20" w:firstLine="560"/>
        <w:jc w:val="right"/>
        <w:rPr>
          <w:color w:val="FF0000"/>
          <w:sz w:val="28"/>
          <w:szCs w:val="28"/>
        </w:rPr>
      </w:pPr>
      <w:bookmarkStart w:id="0" w:name="bookmark3"/>
      <w:r w:rsidRPr="00962D6A">
        <w:rPr>
          <w:color w:val="FF0000"/>
          <w:sz w:val="28"/>
          <w:szCs w:val="28"/>
        </w:rPr>
        <w:t>ПРОЕКТ</w:t>
      </w:r>
    </w:p>
    <w:p w:rsidR="000D5D7D" w:rsidRPr="0026157A" w:rsidRDefault="000D5D7D" w:rsidP="000D5D7D">
      <w:pPr>
        <w:pStyle w:val="30"/>
        <w:shd w:val="clear" w:color="auto" w:fill="auto"/>
        <w:spacing w:after="198" w:line="230" w:lineRule="exact"/>
        <w:ind w:left="20" w:firstLine="560"/>
        <w:jc w:val="both"/>
        <w:rPr>
          <w:sz w:val="28"/>
          <w:szCs w:val="28"/>
        </w:rPr>
      </w:pPr>
      <w:r w:rsidRPr="007143AF">
        <w:rPr>
          <w:sz w:val="28"/>
          <w:szCs w:val="28"/>
        </w:rPr>
        <w:t>АДМИНИСТРАЦИЯ</w:t>
      </w:r>
      <w:r w:rsidRPr="00C75FD4">
        <w:rPr>
          <w:sz w:val="24"/>
          <w:szCs w:val="24"/>
        </w:rPr>
        <w:t xml:space="preserve"> </w:t>
      </w:r>
      <w:r w:rsidR="0026157A" w:rsidRPr="0026157A">
        <w:rPr>
          <w:sz w:val="28"/>
          <w:szCs w:val="28"/>
        </w:rPr>
        <w:t>ГОРОДСКОГО ПОСЕЛЕНИЯ «МОГЗОНСКОЕ»</w:t>
      </w:r>
    </w:p>
    <w:p w:rsidR="000D5D7D" w:rsidRDefault="000D5D7D" w:rsidP="000D5D7D">
      <w:pPr>
        <w:pStyle w:val="Title"/>
        <w:spacing w:before="0" w:after="0"/>
        <w:ind w:right="-6"/>
        <w:rPr>
          <w:rFonts w:ascii="Times New Roman" w:hAnsi="Times New Roman" w:cs="Times New Roman"/>
          <w:sz w:val="28"/>
          <w:szCs w:val="28"/>
        </w:rPr>
      </w:pPr>
    </w:p>
    <w:p w:rsidR="000D5D7D" w:rsidRPr="002A0819" w:rsidRDefault="000D5D7D" w:rsidP="000D5D7D">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26157A" w:rsidP="0026157A">
      <w:pPr>
        <w:pStyle w:val="ConsPlusTitle"/>
        <w:widowControl/>
        <w:suppressAutoHyphens/>
        <w:ind w:right="-6" w:firstLine="709"/>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Могзон</w:t>
      </w:r>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Pr="0026157A" w:rsidRDefault="000D5D7D" w:rsidP="000D5D7D">
      <w:pPr>
        <w:jc w:val="center"/>
        <w:rPr>
          <w:rFonts w:ascii="Times New Roman" w:hAnsi="Times New Roman" w:cs="Times New Roman"/>
          <w:b/>
          <w:color w:val="auto"/>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 </w:t>
      </w:r>
      <w:r w:rsidR="0026157A" w:rsidRPr="0026157A">
        <w:rPr>
          <w:rFonts w:ascii="Times New Roman" w:hAnsi="Times New Roman" w:cs="Times New Roman"/>
          <w:b/>
          <w:color w:val="auto"/>
          <w:sz w:val="27"/>
          <w:szCs w:val="27"/>
        </w:rPr>
        <w:t>ГОРОДСКОГО ПОСЕЛЕНИЯ «МОГЗОНСКОЕ»</w:t>
      </w:r>
    </w:p>
    <w:p w:rsidR="000D5D7D" w:rsidRPr="00331191" w:rsidRDefault="000D5D7D" w:rsidP="000D5D7D">
      <w:pPr>
        <w:rPr>
          <w:b/>
        </w:rPr>
      </w:pPr>
    </w:p>
    <w:p w:rsidR="000D5D7D" w:rsidRPr="005D092C" w:rsidRDefault="000D5D7D" w:rsidP="000D5D7D">
      <w:pPr>
        <w:autoSpaceDE w:val="0"/>
        <w:autoSpaceDN w:val="0"/>
        <w:adjustRightInd w:val="0"/>
        <w:ind w:firstLine="709"/>
        <w:contextualSpacing/>
        <w:jc w:val="both"/>
        <w:rPr>
          <w:rFonts w:ascii="Times New Roman" w:hAnsi="Times New Roman" w:cs="Times New Roman"/>
          <w:color w:val="000000" w:themeColor="text1"/>
          <w:sz w:val="26"/>
          <w:szCs w:val="26"/>
        </w:rPr>
      </w:pPr>
      <w:r w:rsidRPr="005D092C">
        <w:rPr>
          <w:rFonts w:ascii="Times New Roman" w:hAnsi="Times New Roman" w:cs="Times New Roman"/>
          <w:color w:val="000000" w:themeColor="text1"/>
          <w:sz w:val="26"/>
          <w:szCs w:val="26"/>
        </w:rPr>
        <w:t xml:space="preserve">В соответствии с Жилищным кодексом Российской Федерации, руководствуясь Федеральным законом от 27 июля 2010 года </w:t>
      </w:r>
      <w:hyperlink r:id="rId9" w:history="1">
        <w:r w:rsidRPr="005D092C">
          <w:rPr>
            <w:rFonts w:ascii="Times New Roman" w:hAnsi="Times New Roman" w:cs="Times New Roman"/>
            <w:color w:val="000000" w:themeColor="text1"/>
            <w:sz w:val="26"/>
            <w:szCs w:val="26"/>
          </w:rPr>
          <w:t>№ 210-ФЗ</w:t>
        </w:r>
      </w:hyperlink>
      <w:r w:rsidRPr="005D092C">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D092C">
        <w:rPr>
          <w:rFonts w:ascii="Times New Roman" w:hAnsi="Times New Roman" w:cs="Times New Roman"/>
          <w:b/>
          <w:bCs/>
          <w:color w:val="auto"/>
          <w:sz w:val="26"/>
          <w:szCs w:val="26"/>
        </w:rPr>
        <w:t xml:space="preserve"> </w:t>
      </w:r>
      <w:r w:rsidRPr="005D092C">
        <w:rPr>
          <w:rFonts w:ascii="Times New Roman" w:hAnsi="Times New Roman" w:cs="Times New Roman"/>
          <w:color w:val="000000" w:themeColor="text1"/>
          <w:sz w:val="26"/>
          <w:szCs w:val="26"/>
        </w:rPr>
        <w:t xml:space="preserve">Уставом </w:t>
      </w:r>
      <w:r w:rsidR="0026157A" w:rsidRPr="0026157A">
        <w:rPr>
          <w:rFonts w:ascii="Times New Roman" w:hAnsi="Times New Roman" w:cs="Times New Roman"/>
          <w:color w:val="auto"/>
          <w:sz w:val="26"/>
          <w:szCs w:val="26"/>
        </w:rPr>
        <w:t>городского поселения «Могзонское»</w:t>
      </w:r>
      <w:r w:rsidR="0026157A">
        <w:rPr>
          <w:rFonts w:ascii="Times New Roman" w:hAnsi="Times New Roman" w:cs="Times New Roman"/>
          <w:color w:val="auto"/>
          <w:sz w:val="26"/>
          <w:szCs w:val="26"/>
        </w:rPr>
        <w:t xml:space="preserve">, </w:t>
      </w:r>
      <w:r w:rsidRPr="005D092C">
        <w:rPr>
          <w:rFonts w:ascii="Times New Roman" w:hAnsi="Times New Roman" w:cs="Times New Roman"/>
          <w:color w:val="000000" w:themeColor="text1"/>
          <w:sz w:val="26"/>
          <w:szCs w:val="26"/>
        </w:rPr>
        <w:t xml:space="preserve">администрация </w:t>
      </w:r>
      <w:r w:rsidR="0026157A" w:rsidRPr="0026157A">
        <w:rPr>
          <w:rFonts w:ascii="Times New Roman" w:hAnsi="Times New Roman" w:cs="Times New Roman"/>
          <w:color w:val="auto"/>
          <w:sz w:val="26"/>
          <w:szCs w:val="26"/>
        </w:rPr>
        <w:t>городского поселения «Могзонское»</w:t>
      </w:r>
      <w:r w:rsidR="0026157A">
        <w:rPr>
          <w:rFonts w:ascii="Times New Roman" w:hAnsi="Times New Roman" w:cs="Times New Roman"/>
          <w:color w:val="auto"/>
          <w:sz w:val="26"/>
          <w:szCs w:val="26"/>
        </w:rPr>
        <w:t xml:space="preserve"> </w:t>
      </w:r>
      <w:r w:rsidRPr="005D092C">
        <w:rPr>
          <w:rFonts w:ascii="Times New Roman" w:hAnsi="Times New Roman" w:cs="Times New Roman"/>
          <w:color w:val="000000" w:themeColor="text1"/>
          <w:sz w:val="26"/>
          <w:szCs w:val="26"/>
        </w:rPr>
        <w:t>постановляет:</w:t>
      </w:r>
      <w:bookmarkStart w:id="1" w:name="sub_1"/>
    </w:p>
    <w:p w:rsidR="000D5D7D" w:rsidRPr="005D092C" w:rsidRDefault="000D5D7D" w:rsidP="000D5D7D">
      <w:pPr>
        <w:autoSpaceDE w:val="0"/>
        <w:autoSpaceDN w:val="0"/>
        <w:adjustRightInd w:val="0"/>
        <w:ind w:firstLine="540"/>
        <w:jc w:val="both"/>
        <w:rPr>
          <w:rFonts w:ascii="Times New Roman" w:hAnsi="Times New Roman" w:cs="Times New Roman"/>
          <w:color w:val="000000" w:themeColor="text1"/>
          <w:sz w:val="26"/>
          <w:szCs w:val="26"/>
        </w:rPr>
      </w:pPr>
    </w:p>
    <w:p w:rsidR="000D5D7D" w:rsidRPr="005D092C" w:rsidRDefault="000D5D7D" w:rsidP="000D5D7D">
      <w:pPr>
        <w:ind w:firstLine="709"/>
        <w:contextualSpacing/>
        <w:jc w:val="both"/>
        <w:rPr>
          <w:rFonts w:ascii="Times New Roman" w:hAnsi="Times New Roman" w:cs="Times New Roman"/>
          <w:color w:val="auto"/>
          <w:sz w:val="26"/>
          <w:szCs w:val="26"/>
        </w:rPr>
      </w:pPr>
      <w:r w:rsidRPr="005D092C">
        <w:rPr>
          <w:rFonts w:ascii="Times New Roman" w:hAnsi="Times New Roman" w:cs="Times New Roman"/>
          <w:sz w:val="26"/>
          <w:szCs w:val="26"/>
        </w:rPr>
        <w:t>1. </w:t>
      </w:r>
      <w:bookmarkEnd w:id="1"/>
      <w:r w:rsidRPr="005D092C">
        <w:rPr>
          <w:rFonts w:ascii="Times New Roman" w:hAnsi="Times New Roman" w:cs="Times New Roman"/>
          <w:color w:val="auto"/>
          <w:sz w:val="26"/>
          <w:szCs w:val="26"/>
        </w:rPr>
        <w:t xml:space="preserve">Утвердить административный регламент предоставления муниципальной услуги </w:t>
      </w:r>
      <w:r w:rsidR="00EE5DD0" w:rsidRPr="005D092C">
        <w:rPr>
          <w:rFonts w:ascii="Times New Roman" w:hAnsi="Times New Roman" w:cs="Times New Roman"/>
          <w:color w:val="auto"/>
          <w:sz w:val="26"/>
          <w:szCs w:val="26"/>
        </w:rPr>
        <w:t xml:space="preserve">«Перевод жилого помещения в нежилое помещение и нежилого помещения в жилое помещение» </w:t>
      </w:r>
      <w:r w:rsidRPr="005D092C">
        <w:rPr>
          <w:rFonts w:ascii="Times New Roman" w:hAnsi="Times New Roman" w:cs="Times New Roman"/>
          <w:color w:val="auto"/>
          <w:sz w:val="26"/>
          <w:szCs w:val="26"/>
        </w:rPr>
        <w:t xml:space="preserve">на территории </w:t>
      </w:r>
      <w:r w:rsidR="0026157A" w:rsidRPr="0026157A">
        <w:rPr>
          <w:rFonts w:ascii="Times New Roman" w:hAnsi="Times New Roman" w:cs="Times New Roman"/>
          <w:color w:val="auto"/>
          <w:sz w:val="26"/>
          <w:szCs w:val="26"/>
        </w:rPr>
        <w:t>городского поселения «Могзонское»</w:t>
      </w:r>
      <w:r w:rsidRPr="005D092C">
        <w:rPr>
          <w:rFonts w:ascii="Times New Roman" w:hAnsi="Times New Roman" w:cs="Times New Roman"/>
          <w:color w:val="000000" w:themeColor="text1"/>
          <w:sz w:val="26"/>
          <w:szCs w:val="26"/>
        </w:rPr>
        <w:t xml:space="preserve"> </w:t>
      </w:r>
      <w:r w:rsidRPr="005D092C">
        <w:rPr>
          <w:rFonts w:ascii="Times New Roman" w:hAnsi="Times New Roman" w:cs="Times New Roman"/>
          <w:color w:val="auto"/>
          <w:sz w:val="26"/>
          <w:szCs w:val="26"/>
        </w:rPr>
        <w:t>(приложение).</w:t>
      </w:r>
    </w:p>
    <w:p w:rsidR="000D5D7D" w:rsidRPr="0026157A" w:rsidRDefault="000D5D7D" w:rsidP="000D5D7D">
      <w:pPr>
        <w:ind w:firstLine="709"/>
        <w:contextualSpacing/>
        <w:jc w:val="both"/>
        <w:rPr>
          <w:rFonts w:ascii="Times New Roman" w:hAnsi="Times New Roman" w:cs="Times New Roman"/>
          <w:i/>
          <w:sz w:val="26"/>
          <w:szCs w:val="26"/>
        </w:rPr>
      </w:pPr>
      <w:r w:rsidRPr="0026157A">
        <w:rPr>
          <w:rFonts w:ascii="Times New Roman" w:hAnsi="Times New Roman" w:cs="Times New Roman"/>
          <w:sz w:val="26"/>
          <w:szCs w:val="26"/>
        </w:rPr>
        <w:t>2. </w:t>
      </w:r>
      <w:proofErr w:type="gramStart"/>
      <w:r w:rsidRPr="0026157A">
        <w:rPr>
          <w:rFonts w:ascii="Times New Roman" w:hAnsi="Times New Roman" w:cs="Times New Roman"/>
          <w:sz w:val="26"/>
          <w:szCs w:val="26"/>
        </w:rPr>
        <w:t>Признать утратившим силу</w:t>
      </w:r>
      <w:r w:rsidR="0026157A" w:rsidRPr="0026157A">
        <w:rPr>
          <w:rFonts w:ascii="Times New Roman" w:hAnsi="Times New Roman" w:cs="Times New Roman"/>
          <w:sz w:val="26"/>
          <w:szCs w:val="26"/>
        </w:rPr>
        <w:t xml:space="preserve"> постановление администрации</w:t>
      </w:r>
      <w:r w:rsidRPr="0026157A">
        <w:rPr>
          <w:rFonts w:ascii="Times New Roman" w:hAnsi="Times New Roman" w:cs="Times New Roman"/>
          <w:i/>
          <w:sz w:val="26"/>
          <w:szCs w:val="26"/>
        </w:rPr>
        <w:t xml:space="preserve"> </w:t>
      </w:r>
      <w:r w:rsidR="0026157A" w:rsidRPr="0026157A">
        <w:rPr>
          <w:rFonts w:ascii="Times New Roman" w:hAnsi="Times New Roman" w:cs="Times New Roman"/>
          <w:color w:val="auto"/>
          <w:sz w:val="26"/>
          <w:szCs w:val="26"/>
        </w:rPr>
        <w:t>городского поселения «Могзонское»</w:t>
      </w:r>
      <w:r w:rsidR="0026157A" w:rsidRPr="0026157A">
        <w:rPr>
          <w:rFonts w:ascii="Times New Roman" w:hAnsi="Times New Roman" w:cs="Times New Roman"/>
          <w:i/>
          <w:sz w:val="26"/>
          <w:szCs w:val="26"/>
        </w:rPr>
        <w:t xml:space="preserve"> </w:t>
      </w:r>
      <w:r w:rsidR="0026157A" w:rsidRPr="0026157A">
        <w:rPr>
          <w:rFonts w:ascii="Times New Roman" w:hAnsi="Times New Roman" w:cs="Times New Roman"/>
          <w:sz w:val="26"/>
          <w:szCs w:val="26"/>
        </w:rPr>
        <w:t>от 10.12.2012г. №72</w:t>
      </w:r>
      <w:r w:rsidR="0026157A" w:rsidRPr="0026157A">
        <w:rPr>
          <w:rFonts w:ascii="Times New Roman" w:hAnsi="Times New Roman" w:cs="Times New Roman"/>
          <w:b/>
          <w:sz w:val="28"/>
          <w:szCs w:val="28"/>
        </w:rPr>
        <w:t xml:space="preserve"> «</w:t>
      </w:r>
      <w:r w:rsidR="0026157A" w:rsidRPr="0026157A">
        <w:rPr>
          <w:rFonts w:ascii="Times New Roman" w:hAnsi="Times New Roman" w:cs="Times New Roman"/>
          <w:sz w:val="26"/>
          <w:szCs w:val="26"/>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26157A" w:rsidRPr="0026157A" w:rsidRDefault="0026157A" w:rsidP="0026157A">
      <w:pPr>
        <w:rPr>
          <w:rFonts w:ascii="Times New Roman" w:eastAsia="Times New Roman" w:hAnsi="Times New Roman" w:cs="Times New Roman"/>
          <w:color w:val="auto"/>
          <w:sz w:val="26"/>
          <w:szCs w:val="26"/>
        </w:rPr>
      </w:pPr>
      <w:r w:rsidRPr="0026157A">
        <w:rPr>
          <w:rFonts w:ascii="Times New Roman" w:eastAsia="Times New Roman" w:hAnsi="Times New Roman" w:cs="Times New Roman"/>
          <w:color w:val="auto"/>
          <w:sz w:val="26"/>
          <w:szCs w:val="26"/>
        </w:rPr>
        <w:t xml:space="preserve">           3.Опубликовать (обнародовать) настоящее постановление путем размещения на стенде администрации и  в </w:t>
      </w:r>
      <w:r w:rsidRPr="0026157A">
        <w:rPr>
          <w:rFonts w:ascii="Times New Roman" w:eastAsia="Times New Roman" w:hAnsi="Times New Roman" w:cs="Times New Roman"/>
          <w:sz w:val="26"/>
          <w:szCs w:val="26"/>
        </w:rPr>
        <w:t>сети Интернет на официальном сайте муниципального района «</w:t>
      </w:r>
      <w:proofErr w:type="spellStart"/>
      <w:r w:rsidRPr="0026157A">
        <w:rPr>
          <w:rFonts w:ascii="Times New Roman" w:eastAsia="Times New Roman" w:hAnsi="Times New Roman" w:cs="Times New Roman"/>
          <w:sz w:val="26"/>
          <w:szCs w:val="26"/>
        </w:rPr>
        <w:t>Хилокский</w:t>
      </w:r>
      <w:proofErr w:type="spellEnd"/>
      <w:r w:rsidRPr="0026157A">
        <w:rPr>
          <w:rFonts w:ascii="Times New Roman" w:eastAsia="Times New Roman" w:hAnsi="Times New Roman" w:cs="Times New Roman"/>
          <w:sz w:val="26"/>
          <w:szCs w:val="26"/>
        </w:rPr>
        <w:t xml:space="preserve"> район» </w:t>
      </w:r>
      <w:hyperlink r:id="rId10" w:history="1">
        <w:r w:rsidRPr="0026157A">
          <w:rPr>
            <w:rFonts w:ascii="Calibri" w:eastAsia="Times New Roman" w:hAnsi="Calibri" w:cs="Calibri"/>
            <w:color w:val="0066CC"/>
            <w:sz w:val="26"/>
            <w:szCs w:val="26"/>
            <w:u w:val="single"/>
            <w:lang w:val="en-US"/>
          </w:rPr>
          <w:t>www</w:t>
        </w:r>
        <w:r w:rsidRPr="0026157A">
          <w:rPr>
            <w:rFonts w:ascii="Calibri" w:eastAsia="Times New Roman" w:hAnsi="Calibri" w:cs="Calibri"/>
            <w:color w:val="0066CC"/>
            <w:sz w:val="26"/>
            <w:szCs w:val="26"/>
            <w:u w:val="single"/>
          </w:rPr>
          <w:t>.hiloksky.75.ru</w:t>
        </w:r>
      </w:hyperlink>
      <w:r w:rsidRPr="0026157A">
        <w:rPr>
          <w:rFonts w:ascii="Times New Roman" w:eastAsia="Times New Roman" w:hAnsi="Times New Roman" w:cs="Times New Roman"/>
          <w:color w:val="auto"/>
          <w:sz w:val="26"/>
          <w:szCs w:val="26"/>
        </w:rPr>
        <w:t>.</w:t>
      </w:r>
    </w:p>
    <w:p w:rsidR="0026157A" w:rsidRPr="0026157A" w:rsidRDefault="0026157A" w:rsidP="0026157A">
      <w:pPr>
        <w:keepNext/>
        <w:keepLines/>
        <w:jc w:val="both"/>
        <w:rPr>
          <w:rFonts w:ascii="Times New Roman" w:hAnsi="Times New Roman" w:cs="Times New Roman"/>
          <w:sz w:val="26"/>
          <w:szCs w:val="26"/>
        </w:rPr>
      </w:pPr>
      <w:r w:rsidRPr="0026157A">
        <w:rPr>
          <w:rFonts w:ascii="Times New Roman" w:hAnsi="Times New Roman" w:cs="Times New Roman"/>
          <w:sz w:val="26"/>
          <w:szCs w:val="26"/>
        </w:rPr>
        <w:t xml:space="preserve">          4. Настоящее постановление вступает в силу на следующий день после дня официального опубликования</w:t>
      </w:r>
      <w:r w:rsidRPr="0026157A">
        <w:rPr>
          <w:rFonts w:ascii="Times New Roman" w:hAnsi="Times New Roman" w:cs="Times New Roman"/>
          <w:i/>
          <w:sz w:val="26"/>
          <w:szCs w:val="26"/>
        </w:rPr>
        <w:t>.</w:t>
      </w:r>
      <w:r w:rsidRPr="0026157A">
        <w:rPr>
          <w:rFonts w:ascii="Times New Roman" w:hAnsi="Times New Roman" w:cs="Times New Roman"/>
          <w:sz w:val="26"/>
          <w:szCs w:val="26"/>
        </w:rPr>
        <w:t xml:space="preserve">   </w:t>
      </w: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20154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C902E0" w:rsidRDefault="0026157A" w:rsidP="000D5D7D">
      <w:pPr>
        <w:outlineLvl w:val="0"/>
        <w:rPr>
          <w:rFonts w:ascii="Times New Roman" w:hAnsi="Times New Roman" w:cs="Times New Roman"/>
          <w:bCs/>
          <w:i/>
          <w:iCs/>
          <w:sz w:val="28"/>
          <w:szCs w:val="28"/>
        </w:rPr>
      </w:pPr>
      <w:r>
        <w:rPr>
          <w:rFonts w:ascii="Times New Roman" w:hAnsi="Times New Roman" w:cs="Times New Roman"/>
          <w:bCs/>
          <w:iCs/>
          <w:sz w:val="28"/>
          <w:szCs w:val="28"/>
        </w:rPr>
        <w:t>Глава городского поселения «</w:t>
      </w:r>
      <w:proofErr w:type="spellStart"/>
      <w:r>
        <w:rPr>
          <w:rFonts w:ascii="Times New Roman" w:hAnsi="Times New Roman" w:cs="Times New Roman"/>
          <w:bCs/>
          <w:iCs/>
          <w:sz w:val="28"/>
          <w:szCs w:val="28"/>
        </w:rPr>
        <w:t>Могзонское</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А.А.Чирикин</w:t>
      </w:r>
      <w:proofErr w:type="spellEnd"/>
    </w:p>
    <w:p w:rsidR="000D5D7D" w:rsidRDefault="000D5D7D" w:rsidP="000D5D7D">
      <w:pPr>
        <w:outlineLvl w:val="0"/>
        <w:rPr>
          <w:rFonts w:ascii="Times New Roman" w:hAnsi="Times New Roman" w:cs="Times New Roman"/>
          <w:sz w:val="20"/>
        </w:rPr>
      </w:pPr>
    </w:p>
    <w:p w:rsidR="00A23B58" w:rsidRDefault="00A23B58" w:rsidP="000D5D7D">
      <w:pPr>
        <w:outlineLvl w:val="0"/>
        <w:rPr>
          <w:rFonts w:ascii="Times New Roman" w:hAnsi="Times New Roman" w:cs="Times New Roman"/>
          <w:sz w:val="20"/>
        </w:rPr>
      </w:pPr>
    </w:p>
    <w:p w:rsidR="000D5D7D" w:rsidRPr="00C902E0" w:rsidRDefault="000D5D7D" w:rsidP="000D5D7D">
      <w:pPr>
        <w:outlineLvl w:val="0"/>
        <w:rPr>
          <w:rFonts w:ascii="Times New Roman" w:hAnsi="Times New Roman" w:cs="Times New Roman"/>
          <w:sz w:val="20"/>
        </w:rPr>
      </w:pPr>
    </w:p>
    <w:p w:rsidR="00F250DF" w:rsidRDefault="00F250DF">
      <w:pPr>
        <w:rPr>
          <w:rFonts w:ascii="Times New Roman" w:hAnsi="Times New Roman" w:cs="Times New Roman"/>
          <w:bCs/>
          <w:i/>
          <w:iCs/>
          <w:sz w:val="20"/>
        </w:rPr>
      </w:pPr>
      <w:r>
        <w:rPr>
          <w:rFonts w:ascii="Times New Roman" w:hAnsi="Times New Roman" w:cs="Times New Roman"/>
          <w:bCs/>
          <w:i/>
          <w:iCs/>
          <w:sz w:val="20"/>
        </w:rPr>
        <w:br w:type="page"/>
      </w:r>
    </w:p>
    <w:p w:rsidR="00A23B58" w:rsidRPr="008C24D4" w:rsidRDefault="00A23B58" w:rsidP="008114E7">
      <w:pPr>
        <w:suppressAutoHyphens/>
        <w:ind w:left="5529" w:right="12" w:firstLine="708"/>
        <w:jc w:val="center"/>
        <w:rPr>
          <w:rFonts w:ascii="Times New Roman" w:hAnsi="Times New Roman" w:cs="Times New Roman"/>
          <w:sz w:val="26"/>
          <w:szCs w:val="26"/>
        </w:rPr>
      </w:pPr>
      <w:r w:rsidRPr="008C24D4">
        <w:rPr>
          <w:rFonts w:ascii="Times New Roman" w:hAnsi="Times New Roman" w:cs="Times New Roman"/>
          <w:sz w:val="26"/>
          <w:szCs w:val="26"/>
        </w:rPr>
        <w:lastRenderedPageBreak/>
        <w:t>УТВЕРЖДЕН</w:t>
      </w:r>
    </w:p>
    <w:p w:rsidR="0026157A" w:rsidRDefault="00A23B58" w:rsidP="008114E7">
      <w:pPr>
        <w:suppressAutoHyphens/>
        <w:ind w:left="6237" w:right="12"/>
        <w:jc w:val="center"/>
        <w:rPr>
          <w:rFonts w:ascii="Times New Roman" w:hAnsi="Times New Roman" w:cs="Times New Roman"/>
          <w:i/>
          <w:color w:val="FF0000"/>
          <w:sz w:val="26"/>
          <w:szCs w:val="26"/>
        </w:rPr>
      </w:pPr>
      <w:r w:rsidRPr="008C24D4">
        <w:rPr>
          <w:rFonts w:ascii="Times New Roman" w:hAnsi="Times New Roman" w:cs="Times New Roman"/>
          <w:sz w:val="26"/>
          <w:szCs w:val="26"/>
        </w:rPr>
        <w:t xml:space="preserve">постановлением администрации </w:t>
      </w:r>
      <w:r w:rsidR="0026157A" w:rsidRPr="0026157A">
        <w:rPr>
          <w:rFonts w:ascii="Times New Roman" w:hAnsi="Times New Roman" w:cs="Times New Roman"/>
          <w:color w:val="auto"/>
          <w:sz w:val="26"/>
          <w:szCs w:val="26"/>
        </w:rPr>
        <w:t>городского поселения «</w:t>
      </w:r>
      <w:r w:rsidR="0026157A">
        <w:rPr>
          <w:rFonts w:ascii="Times New Roman" w:hAnsi="Times New Roman" w:cs="Times New Roman"/>
          <w:color w:val="auto"/>
          <w:sz w:val="26"/>
          <w:szCs w:val="26"/>
        </w:rPr>
        <w:t>Могзонск</w:t>
      </w:r>
      <w:r w:rsidR="0026157A" w:rsidRPr="0026157A">
        <w:rPr>
          <w:rFonts w:ascii="Times New Roman" w:hAnsi="Times New Roman" w:cs="Times New Roman"/>
          <w:color w:val="auto"/>
          <w:sz w:val="26"/>
          <w:szCs w:val="26"/>
        </w:rPr>
        <w:t>ое»</w:t>
      </w:r>
    </w:p>
    <w:p w:rsidR="00A23B58" w:rsidRPr="008C24D4" w:rsidRDefault="00A23B58" w:rsidP="008114E7">
      <w:pPr>
        <w:suppressAutoHyphens/>
        <w:ind w:left="6237" w:right="12"/>
        <w:jc w:val="center"/>
        <w:rPr>
          <w:rFonts w:ascii="Times New Roman" w:hAnsi="Times New Roman" w:cs="Times New Roman"/>
          <w:sz w:val="26"/>
          <w:szCs w:val="26"/>
        </w:rPr>
      </w:pPr>
      <w:r w:rsidRPr="008C24D4">
        <w:rPr>
          <w:rFonts w:ascii="Times New Roman" w:hAnsi="Times New Roman" w:cs="Times New Roman"/>
          <w:color w:val="000000" w:themeColor="text1"/>
          <w:sz w:val="26"/>
          <w:szCs w:val="26"/>
        </w:rPr>
        <w:t xml:space="preserve"> </w:t>
      </w:r>
      <w:r w:rsidRPr="008C24D4">
        <w:rPr>
          <w:rFonts w:ascii="Times New Roman" w:hAnsi="Times New Roman" w:cs="Times New Roman"/>
          <w:sz w:val="26"/>
          <w:szCs w:val="26"/>
        </w:rPr>
        <w:t>от «___» _______ 202__г. № ___</w:t>
      </w:r>
    </w:p>
    <w:p w:rsidR="00A71576" w:rsidRDefault="00A71576" w:rsidP="0089057D">
      <w:pPr>
        <w:pStyle w:val="91"/>
        <w:shd w:val="clear" w:color="auto" w:fill="auto"/>
        <w:spacing w:after="0" w:line="322" w:lineRule="exact"/>
        <w:ind w:left="20" w:right="20" w:firstLine="2460"/>
      </w:pPr>
    </w:p>
    <w:p w:rsidR="0089057D" w:rsidRDefault="000D5D7D" w:rsidP="00385A7A">
      <w:pPr>
        <w:pStyle w:val="91"/>
        <w:shd w:val="clear" w:color="auto" w:fill="auto"/>
        <w:spacing w:after="0" w:line="322" w:lineRule="exact"/>
        <w:ind w:left="20" w:right="20" w:hanging="20"/>
      </w:pPr>
      <w:r>
        <w:t xml:space="preserve">АДМИНИСТРАТИВНЫЙ РЕГЛАМЕНТ </w:t>
      </w:r>
    </w:p>
    <w:p w:rsidR="00F250DF" w:rsidRPr="0026157A" w:rsidRDefault="000D5D7D" w:rsidP="00385A7A">
      <w:pPr>
        <w:pStyle w:val="91"/>
        <w:shd w:val="clear" w:color="auto" w:fill="auto"/>
        <w:spacing w:after="0" w:line="322" w:lineRule="exact"/>
        <w:ind w:left="20" w:right="20" w:hanging="20"/>
        <w:rPr>
          <w:sz w:val="28"/>
          <w:szCs w:val="28"/>
        </w:rPr>
      </w:pPr>
      <w:r>
        <w:t xml:space="preserve">ПРЕДОСТАВЛЕНИЯ МУНИЦИПАЛЬНОЙ УСЛУГИ </w:t>
      </w:r>
      <w:bookmarkStart w:id="2" w:name="bookmark5"/>
      <w:bookmarkEnd w:id="0"/>
      <w:r w:rsidR="00F250DF" w:rsidRPr="00F250DF">
        <w:rPr>
          <w:sz w:val="28"/>
          <w:szCs w:val="28"/>
        </w:rPr>
        <w:t>«ПЕРЕВОД ЖИЛОГО ПОМЕЩЕНИЯ В НЕЖИЛОЕ ПОМЕЩЕНИЕ И НЕЖИЛОГО ПОМЕЩЕНИЯ В ЖИЛОЕ ПОМЕЩЕНИЕ»</w:t>
      </w:r>
      <w:r w:rsidR="00F250DF">
        <w:rPr>
          <w:sz w:val="28"/>
          <w:szCs w:val="28"/>
        </w:rPr>
        <w:t xml:space="preserve"> </w:t>
      </w:r>
      <w:r w:rsidR="00F250DF" w:rsidRPr="00F250DF">
        <w:rPr>
          <w:sz w:val="28"/>
          <w:szCs w:val="28"/>
        </w:rPr>
        <w:t xml:space="preserve">НА ТЕРРИТОРИИ </w:t>
      </w:r>
      <w:r w:rsidR="0026157A" w:rsidRPr="0026157A">
        <w:rPr>
          <w:sz w:val="28"/>
          <w:szCs w:val="28"/>
        </w:rPr>
        <w:t>ГОРОДСКОГО ПОСЕЛЕНИЯ «МОГЗОНСКОЕ»</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3868EC">
        <w:rPr>
          <w:sz w:val="26"/>
          <w:szCs w:val="26"/>
        </w:rPr>
        <w:t>о-</w:t>
      </w:r>
      <w:proofErr w:type="gramEnd"/>
      <w:r w:rsidRPr="003868EC">
        <w:rPr>
          <w:sz w:val="26"/>
          <w:szCs w:val="26"/>
        </w:rPr>
        <w:t xml:space="preserve">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26157A" w:rsidRDefault="000D5D7D" w:rsidP="0026157A">
      <w:pPr>
        <w:rPr>
          <w:rFonts w:ascii="Times New Roman" w:eastAsia="Times New Roman" w:hAnsi="Times New Roman" w:cs="Times New Roman"/>
          <w:color w:val="auto"/>
          <w:sz w:val="26"/>
          <w:szCs w:val="26"/>
        </w:rPr>
      </w:pPr>
      <w:r w:rsidRPr="0026157A">
        <w:rPr>
          <w:rFonts w:ascii="Times New Roman" w:hAnsi="Times New Roman" w:cs="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sidRPr="0026157A">
        <w:rPr>
          <w:rFonts w:ascii="Times New Roman" w:hAnsi="Times New Roman" w:cs="Times New Roman"/>
          <w:sz w:val="26"/>
          <w:szCs w:val="26"/>
        </w:rPr>
        <w:t xml:space="preserve"> </w:t>
      </w:r>
      <w:hyperlink r:id="rId11" w:history="1">
        <w:r w:rsidR="0026157A" w:rsidRPr="0026157A">
          <w:rPr>
            <w:rFonts w:ascii="Times New Roman" w:eastAsia="Times New Roman" w:hAnsi="Times New Roman" w:cs="Times New Roman"/>
            <w:color w:val="0066CC"/>
            <w:sz w:val="26"/>
            <w:szCs w:val="26"/>
            <w:u w:val="single"/>
            <w:lang w:val="en-US"/>
          </w:rPr>
          <w:t>www</w:t>
        </w:r>
        <w:r w:rsidR="0026157A" w:rsidRPr="0026157A">
          <w:rPr>
            <w:rFonts w:ascii="Times New Roman" w:eastAsia="Times New Roman" w:hAnsi="Times New Roman" w:cs="Times New Roman"/>
            <w:color w:val="0066CC"/>
            <w:sz w:val="26"/>
            <w:szCs w:val="26"/>
            <w:u w:val="single"/>
          </w:rPr>
          <w:t>.hiloksky.75.ru</w:t>
        </w:r>
      </w:hyperlink>
      <w:r w:rsidR="0026157A">
        <w:rPr>
          <w:rFonts w:ascii="Times New Roman" w:eastAsia="Times New Roman" w:hAnsi="Times New Roman" w:cs="Times New Roman"/>
          <w:color w:val="auto"/>
          <w:sz w:val="26"/>
          <w:szCs w:val="26"/>
        </w:rPr>
        <w:t xml:space="preserve">, </w:t>
      </w:r>
      <w:r w:rsidR="001F4AB3" w:rsidRPr="0026157A">
        <w:rPr>
          <w:rFonts w:ascii="Times New Roman" w:hAnsi="Times New Roman" w:cs="Times New Roman"/>
          <w:sz w:val="26"/>
          <w:szCs w:val="26"/>
        </w:rPr>
        <w:t>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3868EC" w:rsidRDefault="00FB13E3" w:rsidP="0089057D">
      <w:pPr>
        <w:pStyle w:val="a3"/>
        <w:shd w:val="clear" w:color="auto" w:fill="auto"/>
        <w:spacing w:after="0" w:line="240" w:lineRule="auto"/>
        <w:ind w:firstLine="540"/>
        <w:jc w:val="both"/>
        <w:rPr>
          <w:sz w:val="26"/>
          <w:szCs w:val="26"/>
        </w:rPr>
      </w:pPr>
      <w:r>
        <w:rPr>
          <w:sz w:val="26"/>
          <w:szCs w:val="26"/>
        </w:rPr>
        <w:t xml:space="preserve">Администрация </w:t>
      </w:r>
      <w:r w:rsidR="0026157A" w:rsidRPr="0026157A">
        <w:rPr>
          <w:sz w:val="26"/>
          <w:szCs w:val="26"/>
        </w:rPr>
        <w:t>городского поселения «Могзонское».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w:t>
      </w:r>
      <w:bookmarkStart w:id="4" w:name="_GoBack"/>
      <w:r w:rsidRPr="003868EC">
        <w:rPr>
          <w:sz w:val="26"/>
          <w:szCs w:val="26"/>
        </w:rPr>
        <w:t>10 августа 2005</w:t>
      </w:r>
      <w:r w:rsidR="00BE4238">
        <w:rPr>
          <w:sz w:val="26"/>
          <w:szCs w:val="26"/>
        </w:rPr>
        <w:t xml:space="preserve"> года</w:t>
      </w:r>
      <w:r w:rsidRPr="003868EC">
        <w:rPr>
          <w:sz w:val="26"/>
          <w:szCs w:val="26"/>
        </w:rPr>
        <w:t xml:space="preserve"> № 502 </w:t>
      </w:r>
      <w:bookmarkEnd w:id="4"/>
      <w:r w:rsidRPr="003868EC">
        <w:rPr>
          <w:sz w:val="26"/>
          <w:szCs w:val="26"/>
        </w:rPr>
        <w:t xml:space="preserve">«Об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27 сентября 2011 года № 797 «О взаимодействии между многофункциональными центрами предоставления </w:t>
      </w:r>
      <w:r w:rsidRPr="00EB44CD">
        <w:rPr>
          <w:sz w:val="26"/>
          <w:szCs w:val="26"/>
        </w:rPr>
        <w:lastRenderedPageBreak/>
        <w:t>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xml:space="preserve">№ 1376 «Об утверждении </w:t>
      </w:r>
      <w:proofErr w:type="gramStart"/>
      <w:r w:rsidRPr="00EB44CD">
        <w:rPr>
          <w:sz w:val="26"/>
          <w:szCs w:val="26"/>
        </w:rPr>
        <w:t>Правил организации деятельности многофункциональных центров предоставления государственных</w:t>
      </w:r>
      <w:proofErr w:type="gramEnd"/>
      <w:r w:rsidRPr="00EB44CD">
        <w:rPr>
          <w:sz w:val="26"/>
          <w:szCs w:val="26"/>
        </w:rPr>
        <w:t xml:space="preserve">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proofErr w:type="gramStart"/>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EB44CD">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EB44CD">
        <w:rPr>
          <w:sz w:val="26"/>
          <w:szCs w:val="26"/>
        </w:rPr>
        <w:t>заверение выписок</w:t>
      </w:r>
      <w:proofErr w:type="gramEnd"/>
      <w:r w:rsidRPr="00EB44CD">
        <w:rPr>
          <w:sz w:val="26"/>
          <w:szCs w:val="26"/>
        </w:rPr>
        <w:t xml:space="preserve">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FE7B06" w:rsidRDefault="00EB44CD" w:rsidP="00EB44CD">
      <w:pPr>
        <w:pStyle w:val="a3"/>
        <w:spacing w:after="0" w:line="240" w:lineRule="auto"/>
        <w:ind w:firstLine="539"/>
        <w:contextualSpacing/>
        <w:jc w:val="both"/>
        <w:rPr>
          <w:sz w:val="26"/>
          <w:szCs w:val="26"/>
        </w:rPr>
      </w:pPr>
      <w:r w:rsidRPr="00EB44CD">
        <w:rPr>
          <w:sz w:val="26"/>
          <w:szCs w:val="26"/>
        </w:rPr>
        <w:t xml:space="preserve">Устав </w:t>
      </w:r>
      <w:r w:rsidR="00FE7B06" w:rsidRPr="005D092C">
        <w:rPr>
          <w:color w:val="000000" w:themeColor="text1"/>
          <w:sz w:val="26"/>
          <w:szCs w:val="26"/>
        </w:rPr>
        <w:t xml:space="preserve">администрация </w:t>
      </w:r>
      <w:r w:rsidR="00FE7B06" w:rsidRPr="0026157A">
        <w:rPr>
          <w:sz w:val="26"/>
          <w:szCs w:val="26"/>
        </w:rPr>
        <w:t>городского поселения «Могзонское»</w:t>
      </w:r>
      <w:r w:rsidRPr="00FA4277">
        <w:rPr>
          <w:color w:val="000000" w:themeColor="text1"/>
          <w:sz w:val="26"/>
          <w:szCs w:val="26"/>
        </w:rPr>
        <w:t>,</w:t>
      </w:r>
      <w:r w:rsidRPr="00EB44CD">
        <w:rPr>
          <w:sz w:val="26"/>
          <w:szCs w:val="26"/>
        </w:rPr>
        <w:t xml:space="preserve"> приняты</w:t>
      </w:r>
      <w:r w:rsidR="00FA4277">
        <w:rPr>
          <w:sz w:val="26"/>
          <w:szCs w:val="26"/>
        </w:rPr>
        <w:t>й</w:t>
      </w:r>
      <w:r w:rsidRPr="00EB44CD">
        <w:rPr>
          <w:sz w:val="26"/>
          <w:szCs w:val="26"/>
        </w:rPr>
        <w:t xml:space="preserve"> решением Совета </w:t>
      </w:r>
      <w:r w:rsidR="00FE7B06" w:rsidRPr="0026157A">
        <w:rPr>
          <w:sz w:val="26"/>
          <w:szCs w:val="26"/>
        </w:rPr>
        <w:t>городского поселения «Могзонское»</w:t>
      </w:r>
      <w:r w:rsidR="00FE7B06">
        <w:rPr>
          <w:sz w:val="26"/>
          <w:szCs w:val="26"/>
        </w:rPr>
        <w:t xml:space="preserve"> </w:t>
      </w:r>
      <w:r w:rsidRPr="00EB44CD">
        <w:rPr>
          <w:sz w:val="26"/>
          <w:szCs w:val="26"/>
        </w:rPr>
        <w:t xml:space="preserve"> </w:t>
      </w:r>
      <w:r w:rsidRPr="00FE7B06">
        <w:rPr>
          <w:sz w:val="26"/>
          <w:szCs w:val="26"/>
        </w:rPr>
        <w:t xml:space="preserve">от </w:t>
      </w:r>
      <w:r w:rsidR="00FE7B06" w:rsidRPr="00FE7B06">
        <w:rPr>
          <w:sz w:val="26"/>
          <w:szCs w:val="26"/>
        </w:rPr>
        <w:t>09.06.2018г. №97;</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lastRenderedPageBreak/>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54C">
        <w:rPr>
          <w:sz w:val="26"/>
          <w:szCs w:val="26"/>
        </w:rPr>
        <w:t>ии и ау</w:t>
      </w:r>
      <w:proofErr w:type="gramEnd"/>
      <w:r w:rsidRPr="006E354C">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proofErr w:type="gramStart"/>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868EC">
        <w:rPr>
          <w:sz w:val="26"/>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 xml:space="preserve">.1 настоящего административного регламента, обязанность по представлению </w:t>
      </w:r>
      <w:proofErr w:type="gramStart"/>
      <w:r w:rsidRPr="003868EC">
        <w:rPr>
          <w:sz w:val="26"/>
          <w:szCs w:val="26"/>
        </w:rPr>
        <w:t>которых</w:t>
      </w:r>
      <w:proofErr w:type="gramEnd"/>
      <w:r w:rsidRPr="003868EC">
        <w:rPr>
          <w:sz w:val="26"/>
          <w:szCs w:val="26"/>
        </w:rPr>
        <w:t xml:space="preserve">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proofErr w:type="gramStart"/>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w:t>
      </w:r>
      <w:proofErr w:type="gramEnd"/>
      <w:r w:rsidRPr="003868EC">
        <w:rPr>
          <w:sz w:val="26"/>
          <w:szCs w:val="26"/>
        </w:rPr>
        <w:t xml:space="preserve"> по собственной инициативе. </w:t>
      </w:r>
      <w:proofErr w:type="gramStart"/>
      <w:r w:rsidRPr="003868EC">
        <w:rPr>
          <w:sz w:val="26"/>
          <w:szCs w:val="2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w:t>
      </w:r>
      <w:proofErr w:type="gramEnd"/>
      <w:r w:rsidRPr="003868EC">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lastRenderedPageBreak/>
        <w:t>а)</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r w:rsidRPr="003868EC">
        <w:rPr>
          <w:sz w:val="26"/>
          <w:szCs w:val="26"/>
        </w:rPr>
        <w:t>д)</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w:t>
      </w:r>
      <w:proofErr w:type="gramStart"/>
      <w:r w:rsidRPr="003868EC">
        <w:rPr>
          <w:sz w:val="26"/>
          <w:szCs w:val="26"/>
        </w:rPr>
        <w:t>помещение</w:t>
      </w:r>
      <w:proofErr w:type="gramEnd"/>
      <w:r w:rsidRPr="003868EC">
        <w:rPr>
          <w:sz w:val="26"/>
          <w:szCs w:val="26"/>
        </w:rPr>
        <w:t xml:space="preserve">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lastRenderedPageBreak/>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w:t>
      </w:r>
      <w:proofErr w:type="gramEnd"/>
      <w:r w:rsidRPr="003868EC">
        <w:rPr>
          <w:sz w:val="26"/>
          <w:szCs w:val="26"/>
        </w:rPr>
        <w:t xml:space="preserve">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proofErr w:type="gramStart"/>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w:t>
      </w:r>
      <w:r w:rsidRPr="003868EC">
        <w:rPr>
          <w:sz w:val="26"/>
          <w:szCs w:val="26"/>
        </w:rPr>
        <w:lastRenderedPageBreak/>
        <w:t>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868EC">
        <w:rPr>
          <w:sz w:val="26"/>
          <w:szCs w:val="26"/>
        </w:rPr>
        <w:t xml:space="preserve">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w:t>
      </w:r>
      <w:r w:rsidRPr="003868EC">
        <w:rPr>
          <w:sz w:val="26"/>
          <w:szCs w:val="26"/>
        </w:rPr>
        <w:lastRenderedPageBreak/>
        <w:t>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868EC">
        <w:rPr>
          <w:sz w:val="26"/>
          <w:szCs w:val="26"/>
        </w:rPr>
        <w:t>слабовидящих</w:t>
      </w:r>
      <w:proofErr w:type="gramEnd"/>
      <w:r w:rsidRPr="003868EC">
        <w:rPr>
          <w:sz w:val="26"/>
          <w:szCs w:val="26"/>
        </w:rPr>
        <w:t xml:space="preserve">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68EC">
        <w:rPr>
          <w:sz w:val="26"/>
          <w:szCs w:val="26"/>
        </w:rPr>
        <w:t>сурдопереводчика</w:t>
      </w:r>
      <w:proofErr w:type="spellEnd"/>
      <w:r w:rsidRPr="003868EC">
        <w:rPr>
          <w:sz w:val="26"/>
          <w:szCs w:val="26"/>
        </w:rPr>
        <w:t>);</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w:t>
      </w:r>
      <w:proofErr w:type="gramStart"/>
      <w:r w:rsidRPr="003868EC">
        <w:rPr>
          <w:sz w:val="26"/>
          <w:szCs w:val="26"/>
        </w:rPr>
        <w:t>Правил организации деятельности многофункциональных центров предоставления государственных</w:t>
      </w:r>
      <w:proofErr w:type="gramEnd"/>
      <w:r w:rsidRPr="003868EC">
        <w:rPr>
          <w:sz w:val="26"/>
          <w:szCs w:val="26"/>
        </w:rPr>
        <w:t xml:space="preserve">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68EC">
        <w:rPr>
          <w:sz w:val="26"/>
          <w:szCs w:val="26"/>
        </w:rPr>
        <w:t>сурдопереводчика</w:t>
      </w:r>
      <w:proofErr w:type="spellEnd"/>
      <w:r w:rsidRPr="003868EC">
        <w:rPr>
          <w:sz w:val="26"/>
          <w:szCs w:val="26"/>
        </w:rPr>
        <w:t xml:space="preserve">, </w:t>
      </w:r>
      <w:proofErr w:type="spellStart"/>
      <w:r w:rsidRPr="003868EC">
        <w:rPr>
          <w:sz w:val="26"/>
          <w:szCs w:val="26"/>
        </w:rPr>
        <w:t>тифлосурдопереводчика</w:t>
      </w:r>
      <w:proofErr w:type="spell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lastRenderedPageBreak/>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 xml:space="preserve">Заявитель </w:t>
      </w:r>
      <w:proofErr w:type="gramStart"/>
      <w:r w:rsidR="000D5D7D" w:rsidRPr="003868EC">
        <w:rPr>
          <w:sz w:val="26"/>
          <w:szCs w:val="26"/>
        </w:rPr>
        <w:t>предоставляет документы</w:t>
      </w:r>
      <w:proofErr w:type="gramEnd"/>
      <w:r w:rsidR="000D5D7D" w:rsidRPr="003868EC">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5"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6" w:name="bookmark8"/>
      <w:bookmarkEnd w:id="5"/>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6"/>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lastRenderedPageBreak/>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3868EC">
        <w:rPr>
          <w:sz w:val="26"/>
          <w:szCs w:val="26"/>
        </w:rPr>
        <w:t>невскрытыми</w:t>
      </w:r>
      <w:proofErr w:type="gram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w:t>
      </w:r>
      <w:proofErr w:type="gramEnd"/>
      <w:r w:rsidRPr="003868EC">
        <w:rPr>
          <w:sz w:val="26"/>
          <w:szCs w:val="26"/>
        </w:rPr>
        <w:t xml:space="preserve">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3868EC">
        <w:rPr>
          <w:sz w:val="26"/>
          <w:szCs w:val="26"/>
        </w:rPr>
        <w:t xml:space="preserve"> </w:t>
      </w:r>
      <w:proofErr w:type="gramStart"/>
      <w:r w:rsidRPr="003868EC">
        <w:rPr>
          <w:sz w:val="26"/>
          <w:szCs w:val="2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.1 настоящего административного регламента, в течение пятнадцати рабочих дней со дня направления уведомления.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roofErr w:type="gramEnd"/>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lastRenderedPageBreak/>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7" w:name="bookmark9"/>
      <w:r w:rsidRPr="003868EC">
        <w:rPr>
          <w:sz w:val="26"/>
          <w:szCs w:val="26"/>
        </w:rPr>
        <w:t xml:space="preserve">Формы </w:t>
      </w:r>
      <w:proofErr w:type="gramStart"/>
      <w:r w:rsidRPr="003868EC">
        <w:rPr>
          <w:sz w:val="26"/>
          <w:szCs w:val="26"/>
        </w:rPr>
        <w:t>контроля за</w:t>
      </w:r>
      <w:proofErr w:type="gramEnd"/>
      <w:r w:rsidRPr="003868EC">
        <w:rPr>
          <w:sz w:val="26"/>
          <w:szCs w:val="26"/>
        </w:rPr>
        <w:t xml:space="preserve"> исполнением административного регламента</w:t>
      </w:r>
      <w:bookmarkEnd w:id="7"/>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w:t>
      </w:r>
      <w:proofErr w:type="gramStart"/>
      <w:r w:rsidRPr="003868EC">
        <w:rPr>
          <w:sz w:val="26"/>
          <w:szCs w:val="26"/>
        </w:rPr>
        <w:t>контроль за</w:t>
      </w:r>
      <w:proofErr w:type="gramEnd"/>
      <w:r w:rsidRPr="003868EC">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3868EC">
        <w:rPr>
          <w:sz w:val="26"/>
          <w:szCs w:val="26"/>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68EC">
        <w:rPr>
          <w:sz w:val="26"/>
          <w:szCs w:val="26"/>
        </w:rPr>
        <w:t>контроля за</w:t>
      </w:r>
      <w:proofErr w:type="gramEnd"/>
      <w:r w:rsidRPr="003868EC">
        <w:rPr>
          <w:sz w:val="26"/>
          <w:szCs w:val="26"/>
        </w:rPr>
        <w:t xml:space="preserve">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 xml:space="preserve">Положения, характеризующие требования к порядку и формам </w:t>
      </w:r>
      <w:proofErr w:type="gramStart"/>
      <w:r w:rsidRPr="003868EC">
        <w:rPr>
          <w:sz w:val="26"/>
          <w:szCs w:val="26"/>
        </w:rPr>
        <w:t>контроля за</w:t>
      </w:r>
      <w:proofErr w:type="gramEnd"/>
      <w:r w:rsidRPr="003868EC">
        <w:rPr>
          <w:sz w:val="26"/>
          <w:szCs w:val="26"/>
        </w:rPr>
        <w:t xml:space="preserve">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5.1. </w:t>
      </w:r>
      <w:proofErr w:type="gramStart"/>
      <w:r w:rsidRPr="003868EC">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proofErr w:type="gramStart"/>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proofErr w:type="gramStart"/>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3868EC">
        <w:rPr>
          <w:sz w:val="26"/>
          <w:szCs w:val="26"/>
        </w:rPr>
        <w:lastRenderedPageBreak/>
        <w:t xml:space="preserve">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3868EC">
        <w:rPr>
          <w:sz w:val="26"/>
          <w:szCs w:val="26"/>
        </w:rPr>
        <w:t xml:space="preserve">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proofErr w:type="gramStart"/>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proofErr w:type="gramStart"/>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w:t>
      </w:r>
      <w:r w:rsidRPr="003868EC">
        <w:rPr>
          <w:sz w:val="26"/>
          <w:szCs w:val="26"/>
        </w:rPr>
        <w:lastRenderedPageBreak/>
        <w:t xml:space="preserve">муниципальной услуги, а также приносятся извинения за доставленные </w:t>
      </w:r>
      <w:proofErr w:type="gramStart"/>
      <w:r w:rsidRPr="003868EC">
        <w:rPr>
          <w:sz w:val="26"/>
          <w:szCs w:val="26"/>
        </w:rPr>
        <w:t>неудобства</w:t>
      </w:r>
      <w:proofErr w:type="gramEnd"/>
      <w:r w:rsidRPr="003868E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w:t>
      </w:r>
      <w:proofErr w:type="gramStart"/>
      <w:r w:rsidRPr="003868EC">
        <w:rPr>
          <w:sz w:val="26"/>
          <w:szCs w:val="26"/>
        </w:rPr>
        <w:t>жалобы</w:t>
      </w:r>
      <w:proofErr w:type="gramEnd"/>
      <w:r w:rsidRPr="003868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установления в ходе или по результатам </w:t>
      </w:r>
      <w:proofErr w:type="gramStart"/>
      <w:r w:rsidRPr="003868EC">
        <w:rPr>
          <w:sz w:val="26"/>
          <w:szCs w:val="26"/>
        </w:rPr>
        <w:t>рассмотрения жалобы признаков состава административного правонарушения</w:t>
      </w:r>
      <w:proofErr w:type="gramEnd"/>
      <w:r w:rsidRPr="003868EC">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3868EC">
        <w:rPr>
          <w:sz w:val="26"/>
          <w:szCs w:val="26"/>
        </w:rPr>
        <w:t xml:space="preserve"> </w:t>
      </w:r>
      <w:proofErr w:type="gramStart"/>
      <w:r w:rsidRPr="003868EC">
        <w:rPr>
          <w:sz w:val="26"/>
          <w:szCs w:val="26"/>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B0722" w:rsidRDefault="00FB0722" w:rsidP="0089057D">
      <w:pPr>
        <w:pStyle w:val="21"/>
        <w:keepNext/>
        <w:keepLines/>
        <w:shd w:val="clear" w:color="auto" w:fill="auto"/>
        <w:spacing w:line="240" w:lineRule="auto"/>
        <w:rPr>
          <w:sz w:val="26"/>
          <w:szCs w:val="26"/>
        </w:rPr>
      </w:pPr>
      <w:bookmarkStart w:id="8"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8"/>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lastRenderedPageBreak/>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868EC">
        <w:rPr>
          <w:sz w:val="26"/>
          <w:szCs w:val="26"/>
        </w:rPr>
        <w:t>заверение выписок</w:t>
      </w:r>
      <w:proofErr w:type="gramEnd"/>
      <w:r w:rsidRPr="003868EC">
        <w:rPr>
          <w:sz w:val="26"/>
          <w:szCs w:val="26"/>
        </w:rPr>
        <w:t xml:space="preserve">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proofErr w:type="gramStart"/>
      <w:r w:rsidRPr="003868EC">
        <w:rPr>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3868EC">
        <w:rPr>
          <w:sz w:val="26"/>
          <w:szCs w:val="26"/>
        </w:rPr>
        <w:lastRenderedPageBreak/>
        <w:t>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868EC">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1E372D">
          <w:headerReference w:type="even" r:id="rId12"/>
          <w:pgSz w:w="11905" w:h="16837"/>
          <w:pgMar w:top="958" w:right="560" w:bottom="1512" w:left="1127" w:header="0" w:footer="3" w:gutter="0"/>
          <w:cols w:space="720"/>
          <w:noEndnote/>
          <w:docGrid w:linePitch="360"/>
        </w:sectPr>
      </w:pPr>
    </w:p>
    <w:p w:rsidR="006603E1" w:rsidRPr="001A66E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963E6C" w:rsidRPr="0026157A">
        <w:rPr>
          <w:rFonts w:ascii="Times New Roman" w:hAnsi="Times New Roman" w:cs="Times New Roman"/>
          <w:color w:val="auto"/>
          <w:sz w:val="26"/>
          <w:szCs w:val="26"/>
        </w:rPr>
        <w:t>городского поселения «Могзонское»</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00963E6C" w:rsidRPr="0026157A">
        <w:rPr>
          <w:rFonts w:ascii="Times New Roman" w:hAnsi="Times New Roman" w:cs="Times New Roman"/>
          <w:color w:val="auto"/>
          <w:sz w:val="26"/>
          <w:szCs w:val="26"/>
        </w:rPr>
        <w:t>городского поселения «Могзонское»</w:t>
      </w:r>
      <w:r w:rsidRPr="001A66EC">
        <w:rPr>
          <w:rFonts w:ascii="Times New Roman" w:hAnsi="Times New Roman" w:cs="Times New Roman"/>
          <w:i/>
          <w:color w:val="FF0000"/>
          <w:sz w:val="26"/>
          <w:szCs w:val="26"/>
        </w:rPr>
        <w:br/>
        <w:t xml:space="preserve"> </w:t>
      </w:r>
      <w:r w:rsidRPr="001A66EC">
        <w:rPr>
          <w:rFonts w:ascii="Times New Roman" w:hAnsi="Times New Roman" w:cs="Times New Roman"/>
          <w:sz w:val="26"/>
          <w:szCs w:val="26"/>
        </w:rPr>
        <w:t>от «___» _______ 202__г. № ___</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proofErr w:type="gramStart"/>
      <w:r>
        <w:t xml:space="preserve">(фамилия, имя, отчество (последнее - при наличии), </w:t>
      </w:r>
      <w:proofErr w:type="gramEnd"/>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Style w:val="1220"/>
        </w:rPr>
        <w:t>паспорт, И</w:t>
      </w:r>
      <w: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t>по</w:t>
      </w:r>
      <w:proofErr w:type="gramEnd"/>
    </w:p>
    <w:p w:rsidR="006603E1" w:rsidRDefault="006603E1" w:rsidP="006603E1">
      <w:pPr>
        <w:pStyle w:val="121"/>
        <w:shd w:val="clear" w:color="auto" w:fill="auto"/>
        <w:tabs>
          <w:tab w:val="left" w:leader="underscore" w:pos="7412"/>
        </w:tabs>
        <w:spacing w:before="0" w:after="0" w:line="259" w:lineRule="exact"/>
        <w:ind w:left="20"/>
      </w:pPr>
      <w:proofErr w:type="gramStart"/>
      <w:r>
        <w:t>адресу:</w:t>
      </w:r>
      <w:r>
        <w:rPr>
          <w:rStyle w:val="122"/>
        </w:rPr>
        <w:tab/>
      </w:r>
      <w:r>
        <w:t>(город, улица, проспект,</w:t>
      </w:r>
      <w:proofErr w:type="gramEnd"/>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proofErr w:type="gramStart"/>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roofErr w:type="gramEnd"/>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963E6C" w:rsidRDefault="00692B59" w:rsidP="00692B59">
      <w:pPr>
        <w:suppressAutoHyphens/>
        <w:ind w:left="5245" w:right="-149"/>
        <w:jc w:val="center"/>
        <w:rPr>
          <w:rFonts w:ascii="Times New Roman" w:hAnsi="Times New Roman" w:cs="Times New Roman"/>
          <w:color w:val="auto"/>
          <w:sz w:val="26"/>
          <w:szCs w:val="26"/>
        </w:rPr>
      </w:pPr>
      <w:r w:rsidRPr="001A66EC">
        <w:rPr>
          <w:rFonts w:ascii="Times New Roman" w:hAnsi="Times New Roman" w:cs="Times New Roman"/>
          <w:sz w:val="26"/>
          <w:szCs w:val="26"/>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963E6C" w:rsidRPr="0026157A">
        <w:rPr>
          <w:rFonts w:ascii="Times New Roman" w:hAnsi="Times New Roman" w:cs="Times New Roman"/>
          <w:color w:val="auto"/>
          <w:sz w:val="26"/>
          <w:szCs w:val="26"/>
        </w:rPr>
        <w:t>городского поселения «Могзонское»</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w:t>
      </w:r>
      <w:r w:rsidR="00963E6C" w:rsidRPr="005D092C">
        <w:rPr>
          <w:rFonts w:ascii="Times New Roman" w:hAnsi="Times New Roman" w:cs="Times New Roman"/>
          <w:color w:val="000000" w:themeColor="text1"/>
          <w:sz w:val="26"/>
          <w:szCs w:val="26"/>
        </w:rPr>
        <w:t xml:space="preserve">администрация </w:t>
      </w:r>
      <w:r w:rsidR="00963E6C" w:rsidRPr="0026157A">
        <w:rPr>
          <w:rFonts w:ascii="Times New Roman" w:hAnsi="Times New Roman" w:cs="Times New Roman"/>
          <w:color w:val="auto"/>
          <w:sz w:val="26"/>
          <w:szCs w:val="26"/>
        </w:rPr>
        <w:t>городского поселения «Могзонское»</w:t>
      </w:r>
      <w:r w:rsidR="00963E6C">
        <w:rPr>
          <w:rFonts w:ascii="Times New Roman" w:hAnsi="Times New Roman" w:cs="Times New Roman"/>
          <w:color w:val="auto"/>
          <w:sz w:val="26"/>
          <w:szCs w:val="26"/>
        </w:rPr>
        <w:t xml:space="preserve"> </w:t>
      </w:r>
    </w:p>
    <w:p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 xml:space="preserve">(фамилия, имя, отчество – </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(почтовый индекс и адрес</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(полное наименование органа местного самоуправления,</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находящегося</w:t>
      </w:r>
      <w:proofErr w:type="gramEnd"/>
      <w:r w:rsidRPr="008D4DE5">
        <w:rPr>
          <w:rFonts w:ascii="Times New Roman" w:eastAsiaTheme="minorEastAsia" w:hAnsi="Times New Roman" w:cs="Times New Roman"/>
          <w:color w:val="auto"/>
        </w:rPr>
        <w:t xml:space="preserve">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lastRenderedPageBreak/>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РЕШИЛ (</w:t>
            </w:r>
            <w:proofErr w:type="gramEnd"/>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б) 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(перечень работ по переустройству</w:t>
      </w:r>
      <w:proofErr w:type="gramEnd"/>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2. Отказать в переводе указанного помещения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w:t>
      </w:r>
      <w:proofErr w:type="gramStart"/>
      <w:r w:rsidRPr="008D4DE5">
        <w:rPr>
          <w:rFonts w:ascii="Times New Roman" w:eastAsiaTheme="minorEastAsia" w:hAnsi="Times New Roman" w:cs="Times New Roman"/>
          <w:color w:val="auto"/>
          <w:sz w:val="20"/>
          <w:szCs w:val="20"/>
        </w:rPr>
        <w:t>е(</w:t>
      </w:r>
      <w:proofErr w:type="gramEnd"/>
      <w:r w:rsidRPr="008D4DE5">
        <w:rPr>
          <w:rFonts w:ascii="Times New Roman" w:eastAsiaTheme="minorEastAsia" w:hAnsi="Times New Roman" w:cs="Times New Roman"/>
          <w:color w:val="auto"/>
          <w:sz w:val="20"/>
          <w:szCs w:val="20"/>
        </w:rPr>
        <w:t>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w:t>
            </w:r>
            <w:proofErr w:type="gramStart"/>
            <w:r w:rsidRPr="008D4DE5">
              <w:rPr>
                <w:rFonts w:ascii="Times New Roman" w:eastAsiaTheme="minorEastAsia" w:hAnsi="Times New Roman" w:cs="Times New Roman"/>
                <w:color w:val="auto"/>
              </w:rPr>
              <w:t>г</w:t>
            </w:r>
            <w:proofErr w:type="gramEnd"/>
            <w:r w:rsidRPr="008D4DE5">
              <w:rPr>
                <w:rFonts w:ascii="Times New Roman" w:eastAsiaTheme="minorEastAsia" w:hAnsi="Times New Roman" w:cs="Times New Roman"/>
                <w:color w:val="auto"/>
              </w:rPr>
              <w:t>.</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3"/>
      <w:head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57" w:rsidRDefault="006B3A57" w:rsidP="00A23B58">
      <w:r>
        <w:separator/>
      </w:r>
    </w:p>
  </w:endnote>
  <w:endnote w:type="continuationSeparator" w:id="0">
    <w:p w:rsidR="006B3A57" w:rsidRDefault="006B3A57"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57" w:rsidRDefault="006B3A57" w:rsidP="00A23B58">
      <w:r>
        <w:separator/>
      </w:r>
    </w:p>
  </w:footnote>
  <w:footnote w:type="continuationSeparator" w:id="0">
    <w:p w:rsidR="006B3A57" w:rsidRDefault="006B3A57"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7A" w:rsidRDefault="0026157A">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7A" w:rsidRDefault="0026157A">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7A" w:rsidRPr="008C24D4" w:rsidRDefault="0026157A"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157A"/>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365A0"/>
    <w:rsid w:val="004633F4"/>
    <w:rsid w:val="00473F66"/>
    <w:rsid w:val="004876D2"/>
    <w:rsid w:val="0052081F"/>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B3A57"/>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62D6A"/>
    <w:rsid w:val="00963E6C"/>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 w:val="00FE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loksky.75.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iloksky.75.ru" TargetMode="Externa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A1A0-C7F9-4BC2-B37D-EAF1DD1D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11523</Words>
  <Characters>65683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Елена</cp:lastModifiedBy>
  <cp:revision>4</cp:revision>
  <cp:lastPrinted>2022-05-23T08:54:00Z</cp:lastPrinted>
  <dcterms:created xsi:type="dcterms:W3CDTF">2022-11-13T08:45:00Z</dcterms:created>
  <dcterms:modified xsi:type="dcterms:W3CDTF">2022-11-16T04:27:00Z</dcterms:modified>
</cp:coreProperties>
</file>