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D" w:rsidRPr="008C5B42" w:rsidRDefault="000D5D7D" w:rsidP="008C5B42">
      <w:pPr>
        <w:pStyle w:val="30"/>
        <w:shd w:val="clear" w:color="auto" w:fill="auto"/>
        <w:spacing w:after="198" w:line="230" w:lineRule="exact"/>
        <w:ind w:left="20" w:firstLine="560"/>
        <w:rPr>
          <w:rFonts w:ascii="Arial" w:hAnsi="Arial" w:cs="Arial"/>
          <w:sz w:val="32"/>
          <w:szCs w:val="32"/>
        </w:rPr>
      </w:pPr>
      <w:bookmarkStart w:id="0" w:name="bookmark3"/>
      <w:r w:rsidRPr="008C5B42">
        <w:rPr>
          <w:rFonts w:ascii="Arial" w:hAnsi="Arial" w:cs="Arial"/>
          <w:sz w:val="32"/>
          <w:szCs w:val="32"/>
        </w:rPr>
        <w:t xml:space="preserve">АДМИНИСТРАЦИЯ </w:t>
      </w:r>
      <w:r w:rsidR="0026157A" w:rsidRPr="008C5B42">
        <w:rPr>
          <w:rFonts w:ascii="Arial" w:hAnsi="Arial" w:cs="Arial"/>
          <w:sz w:val="32"/>
          <w:szCs w:val="32"/>
        </w:rPr>
        <w:t>ГОРОДСКОГО ПОСЕЛЕНИЯ «МОГЗОНСКОЕ»</w:t>
      </w:r>
    </w:p>
    <w:p w:rsidR="000D5D7D" w:rsidRPr="008C5B42" w:rsidRDefault="000D5D7D" w:rsidP="008C5B42">
      <w:pPr>
        <w:pStyle w:val="Title"/>
        <w:spacing w:before="0" w:after="0"/>
        <w:ind w:right="-6"/>
      </w:pPr>
    </w:p>
    <w:p w:rsidR="000D5D7D" w:rsidRPr="008C5B42" w:rsidRDefault="000D5D7D" w:rsidP="008C5B42">
      <w:pPr>
        <w:pStyle w:val="Title"/>
        <w:spacing w:before="0" w:after="0"/>
        <w:ind w:right="-6"/>
      </w:pPr>
      <w:r w:rsidRPr="008C5B42">
        <w:t>ПОСТАНОВЛЕНИЕ</w:t>
      </w:r>
    </w:p>
    <w:p w:rsidR="000D5D7D" w:rsidRPr="0020154D" w:rsidRDefault="000D5D7D" w:rsidP="000D5D7D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5D7D" w:rsidRPr="0020154D" w:rsidRDefault="000D5D7D" w:rsidP="000D5D7D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5D7D" w:rsidRPr="008C5B42" w:rsidRDefault="008C5B42" w:rsidP="000D5D7D">
      <w:pPr>
        <w:pStyle w:val="ConsPlusTitle"/>
        <w:widowControl/>
        <w:suppressAutoHyphens/>
        <w:ind w:right="-6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Pr="008C5B42">
        <w:rPr>
          <w:rFonts w:ascii="Arial" w:hAnsi="Arial" w:cs="Arial"/>
          <w:b w:val="0"/>
          <w:bCs w:val="0"/>
          <w:sz w:val="24"/>
          <w:szCs w:val="24"/>
        </w:rPr>
        <w:t>25 ноября 2022 г</w:t>
      </w:r>
      <w:r w:rsidR="000D5D7D" w:rsidRPr="008C5B42">
        <w:rPr>
          <w:rFonts w:ascii="Arial" w:hAnsi="Arial" w:cs="Arial"/>
          <w:b w:val="0"/>
          <w:bCs w:val="0"/>
          <w:sz w:val="24"/>
          <w:szCs w:val="24"/>
        </w:rPr>
        <w:t xml:space="preserve">ода </w:t>
      </w:r>
      <w:r w:rsidR="000D5D7D" w:rsidRPr="008C5B42">
        <w:rPr>
          <w:rFonts w:ascii="Arial" w:hAnsi="Arial" w:cs="Arial"/>
          <w:b w:val="0"/>
          <w:bCs w:val="0"/>
          <w:sz w:val="24"/>
          <w:szCs w:val="24"/>
        </w:rPr>
        <w:tab/>
      </w:r>
      <w:r w:rsidR="000D5D7D" w:rsidRPr="008C5B42">
        <w:rPr>
          <w:rFonts w:ascii="Arial" w:hAnsi="Arial" w:cs="Arial"/>
          <w:b w:val="0"/>
          <w:bCs w:val="0"/>
          <w:sz w:val="24"/>
          <w:szCs w:val="24"/>
        </w:rPr>
        <w:tab/>
      </w:r>
      <w:r w:rsidR="000D5D7D" w:rsidRPr="008C5B42">
        <w:rPr>
          <w:rFonts w:ascii="Arial" w:hAnsi="Arial" w:cs="Arial"/>
          <w:b w:val="0"/>
          <w:bCs w:val="0"/>
          <w:sz w:val="24"/>
          <w:szCs w:val="24"/>
        </w:rPr>
        <w:tab/>
      </w:r>
      <w:r w:rsidR="000D5D7D" w:rsidRPr="008C5B42">
        <w:rPr>
          <w:rFonts w:ascii="Arial" w:hAnsi="Arial" w:cs="Arial"/>
          <w:b w:val="0"/>
          <w:bCs w:val="0"/>
          <w:sz w:val="24"/>
          <w:szCs w:val="24"/>
        </w:rPr>
        <w:tab/>
      </w:r>
      <w:r w:rsidR="000D5D7D" w:rsidRPr="008C5B42">
        <w:rPr>
          <w:rFonts w:ascii="Arial" w:hAnsi="Arial" w:cs="Arial"/>
          <w:b w:val="0"/>
          <w:bCs w:val="0"/>
          <w:sz w:val="24"/>
          <w:szCs w:val="24"/>
        </w:rPr>
        <w:tab/>
      </w:r>
      <w:r w:rsidR="000D5D7D" w:rsidRPr="008C5B42">
        <w:rPr>
          <w:rFonts w:ascii="Arial" w:hAnsi="Arial" w:cs="Arial"/>
          <w:b w:val="0"/>
          <w:bCs w:val="0"/>
          <w:sz w:val="24"/>
          <w:szCs w:val="24"/>
        </w:rPr>
        <w:tab/>
      </w:r>
      <w:r w:rsidR="000D5D7D" w:rsidRPr="008C5B42">
        <w:rPr>
          <w:rFonts w:ascii="Arial" w:hAnsi="Arial" w:cs="Arial"/>
          <w:b w:val="0"/>
          <w:bCs w:val="0"/>
          <w:sz w:val="24"/>
          <w:szCs w:val="24"/>
        </w:rPr>
        <w:tab/>
      </w:r>
      <w:r w:rsidR="000D5D7D" w:rsidRPr="008C5B42">
        <w:rPr>
          <w:rFonts w:ascii="Arial" w:hAnsi="Arial" w:cs="Arial"/>
          <w:b w:val="0"/>
          <w:bCs w:val="0"/>
          <w:sz w:val="24"/>
          <w:szCs w:val="24"/>
        </w:rPr>
        <w:tab/>
      </w:r>
      <w:r w:rsidRPr="008C5B42">
        <w:rPr>
          <w:rFonts w:ascii="Arial" w:hAnsi="Arial" w:cs="Arial"/>
          <w:b w:val="0"/>
          <w:bCs w:val="0"/>
          <w:sz w:val="24"/>
          <w:szCs w:val="24"/>
        </w:rPr>
        <w:t xml:space="preserve">          </w:t>
      </w:r>
      <w:r w:rsidR="000D5D7D" w:rsidRPr="008C5B42"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 w:rsidRPr="008C5B42">
        <w:rPr>
          <w:rFonts w:ascii="Arial" w:hAnsi="Arial" w:cs="Arial"/>
          <w:b w:val="0"/>
          <w:bCs w:val="0"/>
          <w:sz w:val="24"/>
          <w:szCs w:val="24"/>
        </w:rPr>
        <w:t>159</w:t>
      </w:r>
    </w:p>
    <w:p w:rsidR="000D5D7D" w:rsidRPr="008C5B42" w:rsidRDefault="000D5D7D" w:rsidP="008C5B42">
      <w:pPr>
        <w:pStyle w:val="ConsPlusTitle"/>
        <w:widowControl/>
        <w:suppressAutoHyphens/>
        <w:ind w:right="-6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D5D7D" w:rsidRPr="008C5B42" w:rsidRDefault="0026157A" w:rsidP="0026157A">
      <w:pPr>
        <w:pStyle w:val="ConsPlusTitle"/>
        <w:widowControl/>
        <w:suppressAutoHyphens/>
        <w:ind w:right="-6"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8C5B42">
        <w:rPr>
          <w:rFonts w:ascii="Arial" w:hAnsi="Arial" w:cs="Arial"/>
          <w:b w:val="0"/>
          <w:bCs w:val="0"/>
          <w:sz w:val="24"/>
          <w:szCs w:val="24"/>
        </w:rPr>
        <w:t>пгт</w:t>
      </w:r>
      <w:proofErr w:type="spellEnd"/>
      <w:r w:rsidRPr="008C5B42">
        <w:rPr>
          <w:rFonts w:ascii="Arial" w:hAnsi="Arial" w:cs="Arial"/>
          <w:b w:val="0"/>
          <w:bCs w:val="0"/>
          <w:sz w:val="24"/>
          <w:szCs w:val="24"/>
        </w:rPr>
        <w:t>. Могзон</w:t>
      </w:r>
    </w:p>
    <w:p w:rsidR="000D5D7D" w:rsidRDefault="000D5D7D" w:rsidP="000D5D7D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0D5D7D" w:rsidRPr="0020154D" w:rsidRDefault="000D5D7D" w:rsidP="000D5D7D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0D5D7D" w:rsidRPr="008C5B42" w:rsidRDefault="000D5D7D" w:rsidP="000D5D7D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C5B42">
        <w:rPr>
          <w:rFonts w:ascii="Arial" w:hAnsi="Arial" w:cs="Arial"/>
          <w:b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3299A" w:rsidRPr="008C5B42">
        <w:rPr>
          <w:rFonts w:ascii="Arial" w:hAnsi="Arial" w:cs="Arial"/>
          <w:b/>
          <w:color w:val="auto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8C5B42">
        <w:rPr>
          <w:rFonts w:ascii="Arial" w:hAnsi="Arial" w:cs="Arial"/>
          <w:b/>
          <w:color w:val="auto"/>
          <w:sz w:val="28"/>
          <w:szCs w:val="28"/>
        </w:rPr>
        <w:t>»</w:t>
      </w:r>
      <w:r w:rsidRPr="008C5B42">
        <w:rPr>
          <w:rFonts w:ascii="Arial" w:hAnsi="Arial" w:cs="Arial"/>
          <w:b/>
          <w:kern w:val="28"/>
          <w:sz w:val="28"/>
          <w:szCs w:val="28"/>
        </w:rPr>
        <w:t xml:space="preserve"> НА ТЕРРИТОРИИ </w:t>
      </w:r>
      <w:r w:rsidR="0026157A" w:rsidRPr="008C5B42">
        <w:rPr>
          <w:rFonts w:ascii="Arial" w:hAnsi="Arial" w:cs="Arial"/>
          <w:b/>
          <w:color w:val="auto"/>
          <w:sz w:val="28"/>
          <w:szCs w:val="28"/>
        </w:rPr>
        <w:t>ГОРОДСКОГО ПОСЕЛЕНИЯ «МОГЗОНСКОЕ»</w:t>
      </w:r>
    </w:p>
    <w:p w:rsidR="000D5D7D" w:rsidRPr="008C5B42" w:rsidRDefault="000D5D7D" w:rsidP="000D5D7D">
      <w:pPr>
        <w:rPr>
          <w:b/>
          <w:sz w:val="28"/>
          <w:szCs w:val="28"/>
        </w:rPr>
      </w:pPr>
    </w:p>
    <w:p w:rsidR="000D5D7D" w:rsidRPr="008C5B42" w:rsidRDefault="000D5D7D" w:rsidP="000D5D7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8C5B42">
        <w:rPr>
          <w:rFonts w:ascii="Arial" w:hAnsi="Arial" w:cs="Arial"/>
          <w:color w:val="000000" w:themeColor="text1"/>
        </w:rPr>
        <w:t xml:space="preserve">В соответствии с Жилищным кодексом Российской Федерации, руководствуясь Федеральным законом от 27 июля 2010 года </w:t>
      </w:r>
      <w:hyperlink r:id="rId9" w:history="1">
        <w:r w:rsidRPr="008C5B42">
          <w:rPr>
            <w:rFonts w:ascii="Arial" w:hAnsi="Arial" w:cs="Arial"/>
            <w:color w:val="000000" w:themeColor="text1"/>
          </w:rPr>
          <w:t>№ 210-ФЗ</w:t>
        </w:r>
      </w:hyperlink>
      <w:r w:rsidRPr="008C5B42">
        <w:rPr>
          <w:rFonts w:ascii="Arial" w:hAnsi="Arial" w:cs="Arial"/>
          <w:color w:val="000000" w:themeColor="text1"/>
        </w:rPr>
        <w:t xml:space="preserve"> «Об организации предоставления государственных и муниципальных услуг»,</w:t>
      </w:r>
      <w:r w:rsidRPr="008C5B42">
        <w:rPr>
          <w:rFonts w:ascii="Arial" w:hAnsi="Arial" w:cs="Arial"/>
          <w:b/>
          <w:bCs/>
          <w:color w:val="auto"/>
        </w:rPr>
        <w:t xml:space="preserve"> </w:t>
      </w:r>
      <w:r w:rsidRPr="008C5B42">
        <w:rPr>
          <w:rFonts w:ascii="Arial" w:hAnsi="Arial" w:cs="Arial"/>
          <w:color w:val="000000" w:themeColor="text1"/>
        </w:rPr>
        <w:t xml:space="preserve">Уставом </w:t>
      </w:r>
      <w:r w:rsidR="0026157A" w:rsidRPr="008C5B42">
        <w:rPr>
          <w:rFonts w:ascii="Arial" w:hAnsi="Arial" w:cs="Arial"/>
          <w:color w:val="auto"/>
        </w:rPr>
        <w:t xml:space="preserve">городского поселения «Могзонское», </w:t>
      </w:r>
      <w:r w:rsidRPr="008C5B42">
        <w:rPr>
          <w:rFonts w:ascii="Arial" w:hAnsi="Arial" w:cs="Arial"/>
          <w:color w:val="000000" w:themeColor="text1"/>
        </w:rPr>
        <w:t xml:space="preserve">администрация </w:t>
      </w:r>
      <w:r w:rsidR="0026157A" w:rsidRPr="008C5B42">
        <w:rPr>
          <w:rFonts w:ascii="Arial" w:hAnsi="Arial" w:cs="Arial"/>
          <w:color w:val="auto"/>
        </w:rPr>
        <w:t xml:space="preserve">городского поселения «Могзонское» </w:t>
      </w:r>
      <w:r w:rsidRPr="008C5B42">
        <w:rPr>
          <w:rFonts w:ascii="Arial" w:hAnsi="Arial" w:cs="Arial"/>
          <w:color w:val="000000" w:themeColor="text1"/>
        </w:rPr>
        <w:t>постановляет:</w:t>
      </w:r>
      <w:bookmarkStart w:id="1" w:name="sub_1"/>
    </w:p>
    <w:p w:rsidR="000D5D7D" w:rsidRPr="008C5B42" w:rsidRDefault="000D5D7D" w:rsidP="000D5D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0D5D7D" w:rsidRPr="008C5B42" w:rsidRDefault="000D5D7D" w:rsidP="000D5D7D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8C5B42">
        <w:rPr>
          <w:rFonts w:ascii="Arial" w:hAnsi="Arial" w:cs="Arial"/>
        </w:rPr>
        <w:t>1. </w:t>
      </w:r>
      <w:bookmarkEnd w:id="1"/>
      <w:r w:rsidRPr="008C5B42">
        <w:rPr>
          <w:rFonts w:ascii="Arial" w:hAnsi="Arial" w:cs="Arial"/>
          <w:color w:val="auto"/>
        </w:rPr>
        <w:t xml:space="preserve">Утвердить административный регламент предоставления муниципальной услуги </w:t>
      </w:r>
      <w:r w:rsidR="00EE5DD0" w:rsidRPr="008C5B42">
        <w:rPr>
          <w:rFonts w:ascii="Arial" w:hAnsi="Arial" w:cs="Arial"/>
          <w:color w:val="auto"/>
        </w:rPr>
        <w:t xml:space="preserve">«Перевод жилого помещения в нежилое помещение и нежилого помещения в жилое помещение» </w:t>
      </w:r>
      <w:r w:rsidRPr="008C5B42">
        <w:rPr>
          <w:rFonts w:ascii="Arial" w:hAnsi="Arial" w:cs="Arial"/>
          <w:color w:val="auto"/>
        </w:rPr>
        <w:t xml:space="preserve">на территории </w:t>
      </w:r>
      <w:r w:rsidR="0026157A" w:rsidRPr="008C5B42">
        <w:rPr>
          <w:rFonts w:ascii="Arial" w:hAnsi="Arial" w:cs="Arial"/>
          <w:color w:val="auto"/>
        </w:rPr>
        <w:t>городского поселения «Могзонское»</w:t>
      </w:r>
      <w:r w:rsidRPr="008C5B42">
        <w:rPr>
          <w:rFonts w:ascii="Arial" w:hAnsi="Arial" w:cs="Arial"/>
          <w:color w:val="000000" w:themeColor="text1"/>
        </w:rPr>
        <w:t xml:space="preserve"> </w:t>
      </w:r>
      <w:r w:rsidRPr="008C5B42">
        <w:rPr>
          <w:rFonts w:ascii="Arial" w:hAnsi="Arial" w:cs="Arial"/>
          <w:color w:val="auto"/>
        </w:rPr>
        <w:t>(приложение).</w:t>
      </w:r>
    </w:p>
    <w:p w:rsidR="000D5D7D" w:rsidRPr="008C5B42" w:rsidRDefault="000D5D7D" w:rsidP="000D5D7D">
      <w:pPr>
        <w:ind w:firstLine="709"/>
        <w:contextualSpacing/>
        <w:jc w:val="both"/>
        <w:rPr>
          <w:rFonts w:ascii="Arial" w:hAnsi="Arial" w:cs="Arial"/>
          <w:i/>
        </w:rPr>
      </w:pPr>
      <w:r w:rsidRPr="008C5B42">
        <w:rPr>
          <w:rFonts w:ascii="Arial" w:hAnsi="Arial" w:cs="Arial"/>
        </w:rPr>
        <w:t>2. </w:t>
      </w:r>
      <w:proofErr w:type="gramStart"/>
      <w:r w:rsidRPr="008C5B42">
        <w:rPr>
          <w:rFonts w:ascii="Arial" w:hAnsi="Arial" w:cs="Arial"/>
        </w:rPr>
        <w:t>Признать утратившим силу</w:t>
      </w:r>
      <w:r w:rsidR="0026157A" w:rsidRPr="008C5B42">
        <w:rPr>
          <w:rFonts w:ascii="Arial" w:hAnsi="Arial" w:cs="Arial"/>
        </w:rPr>
        <w:t xml:space="preserve"> постановление администрации</w:t>
      </w:r>
      <w:r w:rsidRPr="008C5B42">
        <w:rPr>
          <w:rFonts w:ascii="Arial" w:hAnsi="Arial" w:cs="Arial"/>
          <w:i/>
        </w:rPr>
        <w:t xml:space="preserve"> </w:t>
      </w:r>
      <w:r w:rsidR="0026157A" w:rsidRPr="008C5B42">
        <w:rPr>
          <w:rFonts w:ascii="Arial" w:hAnsi="Arial" w:cs="Arial"/>
          <w:color w:val="auto"/>
        </w:rPr>
        <w:t>городского поселения «Могзонское»</w:t>
      </w:r>
      <w:r w:rsidR="0026157A" w:rsidRPr="008C5B42">
        <w:rPr>
          <w:rFonts w:ascii="Arial" w:hAnsi="Arial" w:cs="Arial"/>
          <w:i/>
        </w:rPr>
        <w:t xml:space="preserve"> </w:t>
      </w:r>
      <w:r w:rsidR="0026157A" w:rsidRPr="008C5B42">
        <w:rPr>
          <w:rFonts w:ascii="Arial" w:hAnsi="Arial" w:cs="Arial"/>
        </w:rPr>
        <w:t>от 10.12.2012г. №72</w:t>
      </w:r>
      <w:r w:rsidR="0026157A" w:rsidRPr="008C5B42">
        <w:rPr>
          <w:rFonts w:ascii="Arial" w:hAnsi="Arial" w:cs="Arial"/>
          <w:b/>
        </w:rPr>
        <w:t xml:space="preserve"> «</w:t>
      </w:r>
      <w:r w:rsidR="0026157A" w:rsidRPr="008C5B42">
        <w:rPr>
          <w:rFonts w:ascii="Arial" w:hAnsi="Arial" w:cs="Arial"/>
        </w:rPr>
        <w:t>Об утверждении административного регламента предоставления муниципальной услуги 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End"/>
    </w:p>
    <w:p w:rsidR="0026157A" w:rsidRPr="008C5B42" w:rsidRDefault="0026157A" w:rsidP="0026157A">
      <w:pPr>
        <w:rPr>
          <w:rFonts w:ascii="Arial" w:eastAsia="Times New Roman" w:hAnsi="Arial" w:cs="Arial"/>
          <w:color w:val="auto"/>
        </w:rPr>
      </w:pPr>
      <w:r w:rsidRPr="008C5B42">
        <w:rPr>
          <w:rFonts w:ascii="Arial" w:eastAsia="Times New Roman" w:hAnsi="Arial" w:cs="Arial"/>
          <w:color w:val="auto"/>
        </w:rPr>
        <w:t xml:space="preserve">           3.Опубликовать (обнародовать) настоящее постановление путем размещения на стенде администрации и  в </w:t>
      </w:r>
      <w:r w:rsidRPr="008C5B42">
        <w:rPr>
          <w:rFonts w:ascii="Arial" w:eastAsia="Times New Roman" w:hAnsi="Arial" w:cs="Arial"/>
        </w:rPr>
        <w:t>сети Интернет на официальном сайте муниципального района «</w:t>
      </w:r>
      <w:proofErr w:type="spellStart"/>
      <w:r w:rsidRPr="008C5B42">
        <w:rPr>
          <w:rFonts w:ascii="Arial" w:eastAsia="Times New Roman" w:hAnsi="Arial" w:cs="Arial"/>
        </w:rPr>
        <w:t>Хилокский</w:t>
      </w:r>
      <w:proofErr w:type="spellEnd"/>
      <w:r w:rsidRPr="008C5B42">
        <w:rPr>
          <w:rFonts w:ascii="Arial" w:eastAsia="Times New Roman" w:hAnsi="Arial" w:cs="Arial"/>
        </w:rPr>
        <w:t xml:space="preserve"> район» </w:t>
      </w:r>
      <w:hyperlink r:id="rId10" w:history="1">
        <w:r w:rsidRPr="008C5B42">
          <w:rPr>
            <w:rFonts w:ascii="Arial" w:eastAsia="Times New Roman" w:hAnsi="Arial" w:cs="Arial"/>
            <w:color w:val="0066CC"/>
            <w:u w:val="single"/>
            <w:lang w:val="en-US"/>
          </w:rPr>
          <w:t>www</w:t>
        </w:r>
        <w:r w:rsidRPr="008C5B42">
          <w:rPr>
            <w:rFonts w:ascii="Arial" w:eastAsia="Times New Roman" w:hAnsi="Arial" w:cs="Arial"/>
            <w:color w:val="0066CC"/>
            <w:u w:val="single"/>
          </w:rPr>
          <w:t>.hiloksky.75.ru</w:t>
        </w:r>
      </w:hyperlink>
      <w:r w:rsidRPr="008C5B42">
        <w:rPr>
          <w:rFonts w:ascii="Arial" w:eastAsia="Times New Roman" w:hAnsi="Arial" w:cs="Arial"/>
          <w:color w:val="auto"/>
        </w:rPr>
        <w:t>.</w:t>
      </w:r>
    </w:p>
    <w:p w:rsidR="0026157A" w:rsidRPr="008C5B42" w:rsidRDefault="0026157A" w:rsidP="0026157A">
      <w:pPr>
        <w:keepNext/>
        <w:keepLines/>
        <w:jc w:val="both"/>
        <w:rPr>
          <w:rFonts w:ascii="Arial" w:hAnsi="Arial" w:cs="Arial"/>
        </w:rPr>
      </w:pPr>
      <w:r w:rsidRPr="008C5B42">
        <w:rPr>
          <w:rFonts w:ascii="Arial" w:hAnsi="Arial" w:cs="Arial"/>
        </w:rPr>
        <w:t xml:space="preserve">          4. Настоящее постановление вступает в силу на следующий день после дня официального опубликования</w:t>
      </w:r>
      <w:r w:rsidRPr="008C5B42">
        <w:rPr>
          <w:rFonts w:ascii="Arial" w:hAnsi="Arial" w:cs="Arial"/>
          <w:i/>
        </w:rPr>
        <w:t>.</w:t>
      </w:r>
      <w:r w:rsidRPr="008C5B42">
        <w:rPr>
          <w:rFonts w:ascii="Arial" w:hAnsi="Arial" w:cs="Arial"/>
        </w:rPr>
        <w:t xml:space="preserve">   </w:t>
      </w:r>
    </w:p>
    <w:p w:rsidR="000D5D7D" w:rsidRPr="008C5B42" w:rsidRDefault="000D5D7D" w:rsidP="000D5D7D">
      <w:pPr>
        <w:pStyle w:val="ConsPlusTitle"/>
        <w:widowControl/>
        <w:suppressAutoHyphens/>
        <w:ind w:right="-7"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:rsidR="000D5D7D" w:rsidRPr="008C5B42" w:rsidRDefault="000D5D7D" w:rsidP="000D5D7D">
      <w:pPr>
        <w:pStyle w:val="ConsPlusTitle"/>
        <w:widowControl/>
        <w:suppressAutoHyphens/>
        <w:ind w:right="-7"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:rsidR="000D5D7D" w:rsidRPr="008C5B42" w:rsidRDefault="0026157A" w:rsidP="000D5D7D">
      <w:pPr>
        <w:outlineLvl w:val="0"/>
        <w:rPr>
          <w:rFonts w:ascii="Arial" w:hAnsi="Arial" w:cs="Arial"/>
          <w:bCs/>
          <w:i/>
          <w:iCs/>
        </w:rPr>
      </w:pPr>
      <w:r w:rsidRPr="008C5B42">
        <w:rPr>
          <w:rFonts w:ascii="Arial" w:hAnsi="Arial" w:cs="Arial"/>
          <w:bCs/>
          <w:iCs/>
        </w:rPr>
        <w:t>Глава городского поселения «</w:t>
      </w:r>
      <w:proofErr w:type="spellStart"/>
      <w:r w:rsidRPr="008C5B42">
        <w:rPr>
          <w:rFonts w:ascii="Arial" w:hAnsi="Arial" w:cs="Arial"/>
          <w:bCs/>
          <w:iCs/>
        </w:rPr>
        <w:t>Могзонское</w:t>
      </w:r>
      <w:proofErr w:type="spellEnd"/>
      <w:r w:rsidRPr="008C5B42">
        <w:rPr>
          <w:rFonts w:ascii="Arial" w:hAnsi="Arial" w:cs="Arial"/>
          <w:bCs/>
          <w:iCs/>
        </w:rPr>
        <w:t xml:space="preserve">»                                </w:t>
      </w:r>
      <w:r w:rsidR="008C5B42">
        <w:rPr>
          <w:rFonts w:ascii="Arial" w:hAnsi="Arial" w:cs="Arial"/>
          <w:bCs/>
          <w:iCs/>
        </w:rPr>
        <w:t xml:space="preserve">          </w:t>
      </w:r>
      <w:bookmarkStart w:id="2" w:name="_GoBack"/>
      <w:bookmarkEnd w:id="2"/>
      <w:r w:rsidRPr="008C5B42">
        <w:rPr>
          <w:rFonts w:ascii="Arial" w:hAnsi="Arial" w:cs="Arial"/>
          <w:bCs/>
          <w:iCs/>
        </w:rPr>
        <w:t xml:space="preserve"> </w:t>
      </w:r>
      <w:proofErr w:type="spellStart"/>
      <w:r w:rsidRPr="008C5B42">
        <w:rPr>
          <w:rFonts w:ascii="Arial" w:hAnsi="Arial" w:cs="Arial"/>
          <w:bCs/>
          <w:iCs/>
        </w:rPr>
        <w:t>А.А.Чирикин</w:t>
      </w:r>
      <w:proofErr w:type="spellEnd"/>
    </w:p>
    <w:p w:rsidR="000D5D7D" w:rsidRPr="008C5B42" w:rsidRDefault="000D5D7D" w:rsidP="000D5D7D">
      <w:pPr>
        <w:outlineLvl w:val="0"/>
        <w:rPr>
          <w:rFonts w:ascii="Arial" w:hAnsi="Arial" w:cs="Arial"/>
        </w:rPr>
      </w:pPr>
    </w:p>
    <w:p w:rsidR="00A23B58" w:rsidRPr="008C5B42" w:rsidRDefault="00A23B58" w:rsidP="000D5D7D">
      <w:pPr>
        <w:outlineLvl w:val="0"/>
        <w:rPr>
          <w:rFonts w:ascii="Arial" w:hAnsi="Arial" w:cs="Arial"/>
        </w:rPr>
      </w:pPr>
    </w:p>
    <w:p w:rsidR="000D5D7D" w:rsidRPr="008C5B42" w:rsidRDefault="000D5D7D" w:rsidP="000D5D7D">
      <w:pPr>
        <w:outlineLvl w:val="0"/>
        <w:rPr>
          <w:rFonts w:ascii="Arial" w:hAnsi="Arial" w:cs="Arial"/>
        </w:rPr>
      </w:pPr>
    </w:p>
    <w:p w:rsidR="00F250DF" w:rsidRPr="008C5B42" w:rsidRDefault="00F250DF">
      <w:pPr>
        <w:rPr>
          <w:rFonts w:ascii="Arial" w:hAnsi="Arial" w:cs="Arial"/>
          <w:bCs/>
          <w:i/>
          <w:iCs/>
        </w:rPr>
      </w:pPr>
      <w:r w:rsidRPr="008C5B42">
        <w:rPr>
          <w:rFonts w:ascii="Arial" w:hAnsi="Arial" w:cs="Arial"/>
          <w:bCs/>
          <w:i/>
          <w:iCs/>
        </w:rPr>
        <w:br w:type="page"/>
      </w:r>
    </w:p>
    <w:p w:rsidR="00A23B58" w:rsidRPr="008C5B42" w:rsidRDefault="00A23B58" w:rsidP="008114E7">
      <w:pPr>
        <w:suppressAutoHyphens/>
        <w:ind w:left="5529" w:right="12" w:firstLine="708"/>
        <w:jc w:val="center"/>
        <w:rPr>
          <w:rFonts w:ascii="Courier New" w:hAnsi="Courier New" w:cs="Courier New"/>
          <w:sz w:val="22"/>
          <w:szCs w:val="22"/>
        </w:rPr>
      </w:pPr>
      <w:r w:rsidRPr="008C5B42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26157A" w:rsidRPr="008C5B42" w:rsidRDefault="00A23B58" w:rsidP="008114E7">
      <w:pPr>
        <w:suppressAutoHyphens/>
        <w:ind w:left="6237" w:right="12"/>
        <w:jc w:val="center"/>
        <w:rPr>
          <w:rFonts w:ascii="Courier New" w:hAnsi="Courier New" w:cs="Courier New"/>
          <w:i/>
          <w:color w:val="FF0000"/>
          <w:sz w:val="22"/>
          <w:szCs w:val="22"/>
        </w:rPr>
      </w:pPr>
      <w:r w:rsidRPr="008C5B42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26157A" w:rsidRPr="008C5B42">
        <w:rPr>
          <w:rFonts w:ascii="Courier New" w:hAnsi="Courier New" w:cs="Courier New"/>
          <w:color w:val="auto"/>
          <w:sz w:val="22"/>
          <w:szCs w:val="22"/>
        </w:rPr>
        <w:t>городского поселения «Могзонское»</w:t>
      </w:r>
    </w:p>
    <w:p w:rsidR="00A23B58" w:rsidRPr="008C5B42" w:rsidRDefault="00A23B58" w:rsidP="008114E7">
      <w:pPr>
        <w:suppressAutoHyphens/>
        <w:ind w:left="6237" w:right="12"/>
        <w:jc w:val="center"/>
        <w:rPr>
          <w:rFonts w:ascii="Courier New" w:hAnsi="Courier New" w:cs="Courier New"/>
          <w:sz w:val="22"/>
          <w:szCs w:val="22"/>
        </w:rPr>
      </w:pPr>
      <w:r w:rsidRPr="008C5B42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8C5B42">
        <w:rPr>
          <w:rFonts w:ascii="Courier New" w:hAnsi="Courier New" w:cs="Courier New"/>
          <w:sz w:val="22"/>
          <w:szCs w:val="22"/>
        </w:rPr>
        <w:t xml:space="preserve">от </w:t>
      </w:r>
      <w:r w:rsidR="008C5B42" w:rsidRPr="008C5B42">
        <w:rPr>
          <w:rFonts w:ascii="Courier New" w:hAnsi="Courier New" w:cs="Courier New"/>
          <w:sz w:val="22"/>
          <w:szCs w:val="22"/>
        </w:rPr>
        <w:t>25 ноября 2022 года</w:t>
      </w:r>
    </w:p>
    <w:p w:rsidR="00A71576" w:rsidRPr="008C5B42" w:rsidRDefault="00A71576" w:rsidP="0089057D">
      <w:pPr>
        <w:pStyle w:val="91"/>
        <w:shd w:val="clear" w:color="auto" w:fill="auto"/>
        <w:spacing w:after="0" w:line="322" w:lineRule="exact"/>
        <w:ind w:left="20" w:right="20" w:firstLine="2460"/>
        <w:rPr>
          <w:rFonts w:ascii="Arial" w:hAnsi="Arial" w:cs="Arial"/>
          <w:sz w:val="24"/>
          <w:szCs w:val="24"/>
        </w:rPr>
      </w:pPr>
    </w:p>
    <w:p w:rsidR="0089057D" w:rsidRPr="008C5B42" w:rsidRDefault="000D5D7D" w:rsidP="00385A7A">
      <w:pPr>
        <w:pStyle w:val="91"/>
        <w:shd w:val="clear" w:color="auto" w:fill="auto"/>
        <w:spacing w:after="0" w:line="322" w:lineRule="exact"/>
        <w:ind w:left="20" w:right="20" w:hanging="20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F250DF" w:rsidRPr="008C5B42" w:rsidRDefault="000D5D7D" w:rsidP="00385A7A">
      <w:pPr>
        <w:pStyle w:val="91"/>
        <w:shd w:val="clear" w:color="auto" w:fill="auto"/>
        <w:spacing w:after="0" w:line="322" w:lineRule="exact"/>
        <w:ind w:left="20" w:right="20" w:hanging="20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bookmarkStart w:id="3" w:name="bookmark5"/>
      <w:bookmarkEnd w:id="0"/>
      <w:r w:rsidR="00F250DF" w:rsidRPr="008C5B42">
        <w:rPr>
          <w:rFonts w:ascii="Arial" w:hAnsi="Arial" w:cs="Arial"/>
          <w:sz w:val="24"/>
          <w:szCs w:val="24"/>
        </w:rPr>
        <w:t xml:space="preserve">«ПЕРЕВОД ЖИЛОГО ПОМЕЩЕНИЯ В НЕЖИЛОЕ ПОМЕЩЕНИЕ И НЕЖИЛОГО ПОМЕЩЕНИЯ В ЖИЛОЕ ПОМЕЩЕНИЕ» НА ТЕРРИТОРИИ </w:t>
      </w:r>
      <w:r w:rsidR="0026157A" w:rsidRPr="008C5B42">
        <w:rPr>
          <w:rFonts w:ascii="Arial" w:hAnsi="Arial" w:cs="Arial"/>
          <w:sz w:val="24"/>
          <w:szCs w:val="24"/>
        </w:rPr>
        <w:t>ГОРОДСКОГО ПОСЕЛЕНИЯ «МОГЗОНСКОЕ»</w:t>
      </w:r>
    </w:p>
    <w:p w:rsidR="00F250DF" w:rsidRPr="008C5B42" w:rsidRDefault="00F250DF" w:rsidP="00F250DF">
      <w:pPr>
        <w:pStyle w:val="91"/>
        <w:shd w:val="clear" w:color="auto" w:fill="auto"/>
        <w:spacing w:after="0" w:line="322" w:lineRule="exact"/>
        <w:ind w:left="20" w:right="20" w:firstLine="2460"/>
        <w:jc w:val="left"/>
        <w:rPr>
          <w:rFonts w:ascii="Arial" w:hAnsi="Arial" w:cs="Arial"/>
          <w:sz w:val="24"/>
          <w:szCs w:val="24"/>
        </w:rPr>
      </w:pPr>
    </w:p>
    <w:p w:rsidR="000D5D7D" w:rsidRPr="008C5B42" w:rsidRDefault="000D5D7D" w:rsidP="003F116F">
      <w:pPr>
        <w:pStyle w:val="91"/>
        <w:shd w:val="clear" w:color="auto" w:fill="auto"/>
        <w:spacing w:after="0" w:line="322" w:lineRule="exact"/>
        <w:ind w:left="20" w:right="20" w:hanging="20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1. Общие положения</w:t>
      </w:r>
      <w:bookmarkEnd w:id="3"/>
    </w:p>
    <w:p w:rsidR="00F250DF" w:rsidRPr="008C5B42" w:rsidRDefault="00F250DF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1. Предмет регулирования административного регламента.</w:t>
      </w:r>
    </w:p>
    <w:p w:rsidR="000D5D7D" w:rsidRPr="008C5B42" w:rsidRDefault="000D5D7D" w:rsidP="0089057D">
      <w:pPr>
        <w:pStyle w:val="a3"/>
        <w:numPr>
          <w:ilvl w:val="0"/>
          <w:numId w:val="1"/>
        </w:numPr>
        <w:shd w:val="clear" w:color="auto" w:fill="auto"/>
        <w:tabs>
          <w:tab w:val="left" w:pos="14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органа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местного самоуправления, должностных лиц органа местного самоуправления, работников МФЦ.</w:t>
      </w:r>
    </w:p>
    <w:p w:rsidR="000D5D7D" w:rsidRPr="008C5B42" w:rsidRDefault="000D5D7D" w:rsidP="0089057D">
      <w:pPr>
        <w:pStyle w:val="a3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Круг заявителей.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0D5D7D" w:rsidRPr="008C5B42" w:rsidRDefault="000D5D7D" w:rsidP="0089057D">
      <w:pPr>
        <w:pStyle w:val="a3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1.3.1. Информация о порядке и условиях информирования предоставления муниципальной услуги предоставляется: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</w:t>
      </w:r>
      <w:proofErr w:type="gramStart"/>
      <w:r w:rsidRPr="008C5B42">
        <w:rPr>
          <w:rFonts w:ascii="Arial" w:hAnsi="Arial" w:cs="Arial"/>
          <w:sz w:val="24"/>
          <w:szCs w:val="24"/>
        </w:rPr>
        <w:t>о-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телекоммуникационной сети «Интернет» (далее - официальный сайт уполномоченного органа);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путем размещения на информационном стенде в помещении уполномоченного органа, в</w:t>
      </w:r>
      <w:r w:rsidR="00EB65F0" w:rsidRPr="008C5B42">
        <w:rPr>
          <w:rFonts w:ascii="Arial" w:hAnsi="Arial" w:cs="Arial"/>
          <w:sz w:val="24"/>
          <w:szCs w:val="24"/>
        </w:rPr>
        <w:t xml:space="preserve"> </w:t>
      </w:r>
      <w:r w:rsidRPr="008C5B42">
        <w:rPr>
          <w:rFonts w:ascii="Arial" w:hAnsi="Arial" w:cs="Arial"/>
          <w:sz w:val="24"/>
          <w:szCs w:val="24"/>
        </w:rPr>
        <w:t>информационных материалах (брошюры, буклеты, листовки, памятки);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посредством ответов на письменные обращения;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сотрудником отдела МФЦ в соответствии с пунктом 6.3 настоящего административного регламента.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</w:t>
      </w:r>
      <w:r w:rsidRPr="008C5B42">
        <w:rPr>
          <w:rFonts w:ascii="Arial" w:hAnsi="Arial" w:cs="Arial"/>
          <w:sz w:val="24"/>
          <w:szCs w:val="24"/>
        </w:rPr>
        <w:lastRenderedPageBreak/>
        <w:t>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0D5D7D" w:rsidRPr="008C5B42" w:rsidRDefault="000D5D7D" w:rsidP="0026157A">
      <w:pPr>
        <w:rPr>
          <w:rFonts w:ascii="Arial" w:eastAsia="Times New Roman" w:hAnsi="Arial" w:cs="Arial"/>
          <w:color w:val="auto"/>
        </w:rPr>
      </w:pPr>
      <w:r w:rsidRPr="008C5B42">
        <w:rPr>
          <w:rFonts w:ascii="Arial" w:hAnsi="Arial" w:cs="Arial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1F4AB3" w:rsidRPr="008C5B42">
        <w:rPr>
          <w:rFonts w:ascii="Arial" w:hAnsi="Arial" w:cs="Arial"/>
        </w:rPr>
        <w:t xml:space="preserve"> </w:t>
      </w:r>
      <w:hyperlink r:id="rId11" w:history="1">
        <w:r w:rsidR="0026157A" w:rsidRPr="008C5B42">
          <w:rPr>
            <w:rFonts w:ascii="Arial" w:eastAsia="Times New Roman" w:hAnsi="Arial" w:cs="Arial"/>
            <w:color w:val="0066CC"/>
            <w:u w:val="single"/>
            <w:lang w:val="en-US"/>
          </w:rPr>
          <w:t>www</w:t>
        </w:r>
        <w:r w:rsidR="0026157A" w:rsidRPr="008C5B42">
          <w:rPr>
            <w:rFonts w:ascii="Arial" w:eastAsia="Times New Roman" w:hAnsi="Arial" w:cs="Arial"/>
            <w:color w:val="0066CC"/>
            <w:u w:val="single"/>
          </w:rPr>
          <w:t>.hiloksky.75.ru</w:t>
        </w:r>
      </w:hyperlink>
      <w:r w:rsidR="0026157A" w:rsidRPr="008C5B42">
        <w:rPr>
          <w:rFonts w:ascii="Arial" w:eastAsia="Times New Roman" w:hAnsi="Arial" w:cs="Arial"/>
          <w:color w:val="auto"/>
        </w:rPr>
        <w:t xml:space="preserve">, </w:t>
      </w:r>
      <w:r w:rsidR="001F4AB3" w:rsidRPr="008C5B42">
        <w:rPr>
          <w:rFonts w:ascii="Arial" w:hAnsi="Arial" w:cs="Arial"/>
        </w:rPr>
        <w:t>ЕПГУ.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9C31D6" w:rsidRPr="008C5B42" w:rsidRDefault="009C31D6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5D7D" w:rsidRPr="008C5B42" w:rsidRDefault="000D5D7D" w:rsidP="009C31D6">
      <w:pPr>
        <w:pStyle w:val="9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bookmark6"/>
      <w:r w:rsidRPr="008C5B42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  <w:bookmarkEnd w:id="4"/>
    </w:p>
    <w:p w:rsidR="009C31D6" w:rsidRPr="008C5B42" w:rsidRDefault="009C31D6" w:rsidP="009C31D6">
      <w:pPr>
        <w:pStyle w:val="9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0D5D7D" w:rsidRPr="008C5B42" w:rsidRDefault="000D5D7D" w:rsidP="0089057D">
      <w:pPr>
        <w:pStyle w:val="a3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Наименование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Наименование муниципальной услуги - перевод жилого помещения в нежилое помещение и нежилого помещения в жилое помещение.</w:t>
      </w:r>
    </w:p>
    <w:p w:rsidR="000D5D7D" w:rsidRPr="008C5B42" w:rsidRDefault="000D5D7D" w:rsidP="0089057D">
      <w:pPr>
        <w:pStyle w:val="a3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услугу.</w:t>
      </w:r>
    </w:p>
    <w:p w:rsidR="000D5D7D" w:rsidRPr="008C5B42" w:rsidRDefault="00FB13E3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Администрация </w:t>
      </w:r>
      <w:r w:rsidR="0026157A" w:rsidRPr="008C5B42">
        <w:rPr>
          <w:rFonts w:ascii="Arial" w:hAnsi="Arial" w:cs="Arial"/>
          <w:sz w:val="24"/>
          <w:szCs w:val="24"/>
        </w:rPr>
        <w:t>городского поселения «Могзонское».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МФЦ участвует в предоставлении муниципальной услуги в части:</w:t>
      </w:r>
    </w:p>
    <w:p w:rsidR="000D5D7D" w:rsidRPr="008C5B42" w:rsidRDefault="000D5D7D" w:rsidP="00D5024D">
      <w:pPr>
        <w:pStyle w:val="a3"/>
        <w:shd w:val="clear" w:color="auto" w:fill="auto"/>
        <w:tabs>
          <w:tab w:val="left" w:pos="69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информирования по вопросам предоставления муниципальной услуги;</w:t>
      </w:r>
    </w:p>
    <w:p w:rsidR="000D5D7D" w:rsidRPr="008C5B42" w:rsidRDefault="000D5D7D" w:rsidP="00D5024D">
      <w:pPr>
        <w:pStyle w:val="a3"/>
        <w:shd w:val="clear" w:color="auto" w:fill="auto"/>
        <w:tabs>
          <w:tab w:val="left" w:pos="69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0D5D7D" w:rsidRPr="008C5B42" w:rsidRDefault="000D5D7D" w:rsidP="00D5024D">
      <w:pPr>
        <w:pStyle w:val="a3"/>
        <w:shd w:val="clear" w:color="auto" w:fill="auto"/>
        <w:tabs>
          <w:tab w:val="left" w:pos="69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выдачи результата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</w:t>
      </w:r>
      <w:r w:rsidR="004037D7" w:rsidRPr="008C5B42">
        <w:rPr>
          <w:rFonts w:ascii="Arial" w:hAnsi="Arial" w:cs="Arial"/>
          <w:sz w:val="24"/>
          <w:szCs w:val="24"/>
        </w:rPr>
        <w:t xml:space="preserve"> </w:t>
      </w:r>
      <w:r w:rsidRPr="008C5B42">
        <w:rPr>
          <w:rFonts w:ascii="Arial" w:hAnsi="Arial" w:cs="Arial"/>
          <w:sz w:val="24"/>
          <w:szCs w:val="24"/>
        </w:rPr>
        <w:t>муниципальные организации технической инвентаризации.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Заявитель вправе подать заявление о переводе помещения через МФЦ в соответствии с соглашением о взаимодействии между МФЦ и уполномоченным органом, почтовым о</w:t>
      </w:r>
      <w:r w:rsidR="00A777FF" w:rsidRPr="008C5B42">
        <w:rPr>
          <w:rFonts w:ascii="Arial" w:hAnsi="Arial" w:cs="Arial"/>
          <w:sz w:val="24"/>
          <w:szCs w:val="24"/>
        </w:rPr>
        <w:t xml:space="preserve">тправлением или с помощью ЕПГУ </w:t>
      </w:r>
      <w:r w:rsidRPr="008C5B42">
        <w:rPr>
          <w:rFonts w:ascii="Arial" w:hAnsi="Arial" w:cs="Arial"/>
          <w:sz w:val="24"/>
          <w:szCs w:val="24"/>
        </w:rPr>
        <w:t xml:space="preserve">по форме в соответствии с Приложением № </w:t>
      </w:r>
      <w:r w:rsidR="006603E1" w:rsidRPr="008C5B42">
        <w:rPr>
          <w:rFonts w:ascii="Arial" w:hAnsi="Arial" w:cs="Arial"/>
          <w:sz w:val="24"/>
          <w:szCs w:val="24"/>
        </w:rPr>
        <w:t>1</w:t>
      </w:r>
      <w:r w:rsidRPr="008C5B42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D5D7D" w:rsidRPr="008C5B42" w:rsidRDefault="000D5D7D" w:rsidP="0089057D">
      <w:pPr>
        <w:pStyle w:val="a3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 августа 2005</w:t>
      </w:r>
      <w:r w:rsidR="00BE4238" w:rsidRPr="008C5B42">
        <w:rPr>
          <w:rFonts w:ascii="Arial" w:hAnsi="Arial" w:cs="Arial"/>
          <w:sz w:val="24"/>
          <w:szCs w:val="24"/>
        </w:rPr>
        <w:t xml:space="preserve"> года</w:t>
      </w:r>
      <w:r w:rsidRPr="008C5B42">
        <w:rPr>
          <w:rFonts w:ascii="Arial" w:hAnsi="Arial" w:cs="Arial"/>
          <w:sz w:val="24"/>
          <w:szCs w:val="24"/>
        </w:rPr>
        <w:t xml:space="preserve"> № 502 «Об утверждении формы уведомления о переводе (отказе в переводе) жилого (нежилого) помещения в нежилое (жилое) помещение» (Приложение № </w:t>
      </w:r>
      <w:r w:rsidR="00093D95" w:rsidRPr="008C5B42">
        <w:rPr>
          <w:rFonts w:ascii="Arial" w:hAnsi="Arial" w:cs="Arial"/>
          <w:sz w:val="24"/>
          <w:szCs w:val="24"/>
        </w:rPr>
        <w:t>2</w:t>
      </w:r>
      <w:r w:rsidRPr="008C5B42">
        <w:rPr>
          <w:rFonts w:ascii="Arial" w:hAnsi="Arial" w:cs="Arial"/>
          <w:sz w:val="24"/>
          <w:szCs w:val="24"/>
        </w:rPr>
        <w:t xml:space="preserve"> к настоящему административному регламенту).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Результат предоставления муниципальной услуги может быть получен:</w:t>
      </w:r>
    </w:p>
    <w:p w:rsidR="000D5D7D" w:rsidRPr="008C5B42" w:rsidRDefault="000D5D7D" w:rsidP="00352528">
      <w:pPr>
        <w:pStyle w:val="a3"/>
        <w:shd w:val="clear" w:color="auto" w:fill="auto"/>
        <w:tabs>
          <w:tab w:val="left" w:pos="745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в уполномоченном органе местного самоуправления на бумажном носителе при личном обращении;</w:t>
      </w:r>
    </w:p>
    <w:p w:rsidR="000D5D7D" w:rsidRPr="008C5B42" w:rsidRDefault="000D5D7D" w:rsidP="00352528">
      <w:pPr>
        <w:pStyle w:val="a3"/>
        <w:shd w:val="clear" w:color="auto" w:fill="auto"/>
        <w:tabs>
          <w:tab w:val="left" w:pos="699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МФЦ на бумажном носителе при личном обращении;</w:t>
      </w:r>
    </w:p>
    <w:p w:rsidR="000D5D7D" w:rsidRPr="008C5B42" w:rsidRDefault="000D5D7D" w:rsidP="00352528">
      <w:pPr>
        <w:pStyle w:val="a3"/>
        <w:shd w:val="clear" w:color="auto" w:fill="auto"/>
        <w:tabs>
          <w:tab w:val="left" w:pos="699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почтовым отправлением;</w:t>
      </w:r>
    </w:p>
    <w:p w:rsidR="000D5D7D" w:rsidRPr="008C5B42" w:rsidRDefault="000D5D7D" w:rsidP="00352528">
      <w:pPr>
        <w:pStyle w:val="a3"/>
        <w:shd w:val="clear" w:color="auto" w:fill="auto"/>
        <w:tabs>
          <w:tab w:val="left" w:pos="716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 ЕПГУ, в том числе в форме электронного документа, подписанного электронной подписью.</w:t>
      </w:r>
    </w:p>
    <w:p w:rsidR="000D5D7D" w:rsidRPr="008C5B42" w:rsidRDefault="000D5D7D" w:rsidP="0089057D">
      <w:pPr>
        <w:pStyle w:val="a3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случа</w:t>
      </w:r>
      <w:r w:rsidR="003678B6" w:rsidRPr="008C5B42">
        <w:rPr>
          <w:rFonts w:ascii="Arial" w:hAnsi="Arial" w:cs="Arial"/>
          <w:sz w:val="24"/>
          <w:szCs w:val="24"/>
        </w:rPr>
        <w:t xml:space="preserve">е подачи документов через ЕПГУ </w:t>
      </w:r>
      <w:r w:rsidRPr="008C5B42">
        <w:rPr>
          <w:rFonts w:ascii="Arial" w:hAnsi="Arial" w:cs="Arial"/>
          <w:sz w:val="24"/>
          <w:szCs w:val="24"/>
        </w:rPr>
        <w:t>срок предоставления исчисляется со дня поступления в уполномоченный орган документов. Направление при</w:t>
      </w:r>
      <w:r w:rsidR="003678B6" w:rsidRPr="008C5B42">
        <w:rPr>
          <w:rFonts w:ascii="Arial" w:hAnsi="Arial" w:cs="Arial"/>
          <w:sz w:val="24"/>
          <w:szCs w:val="24"/>
        </w:rPr>
        <w:t xml:space="preserve">нятых на ЕПГУ </w:t>
      </w:r>
      <w:r w:rsidRPr="008C5B42">
        <w:rPr>
          <w:rFonts w:ascii="Arial" w:hAnsi="Arial" w:cs="Arial"/>
          <w:sz w:val="24"/>
          <w:szCs w:val="24"/>
        </w:rPr>
        <w:t>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пунктом 3.1.3 настоящего административного регламента.</w:t>
      </w:r>
    </w:p>
    <w:p w:rsidR="00EB44CD" w:rsidRPr="008C5B42" w:rsidRDefault="00EB44C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EB44CD" w:rsidRPr="008C5B42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EB44CD" w:rsidRPr="008C5B42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Жилищный кодекс Российской Федерации;</w:t>
      </w:r>
    </w:p>
    <w:p w:rsidR="00EB44CD" w:rsidRPr="008C5B42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B44CD" w:rsidRPr="008C5B42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Федеральный закон от 6 апреля 2011 года № 63-ФЗ «Об электронной подписи»;</w:t>
      </w:r>
    </w:p>
    <w:p w:rsidR="00631117" w:rsidRPr="008C5B42" w:rsidRDefault="00EB44CD" w:rsidP="00631117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Федеральный закон от 27 июля 2006 года № 152-ФЗ «О персональных данных»;</w:t>
      </w:r>
    </w:p>
    <w:p w:rsidR="00631117" w:rsidRPr="008C5B42" w:rsidRDefault="00631117" w:rsidP="00631117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постановление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DF3185" w:rsidRPr="008C5B42" w:rsidRDefault="00DF3185" w:rsidP="00EB44CD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DF3185" w:rsidRPr="008C5B42" w:rsidRDefault="00DF3185" w:rsidP="00DF3185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</w:t>
      </w:r>
      <w:r w:rsidRPr="008C5B42">
        <w:rPr>
          <w:rFonts w:ascii="Arial" w:hAnsi="Arial" w:cs="Arial"/>
          <w:sz w:val="24"/>
          <w:szCs w:val="24"/>
        </w:rPr>
        <w:tab/>
        <w:t>муниципальных</w:t>
      </w:r>
      <w:r w:rsidRPr="008C5B42">
        <w:rPr>
          <w:rFonts w:ascii="Arial" w:hAnsi="Arial" w:cs="Arial"/>
          <w:sz w:val="24"/>
          <w:szCs w:val="24"/>
        </w:rPr>
        <w:tab/>
        <w:t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B44CD" w:rsidRPr="008C5B42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22 декабря 2012 года </w:t>
      </w:r>
      <w:r w:rsidR="00816C44" w:rsidRPr="008C5B42">
        <w:rPr>
          <w:rFonts w:ascii="Arial" w:hAnsi="Arial" w:cs="Arial"/>
          <w:sz w:val="24"/>
          <w:szCs w:val="24"/>
        </w:rPr>
        <w:br/>
      </w:r>
      <w:r w:rsidRPr="008C5B42">
        <w:rPr>
          <w:rFonts w:ascii="Arial" w:hAnsi="Arial" w:cs="Arial"/>
          <w:sz w:val="24"/>
          <w:szCs w:val="24"/>
        </w:rPr>
        <w:t xml:space="preserve">№ 1376 «Об утверждении </w:t>
      </w:r>
      <w:proofErr w:type="gramStart"/>
      <w:r w:rsidRPr="008C5B42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и муниципальных услуг»;</w:t>
      </w:r>
    </w:p>
    <w:p w:rsidR="00EB44CD" w:rsidRPr="008C5B42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 января 2013 года </w:t>
      </w:r>
      <w:r w:rsidR="00FA4277" w:rsidRPr="008C5B42">
        <w:rPr>
          <w:rFonts w:ascii="Arial" w:hAnsi="Arial" w:cs="Arial"/>
          <w:sz w:val="24"/>
          <w:szCs w:val="24"/>
        </w:rPr>
        <w:br/>
      </w:r>
      <w:r w:rsidRPr="008C5B42">
        <w:rPr>
          <w:rFonts w:ascii="Arial" w:hAnsi="Arial" w:cs="Arial"/>
          <w:sz w:val="24"/>
          <w:szCs w:val="24"/>
        </w:rPr>
        <w:t>№ 33 «Об использовании простой электронной подписи при оказании государственных и муниципальных услуг»;</w:t>
      </w:r>
    </w:p>
    <w:p w:rsidR="00EB44CD" w:rsidRPr="008C5B42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lastRenderedPageBreak/>
        <w:t xml:space="preserve">постановление Правительства Российской Федерации от 18 марта 2015 года </w:t>
      </w:r>
      <w:r w:rsidR="00FA4277" w:rsidRPr="008C5B42">
        <w:rPr>
          <w:rFonts w:ascii="Arial" w:hAnsi="Arial" w:cs="Arial"/>
          <w:sz w:val="24"/>
          <w:szCs w:val="24"/>
        </w:rPr>
        <w:br/>
      </w:r>
      <w:r w:rsidRPr="008C5B42">
        <w:rPr>
          <w:rFonts w:ascii="Arial" w:hAnsi="Arial" w:cs="Arial"/>
          <w:sz w:val="24"/>
          <w:szCs w:val="24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C5B42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из указанных информационных систем»;</w:t>
      </w:r>
    </w:p>
    <w:p w:rsidR="00FA4277" w:rsidRPr="008C5B42" w:rsidRDefault="00EB44CD" w:rsidP="00FA4277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 марта 2016 года </w:t>
      </w:r>
      <w:r w:rsidR="00FA4277" w:rsidRPr="008C5B42">
        <w:rPr>
          <w:rFonts w:ascii="Arial" w:hAnsi="Arial" w:cs="Arial"/>
          <w:sz w:val="24"/>
          <w:szCs w:val="24"/>
        </w:rPr>
        <w:br/>
      </w:r>
      <w:r w:rsidRPr="008C5B42">
        <w:rPr>
          <w:rFonts w:ascii="Arial" w:hAnsi="Arial" w:cs="Arial"/>
          <w:sz w:val="24"/>
          <w:szCs w:val="24"/>
        </w:rPr>
        <w:t>№ 236 «О требованиях к предоставлению в электронной форме государственных и муниципальных услуг»;</w:t>
      </w:r>
    </w:p>
    <w:p w:rsidR="00FA4277" w:rsidRPr="008C5B42" w:rsidRDefault="00FA4277" w:rsidP="00FA4277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распоряжением Правительства Российской Федерации от 17 декабря 2009 г. </w:t>
      </w:r>
      <w:r w:rsidRPr="008C5B42">
        <w:rPr>
          <w:rFonts w:ascii="Arial" w:hAnsi="Arial" w:cs="Arial"/>
          <w:sz w:val="24"/>
          <w:szCs w:val="24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B44CD" w:rsidRPr="008C5B42" w:rsidRDefault="00EB44CD" w:rsidP="00EB44CD">
      <w:pPr>
        <w:pStyle w:val="a3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Устав </w:t>
      </w:r>
      <w:r w:rsidR="00FE7B06" w:rsidRPr="008C5B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FE7B06" w:rsidRPr="008C5B42">
        <w:rPr>
          <w:rFonts w:ascii="Arial" w:hAnsi="Arial" w:cs="Arial"/>
          <w:sz w:val="24"/>
          <w:szCs w:val="24"/>
        </w:rPr>
        <w:t>городского поселения «Могзонское»</w:t>
      </w:r>
      <w:r w:rsidRPr="008C5B42">
        <w:rPr>
          <w:rFonts w:ascii="Arial" w:hAnsi="Arial" w:cs="Arial"/>
          <w:color w:val="000000" w:themeColor="text1"/>
          <w:sz w:val="24"/>
          <w:szCs w:val="24"/>
        </w:rPr>
        <w:t>,</w:t>
      </w:r>
      <w:r w:rsidRPr="008C5B42">
        <w:rPr>
          <w:rFonts w:ascii="Arial" w:hAnsi="Arial" w:cs="Arial"/>
          <w:sz w:val="24"/>
          <w:szCs w:val="24"/>
        </w:rPr>
        <w:t xml:space="preserve"> приняты</w:t>
      </w:r>
      <w:r w:rsidR="00FA4277" w:rsidRPr="008C5B42">
        <w:rPr>
          <w:rFonts w:ascii="Arial" w:hAnsi="Arial" w:cs="Arial"/>
          <w:sz w:val="24"/>
          <w:szCs w:val="24"/>
        </w:rPr>
        <w:t>й</w:t>
      </w:r>
      <w:r w:rsidRPr="008C5B42">
        <w:rPr>
          <w:rFonts w:ascii="Arial" w:hAnsi="Arial" w:cs="Arial"/>
          <w:sz w:val="24"/>
          <w:szCs w:val="24"/>
        </w:rPr>
        <w:t xml:space="preserve"> решением Совета </w:t>
      </w:r>
      <w:r w:rsidR="00FE7B06" w:rsidRPr="008C5B42">
        <w:rPr>
          <w:rFonts w:ascii="Arial" w:hAnsi="Arial" w:cs="Arial"/>
          <w:sz w:val="24"/>
          <w:szCs w:val="24"/>
        </w:rPr>
        <w:t xml:space="preserve">городского поселения «Могзонское» </w:t>
      </w:r>
      <w:r w:rsidRPr="008C5B42">
        <w:rPr>
          <w:rFonts w:ascii="Arial" w:hAnsi="Arial" w:cs="Arial"/>
          <w:sz w:val="24"/>
          <w:szCs w:val="24"/>
        </w:rPr>
        <w:t xml:space="preserve"> от </w:t>
      </w:r>
      <w:r w:rsidR="00FE7B06" w:rsidRPr="008C5B42">
        <w:rPr>
          <w:rFonts w:ascii="Arial" w:hAnsi="Arial" w:cs="Arial"/>
          <w:sz w:val="24"/>
          <w:szCs w:val="24"/>
        </w:rPr>
        <w:t>09.06.2018г. №97;</w:t>
      </w:r>
    </w:p>
    <w:p w:rsidR="00EB44CD" w:rsidRPr="008C5B42" w:rsidRDefault="00EB44CD" w:rsidP="00EB44CD">
      <w:pPr>
        <w:pStyle w:val="a3"/>
        <w:shd w:val="clear" w:color="auto" w:fill="auto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Забайкальского края и муниципальными правовыми актами.</w:t>
      </w:r>
    </w:p>
    <w:p w:rsidR="000D5D7D" w:rsidRPr="008C5B42" w:rsidRDefault="00EB44CD" w:rsidP="00EB44CD">
      <w:pPr>
        <w:pStyle w:val="a3"/>
        <w:shd w:val="clear" w:color="auto" w:fill="auto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2.6. </w:t>
      </w:r>
      <w:r w:rsidR="000D5D7D" w:rsidRPr="008C5B42">
        <w:rPr>
          <w:rFonts w:ascii="Arial" w:hAnsi="Arial" w:cs="Arial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0D5D7D" w:rsidRPr="008C5B42" w:rsidRDefault="000D5D7D" w:rsidP="00EB44CD">
      <w:pPr>
        <w:pStyle w:val="a3"/>
        <w:shd w:val="clear" w:color="auto" w:fill="auto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E86E1A" w:rsidRPr="008C5B42">
        <w:rPr>
          <w:rFonts w:ascii="Arial" w:hAnsi="Arial" w:cs="Arial"/>
          <w:sz w:val="24"/>
          <w:szCs w:val="24"/>
        </w:rPr>
        <w:t>уполномоченного органа, на ЕПГУ</w:t>
      </w:r>
      <w:r w:rsidRPr="008C5B42">
        <w:rPr>
          <w:rFonts w:ascii="Arial" w:hAnsi="Arial" w:cs="Arial"/>
          <w:sz w:val="24"/>
          <w:szCs w:val="24"/>
        </w:rPr>
        <w:t>.</w:t>
      </w:r>
    </w:p>
    <w:p w:rsidR="000D5D7D" w:rsidRPr="008C5B42" w:rsidRDefault="000D5D7D" w:rsidP="00EB44CD">
      <w:pPr>
        <w:pStyle w:val="a3"/>
        <w:shd w:val="clear" w:color="auto" w:fill="auto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5D7D" w:rsidRPr="008C5B42" w:rsidRDefault="006E354C" w:rsidP="006E354C">
      <w:pPr>
        <w:pStyle w:val="a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2.7. </w:t>
      </w:r>
      <w:r w:rsidR="000D5D7D" w:rsidRPr="008C5B42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</w:t>
      </w:r>
      <w:r w:rsidR="006E354C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.1. Исчерпывающий перечень документов, необходимых для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 в уполномоченный орган:</w:t>
      </w:r>
    </w:p>
    <w:p w:rsidR="000D5D7D" w:rsidRPr="008C5B42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79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заявление о переводе помещения;</w:t>
      </w:r>
    </w:p>
    <w:p w:rsidR="000D5D7D" w:rsidRPr="008C5B42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100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D5D7D" w:rsidRPr="008C5B42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83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D5D7D" w:rsidRPr="008C5B42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82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поэтажный план дома, в котором находится переводимое помещение;</w:t>
      </w:r>
    </w:p>
    <w:p w:rsidR="000D5D7D" w:rsidRPr="008C5B42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84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D5D7D" w:rsidRPr="008C5B42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961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E354C" w:rsidRPr="008C5B42" w:rsidRDefault="000D5D7D" w:rsidP="0089057D">
      <w:pPr>
        <w:pStyle w:val="a3"/>
        <w:numPr>
          <w:ilvl w:val="1"/>
          <w:numId w:val="2"/>
        </w:numPr>
        <w:shd w:val="clear" w:color="auto" w:fill="auto"/>
        <w:tabs>
          <w:tab w:val="left" w:pos="951"/>
        </w:tabs>
        <w:spacing w:after="0" w:line="240" w:lineRule="auto"/>
        <w:ind w:left="20"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D5D7D" w:rsidRPr="008C5B42" w:rsidRDefault="000D5D7D" w:rsidP="006E354C">
      <w:pPr>
        <w:pStyle w:val="a3"/>
        <w:shd w:val="clear" w:color="auto" w:fill="auto"/>
        <w:tabs>
          <w:tab w:val="left" w:pos="9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</w:t>
      </w:r>
      <w:r w:rsidR="006E354C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.1.1</w:t>
      </w:r>
      <w:r w:rsidR="003C1535" w:rsidRPr="008C5B42">
        <w:rPr>
          <w:rFonts w:ascii="Arial" w:hAnsi="Arial" w:cs="Arial"/>
          <w:sz w:val="24"/>
          <w:szCs w:val="24"/>
        </w:rPr>
        <w:t>.</w:t>
      </w:r>
      <w:r w:rsidRPr="008C5B42">
        <w:rPr>
          <w:rFonts w:ascii="Arial" w:hAnsi="Arial" w:cs="Arial"/>
          <w:sz w:val="24"/>
          <w:szCs w:val="24"/>
        </w:rPr>
        <w:t xml:space="preserve"> В случае направления заявления посредством ЕПГУ,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C5B42">
        <w:rPr>
          <w:rFonts w:ascii="Arial" w:hAnsi="Arial" w:cs="Arial"/>
          <w:sz w:val="24"/>
          <w:szCs w:val="24"/>
        </w:rPr>
        <w:t>ии и ау</w:t>
      </w:r>
      <w:proofErr w:type="gramEnd"/>
      <w:r w:rsidRPr="008C5B42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случае</w:t>
      </w:r>
      <w:proofErr w:type="gramStart"/>
      <w:r w:rsidRPr="008C5B42">
        <w:rPr>
          <w:rFonts w:ascii="Arial" w:hAnsi="Arial" w:cs="Arial"/>
          <w:sz w:val="24"/>
          <w:szCs w:val="24"/>
        </w:rPr>
        <w:t>,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0D5D7D" w:rsidRPr="008C5B42" w:rsidRDefault="000D5D7D" w:rsidP="008E3899">
      <w:pPr>
        <w:pStyle w:val="a3"/>
        <w:shd w:val="clear" w:color="auto" w:fill="auto"/>
        <w:tabs>
          <w:tab w:val="left" w:pos="6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0D5D7D" w:rsidRPr="008C5B42" w:rsidRDefault="000D5D7D" w:rsidP="008E3899">
      <w:pPr>
        <w:pStyle w:val="a3"/>
        <w:shd w:val="clear" w:color="auto" w:fill="auto"/>
        <w:tabs>
          <w:tab w:val="left" w:pos="7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5F51F7" w:rsidRPr="008C5B42" w:rsidRDefault="003C1535" w:rsidP="005F51F7">
      <w:pPr>
        <w:pStyle w:val="a3"/>
        <w:shd w:val="clear" w:color="auto" w:fill="auto"/>
        <w:tabs>
          <w:tab w:val="left" w:pos="121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2.7.2.</w:t>
      </w:r>
      <w:r w:rsidR="000D5D7D" w:rsidRPr="008C5B42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подпунктах 3, 4 пункта 2.</w:t>
      </w:r>
      <w:r w:rsidRPr="008C5B42">
        <w:rPr>
          <w:rFonts w:ascii="Arial" w:hAnsi="Arial" w:cs="Arial"/>
          <w:sz w:val="24"/>
          <w:szCs w:val="24"/>
        </w:rPr>
        <w:t>7</w:t>
      </w:r>
      <w:r w:rsidR="000D5D7D" w:rsidRPr="008C5B42">
        <w:rPr>
          <w:rFonts w:ascii="Arial" w:hAnsi="Arial" w:cs="Arial"/>
          <w:sz w:val="24"/>
          <w:szCs w:val="24"/>
        </w:rPr>
        <w:t>.1,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2.</w:t>
      </w:r>
      <w:r w:rsidRPr="008C5B42">
        <w:rPr>
          <w:rFonts w:ascii="Arial" w:hAnsi="Arial" w:cs="Arial"/>
          <w:sz w:val="24"/>
          <w:szCs w:val="24"/>
        </w:rPr>
        <w:t>7</w:t>
      </w:r>
      <w:r w:rsidR="000D5D7D" w:rsidRPr="008C5B42">
        <w:rPr>
          <w:rFonts w:ascii="Arial" w:hAnsi="Arial" w:cs="Arial"/>
          <w:sz w:val="24"/>
          <w:szCs w:val="24"/>
        </w:rPr>
        <w:t>.1 настоящего административного регламента.</w:t>
      </w:r>
    </w:p>
    <w:p w:rsidR="000D5D7D" w:rsidRPr="008C5B42" w:rsidRDefault="005F51F7" w:rsidP="005F51F7">
      <w:pPr>
        <w:pStyle w:val="a3"/>
        <w:shd w:val="clear" w:color="auto" w:fill="auto"/>
        <w:tabs>
          <w:tab w:val="left" w:pos="121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2.7.3.</w:t>
      </w:r>
      <w:r w:rsidR="000D5D7D" w:rsidRPr="008C5B42">
        <w:rPr>
          <w:rFonts w:ascii="Arial" w:hAnsi="Arial" w:cs="Arial"/>
          <w:sz w:val="24"/>
          <w:szCs w:val="24"/>
        </w:rPr>
        <w:t>Документы (их копии или сведения, содержащиеся в них), указанные в подпунктах 2, 3, 4 пункта 2.</w:t>
      </w:r>
      <w:r w:rsidR="00CF7114" w:rsidRPr="008C5B42">
        <w:rPr>
          <w:rFonts w:ascii="Arial" w:hAnsi="Arial" w:cs="Arial"/>
          <w:sz w:val="24"/>
          <w:szCs w:val="24"/>
        </w:rPr>
        <w:t>7</w:t>
      </w:r>
      <w:r w:rsidR="000D5D7D" w:rsidRPr="008C5B42">
        <w:rPr>
          <w:rFonts w:ascii="Arial" w:hAnsi="Arial" w:cs="Arial"/>
          <w:sz w:val="24"/>
          <w:szCs w:val="24"/>
        </w:rPr>
        <w:t>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  <w:proofErr w:type="gramEnd"/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Уполномоченный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</w:t>
      </w:r>
      <w:r w:rsidR="00CF7114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.1 настоящего административного регламента.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, если иные сроки подготовки и направления ответа на межведомственный запрос не установлены </w:t>
      </w:r>
      <w:r w:rsidRPr="008C5B42">
        <w:rPr>
          <w:rFonts w:ascii="Arial" w:hAnsi="Arial" w:cs="Arial"/>
          <w:sz w:val="24"/>
          <w:szCs w:val="24"/>
        </w:rPr>
        <w:lastRenderedPageBreak/>
        <w:t xml:space="preserve">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CD7817" w:rsidRPr="008C5B42">
        <w:rPr>
          <w:rFonts w:ascii="Arial" w:hAnsi="Arial" w:cs="Arial"/>
          <w:sz w:val="24"/>
          <w:szCs w:val="24"/>
        </w:rPr>
        <w:t xml:space="preserve">Забайкальского края </w:t>
      </w:r>
      <w:r w:rsidRPr="008C5B42">
        <w:rPr>
          <w:rFonts w:ascii="Arial" w:hAnsi="Arial" w:cs="Arial"/>
          <w:sz w:val="24"/>
          <w:szCs w:val="24"/>
        </w:rPr>
        <w:t>Российской Федерации.</w:t>
      </w:r>
    </w:p>
    <w:p w:rsidR="000D5D7D" w:rsidRPr="008C5B42" w:rsidRDefault="00C30461" w:rsidP="00C30461">
      <w:pPr>
        <w:pStyle w:val="a3"/>
        <w:shd w:val="clear" w:color="auto" w:fill="auto"/>
        <w:tabs>
          <w:tab w:val="left" w:pos="98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2.8. </w:t>
      </w:r>
      <w:r w:rsidR="000D5D7D" w:rsidRPr="008C5B4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30461" w:rsidRPr="008C5B42" w:rsidRDefault="000D5D7D" w:rsidP="00C30461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0D5D7D" w:rsidRPr="008C5B42" w:rsidRDefault="00C30461" w:rsidP="00C30461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2.9.</w:t>
      </w:r>
      <w:r w:rsidR="000D5D7D" w:rsidRPr="008C5B42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0D5D7D" w:rsidRPr="008C5B42" w:rsidRDefault="000D5D7D" w:rsidP="0089057D">
      <w:pPr>
        <w:pStyle w:val="a3"/>
        <w:numPr>
          <w:ilvl w:val="1"/>
          <w:numId w:val="5"/>
        </w:numPr>
        <w:shd w:val="clear" w:color="auto" w:fill="auto"/>
        <w:tabs>
          <w:tab w:val="left" w:pos="145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 2.</w:t>
      </w:r>
      <w:r w:rsidR="007115D6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 xml:space="preserve">.1 настоящего административного регламента, обязанность по представлению </w:t>
      </w:r>
      <w:proofErr w:type="gramStart"/>
      <w:r w:rsidRPr="008C5B42">
        <w:rPr>
          <w:rFonts w:ascii="Arial" w:hAnsi="Arial" w:cs="Arial"/>
          <w:sz w:val="24"/>
          <w:szCs w:val="24"/>
        </w:rPr>
        <w:t>которых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с учетом пункта 2.</w:t>
      </w:r>
      <w:r w:rsidR="007115D6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.3 настоящего административного регламента возложена на заявителя;</w:t>
      </w:r>
    </w:p>
    <w:p w:rsidR="000D5D7D" w:rsidRPr="008C5B42" w:rsidRDefault="000D5D7D" w:rsidP="0089057D">
      <w:pPr>
        <w:pStyle w:val="a3"/>
        <w:numPr>
          <w:ilvl w:val="1"/>
          <w:numId w:val="5"/>
        </w:numPr>
        <w:shd w:val="clear" w:color="auto" w:fill="auto"/>
        <w:tabs>
          <w:tab w:val="left" w:pos="903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</w:t>
      </w:r>
      <w:r w:rsidR="007115D6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.1 настоящего административного регламента, если соответствующий документ не был представлен заявителем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по собственной инициативе. </w:t>
      </w:r>
      <w:proofErr w:type="gramStart"/>
      <w:r w:rsidRPr="008C5B42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</w:t>
      </w:r>
      <w:r w:rsidR="007115D6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.1 настоящего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0D5D7D" w:rsidRPr="008C5B42" w:rsidRDefault="000D5D7D" w:rsidP="0089057D">
      <w:pPr>
        <w:pStyle w:val="a3"/>
        <w:numPr>
          <w:ilvl w:val="1"/>
          <w:numId w:val="5"/>
        </w:numPr>
        <w:shd w:val="clear" w:color="auto" w:fill="auto"/>
        <w:tabs>
          <w:tab w:val="left" w:pos="86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представления документов, определенных пунктом 2.</w:t>
      </w:r>
      <w:r w:rsidR="007115D6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.1 настоящего административного регламента в ненадлежащий орган;</w:t>
      </w:r>
    </w:p>
    <w:p w:rsidR="000D5D7D" w:rsidRPr="008C5B42" w:rsidRDefault="000D5D7D" w:rsidP="0089057D">
      <w:pPr>
        <w:pStyle w:val="a3"/>
        <w:numPr>
          <w:ilvl w:val="1"/>
          <w:numId w:val="5"/>
        </w:numPr>
        <w:shd w:val="clear" w:color="auto" w:fill="auto"/>
        <w:tabs>
          <w:tab w:val="left" w:pos="92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несоблюдение предусмотренных статьей 22 Жилищного кодекса условий перевода помещения, а именно:</w:t>
      </w:r>
    </w:p>
    <w:p w:rsidR="000D5D7D" w:rsidRPr="008C5B42" w:rsidRDefault="000D5D7D" w:rsidP="0089057D">
      <w:pPr>
        <w:pStyle w:val="a3"/>
        <w:shd w:val="clear" w:color="auto" w:fill="auto"/>
        <w:tabs>
          <w:tab w:val="left" w:pos="92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а)</w:t>
      </w:r>
      <w:proofErr w:type="gramStart"/>
      <w:r w:rsidRPr="008C5B42">
        <w:rPr>
          <w:rFonts w:ascii="Arial" w:hAnsi="Arial" w:cs="Arial"/>
          <w:sz w:val="24"/>
          <w:szCs w:val="24"/>
        </w:rPr>
        <w:t>.</w:t>
      </w:r>
      <w:proofErr w:type="gramEnd"/>
      <w:r w:rsidRPr="008C5B42">
        <w:rPr>
          <w:rFonts w:ascii="Arial" w:hAnsi="Arial" w:cs="Arial"/>
          <w:sz w:val="24"/>
          <w:szCs w:val="24"/>
        </w:rPr>
        <w:tab/>
      </w:r>
      <w:proofErr w:type="gramStart"/>
      <w:r w:rsidRPr="008C5B42">
        <w:rPr>
          <w:rFonts w:ascii="Arial" w:hAnsi="Arial" w:cs="Arial"/>
          <w:sz w:val="24"/>
          <w:szCs w:val="24"/>
        </w:rPr>
        <w:t>е</w:t>
      </w:r>
      <w:proofErr w:type="gramEnd"/>
      <w:r w:rsidRPr="008C5B42">
        <w:rPr>
          <w:rFonts w:ascii="Arial" w:hAnsi="Arial" w:cs="Arial"/>
          <w:sz w:val="24"/>
          <w:szCs w:val="24"/>
        </w:rPr>
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0D5D7D" w:rsidRPr="008C5B42" w:rsidRDefault="000D5D7D" w:rsidP="0089057D">
      <w:pPr>
        <w:pStyle w:val="a3"/>
        <w:shd w:val="clear" w:color="auto" w:fill="auto"/>
        <w:tabs>
          <w:tab w:val="left" w:pos="94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б)</w:t>
      </w:r>
      <w:proofErr w:type="gramStart"/>
      <w:r w:rsidRPr="008C5B42">
        <w:rPr>
          <w:rFonts w:ascii="Arial" w:hAnsi="Arial" w:cs="Arial"/>
          <w:sz w:val="24"/>
          <w:szCs w:val="24"/>
        </w:rPr>
        <w:t>.</w:t>
      </w:r>
      <w:proofErr w:type="gramEnd"/>
      <w:r w:rsidRPr="008C5B42">
        <w:rPr>
          <w:rFonts w:ascii="Arial" w:hAnsi="Arial" w:cs="Arial"/>
          <w:sz w:val="24"/>
          <w:szCs w:val="24"/>
        </w:rPr>
        <w:tab/>
      </w:r>
      <w:proofErr w:type="gramStart"/>
      <w:r w:rsidRPr="008C5B42">
        <w:rPr>
          <w:rFonts w:ascii="Arial" w:hAnsi="Arial" w:cs="Arial"/>
          <w:sz w:val="24"/>
          <w:szCs w:val="24"/>
        </w:rPr>
        <w:t>е</w:t>
      </w:r>
      <w:proofErr w:type="gramEnd"/>
      <w:r w:rsidRPr="008C5B42">
        <w:rPr>
          <w:rFonts w:ascii="Arial" w:hAnsi="Arial" w:cs="Arial"/>
          <w:sz w:val="24"/>
          <w:szCs w:val="24"/>
        </w:rPr>
        <w:t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D5D7D" w:rsidRPr="008C5B42" w:rsidRDefault="000D5D7D" w:rsidP="0089057D">
      <w:pPr>
        <w:pStyle w:val="a3"/>
        <w:shd w:val="clear" w:color="auto" w:fill="auto"/>
        <w:tabs>
          <w:tab w:val="left" w:pos="85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в)</w:t>
      </w:r>
      <w:proofErr w:type="gramStart"/>
      <w:r w:rsidRPr="008C5B42">
        <w:rPr>
          <w:rFonts w:ascii="Arial" w:hAnsi="Arial" w:cs="Arial"/>
          <w:sz w:val="24"/>
          <w:szCs w:val="24"/>
        </w:rPr>
        <w:t>.</w:t>
      </w:r>
      <w:proofErr w:type="gramEnd"/>
      <w:r w:rsidRPr="008C5B42">
        <w:rPr>
          <w:rFonts w:ascii="Arial" w:hAnsi="Arial" w:cs="Arial"/>
          <w:sz w:val="24"/>
          <w:szCs w:val="24"/>
        </w:rPr>
        <w:tab/>
      </w:r>
      <w:proofErr w:type="gramStart"/>
      <w:r w:rsidRPr="008C5B42">
        <w:rPr>
          <w:rFonts w:ascii="Arial" w:hAnsi="Arial" w:cs="Arial"/>
          <w:sz w:val="24"/>
          <w:szCs w:val="24"/>
        </w:rPr>
        <w:t>е</w:t>
      </w:r>
      <w:proofErr w:type="gramEnd"/>
      <w:r w:rsidRPr="008C5B42">
        <w:rPr>
          <w:rFonts w:ascii="Arial" w:hAnsi="Arial" w:cs="Arial"/>
          <w:sz w:val="24"/>
          <w:szCs w:val="24"/>
        </w:rPr>
        <w:t>сли право собственности на переводимое помещение обременено правами каких-либо лиц;</w:t>
      </w:r>
    </w:p>
    <w:p w:rsidR="000D5D7D" w:rsidRPr="008C5B42" w:rsidRDefault="000D5D7D" w:rsidP="0089057D">
      <w:pPr>
        <w:pStyle w:val="a3"/>
        <w:shd w:val="clear" w:color="auto" w:fill="auto"/>
        <w:tabs>
          <w:tab w:val="left" w:pos="87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г)</w:t>
      </w:r>
      <w:proofErr w:type="gramStart"/>
      <w:r w:rsidRPr="008C5B42">
        <w:rPr>
          <w:rFonts w:ascii="Arial" w:hAnsi="Arial" w:cs="Arial"/>
          <w:sz w:val="24"/>
          <w:szCs w:val="24"/>
        </w:rPr>
        <w:t>.</w:t>
      </w:r>
      <w:proofErr w:type="gramEnd"/>
      <w:r w:rsidRPr="008C5B42">
        <w:rPr>
          <w:rFonts w:ascii="Arial" w:hAnsi="Arial" w:cs="Arial"/>
          <w:sz w:val="24"/>
          <w:szCs w:val="24"/>
        </w:rPr>
        <w:tab/>
      </w:r>
      <w:proofErr w:type="gramStart"/>
      <w:r w:rsidRPr="008C5B42">
        <w:rPr>
          <w:rFonts w:ascii="Arial" w:hAnsi="Arial" w:cs="Arial"/>
          <w:sz w:val="24"/>
          <w:szCs w:val="24"/>
        </w:rPr>
        <w:t>е</w:t>
      </w:r>
      <w:proofErr w:type="gramEnd"/>
      <w:r w:rsidRPr="008C5B42">
        <w:rPr>
          <w:rFonts w:ascii="Arial" w:hAnsi="Arial" w:cs="Arial"/>
          <w:sz w:val="24"/>
          <w:szCs w:val="24"/>
        </w:rPr>
        <w:t>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0D5D7D" w:rsidRPr="008C5B42" w:rsidRDefault="000D5D7D" w:rsidP="0089057D">
      <w:pPr>
        <w:pStyle w:val="a3"/>
        <w:shd w:val="clear" w:color="auto" w:fill="auto"/>
        <w:tabs>
          <w:tab w:val="left" w:pos="87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д)</w:t>
      </w:r>
      <w:proofErr w:type="gramStart"/>
      <w:r w:rsidRPr="008C5B42">
        <w:rPr>
          <w:rFonts w:ascii="Arial" w:hAnsi="Arial" w:cs="Arial"/>
          <w:sz w:val="24"/>
          <w:szCs w:val="24"/>
        </w:rPr>
        <w:t>.</w:t>
      </w:r>
      <w:proofErr w:type="gramEnd"/>
      <w:r w:rsidRPr="008C5B42">
        <w:rPr>
          <w:rFonts w:ascii="Arial" w:hAnsi="Arial" w:cs="Arial"/>
          <w:sz w:val="24"/>
          <w:szCs w:val="24"/>
        </w:rPr>
        <w:tab/>
      </w:r>
      <w:proofErr w:type="gramStart"/>
      <w:r w:rsidRPr="008C5B42">
        <w:rPr>
          <w:rFonts w:ascii="Arial" w:hAnsi="Arial" w:cs="Arial"/>
          <w:sz w:val="24"/>
          <w:szCs w:val="24"/>
        </w:rPr>
        <w:t>е</w:t>
      </w:r>
      <w:proofErr w:type="gramEnd"/>
      <w:r w:rsidRPr="008C5B42">
        <w:rPr>
          <w:rFonts w:ascii="Arial" w:hAnsi="Arial" w:cs="Arial"/>
          <w:sz w:val="24"/>
          <w:szCs w:val="24"/>
        </w:rPr>
        <w:t>сли при переводе квартиры в многоквартирном доме в нежилое помещение не соблюдены следующие требования:</w:t>
      </w:r>
    </w:p>
    <w:p w:rsidR="000D5D7D" w:rsidRPr="008C5B42" w:rsidRDefault="000D5D7D" w:rsidP="007115D6">
      <w:pPr>
        <w:pStyle w:val="a3"/>
        <w:shd w:val="clear" w:color="auto" w:fill="auto"/>
        <w:tabs>
          <w:tab w:val="left" w:pos="69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квартира расположена на первом этаже указанного дома;</w:t>
      </w:r>
    </w:p>
    <w:p w:rsidR="000D5D7D" w:rsidRPr="008C5B42" w:rsidRDefault="000D5D7D" w:rsidP="007115D6">
      <w:pPr>
        <w:pStyle w:val="a3"/>
        <w:shd w:val="clear" w:color="auto" w:fill="auto"/>
        <w:tabs>
          <w:tab w:val="left" w:pos="7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0D5D7D" w:rsidRPr="008C5B42" w:rsidRDefault="000D5D7D" w:rsidP="0089057D">
      <w:pPr>
        <w:pStyle w:val="a3"/>
        <w:shd w:val="clear" w:color="auto" w:fill="auto"/>
        <w:tabs>
          <w:tab w:val="left" w:pos="795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е)</w:t>
      </w:r>
      <w:r w:rsidRPr="008C5B42">
        <w:rPr>
          <w:rFonts w:ascii="Arial" w:hAnsi="Arial" w:cs="Arial"/>
          <w:sz w:val="24"/>
          <w:szCs w:val="24"/>
        </w:rPr>
        <w:tab/>
        <w:t>также не допускается:</w:t>
      </w:r>
    </w:p>
    <w:p w:rsidR="000D5D7D" w:rsidRPr="008C5B42" w:rsidRDefault="000D5D7D" w:rsidP="007115D6">
      <w:pPr>
        <w:pStyle w:val="a3"/>
        <w:shd w:val="clear" w:color="auto" w:fill="auto"/>
        <w:tabs>
          <w:tab w:val="left" w:pos="7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перевод жилого помещения в наемном доме социального использования в нежилое помещение;</w:t>
      </w:r>
    </w:p>
    <w:p w:rsidR="000D5D7D" w:rsidRPr="008C5B42" w:rsidRDefault="000D5D7D" w:rsidP="007115D6">
      <w:pPr>
        <w:pStyle w:val="a3"/>
        <w:shd w:val="clear" w:color="auto" w:fill="auto"/>
        <w:tabs>
          <w:tab w:val="left" w:pos="75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 религиозной деятельности;</w:t>
      </w:r>
    </w:p>
    <w:p w:rsidR="000D5D7D" w:rsidRPr="008C5B42" w:rsidRDefault="000D5D7D" w:rsidP="007115D6">
      <w:pPr>
        <w:pStyle w:val="a3"/>
        <w:shd w:val="clear" w:color="auto" w:fill="auto"/>
        <w:tabs>
          <w:tab w:val="left" w:pos="77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перевод нежилого помещения в жилое </w:t>
      </w:r>
      <w:proofErr w:type="gramStart"/>
      <w:r w:rsidRPr="008C5B42">
        <w:rPr>
          <w:rFonts w:ascii="Arial" w:hAnsi="Arial" w:cs="Arial"/>
          <w:sz w:val="24"/>
          <w:szCs w:val="24"/>
        </w:rPr>
        <w:t>помещение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если такое помещение не отвечает требованиям, установленным </w:t>
      </w:r>
      <w:r w:rsidR="009818CD" w:rsidRPr="008C5B42">
        <w:rPr>
          <w:rFonts w:ascii="Arial" w:hAnsi="Arial" w:cs="Arial"/>
          <w:sz w:val="24"/>
          <w:szCs w:val="24"/>
        </w:rPr>
        <w:t>п</w:t>
      </w:r>
      <w:r w:rsidRPr="008C5B42">
        <w:rPr>
          <w:rFonts w:ascii="Arial" w:hAnsi="Arial" w:cs="Arial"/>
          <w:sz w:val="24"/>
          <w:szCs w:val="24"/>
        </w:rPr>
        <w:t>остановлением Правительства Р</w:t>
      </w:r>
      <w:r w:rsidR="009818CD" w:rsidRPr="008C5B42">
        <w:rPr>
          <w:rFonts w:ascii="Arial" w:hAnsi="Arial" w:cs="Arial"/>
          <w:sz w:val="24"/>
          <w:szCs w:val="24"/>
        </w:rPr>
        <w:t xml:space="preserve">оссийской </w:t>
      </w:r>
      <w:r w:rsidRPr="008C5B42">
        <w:rPr>
          <w:rFonts w:ascii="Arial" w:hAnsi="Arial" w:cs="Arial"/>
          <w:sz w:val="24"/>
          <w:szCs w:val="24"/>
        </w:rPr>
        <w:t>Ф</w:t>
      </w:r>
      <w:r w:rsidR="009818CD" w:rsidRPr="008C5B42">
        <w:rPr>
          <w:rFonts w:ascii="Arial" w:hAnsi="Arial" w:cs="Arial"/>
          <w:sz w:val="24"/>
          <w:szCs w:val="24"/>
        </w:rPr>
        <w:t>едерации</w:t>
      </w:r>
      <w:r w:rsidRPr="008C5B42">
        <w:rPr>
          <w:rFonts w:ascii="Arial" w:hAnsi="Arial" w:cs="Arial"/>
          <w:sz w:val="24"/>
          <w:szCs w:val="24"/>
        </w:rPr>
        <w:t xml:space="preserve"> от 28 января 2006 г</w:t>
      </w:r>
      <w:r w:rsidR="00DF3185" w:rsidRPr="008C5B42">
        <w:rPr>
          <w:rFonts w:ascii="Arial" w:hAnsi="Arial" w:cs="Arial"/>
          <w:sz w:val="24"/>
          <w:szCs w:val="24"/>
        </w:rPr>
        <w:t>ода</w:t>
      </w:r>
      <w:r w:rsidRPr="008C5B42">
        <w:rPr>
          <w:rFonts w:ascii="Arial" w:hAnsi="Arial" w:cs="Arial"/>
          <w:sz w:val="24"/>
          <w:szCs w:val="24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5)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Неполучение или несвоевременное получение документов, указанных в пункте 2.</w:t>
      </w:r>
      <w:r w:rsidR="009818CD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  <w:proofErr w:type="gramEnd"/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</w:t>
      </w:r>
      <w:r w:rsidR="006766AB" w:rsidRPr="008C5B42">
        <w:rPr>
          <w:rFonts w:ascii="Arial" w:hAnsi="Arial" w:cs="Arial"/>
          <w:sz w:val="24"/>
          <w:szCs w:val="24"/>
        </w:rPr>
        <w:t>10</w:t>
      </w:r>
      <w:r w:rsidRPr="008C5B42">
        <w:rPr>
          <w:rFonts w:ascii="Arial" w:hAnsi="Arial" w:cs="Arial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0D5D7D" w:rsidRPr="008C5B42" w:rsidRDefault="000D5D7D" w:rsidP="00D23A54">
      <w:pPr>
        <w:pStyle w:val="a3"/>
        <w:numPr>
          <w:ilvl w:val="1"/>
          <w:numId w:val="3"/>
        </w:numPr>
        <w:shd w:val="clear" w:color="auto" w:fill="auto"/>
        <w:tabs>
          <w:tab w:val="left" w:pos="1450"/>
        </w:tabs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D5D7D" w:rsidRPr="008C5B42" w:rsidRDefault="000D5D7D" w:rsidP="00D23A54">
      <w:pPr>
        <w:pStyle w:val="a3"/>
        <w:numPr>
          <w:ilvl w:val="1"/>
          <w:numId w:val="3"/>
        </w:numPr>
        <w:shd w:val="clear" w:color="auto" w:fill="auto"/>
        <w:tabs>
          <w:tab w:val="left" w:pos="1460"/>
        </w:tabs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0D5D7D" w:rsidRPr="008C5B42" w:rsidRDefault="006766AB" w:rsidP="006766AB">
      <w:pPr>
        <w:pStyle w:val="a3"/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2.11.</w:t>
      </w:r>
      <w:r w:rsidR="000D5D7D" w:rsidRPr="008C5B42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D5D7D" w:rsidRPr="008C5B42" w:rsidRDefault="000D5D7D" w:rsidP="006766AB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0D5D7D" w:rsidRPr="008C5B42" w:rsidRDefault="00E77C00" w:rsidP="00E77C00">
      <w:pPr>
        <w:pStyle w:val="a3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2.12.</w:t>
      </w:r>
      <w:r w:rsidR="000D5D7D" w:rsidRPr="008C5B42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D5D7D" w:rsidRPr="008C5B42" w:rsidRDefault="000D5D7D" w:rsidP="00E77C00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</w:t>
      </w:r>
      <w:r w:rsidR="00E77C00" w:rsidRPr="008C5B42">
        <w:rPr>
          <w:rFonts w:ascii="Arial" w:hAnsi="Arial" w:cs="Arial"/>
          <w:sz w:val="24"/>
          <w:szCs w:val="24"/>
        </w:rPr>
        <w:t>ие услуг, указанных в пункте 2.10</w:t>
      </w:r>
      <w:r w:rsidRPr="008C5B42">
        <w:rPr>
          <w:rFonts w:ascii="Arial" w:hAnsi="Arial" w:cs="Arial"/>
          <w:sz w:val="24"/>
          <w:szCs w:val="24"/>
        </w:rPr>
        <w:t xml:space="preserve"> настоящего административного регламента, определяется организациями, предоставляющими данные услуги.</w:t>
      </w:r>
    </w:p>
    <w:p w:rsidR="000D5D7D" w:rsidRPr="008C5B42" w:rsidRDefault="00E77C00" w:rsidP="00E77C00">
      <w:pPr>
        <w:pStyle w:val="a3"/>
        <w:shd w:val="clear" w:color="auto" w:fill="auto"/>
        <w:tabs>
          <w:tab w:val="left" w:pos="119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2.13.</w:t>
      </w:r>
      <w:r w:rsidR="000D5D7D" w:rsidRPr="008C5B4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10958" w:rsidRPr="008C5B42" w:rsidRDefault="000D5D7D" w:rsidP="00010958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0D5D7D" w:rsidRPr="008C5B42" w:rsidRDefault="00010958" w:rsidP="00010958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</w:t>
      </w:r>
      <w:r w:rsidR="00A365EC" w:rsidRPr="008C5B42">
        <w:rPr>
          <w:rFonts w:ascii="Arial" w:hAnsi="Arial" w:cs="Arial"/>
          <w:sz w:val="24"/>
          <w:szCs w:val="24"/>
        </w:rPr>
        <w:t>4</w:t>
      </w:r>
      <w:r w:rsidRPr="008C5B42">
        <w:rPr>
          <w:rFonts w:ascii="Arial" w:hAnsi="Arial" w:cs="Arial"/>
          <w:sz w:val="24"/>
          <w:szCs w:val="24"/>
        </w:rPr>
        <w:t>.</w:t>
      </w:r>
      <w:r w:rsidR="000D5D7D" w:rsidRPr="008C5B42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Pr="008C5B42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такого заявления.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Заявление, поступивш</w:t>
      </w:r>
      <w:r w:rsidR="0077073C" w:rsidRPr="008C5B42">
        <w:rPr>
          <w:rFonts w:ascii="Arial" w:hAnsi="Arial" w:cs="Arial"/>
          <w:sz w:val="24"/>
          <w:szCs w:val="24"/>
        </w:rPr>
        <w:t xml:space="preserve">ее в электронной форме на ЕПГУ </w:t>
      </w:r>
      <w:r w:rsidRPr="008C5B42">
        <w:rPr>
          <w:rFonts w:ascii="Arial" w:hAnsi="Arial" w:cs="Arial"/>
          <w:sz w:val="24"/>
          <w:szCs w:val="24"/>
        </w:rPr>
        <w:t>регистрируется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уполномоченным органом в день его поступления в случае отсутствия автоматическо</w:t>
      </w:r>
      <w:r w:rsidR="0077073C" w:rsidRPr="008C5B42">
        <w:rPr>
          <w:rFonts w:ascii="Arial" w:hAnsi="Arial" w:cs="Arial"/>
          <w:sz w:val="24"/>
          <w:szCs w:val="24"/>
        </w:rPr>
        <w:t>й регистрации запросов на ЕПГУ</w:t>
      </w:r>
      <w:r w:rsidRPr="008C5B42">
        <w:rPr>
          <w:rFonts w:ascii="Arial" w:hAnsi="Arial" w:cs="Arial"/>
          <w:sz w:val="24"/>
          <w:szCs w:val="24"/>
        </w:rPr>
        <w:t>.</w:t>
      </w:r>
    </w:p>
    <w:p w:rsidR="00657DE9" w:rsidRPr="008C5B42" w:rsidRDefault="000D5D7D" w:rsidP="00657DE9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0D5D7D" w:rsidRPr="008C5B42" w:rsidRDefault="00657DE9" w:rsidP="00657DE9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2.1</w:t>
      </w:r>
      <w:r w:rsidR="007021D0" w:rsidRPr="008C5B42">
        <w:rPr>
          <w:rFonts w:ascii="Arial" w:hAnsi="Arial" w:cs="Arial"/>
          <w:sz w:val="24"/>
          <w:szCs w:val="24"/>
        </w:rPr>
        <w:t>5</w:t>
      </w:r>
      <w:r w:rsidRPr="008C5B42">
        <w:rPr>
          <w:rFonts w:ascii="Arial" w:hAnsi="Arial" w:cs="Arial"/>
          <w:sz w:val="24"/>
          <w:szCs w:val="24"/>
        </w:rPr>
        <w:t>.</w:t>
      </w:r>
      <w:r w:rsidR="000D5D7D" w:rsidRPr="008C5B42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D5D7D" w:rsidRPr="008C5B42" w:rsidRDefault="000D5D7D" w:rsidP="00116C5A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</w:t>
      </w:r>
      <w:r w:rsidR="007021D0" w:rsidRPr="008C5B42">
        <w:rPr>
          <w:rFonts w:ascii="Arial" w:hAnsi="Arial" w:cs="Arial"/>
          <w:sz w:val="24"/>
          <w:szCs w:val="24"/>
        </w:rPr>
        <w:t>5</w:t>
      </w:r>
      <w:r w:rsidRPr="008C5B42">
        <w:rPr>
          <w:rFonts w:ascii="Arial" w:hAnsi="Arial" w:cs="Arial"/>
          <w:sz w:val="24"/>
          <w:szCs w:val="24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</w:t>
      </w:r>
      <w:r w:rsidR="00116C5A" w:rsidRPr="008C5B42">
        <w:rPr>
          <w:rFonts w:ascii="Arial" w:hAnsi="Arial" w:cs="Arial"/>
          <w:sz w:val="24"/>
          <w:szCs w:val="24"/>
        </w:rPr>
        <w:t xml:space="preserve"> </w:t>
      </w:r>
      <w:r w:rsidRPr="008C5B42">
        <w:rPr>
          <w:rFonts w:ascii="Arial" w:hAnsi="Arial" w:cs="Arial"/>
          <w:sz w:val="24"/>
          <w:szCs w:val="24"/>
        </w:rPr>
        <w:t>лиц с ограниченными возможностями здоровья.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Российской Федерации о социальной защите инвалидов.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</w:t>
      </w:r>
      <w:r w:rsidR="007021D0" w:rsidRPr="008C5B42">
        <w:rPr>
          <w:rFonts w:ascii="Arial" w:hAnsi="Arial" w:cs="Arial"/>
          <w:sz w:val="24"/>
          <w:szCs w:val="24"/>
        </w:rPr>
        <w:t>5</w:t>
      </w:r>
      <w:r w:rsidRPr="008C5B42">
        <w:rPr>
          <w:rFonts w:ascii="Arial" w:hAnsi="Arial" w:cs="Arial"/>
          <w:sz w:val="24"/>
          <w:szCs w:val="24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174AE" w:rsidRPr="008C5B42" w:rsidRDefault="000D5D7D" w:rsidP="00C174AE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174AE" w:rsidRPr="008C5B42" w:rsidRDefault="000D5D7D" w:rsidP="00C174AE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174AE" w:rsidRPr="008C5B42" w:rsidRDefault="000D5D7D" w:rsidP="00C174AE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174AE" w:rsidRPr="008C5B42" w:rsidRDefault="000D5D7D" w:rsidP="00C174AE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D5D7D" w:rsidRPr="008C5B42" w:rsidRDefault="000D5D7D" w:rsidP="00C174AE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1550" w:rsidRPr="008C5B42" w:rsidRDefault="000D5D7D" w:rsidP="003F1550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F1550" w:rsidRPr="008C5B42" w:rsidRDefault="000D5D7D" w:rsidP="003F1550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F2216" w:rsidRPr="008C5B42" w:rsidRDefault="000D5D7D" w:rsidP="009F2216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proofErr w:type="gramStart"/>
      <w:r w:rsidRPr="008C5B42">
        <w:rPr>
          <w:rFonts w:ascii="Arial" w:hAnsi="Arial" w:cs="Arial"/>
          <w:sz w:val="24"/>
          <w:szCs w:val="24"/>
        </w:rPr>
        <w:t>При необходимости выдаются памятки для слабовидящих с крупным шрифтом;</w:t>
      </w:r>
      <w:proofErr w:type="gramEnd"/>
    </w:p>
    <w:p w:rsidR="000D5D7D" w:rsidRPr="008C5B42" w:rsidRDefault="000D5D7D" w:rsidP="009F2216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5B0B71" w:rsidRPr="008C5B42" w:rsidRDefault="000D5D7D" w:rsidP="005B0B71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При обращении гражданина с дефектами слуха работники уполномоченного органа предпринимают следующие действия:</w:t>
      </w:r>
    </w:p>
    <w:p w:rsidR="005B0B71" w:rsidRPr="008C5B42" w:rsidRDefault="000D5D7D" w:rsidP="005B0B71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C5B4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C5B42">
        <w:rPr>
          <w:rFonts w:ascii="Arial" w:hAnsi="Arial" w:cs="Arial"/>
          <w:sz w:val="24"/>
          <w:szCs w:val="24"/>
        </w:rPr>
        <w:t>);</w:t>
      </w:r>
    </w:p>
    <w:p w:rsidR="000D5D7D" w:rsidRPr="008C5B42" w:rsidRDefault="000D5D7D" w:rsidP="005B0B71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D5D7D" w:rsidRPr="008C5B42" w:rsidRDefault="000D5D7D" w:rsidP="005B0B71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</w:t>
      </w:r>
      <w:r w:rsidR="007021D0" w:rsidRPr="008C5B42">
        <w:rPr>
          <w:rFonts w:ascii="Arial" w:hAnsi="Arial" w:cs="Arial"/>
          <w:sz w:val="24"/>
          <w:szCs w:val="24"/>
        </w:rPr>
        <w:t>5</w:t>
      </w:r>
      <w:r w:rsidRPr="008C5B42">
        <w:rPr>
          <w:rFonts w:ascii="Arial" w:hAnsi="Arial" w:cs="Arial"/>
          <w:sz w:val="24"/>
          <w:szCs w:val="24"/>
        </w:rPr>
        <w:t xml:space="preserve">.3. Требования к комфортности и доступности предоставления </w:t>
      </w:r>
      <w:r w:rsidR="005B0B71" w:rsidRPr="008C5B42">
        <w:rPr>
          <w:rFonts w:ascii="Arial" w:hAnsi="Arial" w:cs="Arial"/>
          <w:sz w:val="24"/>
          <w:szCs w:val="24"/>
        </w:rPr>
        <w:t xml:space="preserve">муниципальной </w:t>
      </w:r>
      <w:r w:rsidRPr="008C5B42">
        <w:rPr>
          <w:rFonts w:ascii="Arial" w:hAnsi="Arial" w:cs="Arial"/>
          <w:sz w:val="24"/>
          <w:szCs w:val="24"/>
        </w:rPr>
        <w:t>услуги в</w:t>
      </w:r>
      <w:r w:rsidR="005B0B71" w:rsidRPr="008C5B42">
        <w:rPr>
          <w:rFonts w:ascii="Arial" w:hAnsi="Arial" w:cs="Arial"/>
          <w:sz w:val="24"/>
          <w:szCs w:val="24"/>
        </w:rPr>
        <w:t xml:space="preserve"> </w:t>
      </w:r>
      <w:r w:rsidRPr="008C5B42">
        <w:rPr>
          <w:rFonts w:ascii="Arial" w:hAnsi="Arial" w:cs="Arial"/>
          <w:sz w:val="24"/>
          <w:szCs w:val="24"/>
        </w:rPr>
        <w:t xml:space="preserve">МФЦ устанавливаются постановлением Правительства Российской Федерации </w:t>
      </w:r>
      <w:r w:rsidR="00001D3C" w:rsidRPr="008C5B42">
        <w:rPr>
          <w:rFonts w:ascii="Arial" w:hAnsi="Arial" w:cs="Arial"/>
          <w:sz w:val="24"/>
          <w:szCs w:val="24"/>
        </w:rPr>
        <w:br/>
      </w:r>
      <w:r w:rsidRPr="008C5B42">
        <w:rPr>
          <w:rFonts w:ascii="Arial" w:hAnsi="Arial" w:cs="Arial"/>
          <w:sz w:val="24"/>
          <w:szCs w:val="24"/>
        </w:rPr>
        <w:t>от 22</w:t>
      </w:r>
      <w:r w:rsidR="005B0B71" w:rsidRPr="008C5B42">
        <w:rPr>
          <w:rFonts w:ascii="Arial" w:hAnsi="Arial" w:cs="Arial"/>
          <w:sz w:val="24"/>
          <w:szCs w:val="24"/>
        </w:rPr>
        <w:t xml:space="preserve"> декабря </w:t>
      </w:r>
      <w:r w:rsidRPr="008C5B42">
        <w:rPr>
          <w:rFonts w:ascii="Arial" w:hAnsi="Arial" w:cs="Arial"/>
          <w:sz w:val="24"/>
          <w:szCs w:val="24"/>
        </w:rPr>
        <w:t>2012</w:t>
      </w:r>
      <w:r w:rsidR="005B0B71" w:rsidRPr="008C5B42">
        <w:rPr>
          <w:rFonts w:ascii="Arial" w:hAnsi="Arial" w:cs="Arial"/>
          <w:sz w:val="24"/>
          <w:szCs w:val="24"/>
        </w:rPr>
        <w:t xml:space="preserve"> года</w:t>
      </w:r>
      <w:r w:rsidRPr="008C5B42">
        <w:rPr>
          <w:rFonts w:ascii="Arial" w:hAnsi="Arial" w:cs="Arial"/>
          <w:sz w:val="24"/>
          <w:szCs w:val="24"/>
        </w:rPr>
        <w:t xml:space="preserve"> № 1376 «Об утверждении </w:t>
      </w:r>
      <w:proofErr w:type="gramStart"/>
      <w:r w:rsidRPr="008C5B42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</w:t>
      </w:r>
      <w:r w:rsidR="007021D0" w:rsidRPr="008C5B42">
        <w:rPr>
          <w:rFonts w:ascii="Arial" w:hAnsi="Arial" w:cs="Arial"/>
          <w:sz w:val="24"/>
          <w:szCs w:val="24"/>
        </w:rPr>
        <w:t>6</w:t>
      </w:r>
      <w:r w:rsidRPr="008C5B42">
        <w:rPr>
          <w:rFonts w:ascii="Arial" w:hAnsi="Arial" w:cs="Arial"/>
          <w:sz w:val="24"/>
          <w:szCs w:val="24"/>
        </w:rPr>
        <w:t>. Показатели доступности и качества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0D5D7D" w:rsidRPr="008C5B42" w:rsidRDefault="00BD6769" w:rsidP="00BD6769">
      <w:pPr>
        <w:pStyle w:val="a3"/>
        <w:shd w:val="clear" w:color="auto" w:fill="auto"/>
        <w:tabs>
          <w:tab w:val="left" w:pos="1297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</w:t>
      </w:r>
      <w:r w:rsidR="007021D0" w:rsidRPr="008C5B42">
        <w:rPr>
          <w:rFonts w:ascii="Arial" w:hAnsi="Arial" w:cs="Arial"/>
          <w:sz w:val="24"/>
          <w:szCs w:val="24"/>
        </w:rPr>
        <w:t>6</w:t>
      </w:r>
      <w:r w:rsidRPr="008C5B42">
        <w:rPr>
          <w:rFonts w:ascii="Arial" w:hAnsi="Arial" w:cs="Arial"/>
          <w:sz w:val="24"/>
          <w:szCs w:val="24"/>
        </w:rPr>
        <w:t>.1.</w:t>
      </w:r>
      <w:r w:rsidR="000D5D7D" w:rsidRPr="008C5B42">
        <w:rPr>
          <w:rFonts w:ascii="Arial" w:hAnsi="Arial" w:cs="Arial"/>
          <w:sz w:val="24"/>
          <w:szCs w:val="24"/>
        </w:rPr>
        <w:t>Иными показателями качества и доступности предоставления муниципальной услуги являются: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D5D7D" w:rsidRPr="008C5B42" w:rsidRDefault="00D57538" w:rsidP="00D57538">
      <w:pPr>
        <w:pStyle w:val="a3"/>
        <w:shd w:val="clear" w:color="auto" w:fill="auto"/>
        <w:tabs>
          <w:tab w:val="left" w:pos="14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</w:t>
      </w:r>
      <w:r w:rsidR="007021D0" w:rsidRPr="008C5B42">
        <w:rPr>
          <w:rFonts w:ascii="Arial" w:hAnsi="Arial" w:cs="Arial"/>
          <w:sz w:val="24"/>
          <w:szCs w:val="24"/>
        </w:rPr>
        <w:t>6</w:t>
      </w:r>
      <w:r w:rsidRPr="008C5B42">
        <w:rPr>
          <w:rFonts w:ascii="Arial" w:hAnsi="Arial" w:cs="Arial"/>
          <w:sz w:val="24"/>
          <w:szCs w:val="24"/>
        </w:rPr>
        <w:t>.2.</w:t>
      </w:r>
      <w:r w:rsidR="000D5D7D" w:rsidRPr="008C5B42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C5B4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C5B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5B4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C5B42">
        <w:rPr>
          <w:rFonts w:ascii="Arial" w:hAnsi="Arial" w:cs="Arial"/>
          <w:sz w:val="24"/>
          <w:szCs w:val="24"/>
        </w:rPr>
        <w:t>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0D5D7D" w:rsidRPr="008C5B42" w:rsidRDefault="001A5B33" w:rsidP="001A5B33">
      <w:pPr>
        <w:pStyle w:val="a3"/>
        <w:shd w:val="clear" w:color="auto" w:fill="auto"/>
        <w:tabs>
          <w:tab w:val="left" w:pos="146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</w:t>
      </w:r>
      <w:r w:rsidR="007021D0" w:rsidRPr="008C5B42">
        <w:rPr>
          <w:rFonts w:ascii="Arial" w:hAnsi="Arial" w:cs="Arial"/>
          <w:sz w:val="24"/>
          <w:szCs w:val="24"/>
        </w:rPr>
        <w:t>6</w:t>
      </w:r>
      <w:r w:rsidRPr="008C5B42">
        <w:rPr>
          <w:rFonts w:ascii="Arial" w:hAnsi="Arial" w:cs="Arial"/>
          <w:sz w:val="24"/>
          <w:szCs w:val="24"/>
        </w:rPr>
        <w:t xml:space="preserve">.3. </w:t>
      </w:r>
      <w:r w:rsidR="000D5D7D" w:rsidRPr="008C5B42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для подачи заявления и документов;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для получения информации о ходе предоставления муниципальной услуги;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для получения результата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D5D7D" w:rsidRPr="008C5B42" w:rsidRDefault="00E51503" w:rsidP="00E51503">
      <w:pPr>
        <w:pStyle w:val="a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2.16.4.</w:t>
      </w:r>
      <w:r w:rsidR="000D5D7D" w:rsidRPr="008C5B42">
        <w:rPr>
          <w:rFonts w:ascii="Arial" w:hAnsi="Arial" w:cs="Arial"/>
          <w:sz w:val="24"/>
          <w:szCs w:val="24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0D5D7D" w:rsidRPr="008C5B42" w:rsidRDefault="000D5D7D" w:rsidP="00EB4D61">
      <w:pPr>
        <w:pStyle w:val="a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</w:t>
      </w:r>
      <w:r w:rsidR="00E51503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85995" w:rsidRPr="008C5B42" w:rsidRDefault="00E51503" w:rsidP="00685995">
      <w:pPr>
        <w:pStyle w:val="a3"/>
        <w:shd w:val="clear" w:color="auto" w:fill="auto"/>
        <w:tabs>
          <w:tab w:val="left" w:pos="12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2.17</w:t>
      </w:r>
      <w:r w:rsidR="00685995" w:rsidRPr="008C5B42">
        <w:rPr>
          <w:rFonts w:ascii="Arial" w:hAnsi="Arial" w:cs="Arial"/>
          <w:sz w:val="24"/>
          <w:szCs w:val="24"/>
        </w:rPr>
        <w:t>.1.</w:t>
      </w:r>
      <w:r w:rsidR="000D5D7D" w:rsidRPr="008C5B42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="000D5D7D" w:rsidRPr="008C5B42">
        <w:rPr>
          <w:rFonts w:ascii="Arial" w:hAnsi="Arial" w:cs="Arial"/>
          <w:sz w:val="24"/>
          <w:szCs w:val="24"/>
        </w:rPr>
        <w:t>предоставляет документы</w:t>
      </w:r>
      <w:proofErr w:type="gramEnd"/>
      <w:r w:rsidR="000D5D7D" w:rsidRPr="008C5B42">
        <w:rPr>
          <w:rFonts w:ascii="Arial" w:hAnsi="Arial" w:cs="Arial"/>
          <w:sz w:val="24"/>
          <w:szCs w:val="24"/>
        </w:rPr>
        <w:t xml:space="preserve">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0D5D7D" w:rsidRPr="008C5B42" w:rsidRDefault="00685995" w:rsidP="00685995">
      <w:pPr>
        <w:pStyle w:val="a3"/>
        <w:shd w:val="clear" w:color="auto" w:fill="auto"/>
        <w:tabs>
          <w:tab w:val="left" w:pos="128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</w:t>
      </w:r>
      <w:r w:rsidR="00E51503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.2.</w:t>
      </w:r>
      <w:r w:rsidR="000D5D7D" w:rsidRPr="008C5B42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</w:t>
      </w:r>
      <w:r w:rsidRPr="008C5B42">
        <w:rPr>
          <w:rFonts w:ascii="Arial" w:hAnsi="Arial" w:cs="Arial"/>
          <w:sz w:val="24"/>
          <w:szCs w:val="24"/>
        </w:rPr>
        <w:t>7</w:t>
      </w:r>
      <w:r w:rsidR="000D5D7D" w:rsidRPr="008C5B42">
        <w:rPr>
          <w:rFonts w:ascii="Arial" w:hAnsi="Arial" w:cs="Arial"/>
          <w:sz w:val="24"/>
          <w:szCs w:val="24"/>
        </w:rPr>
        <w:t>.1 настоящего административного регламента в электронной форме через ЕПГУ, РИГУ с использованием электронных документов, подписанных электронной подписью в соответствии с требованиями Федерального закона от 6</w:t>
      </w:r>
      <w:r w:rsidRPr="008C5B42">
        <w:rPr>
          <w:rFonts w:ascii="Arial" w:hAnsi="Arial" w:cs="Arial"/>
          <w:sz w:val="24"/>
          <w:szCs w:val="24"/>
        </w:rPr>
        <w:t xml:space="preserve"> апреля </w:t>
      </w:r>
      <w:r w:rsidR="000D5D7D" w:rsidRPr="008C5B42">
        <w:rPr>
          <w:rFonts w:ascii="Arial" w:hAnsi="Arial" w:cs="Arial"/>
          <w:sz w:val="24"/>
          <w:szCs w:val="24"/>
        </w:rPr>
        <w:t>2011</w:t>
      </w:r>
      <w:r w:rsidRPr="008C5B42">
        <w:rPr>
          <w:rFonts w:ascii="Arial" w:hAnsi="Arial" w:cs="Arial"/>
          <w:sz w:val="24"/>
          <w:szCs w:val="24"/>
        </w:rPr>
        <w:t xml:space="preserve"> года</w:t>
      </w:r>
      <w:r w:rsidR="000D5D7D" w:rsidRPr="008C5B42">
        <w:rPr>
          <w:rFonts w:ascii="Arial" w:hAnsi="Arial" w:cs="Arial"/>
          <w:sz w:val="24"/>
          <w:szCs w:val="24"/>
        </w:rPr>
        <w:t xml:space="preserve"> № 63-Ф3 «Об электронной подписи».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Уполномоченный орган обеспечивает информирование заявителей о возможности получения </w:t>
      </w:r>
      <w:r w:rsidR="00B22688" w:rsidRPr="008C5B42">
        <w:rPr>
          <w:rFonts w:ascii="Arial" w:hAnsi="Arial" w:cs="Arial"/>
          <w:sz w:val="24"/>
          <w:szCs w:val="24"/>
        </w:rPr>
        <w:t>муниципальной услуги через ЕПГУ</w:t>
      </w:r>
      <w:r w:rsidRPr="008C5B42">
        <w:rPr>
          <w:rFonts w:ascii="Arial" w:hAnsi="Arial" w:cs="Arial"/>
          <w:sz w:val="24"/>
          <w:szCs w:val="24"/>
        </w:rPr>
        <w:t>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Обращение за услугой через Е</w:t>
      </w:r>
      <w:r w:rsidR="00B22688" w:rsidRPr="008C5B42">
        <w:rPr>
          <w:rFonts w:ascii="Arial" w:hAnsi="Arial" w:cs="Arial"/>
          <w:sz w:val="24"/>
          <w:szCs w:val="24"/>
        </w:rPr>
        <w:t xml:space="preserve">ПГУ </w:t>
      </w:r>
      <w:r w:rsidRPr="008C5B42">
        <w:rPr>
          <w:rFonts w:ascii="Arial" w:hAnsi="Arial" w:cs="Arial"/>
          <w:sz w:val="24"/>
          <w:szCs w:val="24"/>
        </w:rPr>
        <w:t>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2.1</w:t>
      </w:r>
      <w:r w:rsidR="00E51503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.3. При предоставлении муниципальной услуги в электронной форме посредством ЕПГУ заявителю обеспечивается:</w:t>
      </w:r>
    </w:p>
    <w:p w:rsidR="000D5D7D" w:rsidRPr="008C5B42" w:rsidRDefault="000D5D7D" w:rsidP="00697D60">
      <w:pPr>
        <w:pStyle w:val="a3"/>
        <w:shd w:val="clear" w:color="auto" w:fill="auto"/>
        <w:tabs>
          <w:tab w:val="left" w:pos="69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D5D7D" w:rsidRPr="008C5B42" w:rsidRDefault="000D5D7D" w:rsidP="00697D60">
      <w:pPr>
        <w:pStyle w:val="a3"/>
        <w:shd w:val="clear" w:color="auto" w:fill="auto"/>
        <w:tabs>
          <w:tab w:val="left" w:pos="690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запись на прием в уполномоченный орган для подачи заявления и документов;</w:t>
      </w:r>
    </w:p>
    <w:p w:rsidR="000D5D7D" w:rsidRPr="008C5B42" w:rsidRDefault="000D5D7D" w:rsidP="00697D60">
      <w:pPr>
        <w:pStyle w:val="a3"/>
        <w:shd w:val="clear" w:color="auto" w:fill="auto"/>
        <w:tabs>
          <w:tab w:val="left" w:pos="69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формирование запроса;</w:t>
      </w:r>
    </w:p>
    <w:p w:rsidR="000D5D7D" w:rsidRPr="008C5B42" w:rsidRDefault="000D5D7D" w:rsidP="00697D60">
      <w:pPr>
        <w:pStyle w:val="a3"/>
        <w:shd w:val="clear" w:color="auto" w:fill="auto"/>
        <w:tabs>
          <w:tab w:val="left" w:pos="69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прием и регистрация уполномоченным органом запроса и документов;</w:t>
      </w:r>
    </w:p>
    <w:p w:rsidR="000D5D7D" w:rsidRPr="008C5B42" w:rsidRDefault="000D5D7D" w:rsidP="00697D60">
      <w:pPr>
        <w:pStyle w:val="a3"/>
        <w:shd w:val="clear" w:color="auto" w:fill="auto"/>
        <w:tabs>
          <w:tab w:val="left" w:pos="69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0D5D7D" w:rsidRPr="008C5B42" w:rsidRDefault="000D5D7D" w:rsidP="00697D60">
      <w:pPr>
        <w:pStyle w:val="a3"/>
        <w:shd w:val="clear" w:color="auto" w:fill="auto"/>
        <w:tabs>
          <w:tab w:val="left" w:pos="699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получение сведений о ходе выполнения запроса.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97D60" w:rsidRPr="008C5B42" w:rsidRDefault="00697D60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64F3" w:rsidRPr="008C5B42" w:rsidRDefault="000D5D7D" w:rsidP="0089057D">
      <w:pPr>
        <w:pStyle w:val="21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3. </w:t>
      </w:r>
      <w:bookmarkStart w:id="5" w:name="bookmark7"/>
      <w:r w:rsidRPr="008C5B42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</w:t>
      </w:r>
    </w:p>
    <w:p w:rsidR="000D5D7D" w:rsidRPr="008C5B42" w:rsidRDefault="000D5D7D" w:rsidP="0089057D">
      <w:pPr>
        <w:pStyle w:val="21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</w:t>
      </w:r>
      <w:bookmarkStart w:id="6" w:name="bookmark8"/>
      <w:bookmarkEnd w:id="5"/>
      <w:r w:rsidR="00697D60" w:rsidRPr="008C5B42">
        <w:rPr>
          <w:rFonts w:ascii="Arial" w:hAnsi="Arial" w:cs="Arial"/>
          <w:sz w:val="24"/>
          <w:szCs w:val="24"/>
        </w:rPr>
        <w:t xml:space="preserve"> </w:t>
      </w:r>
      <w:r w:rsidRPr="008C5B42">
        <w:rPr>
          <w:rFonts w:ascii="Arial" w:hAnsi="Arial" w:cs="Arial"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bookmarkEnd w:id="6"/>
    </w:p>
    <w:p w:rsidR="00697D60" w:rsidRPr="008C5B42" w:rsidRDefault="00697D60" w:rsidP="0089057D">
      <w:pPr>
        <w:pStyle w:val="21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3.1. Исчерпывающий перечень административных процедур</w:t>
      </w:r>
      <w:r w:rsidR="0007651C" w:rsidRPr="008C5B42">
        <w:rPr>
          <w:rFonts w:ascii="Arial" w:hAnsi="Arial" w:cs="Arial"/>
          <w:sz w:val="24"/>
          <w:szCs w:val="24"/>
        </w:rPr>
        <w:t>.</w:t>
      </w:r>
    </w:p>
    <w:p w:rsidR="000D5D7D" w:rsidRPr="008C5B42" w:rsidRDefault="000D5D7D" w:rsidP="0089057D">
      <w:pPr>
        <w:pStyle w:val="a3"/>
        <w:numPr>
          <w:ilvl w:val="1"/>
          <w:numId w:val="9"/>
        </w:numPr>
        <w:shd w:val="clear" w:color="auto" w:fill="auto"/>
        <w:tabs>
          <w:tab w:val="left" w:pos="8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п</w:t>
      </w:r>
      <w:proofErr w:type="gramEnd"/>
      <w:r w:rsidRPr="008C5B42">
        <w:rPr>
          <w:rFonts w:ascii="Arial" w:hAnsi="Arial" w:cs="Arial"/>
          <w:sz w:val="24"/>
          <w:szCs w:val="24"/>
        </w:rPr>
        <w:t>рием и регистрация заявления и документов на предоставление муниципальной услуги;</w:t>
      </w:r>
    </w:p>
    <w:p w:rsidR="000D5D7D" w:rsidRPr="008C5B42" w:rsidRDefault="000D5D7D" w:rsidP="0089057D">
      <w:pPr>
        <w:pStyle w:val="a3"/>
        <w:numPr>
          <w:ilvl w:val="1"/>
          <w:numId w:val="9"/>
        </w:numPr>
        <w:shd w:val="clear" w:color="auto" w:fill="auto"/>
        <w:tabs>
          <w:tab w:val="left" w:pos="92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D5D7D" w:rsidRPr="008C5B42" w:rsidRDefault="000D5D7D" w:rsidP="0089057D">
      <w:pPr>
        <w:pStyle w:val="a3"/>
        <w:numPr>
          <w:ilvl w:val="1"/>
          <w:numId w:val="9"/>
        </w:numPr>
        <w:shd w:val="clear" w:color="auto" w:fill="auto"/>
        <w:tabs>
          <w:tab w:val="left" w:pos="81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0D5D7D" w:rsidRPr="008C5B42" w:rsidRDefault="000D5D7D" w:rsidP="0089057D">
      <w:pPr>
        <w:pStyle w:val="a3"/>
        <w:numPr>
          <w:ilvl w:val="1"/>
          <w:numId w:val="9"/>
        </w:numPr>
        <w:shd w:val="clear" w:color="auto" w:fill="auto"/>
        <w:tabs>
          <w:tab w:val="left" w:pos="831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принятие решения о переводе или об отказе в переводе жилого помещения в нежилое или нежилого помещения в жилое помещение;</w:t>
      </w:r>
    </w:p>
    <w:p w:rsidR="000D5D7D" w:rsidRPr="008C5B42" w:rsidRDefault="000D5D7D" w:rsidP="0089057D">
      <w:pPr>
        <w:pStyle w:val="a3"/>
        <w:numPr>
          <w:ilvl w:val="1"/>
          <w:numId w:val="9"/>
        </w:numPr>
        <w:shd w:val="clear" w:color="auto" w:fill="auto"/>
        <w:tabs>
          <w:tab w:val="left" w:pos="81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0D5D7D" w:rsidRPr="008C5B42" w:rsidRDefault="000D5D7D" w:rsidP="0089057D">
      <w:pPr>
        <w:pStyle w:val="a3"/>
        <w:numPr>
          <w:ilvl w:val="0"/>
          <w:numId w:val="10"/>
        </w:numPr>
        <w:shd w:val="clear" w:color="auto" w:fill="auto"/>
        <w:tabs>
          <w:tab w:val="left" w:pos="136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 w:rsidR="00E109CD" w:rsidRPr="008C5B42">
        <w:rPr>
          <w:rFonts w:ascii="Arial" w:hAnsi="Arial" w:cs="Arial"/>
          <w:sz w:val="24"/>
          <w:szCs w:val="24"/>
        </w:rPr>
        <w:t>муниципальной</w:t>
      </w:r>
      <w:r w:rsidRPr="008C5B42">
        <w:rPr>
          <w:rFonts w:ascii="Arial" w:hAnsi="Arial" w:cs="Arial"/>
          <w:sz w:val="24"/>
          <w:szCs w:val="24"/>
        </w:rPr>
        <w:t xml:space="preserve"> услуги, в уполномоченный орга</w:t>
      </w:r>
      <w:r w:rsidR="00C034E6" w:rsidRPr="008C5B42">
        <w:rPr>
          <w:rFonts w:ascii="Arial" w:hAnsi="Arial" w:cs="Arial"/>
          <w:sz w:val="24"/>
          <w:szCs w:val="24"/>
        </w:rPr>
        <w:t xml:space="preserve">н, ЕПГ </w:t>
      </w:r>
      <w:r w:rsidRPr="008C5B42">
        <w:rPr>
          <w:rFonts w:ascii="Arial" w:hAnsi="Arial" w:cs="Arial"/>
          <w:sz w:val="24"/>
          <w:szCs w:val="24"/>
        </w:rPr>
        <w:t>либо через МФЦ.</w:t>
      </w:r>
    </w:p>
    <w:p w:rsidR="000D5D7D" w:rsidRPr="008C5B42" w:rsidRDefault="000D5D7D" w:rsidP="0089057D">
      <w:pPr>
        <w:pStyle w:val="a3"/>
        <w:numPr>
          <w:ilvl w:val="0"/>
          <w:numId w:val="10"/>
        </w:numPr>
        <w:shd w:val="clear" w:color="auto" w:fill="auto"/>
        <w:tabs>
          <w:tab w:val="left" w:pos="152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0D5D7D" w:rsidRPr="008C5B42" w:rsidRDefault="000D5D7D" w:rsidP="0089057D">
      <w:pPr>
        <w:pStyle w:val="a3"/>
        <w:numPr>
          <w:ilvl w:val="1"/>
          <w:numId w:val="10"/>
        </w:numPr>
        <w:shd w:val="clear" w:color="auto" w:fill="auto"/>
        <w:tabs>
          <w:tab w:val="left" w:pos="79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текст в заявлении о переводе помещения поддается прочтению;</w:t>
      </w:r>
    </w:p>
    <w:p w:rsidR="000D5D7D" w:rsidRPr="008C5B42" w:rsidRDefault="000D5D7D" w:rsidP="0089057D">
      <w:pPr>
        <w:pStyle w:val="a3"/>
        <w:numPr>
          <w:ilvl w:val="1"/>
          <w:numId w:val="10"/>
        </w:numPr>
        <w:shd w:val="clear" w:color="auto" w:fill="auto"/>
        <w:tabs>
          <w:tab w:val="left" w:pos="87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 наличии) физического лица либо наименование юридического лица;</w:t>
      </w:r>
    </w:p>
    <w:p w:rsidR="000D5D7D" w:rsidRPr="008C5B42" w:rsidRDefault="000D5D7D" w:rsidP="0089057D">
      <w:pPr>
        <w:pStyle w:val="a3"/>
        <w:numPr>
          <w:ilvl w:val="1"/>
          <w:numId w:val="10"/>
        </w:numPr>
        <w:shd w:val="clear" w:color="auto" w:fill="auto"/>
        <w:tabs>
          <w:tab w:val="left" w:pos="98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заявление о переводе помещения подписано заявителем или уполномоченны</w:t>
      </w:r>
      <w:r w:rsidR="00D426E8" w:rsidRPr="008C5B42">
        <w:rPr>
          <w:rFonts w:ascii="Arial" w:hAnsi="Arial" w:cs="Arial"/>
          <w:sz w:val="24"/>
          <w:szCs w:val="24"/>
        </w:rPr>
        <w:t>м</w:t>
      </w:r>
      <w:r w:rsidRPr="008C5B42">
        <w:rPr>
          <w:rFonts w:ascii="Arial" w:hAnsi="Arial" w:cs="Arial"/>
          <w:sz w:val="24"/>
          <w:szCs w:val="24"/>
        </w:rPr>
        <w:t xml:space="preserve"> представител</w:t>
      </w:r>
      <w:r w:rsidR="00D426E8" w:rsidRPr="008C5B42">
        <w:rPr>
          <w:rFonts w:ascii="Arial" w:hAnsi="Arial" w:cs="Arial"/>
          <w:sz w:val="24"/>
          <w:szCs w:val="24"/>
        </w:rPr>
        <w:t>ем</w:t>
      </w:r>
      <w:r w:rsidRPr="008C5B42">
        <w:rPr>
          <w:rFonts w:ascii="Arial" w:hAnsi="Arial" w:cs="Arial"/>
          <w:sz w:val="24"/>
          <w:szCs w:val="24"/>
        </w:rPr>
        <w:t>;</w:t>
      </w:r>
    </w:p>
    <w:p w:rsidR="000D5D7D" w:rsidRPr="008C5B42" w:rsidRDefault="000D5D7D" w:rsidP="0089057D">
      <w:pPr>
        <w:pStyle w:val="a3"/>
        <w:numPr>
          <w:ilvl w:val="1"/>
          <w:numId w:val="10"/>
        </w:numPr>
        <w:shd w:val="clear" w:color="auto" w:fill="auto"/>
        <w:tabs>
          <w:tab w:val="left" w:pos="82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прилагаются документы, необходимые для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</w:t>
      </w:r>
      <w:r w:rsidRPr="008C5B42">
        <w:rPr>
          <w:rFonts w:ascii="Arial" w:hAnsi="Arial" w:cs="Arial"/>
          <w:sz w:val="24"/>
          <w:szCs w:val="24"/>
        </w:rPr>
        <w:lastRenderedPageBreak/>
        <w:t>заявителя о выявленных недостатках в представленных документах и предлагает принять меры по их устранению.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Критерий принятия решения: поступление заявления о переводе помещения и приложенных к нему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3.1.1.3. Прием и регистрация заявления и документов на предоставление муниципальной услуги в форме электронных документов через ЕПГУ.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 направлении заявления о переводе помещения в электронной форме (при наличии технической возможности) заявител</w:t>
      </w:r>
      <w:r w:rsidR="00D45BF6" w:rsidRPr="008C5B42">
        <w:rPr>
          <w:rFonts w:ascii="Arial" w:hAnsi="Arial" w:cs="Arial"/>
          <w:sz w:val="24"/>
          <w:szCs w:val="24"/>
        </w:rPr>
        <w:t xml:space="preserve">ю необходимо заполнить на ЕПГУ </w:t>
      </w:r>
      <w:r w:rsidRPr="008C5B42">
        <w:rPr>
          <w:rFonts w:ascii="Arial" w:hAnsi="Arial" w:cs="Arial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0D5D7D" w:rsidRPr="008C5B42" w:rsidRDefault="00D45BF6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На ЕПГУ </w:t>
      </w:r>
      <w:r w:rsidR="000D5D7D" w:rsidRPr="008C5B42">
        <w:rPr>
          <w:rFonts w:ascii="Arial" w:hAnsi="Arial" w:cs="Arial"/>
          <w:sz w:val="24"/>
          <w:szCs w:val="24"/>
        </w:rPr>
        <w:t>размещается образец заполнения электронной формы заявления (запроса).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проверяет электронные образы документов на отсутствие компьютерных вирусов и искаженной информации;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формирует и направляет заявителю электронное уведомление через ЕПГУ о получении и регистрации от заявителя заявления (запроса) и копий документов, в случае отсутствия технической возможности автоматического у</w:t>
      </w:r>
      <w:r w:rsidR="00D66D6F" w:rsidRPr="008C5B42">
        <w:rPr>
          <w:rFonts w:ascii="Arial" w:hAnsi="Arial" w:cs="Arial"/>
          <w:sz w:val="24"/>
          <w:szCs w:val="24"/>
        </w:rPr>
        <w:t>ведомления заявителя через ЕПГУ</w:t>
      </w:r>
      <w:r w:rsidRPr="008C5B42">
        <w:rPr>
          <w:rFonts w:ascii="Arial" w:hAnsi="Arial" w:cs="Arial"/>
          <w:sz w:val="24"/>
          <w:szCs w:val="24"/>
        </w:rPr>
        <w:t>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Критерий принятия решения: поступление заявления о переводе помещения и приложенных к нему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Результатом административной процедуры является прием, регистрация заявления о переводе помещения и приложенных к нему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3.1.1.4.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8C5B42">
        <w:rPr>
          <w:rFonts w:ascii="Arial" w:hAnsi="Arial" w:cs="Arial"/>
          <w:sz w:val="24"/>
          <w:szCs w:val="24"/>
        </w:rPr>
        <w:t>невскрытыми</w:t>
      </w:r>
      <w:proofErr w:type="gramEnd"/>
      <w:r w:rsidRPr="008C5B42">
        <w:rPr>
          <w:rFonts w:ascii="Arial" w:hAnsi="Arial" w:cs="Arial"/>
          <w:sz w:val="24"/>
          <w:szCs w:val="24"/>
        </w:rPr>
        <w:t>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Критерий принятия решения: поступление заявления о переводе помещения и приложенных к нему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день регистрации заявления о переводе помещения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непредставление заявителем документов, предусмотренных подпунктами 2, 3, 4 пункта 2.</w:t>
      </w:r>
      <w:r w:rsidR="00652815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.1 настоящего административного регламента.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Должностное лицо уполномоченного органа при получении заявления о переводе помещения и приложенных к нему документов, поручает специалисту соответствующего отдела произвести их проверку.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случае</w:t>
      </w:r>
      <w:proofErr w:type="gramStart"/>
      <w:r w:rsidRPr="008C5B42">
        <w:rPr>
          <w:rFonts w:ascii="Arial" w:hAnsi="Arial" w:cs="Arial"/>
          <w:sz w:val="24"/>
          <w:szCs w:val="24"/>
        </w:rPr>
        <w:t>,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2, 3, 4 пункта 2.</w:t>
      </w:r>
      <w:r w:rsidR="00EF1684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 xml:space="preserve">.1 настоящего административного </w:t>
      </w:r>
      <w:r w:rsidRPr="008C5B42">
        <w:rPr>
          <w:rFonts w:ascii="Arial" w:hAnsi="Arial" w:cs="Arial"/>
          <w:sz w:val="24"/>
          <w:szCs w:val="24"/>
        </w:rPr>
        <w:lastRenderedPageBreak/>
        <w:t>регламента, принимается решение о направлении соответствующих межведомственных запросов.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В случае не поступления ответа на межведомственный </w:t>
      </w:r>
      <w:proofErr w:type="gramStart"/>
      <w:r w:rsidRPr="008C5B42">
        <w:rPr>
          <w:rFonts w:ascii="Arial" w:hAnsi="Arial" w:cs="Arial"/>
          <w:sz w:val="24"/>
          <w:szCs w:val="24"/>
        </w:rPr>
        <w:t>запрос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в срок установленный пунктом 2.</w:t>
      </w:r>
      <w:r w:rsidR="00C31990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Критерий принятия решения: непредставление документов, предусмотренных подпунктами 2, 3, 4 пункта 2.</w:t>
      </w:r>
      <w:r w:rsidR="00993E52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.1 настоящего административного регламента.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3.1.3 Принятие решения о переводе или об отказе в переводе жилого помещения в нежилое и нежилого помещения в жилое помещение.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уполномоченным органом документов, указанных в пункте 2.</w:t>
      </w:r>
      <w:r w:rsidR="00903E70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форме, утвержденной постановлением Правительства Р</w:t>
      </w:r>
      <w:r w:rsidR="00903E70" w:rsidRPr="008C5B42">
        <w:rPr>
          <w:rFonts w:ascii="Arial" w:hAnsi="Arial" w:cs="Arial"/>
          <w:sz w:val="24"/>
          <w:szCs w:val="24"/>
        </w:rPr>
        <w:t xml:space="preserve">оссийской </w:t>
      </w:r>
      <w:r w:rsidRPr="008C5B42">
        <w:rPr>
          <w:rFonts w:ascii="Arial" w:hAnsi="Arial" w:cs="Arial"/>
          <w:sz w:val="24"/>
          <w:szCs w:val="24"/>
        </w:rPr>
        <w:t>Ф</w:t>
      </w:r>
      <w:r w:rsidR="00903E70" w:rsidRPr="008C5B42">
        <w:rPr>
          <w:rFonts w:ascii="Arial" w:hAnsi="Arial" w:cs="Arial"/>
          <w:sz w:val="24"/>
          <w:szCs w:val="24"/>
        </w:rPr>
        <w:t>едерации</w:t>
      </w:r>
      <w:r w:rsidRPr="008C5B42">
        <w:rPr>
          <w:rFonts w:ascii="Arial" w:hAnsi="Arial" w:cs="Arial"/>
          <w:sz w:val="24"/>
          <w:szCs w:val="24"/>
        </w:rPr>
        <w:t xml:space="preserve"> от 10</w:t>
      </w:r>
      <w:r w:rsidR="00903E70" w:rsidRPr="008C5B42">
        <w:rPr>
          <w:rFonts w:ascii="Arial" w:hAnsi="Arial" w:cs="Arial"/>
          <w:sz w:val="24"/>
          <w:szCs w:val="24"/>
        </w:rPr>
        <w:t xml:space="preserve"> августа </w:t>
      </w:r>
      <w:r w:rsidRPr="008C5B42">
        <w:rPr>
          <w:rFonts w:ascii="Arial" w:hAnsi="Arial" w:cs="Arial"/>
          <w:sz w:val="24"/>
          <w:szCs w:val="24"/>
        </w:rPr>
        <w:t xml:space="preserve">2005 </w:t>
      </w:r>
      <w:r w:rsidR="00903E70" w:rsidRPr="008C5B42">
        <w:rPr>
          <w:rFonts w:ascii="Arial" w:hAnsi="Arial" w:cs="Arial"/>
          <w:sz w:val="24"/>
          <w:szCs w:val="24"/>
        </w:rPr>
        <w:t xml:space="preserve">года </w:t>
      </w:r>
      <w:r w:rsidRPr="008C5B42">
        <w:rPr>
          <w:rFonts w:ascii="Arial" w:hAnsi="Arial" w:cs="Arial"/>
          <w:sz w:val="24"/>
          <w:szCs w:val="24"/>
        </w:rPr>
        <w:t>№ 502 «Об утверждении формы уведомления о переводе (отказе в переводе) жилого (нежилого) помещения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в нежилое (жилое) помещение».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и если соответствующий документ не представлен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5B42">
        <w:rPr>
          <w:rFonts w:ascii="Arial" w:hAnsi="Arial" w:cs="Arial"/>
          <w:sz w:val="24"/>
          <w:szCs w:val="24"/>
        </w:rPr>
        <w:t xml:space="preserve"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</w:t>
      </w:r>
      <w:r w:rsidRPr="008C5B42">
        <w:rPr>
          <w:rFonts w:ascii="Arial" w:hAnsi="Arial" w:cs="Arial"/>
          <w:sz w:val="24"/>
          <w:szCs w:val="24"/>
        </w:rPr>
        <w:lastRenderedPageBreak/>
        <w:t>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2.</w:t>
      </w:r>
      <w:r w:rsidR="00EA098E" w:rsidRPr="008C5B42">
        <w:rPr>
          <w:rFonts w:ascii="Arial" w:hAnsi="Arial" w:cs="Arial"/>
          <w:sz w:val="24"/>
          <w:szCs w:val="24"/>
        </w:rPr>
        <w:t>7</w:t>
      </w:r>
      <w:r w:rsidRPr="008C5B42">
        <w:rPr>
          <w:rFonts w:ascii="Arial" w:hAnsi="Arial" w:cs="Arial"/>
          <w:sz w:val="24"/>
          <w:szCs w:val="24"/>
        </w:rPr>
        <w:t>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документов, обязанность по представлению кото</w:t>
      </w:r>
      <w:r w:rsidR="00EC6C7B" w:rsidRPr="008C5B42">
        <w:rPr>
          <w:rFonts w:ascii="Arial" w:hAnsi="Arial" w:cs="Arial"/>
          <w:sz w:val="24"/>
          <w:szCs w:val="24"/>
        </w:rPr>
        <w:t>рых в соответствии с пунктом 2.7</w:t>
      </w:r>
      <w:r w:rsidRPr="008C5B42">
        <w:rPr>
          <w:rFonts w:ascii="Arial" w:hAnsi="Arial" w:cs="Arial"/>
          <w:sz w:val="24"/>
          <w:szCs w:val="24"/>
        </w:rPr>
        <w:t>.1 настоящего административного регламента возложена на заявителя.</w:t>
      </w:r>
      <w:proofErr w:type="gramEnd"/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решения о переводе или об отказе в переводе жилого помещения в нежилое и нежилого помещения в жилое помещение.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0D5D7D" w:rsidRPr="008C5B42" w:rsidRDefault="000D5D7D" w:rsidP="005D0ADE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3.1.4</w:t>
      </w:r>
      <w:r w:rsidR="00C32B85" w:rsidRPr="008C5B42">
        <w:rPr>
          <w:rFonts w:ascii="Arial" w:hAnsi="Arial" w:cs="Arial"/>
          <w:sz w:val="24"/>
          <w:szCs w:val="24"/>
        </w:rPr>
        <w:t> </w:t>
      </w:r>
      <w:r w:rsidRPr="008C5B42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="005D0ADE" w:rsidRPr="008C5B42">
        <w:rPr>
          <w:rFonts w:ascii="Arial" w:hAnsi="Arial" w:cs="Arial"/>
          <w:sz w:val="24"/>
          <w:szCs w:val="24"/>
        </w:rPr>
        <w:t xml:space="preserve"> </w:t>
      </w:r>
      <w:r w:rsidRPr="008C5B42">
        <w:rPr>
          <w:rFonts w:ascii="Arial" w:hAnsi="Arial" w:cs="Arial"/>
          <w:sz w:val="24"/>
          <w:szCs w:val="24"/>
        </w:rPr>
        <w:t>услуги.</w:t>
      </w:r>
    </w:p>
    <w:p w:rsidR="000D5D7D" w:rsidRPr="008C5B42" w:rsidRDefault="00C32B85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3.1.4.1. </w:t>
      </w:r>
      <w:r w:rsidR="000D5D7D" w:rsidRPr="008C5B42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</w:t>
      </w:r>
      <w:r w:rsidR="004876D2" w:rsidRPr="008C5B42">
        <w:rPr>
          <w:rFonts w:ascii="Arial" w:hAnsi="Arial" w:cs="Arial"/>
          <w:sz w:val="24"/>
          <w:szCs w:val="24"/>
        </w:rPr>
        <w:t xml:space="preserve">едоставление услуги через ЕПГУ </w:t>
      </w:r>
      <w:r w:rsidRPr="008C5B42">
        <w:rPr>
          <w:rFonts w:ascii="Arial" w:hAnsi="Arial" w:cs="Arial"/>
          <w:sz w:val="24"/>
          <w:szCs w:val="24"/>
        </w:rPr>
        <w:t>заявитель предъявляет следующие документы:</w:t>
      </w:r>
      <w:proofErr w:type="gramEnd"/>
    </w:p>
    <w:p w:rsidR="000D5D7D" w:rsidRPr="008C5B42" w:rsidRDefault="000D5D7D" w:rsidP="0089057D">
      <w:pPr>
        <w:pStyle w:val="a3"/>
        <w:numPr>
          <w:ilvl w:val="0"/>
          <w:numId w:val="11"/>
        </w:numPr>
        <w:shd w:val="clear" w:color="auto" w:fill="auto"/>
        <w:tabs>
          <w:tab w:val="left" w:pos="795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документ, удостоверяющий личность заявителя;</w:t>
      </w:r>
    </w:p>
    <w:p w:rsidR="000D5D7D" w:rsidRPr="008C5B42" w:rsidRDefault="000D5D7D" w:rsidP="0089057D">
      <w:pPr>
        <w:pStyle w:val="a3"/>
        <w:numPr>
          <w:ilvl w:val="0"/>
          <w:numId w:val="11"/>
        </w:numPr>
        <w:shd w:val="clear" w:color="auto" w:fill="auto"/>
        <w:tabs>
          <w:tab w:val="left" w:pos="82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D5D7D" w:rsidRPr="008C5B42" w:rsidRDefault="000D5D7D" w:rsidP="0089057D">
      <w:pPr>
        <w:pStyle w:val="a3"/>
        <w:numPr>
          <w:ilvl w:val="0"/>
          <w:numId w:val="11"/>
        </w:numPr>
        <w:shd w:val="clear" w:color="auto" w:fill="auto"/>
        <w:tabs>
          <w:tab w:val="left" w:pos="81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расписка в получении документов (при ее наличии у заявителя).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D5D7D" w:rsidRPr="008C5B42" w:rsidRDefault="000D5D7D" w:rsidP="0089057D">
      <w:pPr>
        <w:pStyle w:val="a3"/>
        <w:numPr>
          <w:ilvl w:val="1"/>
          <w:numId w:val="11"/>
        </w:numPr>
        <w:shd w:val="clear" w:color="auto" w:fill="auto"/>
        <w:tabs>
          <w:tab w:val="left" w:pos="79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устанавливает личность заявителя либо его представителя;</w:t>
      </w:r>
    </w:p>
    <w:p w:rsidR="000D5D7D" w:rsidRPr="008C5B42" w:rsidRDefault="000D5D7D" w:rsidP="0089057D">
      <w:pPr>
        <w:pStyle w:val="a3"/>
        <w:numPr>
          <w:ilvl w:val="1"/>
          <w:numId w:val="11"/>
        </w:numPr>
        <w:shd w:val="clear" w:color="auto" w:fill="auto"/>
        <w:tabs>
          <w:tab w:val="left" w:pos="903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проверяет правомочия представителя заявителя действовать от имени заявителя при получении документов;</w:t>
      </w:r>
    </w:p>
    <w:p w:rsidR="000D5D7D" w:rsidRPr="008C5B42" w:rsidRDefault="000D5D7D" w:rsidP="0089057D">
      <w:pPr>
        <w:pStyle w:val="a3"/>
        <w:numPr>
          <w:ilvl w:val="1"/>
          <w:numId w:val="11"/>
        </w:numPr>
        <w:shd w:val="clear" w:color="auto" w:fill="auto"/>
        <w:tabs>
          <w:tab w:val="left" w:pos="81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выдает документы;</w:t>
      </w:r>
    </w:p>
    <w:p w:rsidR="000D5D7D" w:rsidRPr="008C5B42" w:rsidRDefault="000D5D7D" w:rsidP="0089057D">
      <w:pPr>
        <w:pStyle w:val="a3"/>
        <w:numPr>
          <w:ilvl w:val="1"/>
          <w:numId w:val="11"/>
        </w:numPr>
        <w:shd w:val="clear" w:color="auto" w:fill="auto"/>
        <w:tabs>
          <w:tab w:val="left" w:pos="94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3F3BC7" w:rsidRPr="008C5B42" w:rsidRDefault="000D5D7D" w:rsidP="002D6615">
      <w:pPr>
        <w:pStyle w:val="a3"/>
        <w:numPr>
          <w:ilvl w:val="1"/>
          <w:numId w:val="11"/>
        </w:numPr>
        <w:shd w:val="clear" w:color="auto" w:fill="auto"/>
        <w:tabs>
          <w:tab w:val="left" w:pos="81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отказывает в выдаче результата предоставления муниципальной услуги в случаях:</w:t>
      </w:r>
    </w:p>
    <w:p w:rsidR="000D5D7D" w:rsidRPr="008C5B42" w:rsidRDefault="000D5D7D" w:rsidP="003F3BC7">
      <w:pPr>
        <w:pStyle w:val="a3"/>
        <w:shd w:val="clear" w:color="auto" w:fill="auto"/>
        <w:tabs>
          <w:tab w:val="left" w:pos="81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0D5D7D" w:rsidRPr="008C5B42" w:rsidRDefault="000D5D7D" w:rsidP="003F3BC7">
      <w:pPr>
        <w:pStyle w:val="a3"/>
        <w:shd w:val="clear" w:color="auto" w:fill="auto"/>
        <w:tabs>
          <w:tab w:val="left" w:pos="69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обратившееся лицо отказалось предъявить документ, удостоверяющий его личность.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0D5D7D" w:rsidRPr="008C5B42" w:rsidRDefault="000D5D7D" w:rsidP="0089057D">
      <w:pPr>
        <w:pStyle w:val="a3"/>
        <w:numPr>
          <w:ilvl w:val="1"/>
          <w:numId w:val="12"/>
        </w:numPr>
        <w:shd w:val="clear" w:color="auto" w:fill="auto"/>
        <w:tabs>
          <w:tab w:val="left" w:pos="79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устанавливает личность заявителя либо его представителя;</w:t>
      </w:r>
    </w:p>
    <w:p w:rsidR="000D5D7D" w:rsidRPr="008C5B42" w:rsidRDefault="000D5D7D" w:rsidP="0089057D">
      <w:pPr>
        <w:pStyle w:val="a3"/>
        <w:numPr>
          <w:ilvl w:val="1"/>
          <w:numId w:val="12"/>
        </w:numPr>
        <w:shd w:val="clear" w:color="auto" w:fill="auto"/>
        <w:tabs>
          <w:tab w:val="left" w:pos="903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проверяет правомочия представителя заявителя действовать от имени заявителя при получении документов;</w:t>
      </w:r>
    </w:p>
    <w:p w:rsidR="000D5D7D" w:rsidRPr="008C5B42" w:rsidRDefault="000D5D7D" w:rsidP="0089057D">
      <w:pPr>
        <w:pStyle w:val="a3"/>
        <w:numPr>
          <w:ilvl w:val="1"/>
          <w:numId w:val="12"/>
        </w:numPr>
        <w:shd w:val="clear" w:color="auto" w:fill="auto"/>
        <w:tabs>
          <w:tab w:val="left" w:pos="89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сверяет электронные образы документов с оригиналами (при направлении запроса и документов на п</w:t>
      </w:r>
      <w:r w:rsidR="003F3BC7" w:rsidRPr="008C5B42">
        <w:rPr>
          <w:rFonts w:ascii="Arial" w:hAnsi="Arial" w:cs="Arial"/>
          <w:sz w:val="24"/>
          <w:szCs w:val="24"/>
        </w:rPr>
        <w:t>редоставление услуги через ЕПГУ</w:t>
      </w:r>
      <w:r w:rsidRPr="008C5B42">
        <w:rPr>
          <w:rFonts w:ascii="Arial" w:hAnsi="Arial" w:cs="Arial"/>
          <w:sz w:val="24"/>
          <w:szCs w:val="24"/>
        </w:rPr>
        <w:t>;</w:t>
      </w:r>
    </w:p>
    <w:p w:rsidR="000D5D7D" w:rsidRPr="008C5B42" w:rsidRDefault="000D5D7D" w:rsidP="0089057D">
      <w:pPr>
        <w:pStyle w:val="a3"/>
        <w:numPr>
          <w:ilvl w:val="1"/>
          <w:numId w:val="12"/>
        </w:numPr>
        <w:shd w:val="clear" w:color="auto" w:fill="auto"/>
        <w:tabs>
          <w:tab w:val="left" w:pos="843"/>
        </w:tabs>
        <w:spacing w:after="0" w:line="240" w:lineRule="auto"/>
        <w:ind w:left="20" w:firstLine="540"/>
        <w:jc w:val="left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уведомляет заявителя о том, что результат предоставления муниципальной услуги будет</w:t>
      </w:r>
      <w:r w:rsidR="003F3BC7" w:rsidRPr="008C5B42">
        <w:rPr>
          <w:rFonts w:ascii="Arial" w:hAnsi="Arial" w:cs="Arial"/>
          <w:sz w:val="24"/>
          <w:szCs w:val="24"/>
        </w:rPr>
        <w:t xml:space="preserve"> </w:t>
      </w:r>
      <w:r w:rsidRPr="008C5B42">
        <w:rPr>
          <w:rFonts w:ascii="Arial" w:hAnsi="Arial" w:cs="Arial"/>
          <w:sz w:val="24"/>
          <w:szCs w:val="24"/>
        </w:rPr>
        <w:t>напр</w:t>
      </w:r>
      <w:r w:rsidR="003F3BC7" w:rsidRPr="008C5B42">
        <w:rPr>
          <w:rFonts w:ascii="Arial" w:hAnsi="Arial" w:cs="Arial"/>
          <w:sz w:val="24"/>
          <w:szCs w:val="24"/>
        </w:rPr>
        <w:t xml:space="preserve">авлен в личный кабинет на ЕПГУ </w:t>
      </w:r>
      <w:r w:rsidRPr="008C5B42">
        <w:rPr>
          <w:rFonts w:ascii="Arial" w:hAnsi="Arial" w:cs="Arial"/>
          <w:sz w:val="24"/>
          <w:szCs w:val="24"/>
        </w:rPr>
        <w:t>в форме электронного документа.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о чем составляется акт.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случае</w:t>
      </w:r>
      <w:proofErr w:type="gramStart"/>
      <w:r w:rsidRPr="008C5B42">
        <w:rPr>
          <w:rFonts w:ascii="Arial" w:hAnsi="Arial" w:cs="Arial"/>
          <w:sz w:val="24"/>
          <w:szCs w:val="24"/>
        </w:rPr>
        <w:t>,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</w:t>
      </w:r>
      <w:r w:rsidR="00F319BC" w:rsidRPr="008C5B42">
        <w:rPr>
          <w:rFonts w:ascii="Arial" w:hAnsi="Arial" w:cs="Arial"/>
          <w:sz w:val="24"/>
          <w:szCs w:val="24"/>
        </w:rPr>
        <w:t xml:space="preserve"> заявителю через ЕПГУ </w:t>
      </w:r>
      <w:r w:rsidRPr="008C5B42">
        <w:rPr>
          <w:rFonts w:ascii="Arial" w:hAnsi="Arial" w:cs="Arial"/>
          <w:sz w:val="24"/>
          <w:szCs w:val="24"/>
        </w:rPr>
        <w:t>либо направляется в форме электронного документа, подписанного электронной подписью в л</w:t>
      </w:r>
      <w:r w:rsidR="00F319BC" w:rsidRPr="008C5B42">
        <w:rPr>
          <w:rFonts w:ascii="Arial" w:hAnsi="Arial" w:cs="Arial"/>
          <w:sz w:val="24"/>
          <w:szCs w:val="24"/>
        </w:rPr>
        <w:t>ичный кабинет заявителя на ЕПГУ</w:t>
      </w:r>
      <w:r w:rsidRPr="008C5B42">
        <w:rPr>
          <w:rFonts w:ascii="Arial" w:hAnsi="Arial" w:cs="Arial"/>
          <w:sz w:val="24"/>
          <w:szCs w:val="24"/>
        </w:rPr>
        <w:t>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E26FB2" w:rsidRPr="008C5B42" w:rsidRDefault="00E26FB2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5D7D" w:rsidRPr="008C5B42" w:rsidRDefault="000D5D7D" w:rsidP="0089057D">
      <w:pPr>
        <w:pStyle w:val="21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4. </w:t>
      </w:r>
      <w:bookmarkStart w:id="7" w:name="bookmark9"/>
      <w:r w:rsidRPr="008C5B42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8C5B42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  <w:bookmarkEnd w:id="7"/>
    </w:p>
    <w:p w:rsidR="00E26FB2" w:rsidRPr="008C5B42" w:rsidRDefault="00E26FB2" w:rsidP="0089057D">
      <w:pPr>
        <w:pStyle w:val="21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0D5D7D" w:rsidRPr="008C5B42" w:rsidRDefault="000D5D7D" w:rsidP="0089057D">
      <w:pPr>
        <w:pStyle w:val="a3"/>
        <w:numPr>
          <w:ilvl w:val="2"/>
          <w:numId w:val="12"/>
        </w:numPr>
        <w:shd w:val="clear" w:color="auto" w:fill="auto"/>
        <w:tabs>
          <w:tab w:val="left" w:pos="114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8C5B42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8C5B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</w:t>
      </w:r>
      <w:r w:rsidRPr="008C5B42">
        <w:rPr>
          <w:rFonts w:ascii="Arial" w:hAnsi="Arial" w:cs="Arial"/>
          <w:sz w:val="24"/>
          <w:szCs w:val="24"/>
        </w:rPr>
        <w:lastRenderedPageBreak/>
        <w:t>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5D7D" w:rsidRPr="008C5B42" w:rsidRDefault="000D5D7D" w:rsidP="0089057D">
      <w:pPr>
        <w:pStyle w:val="a3"/>
        <w:numPr>
          <w:ilvl w:val="2"/>
          <w:numId w:val="12"/>
        </w:numPr>
        <w:shd w:val="clear" w:color="auto" w:fill="auto"/>
        <w:tabs>
          <w:tab w:val="left" w:pos="99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5B42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0D5D7D" w:rsidRPr="008C5B42" w:rsidRDefault="000D5D7D" w:rsidP="0089057D">
      <w:pPr>
        <w:pStyle w:val="a3"/>
        <w:numPr>
          <w:ilvl w:val="2"/>
          <w:numId w:val="12"/>
        </w:numPr>
        <w:shd w:val="clear" w:color="auto" w:fill="auto"/>
        <w:tabs>
          <w:tab w:val="left" w:pos="104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5D7D" w:rsidRPr="008C5B42" w:rsidRDefault="000D5D7D" w:rsidP="0089057D">
      <w:pPr>
        <w:pStyle w:val="a3"/>
        <w:numPr>
          <w:ilvl w:val="2"/>
          <w:numId w:val="12"/>
        </w:numPr>
        <w:shd w:val="clear" w:color="auto" w:fill="auto"/>
        <w:tabs>
          <w:tab w:val="left" w:pos="1138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C5B42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D5D7D" w:rsidRPr="008C5B42" w:rsidRDefault="000D5D7D" w:rsidP="00C07F9A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</w:t>
      </w:r>
      <w:r w:rsidRPr="008C5B42">
        <w:rPr>
          <w:rFonts w:ascii="Arial" w:hAnsi="Arial" w:cs="Arial"/>
          <w:sz w:val="24"/>
          <w:szCs w:val="24"/>
        </w:rPr>
        <w:lastRenderedPageBreak/>
        <w:t>обжалования действий (бездействия) и решений, осуществляемых (принятых) в ходе исполнения настоящего</w:t>
      </w:r>
      <w:r w:rsidR="00C07F9A" w:rsidRPr="008C5B42">
        <w:rPr>
          <w:rFonts w:ascii="Arial" w:hAnsi="Arial" w:cs="Arial"/>
          <w:sz w:val="24"/>
          <w:szCs w:val="24"/>
        </w:rPr>
        <w:t xml:space="preserve"> </w:t>
      </w:r>
      <w:r w:rsidRPr="008C5B42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07F9A" w:rsidRPr="008C5B42" w:rsidRDefault="00C07F9A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5D7D" w:rsidRPr="008C5B42" w:rsidRDefault="000D5D7D" w:rsidP="0089057D">
      <w:pPr>
        <w:pStyle w:val="91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FB0722" w:rsidRPr="008C5B42" w:rsidRDefault="00FB0722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8C5B42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</w:t>
      </w:r>
      <w:proofErr w:type="gramEnd"/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0D5D7D" w:rsidRPr="008C5B42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8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0D5D7D" w:rsidRPr="008C5B42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82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0D5D7D" w:rsidRPr="008C5B42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03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809B8" w:rsidRPr="008C5B42">
        <w:rPr>
          <w:rFonts w:ascii="Arial" w:hAnsi="Arial" w:cs="Arial"/>
          <w:sz w:val="24"/>
          <w:szCs w:val="24"/>
        </w:rPr>
        <w:t>Забайкальского края</w:t>
      </w:r>
      <w:r w:rsidRPr="008C5B42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0D5D7D" w:rsidRPr="008C5B42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2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555A7" w:rsidRPr="008C5B42">
        <w:rPr>
          <w:rFonts w:ascii="Arial" w:hAnsi="Arial" w:cs="Arial"/>
          <w:sz w:val="24"/>
          <w:szCs w:val="24"/>
        </w:rPr>
        <w:t>Забайкальского края</w:t>
      </w:r>
      <w:r w:rsidRPr="008C5B42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D5D7D" w:rsidRPr="008C5B42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85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C749D" w:rsidRPr="008C5B42">
        <w:rPr>
          <w:rFonts w:ascii="Arial" w:hAnsi="Arial" w:cs="Arial"/>
          <w:sz w:val="24"/>
          <w:szCs w:val="24"/>
        </w:rPr>
        <w:t>Забайкальского края</w:t>
      </w:r>
      <w:r w:rsidRPr="008C5B42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0D5D7D" w:rsidRPr="008C5B42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4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A5A6D" w:rsidRPr="008C5B42">
        <w:rPr>
          <w:rFonts w:ascii="Arial" w:hAnsi="Arial" w:cs="Arial"/>
          <w:sz w:val="24"/>
          <w:szCs w:val="24"/>
        </w:rPr>
        <w:t>Забайкальского края</w:t>
      </w:r>
      <w:r w:rsidRPr="008C5B42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:rsidR="000D5D7D" w:rsidRPr="008C5B42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13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D94C6C" w:rsidRPr="008C5B42">
        <w:rPr>
          <w:rFonts w:ascii="Arial" w:hAnsi="Arial" w:cs="Arial"/>
          <w:sz w:val="24"/>
          <w:szCs w:val="24"/>
        </w:rPr>
        <w:t xml:space="preserve">Федерального закона от 27 июля 2010 года № 210-ФЗ «Об организации </w:t>
      </w:r>
      <w:r w:rsidR="00D94C6C" w:rsidRPr="008C5B42">
        <w:rPr>
          <w:rFonts w:ascii="Arial" w:hAnsi="Arial" w:cs="Arial"/>
          <w:sz w:val="24"/>
          <w:szCs w:val="24"/>
        </w:rPr>
        <w:lastRenderedPageBreak/>
        <w:t xml:space="preserve">предоставления государственных и муниципальных услуг» (далее – Федеральный закон </w:t>
      </w:r>
      <w:r w:rsidR="00D94C6C" w:rsidRPr="008C5B42">
        <w:rPr>
          <w:rFonts w:ascii="Arial" w:hAnsi="Arial" w:cs="Arial"/>
          <w:sz w:val="24"/>
          <w:szCs w:val="24"/>
        </w:rPr>
        <w:br/>
        <w:t>№ 210-ФЗ)</w:t>
      </w:r>
      <w:r w:rsidRPr="008C5B42">
        <w:rPr>
          <w:rFonts w:ascii="Arial" w:hAnsi="Arial" w:cs="Arial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нарушение установленного срока таких исправлений;</w:t>
      </w:r>
    </w:p>
    <w:p w:rsidR="000D5D7D" w:rsidRPr="008C5B42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2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D5D7D" w:rsidRPr="008C5B42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81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57ABA" w:rsidRPr="008C5B42">
        <w:rPr>
          <w:rFonts w:ascii="Arial" w:hAnsi="Arial" w:cs="Arial"/>
          <w:sz w:val="24"/>
          <w:szCs w:val="24"/>
        </w:rPr>
        <w:t>Забайкальского края</w:t>
      </w:r>
      <w:r w:rsidRPr="008C5B42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0D5D7D" w:rsidRPr="008C5B42" w:rsidRDefault="000D5D7D" w:rsidP="0089057D">
      <w:pPr>
        <w:pStyle w:val="a3"/>
        <w:numPr>
          <w:ilvl w:val="3"/>
          <w:numId w:val="12"/>
        </w:numPr>
        <w:shd w:val="clear" w:color="auto" w:fill="auto"/>
        <w:tabs>
          <w:tab w:val="left" w:pos="99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</w:t>
      </w:r>
      <w:r w:rsidR="007501B4" w:rsidRPr="008C5B42">
        <w:rPr>
          <w:rFonts w:ascii="Arial" w:hAnsi="Arial" w:cs="Arial"/>
          <w:sz w:val="24"/>
          <w:szCs w:val="24"/>
        </w:rPr>
        <w:t>1 статьи 7 Федерального закона №</w:t>
      </w:r>
      <w:r w:rsidRPr="008C5B42">
        <w:rPr>
          <w:rFonts w:ascii="Arial" w:hAnsi="Arial" w:cs="Arial"/>
          <w:sz w:val="24"/>
          <w:szCs w:val="24"/>
        </w:rPr>
        <w:t xml:space="preserve"> 210- ФЗ.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Жалоба должна содержать:</w:t>
      </w:r>
    </w:p>
    <w:p w:rsidR="000D5D7D" w:rsidRPr="008C5B42" w:rsidRDefault="000D5D7D" w:rsidP="0089057D">
      <w:pPr>
        <w:pStyle w:val="a3"/>
        <w:numPr>
          <w:ilvl w:val="4"/>
          <w:numId w:val="12"/>
        </w:numPr>
        <w:shd w:val="clear" w:color="auto" w:fill="auto"/>
        <w:tabs>
          <w:tab w:val="left" w:pos="903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5D7D" w:rsidRPr="008C5B42" w:rsidRDefault="000D5D7D" w:rsidP="0089057D">
      <w:pPr>
        <w:pStyle w:val="a3"/>
        <w:numPr>
          <w:ilvl w:val="4"/>
          <w:numId w:val="12"/>
        </w:numPr>
        <w:shd w:val="clear" w:color="auto" w:fill="auto"/>
        <w:tabs>
          <w:tab w:val="left" w:pos="82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5D7D" w:rsidRPr="008C5B42" w:rsidRDefault="000D5D7D" w:rsidP="0089057D">
      <w:pPr>
        <w:pStyle w:val="a3"/>
        <w:numPr>
          <w:ilvl w:val="5"/>
          <w:numId w:val="12"/>
        </w:numPr>
        <w:shd w:val="clear" w:color="auto" w:fill="auto"/>
        <w:tabs>
          <w:tab w:val="left" w:pos="84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5D7D" w:rsidRPr="008C5B42" w:rsidRDefault="000D5D7D" w:rsidP="0089057D">
      <w:pPr>
        <w:pStyle w:val="a3"/>
        <w:numPr>
          <w:ilvl w:val="5"/>
          <w:numId w:val="12"/>
        </w:numPr>
        <w:shd w:val="clear" w:color="auto" w:fill="auto"/>
        <w:tabs>
          <w:tab w:val="left" w:pos="93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0D5D7D" w:rsidRPr="008C5B42" w:rsidRDefault="000D5D7D" w:rsidP="008A2920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Жалобы на решения, действия (бездействия) должностных лиц рассматриваются в порядке и сроки, установленные Федеральный закон от 2</w:t>
      </w:r>
      <w:r w:rsidR="008A2920" w:rsidRPr="008C5B42">
        <w:rPr>
          <w:rFonts w:ascii="Arial" w:hAnsi="Arial" w:cs="Arial"/>
          <w:sz w:val="24"/>
          <w:szCs w:val="24"/>
        </w:rPr>
        <w:t xml:space="preserve"> мая </w:t>
      </w:r>
      <w:r w:rsidRPr="008C5B42">
        <w:rPr>
          <w:rFonts w:ascii="Arial" w:hAnsi="Arial" w:cs="Arial"/>
          <w:sz w:val="24"/>
          <w:szCs w:val="24"/>
        </w:rPr>
        <w:t>2006</w:t>
      </w:r>
      <w:r w:rsidR="008A2920" w:rsidRPr="008C5B42">
        <w:rPr>
          <w:rFonts w:ascii="Arial" w:hAnsi="Arial" w:cs="Arial"/>
          <w:sz w:val="24"/>
          <w:szCs w:val="24"/>
        </w:rPr>
        <w:t xml:space="preserve"> года</w:t>
      </w:r>
      <w:r w:rsidRPr="008C5B42">
        <w:rPr>
          <w:rFonts w:ascii="Arial" w:hAnsi="Arial" w:cs="Arial"/>
          <w:sz w:val="24"/>
          <w:szCs w:val="24"/>
        </w:rPr>
        <w:t xml:space="preserve"> № 59-ФЗ </w:t>
      </w:r>
      <w:r w:rsidR="008A2920" w:rsidRPr="008C5B42">
        <w:rPr>
          <w:rFonts w:ascii="Arial" w:hAnsi="Arial" w:cs="Arial"/>
          <w:sz w:val="24"/>
          <w:szCs w:val="24"/>
        </w:rPr>
        <w:br/>
      </w:r>
      <w:r w:rsidRPr="008C5B42">
        <w:rPr>
          <w:rFonts w:ascii="Arial" w:hAnsi="Arial" w:cs="Arial"/>
          <w:sz w:val="24"/>
          <w:szCs w:val="24"/>
        </w:rPr>
        <w:t>«О порядке рассмотрения</w:t>
      </w:r>
      <w:r w:rsidR="008A2920" w:rsidRPr="008C5B42">
        <w:rPr>
          <w:rFonts w:ascii="Arial" w:hAnsi="Arial" w:cs="Arial"/>
          <w:sz w:val="24"/>
          <w:szCs w:val="24"/>
        </w:rPr>
        <w:t xml:space="preserve"> </w:t>
      </w:r>
      <w:r w:rsidRPr="008C5B42">
        <w:rPr>
          <w:rFonts w:ascii="Arial" w:hAnsi="Arial" w:cs="Arial"/>
          <w:sz w:val="24"/>
          <w:szCs w:val="24"/>
        </w:rPr>
        <w:t>обращений граждан Российской Федерации».</w:t>
      </w:r>
    </w:p>
    <w:p w:rsidR="000D5D7D" w:rsidRPr="008C5B42" w:rsidRDefault="000D5D7D" w:rsidP="0089057D">
      <w:pPr>
        <w:pStyle w:val="a3"/>
        <w:numPr>
          <w:ilvl w:val="6"/>
          <w:numId w:val="12"/>
        </w:numPr>
        <w:shd w:val="clear" w:color="auto" w:fill="auto"/>
        <w:tabs>
          <w:tab w:val="left" w:pos="101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Способы информирования заявителей о порядке подачи и рассмотрения жалобы, в </w:t>
      </w:r>
      <w:r w:rsidR="00D7142E" w:rsidRPr="008C5B42">
        <w:rPr>
          <w:rFonts w:ascii="Arial" w:hAnsi="Arial" w:cs="Arial"/>
          <w:sz w:val="24"/>
          <w:szCs w:val="24"/>
        </w:rPr>
        <w:t>том числе с использованием ЕПГУ</w:t>
      </w:r>
      <w:r w:rsidRPr="008C5B42">
        <w:rPr>
          <w:rFonts w:ascii="Arial" w:hAnsi="Arial" w:cs="Arial"/>
          <w:sz w:val="24"/>
          <w:szCs w:val="24"/>
        </w:rPr>
        <w:t>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5B42">
        <w:rPr>
          <w:rFonts w:ascii="Arial" w:hAnsi="Arial" w:cs="Arial"/>
          <w:sz w:val="24"/>
          <w:szCs w:val="24"/>
        </w:rPr>
        <w:t>неудобства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 xml:space="preserve">В случае признания </w:t>
      </w:r>
      <w:proofErr w:type="gramStart"/>
      <w:r w:rsidRPr="008C5B42">
        <w:rPr>
          <w:rFonts w:ascii="Arial" w:hAnsi="Arial" w:cs="Arial"/>
          <w:sz w:val="24"/>
          <w:szCs w:val="24"/>
        </w:rPr>
        <w:t>жалобы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C5B42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0D5D7D" w:rsidRPr="008C5B42" w:rsidRDefault="000D5D7D" w:rsidP="0089057D">
      <w:pPr>
        <w:pStyle w:val="a3"/>
        <w:numPr>
          <w:ilvl w:val="6"/>
          <w:numId w:val="12"/>
        </w:numPr>
        <w:shd w:val="clear" w:color="auto" w:fill="auto"/>
        <w:tabs>
          <w:tab w:val="left" w:pos="1153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</w:t>
      </w:r>
      <w:r w:rsidR="00D94C6C" w:rsidRPr="008C5B42">
        <w:rPr>
          <w:rFonts w:ascii="Arial" w:hAnsi="Arial" w:cs="Arial"/>
          <w:sz w:val="24"/>
          <w:szCs w:val="24"/>
        </w:rPr>
        <w:t xml:space="preserve"> августа </w:t>
      </w:r>
      <w:r w:rsidRPr="008C5B42">
        <w:rPr>
          <w:rFonts w:ascii="Arial" w:hAnsi="Arial" w:cs="Arial"/>
          <w:sz w:val="24"/>
          <w:szCs w:val="24"/>
        </w:rPr>
        <w:t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5B42">
        <w:rPr>
          <w:rFonts w:ascii="Arial" w:hAnsi="Arial" w:cs="Arial"/>
          <w:sz w:val="24"/>
          <w:szCs w:val="24"/>
        </w:rPr>
        <w:t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:rsidR="00FB0722" w:rsidRPr="008C5B42" w:rsidRDefault="00FB0722" w:rsidP="0089057D">
      <w:pPr>
        <w:pStyle w:val="21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8" w:name="bookmark10"/>
    </w:p>
    <w:p w:rsidR="000D5D7D" w:rsidRPr="008C5B42" w:rsidRDefault="000D5D7D" w:rsidP="00D94C6C">
      <w:pPr>
        <w:pStyle w:val="21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6. Особенности выполнения административных процедур (действий) в МФЦ</w:t>
      </w:r>
      <w:bookmarkEnd w:id="8"/>
    </w:p>
    <w:p w:rsidR="00FB0722" w:rsidRPr="008C5B42" w:rsidRDefault="00FB0722" w:rsidP="0089057D">
      <w:pPr>
        <w:pStyle w:val="21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0D5D7D" w:rsidRPr="008C5B42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0D5D7D" w:rsidRPr="008C5B42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51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0D5D7D" w:rsidRPr="008C5B42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0D5D7D" w:rsidRPr="008C5B42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108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0D5D7D" w:rsidRPr="008C5B42" w:rsidRDefault="000D5D7D" w:rsidP="00A04102">
      <w:pPr>
        <w:pStyle w:val="a3"/>
        <w:shd w:val="clear" w:color="auto" w:fill="auto"/>
        <w:tabs>
          <w:tab w:val="left" w:pos="6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0D5D7D" w:rsidRPr="008C5B42" w:rsidRDefault="000D5D7D" w:rsidP="00A04102">
      <w:pPr>
        <w:pStyle w:val="a3"/>
        <w:shd w:val="clear" w:color="auto" w:fill="auto"/>
        <w:tabs>
          <w:tab w:val="left" w:pos="69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проверяет представленное заявление и документы на предмет:</w:t>
      </w:r>
    </w:p>
    <w:p w:rsidR="000D5D7D" w:rsidRPr="008C5B42" w:rsidRDefault="000D5D7D" w:rsidP="0089057D">
      <w:pPr>
        <w:pStyle w:val="a3"/>
        <w:numPr>
          <w:ilvl w:val="1"/>
          <w:numId w:val="14"/>
        </w:numPr>
        <w:shd w:val="clear" w:color="auto" w:fill="auto"/>
        <w:tabs>
          <w:tab w:val="left" w:pos="79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текст в заявлении поддается прочтению;</w:t>
      </w:r>
    </w:p>
    <w:p w:rsidR="000D5D7D" w:rsidRPr="008C5B42" w:rsidRDefault="000D5D7D" w:rsidP="0089057D">
      <w:pPr>
        <w:pStyle w:val="a3"/>
        <w:numPr>
          <w:ilvl w:val="1"/>
          <w:numId w:val="14"/>
        </w:numPr>
        <w:shd w:val="clear" w:color="auto" w:fill="auto"/>
        <w:tabs>
          <w:tab w:val="left" w:pos="83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0D5D7D" w:rsidRPr="008C5B42" w:rsidRDefault="000D5D7D" w:rsidP="0089057D">
      <w:pPr>
        <w:pStyle w:val="a3"/>
        <w:numPr>
          <w:ilvl w:val="1"/>
          <w:numId w:val="14"/>
        </w:numPr>
        <w:shd w:val="clear" w:color="auto" w:fill="auto"/>
        <w:tabs>
          <w:tab w:val="left" w:pos="81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заявление подписано уполномоченным лицом;</w:t>
      </w:r>
    </w:p>
    <w:p w:rsidR="000D5D7D" w:rsidRPr="008C5B42" w:rsidRDefault="000D5D7D" w:rsidP="0089057D">
      <w:pPr>
        <w:pStyle w:val="a3"/>
        <w:numPr>
          <w:ilvl w:val="1"/>
          <w:numId w:val="14"/>
        </w:numPr>
        <w:shd w:val="clear" w:color="auto" w:fill="auto"/>
        <w:tabs>
          <w:tab w:val="left" w:pos="82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0D5D7D" w:rsidRPr="008C5B42" w:rsidRDefault="000D5D7D" w:rsidP="0089057D">
      <w:pPr>
        <w:pStyle w:val="a3"/>
        <w:numPr>
          <w:ilvl w:val="1"/>
          <w:numId w:val="14"/>
        </w:numPr>
        <w:shd w:val="clear" w:color="auto" w:fill="auto"/>
        <w:tabs>
          <w:tab w:val="left" w:pos="93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соответствие данных документа, удостоверяющего личность, данным, указанным в заявлении и необходимых документах;</w:t>
      </w:r>
    </w:p>
    <w:p w:rsidR="000D5D7D" w:rsidRPr="008C5B42" w:rsidRDefault="000D5D7D" w:rsidP="00A24963">
      <w:pPr>
        <w:pStyle w:val="a3"/>
        <w:shd w:val="clear" w:color="auto" w:fill="auto"/>
        <w:tabs>
          <w:tab w:val="left" w:pos="7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0D5D7D" w:rsidRPr="008C5B42" w:rsidRDefault="000D5D7D" w:rsidP="00A24963">
      <w:pPr>
        <w:pStyle w:val="a3"/>
        <w:shd w:val="clear" w:color="auto" w:fill="auto"/>
        <w:tabs>
          <w:tab w:val="left" w:pos="6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выдает расписку в получении документов на предоставление услуги, сформированную в АИС МФЦ;</w:t>
      </w:r>
    </w:p>
    <w:p w:rsidR="000D5D7D" w:rsidRPr="008C5B42" w:rsidRDefault="000D5D7D" w:rsidP="00A24963">
      <w:pPr>
        <w:pStyle w:val="a3"/>
        <w:shd w:val="clear" w:color="auto" w:fill="auto"/>
        <w:tabs>
          <w:tab w:val="left" w:pos="6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0D5D7D" w:rsidRPr="008C5B42" w:rsidRDefault="000D5D7D" w:rsidP="00A24963">
      <w:pPr>
        <w:pStyle w:val="a3"/>
        <w:shd w:val="clear" w:color="auto" w:fill="auto"/>
        <w:tabs>
          <w:tab w:val="left" w:pos="6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0D5D7D" w:rsidRPr="008C5B42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975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D5D7D" w:rsidRPr="008C5B42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975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8C5B42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0D5D7D" w:rsidRPr="008C5B42" w:rsidRDefault="000D5D7D" w:rsidP="0089057D">
      <w:pPr>
        <w:pStyle w:val="a3"/>
        <w:numPr>
          <w:ilvl w:val="0"/>
          <w:numId w:val="15"/>
        </w:numPr>
        <w:shd w:val="clear" w:color="auto" w:fill="auto"/>
        <w:tabs>
          <w:tab w:val="left" w:pos="120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0D5D7D" w:rsidRPr="008C5B42" w:rsidRDefault="000D5D7D" w:rsidP="0089057D">
      <w:pPr>
        <w:pStyle w:val="a3"/>
        <w:numPr>
          <w:ilvl w:val="0"/>
          <w:numId w:val="15"/>
        </w:numPr>
        <w:shd w:val="clear" w:color="auto" w:fill="auto"/>
        <w:tabs>
          <w:tab w:val="left" w:pos="1201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D5D7D" w:rsidRPr="008C5B42" w:rsidRDefault="000D5D7D" w:rsidP="0089057D">
      <w:pPr>
        <w:pStyle w:val="a3"/>
        <w:shd w:val="clear" w:color="auto" w:fill="auto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0D5D7D" w:rsidRPr="008C5B42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101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C5B42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C5B42">
        <w:rPr>
          <w:rFonts w:ascii="Arial" w:hAnsi="Arial" w:cs="Arial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9057D" w:rsidRPr="008C5B42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1081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5B42">
        <w:rPr>
          <w:rFonts w:ascii="Arial" w:hAnsi="Arial" w:cs="Arial"/>
          <w:sz w:val="24"/>
          <w:szCs w:val="24"/>
        </w:rPr>
        <w:lastRenderedPageBreak/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89057D" w:rsidRPr="008C5B42" w:rsidRDefault="0089057D">
      <w:pPr>
        <w:rPr>
          <w:rFonts w:ascii="Arial" w:eastAsia="Times New Roman" w:hAnsi="Arial" w:cs="Arial"/>
          <w:color w:val="auto"/>
        </w:rPr>
      </w:pPr>
      <w:r w:rsidRPr="008C5B42">
        <w:rPr>
          <w:rFonts w:ascii="Arial" w:hAnsi="Arial" w:cs="Arial"/>
        </w:rPr>
        <w:br w:type="page"/>
      </w:r>
    </w:p>
    <w:p w:rsidR="000D5D7D" w:rsidRPr="003868EC" w:rsidRDefault="000D5D7D" w:rsidP="0089057D">
      <w:pPr>
        <w:pStyle w:val="a3"/>
        <w:numPr>
          <w:ilvl w:val="0"/>
          <w:numId w:val="13"/>
        </w:numPr>
        <w:shd w:val="clear" w:color="auto" w:fill="auto"/>
        <w:tabs>
          <w:tab w:val="left" w:pos="1081"/>
        </w:tabs>
        <w:spacing w:after="0" w:line="240" w:lineRule="auto"/>
        <w:ind w:firstLine="540"/>
        <w:jc w:val="both"/>
        <w:rPr>
          <w:sz w:val="26"/>
          <w:szCs w:val="26"/>
        </w:rPr>
        <w:sectPr w:rsidR="000D5D7D" w:rsidRPr="003868EC" w:rsidSect="001E372D">
          <w:headerReference w:type="even" r:id="rId12"/>
          <w:pgSz w:w="11905" w:h="16837"/>
          <w:pgMar w:top="958" w:right="560" w:bottom="1512" w:left="1127" w:header="0" w:footer="3" w:gutter="0"/>
          <w:cols w:space="720"/>
          <w:noEndnote/>
          <w:docGrid w:linePitch="360"/>
        </w:sectPr>
      </w:pPr>
    </w:p>
    <w:p w:rsidR="006603E1" w:rsidRPr="001A66EC" w:rsidRDefault="006603E1" w:rsidP="001C43A4">
      <w:pPr>
        <w:suppressAutoHyphens/>
        <w:ind w:left="5529" w:right="-149"/>
        <w:jc w:val="center"/>
        <w:rPr>
          <w:rFonts w:ascii="Times New Roman" w:hAnsi="Times New Roman" w:cs="Times New Roman"/>
          <w:sz w:val="26"/>
          <w:szCs w:val="26"/>
        </w:rPr>
      </w:pPr>
      <w:r w:rsidRPr="001A66E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 на территории </w:t>
      </w:r>
      <w:r w:rsidR="00963E6C" w:rsidRPr="0026157A">
        <w:rPr>
          <w:rFonts w:ascii="Times New Roman" w:hAnsi="Times New Roman" w:cs="Times New Roman"/>
          <w:color w:val="auto"/>
          <w:sz w:val="26"/>
          <w:szCs w:val="26"/>
        </w:rPr>
        <w:t>городского поселения «Могзонское»</w:t>
      </w:r>
      <w:r w:rsidRPr="001A6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A66EC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администрации </w:t>
      </w:r>
      <w:r w:rsidR="00963E6C" w:rsidRPr="0026157A">
        <w:rPr>
          <w:rFonts w:ascii="Times New Roman" w:hAnsi="Times New Roman" w:cs="Times New Roman"/>
          <w:color w:val="auto"/>
          <w:sz w:val="26"/>
          <w:szCs w:val="26"/>
        </w:rPr>
        <w:t>городского поселения «Могзонское»</w:t>
      </w:r>
      <w:r w:rsidRPr="001A66EC">
        <w:rPr>
          <w:rFonts w:ascii="Times New Roman" w:hAnsi="Times New Roman" w:cs="Times New Roman"/>
          <w:i/>
          <w:color w:val="FF0000"/>
          <w:sz w:val="26"/>
          <w:szCs w:val="26"/>
        </w:rPr>
        <w:br/>
        <w:t xml:space="preserve"> </w:t>
      </w:r>
      <w:r w:rsidRPr="001A66EC">
        <w:rPr>
          <w:rFonts w:ascii="Times New Roman" w:hAnsi="Times New Roman" w:cs="Times New Roman"/>
          <w:sz w:val="26"/>
          <w:szCs w:val="26"/>
        </w:rPr>
        <w:t>от «___» _______ 202__г. № ___</w:t>
      </w:r>
    </w:p>
    <w:p w:rsidR="006603E1" w:rsidRPr="0018528E" w:rsidRDefault="006603E1" w:rsidP="0018528E">
      <w:pPr>
        <w:pStyle w:val="a3"/>
        <w:shd w:val="clear" w:color="auto" w:fill="auto"/>
        <w:spacing w:after="0" w:line="240" w:lineRule="auto"/>
        <w:ind w:firstLine="5670"/>
      </w:pPr>
    </w:p>
    <w:p w:rsidR="00F148B8" w:rsidRDefault="00F148B8" w:rsidP="0018528E">
      <w:pPr>
        <w:pStyle w:val="111"/>
        <w:shd w:val="clear" w:color="auto" w:fill="auto"/>
        <w:spacing w:before="0" w:line="240" w:lineRule="auto"/>
        <w:ind w:firstLine="5670"/>
        <w:jc w:val="right"/>
        <w:rPr>
          <w:b w:val="0"/>
          <w:sz w:val="28"/>
          <w:szCs w:val="28"/>
        </w:rPr>
      </w:pPr>
    </w:p>
    <w:p w:rsidR="0018528E" w:rsidRPr="007275B5" w:rsidRDefault="00F148B8" w:rsidP="0018528E">
      <w:pPr>
        <w:pStyle w:val="111"/>
        <w:shd w:val="clear" w:color="auto" w:fill="auto"/>
        <w:spacing w:before="0" w:line="240" w:lineRule="auto"/>
        <w:ind w:firstLine="5670"/>
        <w:jc w:val="right"/>
        <w:rPr>
          <w:b w:val="0"/>
          <w:sz w:val="26"/>
          <w:szCs w:val="26"/>
        </w:rPr>
      </w:pPr>
      <w:r w:rsidRPr="007275B5">
        <w:rPr>
          <w:b w:val="0"/>
          <w:sz w:val="26"/>
          <w:szCs w:val="26"/>
        </w:rPr>
        <w:t xml:space="preserve">ФОРМА </w:t>
      </w:r>
    </w:p>
    <w:p w:rsidR="006603E1" w:rsidRPr="007275B5" w:rsidRDefault="006603E1" w:rsidP="0018528E">
      <w:pPr>
        <w:pStyle w:val="111"/>
        <w:shd w:val="clear" w:color="auto" w:fill="auto"/>
        <w:spacing w:before="0" w:line="240" w:lineRule="auto"/>
        <w:ind w:firstLine="5670"/>
        <w:jc w:val="right"/>
        <w:rPr>
          <w:b w:val="0"/>
          <w:sz w:val="26"/>
          <w:szCs w:val="26"/>
        </w:rPr>
      </w:pPr>
      <w:r w:rsidRPr="007275B5">
        <w:rPr>
          <w:b w:val="0"/>
          <w:sz w:val="26"/>
          <w:szCs w:val="26"/>
        </w:rPr>
        <w:t>заявления о предоставлении муниципальной услуги</w:t>
      </w:r>
    </w:p>
    <w:p w:rsidR="0018528E" w:rsidRDefault="0018528E" w:rsidP="005D1A4A">
      <w:pPr>
        <w:pStyle w:val="121"/>
        <w:shd w:val="clear" w:color="auto" w:fill="auto"/>
        <w:tabs>
          <w:tab w:val="left" w:leader="underscore" w:pos="7972"/>
        </w:tabs>
        <w:spacing w:before="0" w:after="0" w:line="240" w:lineRule="auto"/>
        <w:ind w:left="5670"/>
      </w:pPr>
    </w:p>
    <w:p w:rsidR="006603E1" w:rsidRDefault="006603E1" w:rsidP="005D1A4A">
      <w:pPr>
        <w:pStyle w:val="121"/>
        <w:shd w:val="clear" w:color="auto" w:fill="auto"/>
        <w:tabs>
          <w:tab w:val="left" w:leader="underscore" w:pos="7972"/>
        </w:tabs>
        <w:spacing w:before="0" w:after="0" w:line="240" w:lineRule="auto"/>
        <w:ind w:left="5670"/>
      </w:pPr>
      <w:r w:rsidRPr="00645E07">
        <w:rPr>
          <w:sz w:val="24"/>
          <w:szCs w:val="24"/>
        </w:rPr>
        <w:t>кому</w:t>
      </w:r>
      <w:r>
        <w:t>:</w:t>
      </w:r>
      <w:r w:rsidR="006E3247">
        <w:rPr>
          <w:rStyle w:val="122"/>
        </w:rPr>
        <w:t>____________________________________</w:t>
      </w:r>
    </w:p>
    <w:p w:rsidR="00645E07" w:rsidRDefault="006603E1" w:rsidP="006E3247">
      <w:pPr>
        <w:pStyle w:val="51"/>
        <w:shd w:val="clear" w:color="auto" w:fill="auto"/>
        <w:spacing w:before="0" w:after="0" w:line="240" w:lineRule="auto"/>
        <w:ind w:left="5670"/>
        <w:rPr>
          <w:rStyle w:val="50"/>
        </w:rPr>
      </w:pPr>
      <w:r>
        <w:t>(наименование уполномоченного органа исполнительной</w:t>
      </w:r>
      <w:r w:rsidR="006E3247">
        <w:t xml:space="preserve"> </w:t>
      </w:r>
      <w:r>
        <w:t>власти субъекта Российской Федерации или органа местного самоуправления)</w:t>
      </w:r>
      <w:r>
        <w:rPr>
          <w:rStyle w:val="50"/>
        </w:rPr>
        <w:t xml:space="preserve"> </w:t>
      </w:r>
    </w:p>
    <w:p w:rsidR="00645E07" w:rsidRDefault="00645E07" w:rsidP="006E3247">
      <w:pPr>
        <w:pStyle w:val="51"/>
        <w:shd w:val="clear" w:color="auto" w:fill="auto"/>
        <w:spacing w:before="0" w:after="0" w:line="240" w:lineRule="auto"/>
        <w:ind w:left="5670"/>
        <w:rPr>
          <w:rStyle w:val="50"/>
        </w:rPr>
      </w:pPr>
    </w:p>
    <w:p w:rsidR="006603E1" w:rsidRPr="00645E07" w:rsidRDefault="006603E1" w:rsidP="006E3247">
      <w:pPr>
        <w:pStyle w:val="51"/>
        <w:shd w:val="clear" w:color="auto" w:fill="auto"/>
        <w:spacing w:before="0" w:after="0" w:line="240" w:lineRule="auto"/>
        <w:ind w:left="5670"/>
        <w:rPr>
          <w:sz w:val="24"/>
          <w:szCs w:val="24"/>
        </w:rPr>
      </w:pPr>
      <w:r w:rsidRPr="00645E07">
        <w:rPr>
          <w:rStyle w:val="50"/>
          <w:sz w:val="24"/>
          <w:szCs w:val="24"/>
        </w:rPr>
        <w:t>от кого:</w:t>
      </w:r>
      <w:r w:rsidR="006E3247" w:rsidRPr="00645E07">
        <w:rPr>
          <w:rStyle w:val="50"/>
          <w:sz w:val="24"/>
          <w:szCs w:val="24"/>
        </w:rPr>
        <w:t>_______________________________</w:t>
      </w:r>
    </w:p>
    <w:p w:rsidR="006603E1" w:rsidRDefault="006603E1" w:rsidP="005D1A4A">
      <w:pPr>
        <w:pStyle w:val="51"/>
        <w:shd w:val="clear" w:color="auto" w:fill="auto"/>
        <w:spacing w:before="0" w:after="0" w:line="240" w:lineRule="auto"/>
        <w:ind w:left="5670"/>
        <w:jc w:val="right"/>
      </w:pPr>
      <w:r>
        <w:t>(полное наименование, ИНН, ОГРН юридического лица)</w:t>
      </w:r>
    </w:p>
    <w:p w:rsidR="00645E07" w:rsidRDefault="00645E07" w:rsidP="005D1A4A">
      <w:pPr>
        <w:pStyle w:val="51"/>
        <w:shd w:val="clear" w:color="auto" w:fill="auto"/>
        <w:spacing w:before="0" w:after="0" w:line="240" w:lineRule="auto"/>
        <w:ind w:left="5670"/>
        <w:jc w:val="right"/>
      </w:pPr>
    </w:p>
    <w:p w:rsidR="006603E1" w:rsidRDefault="006603E1" w:rsidP="005D1A4A">
      <w:pPr>
        <w:pStyle w:val="51"/>
        <w:shd w:val="clear" w:color="auto" w:fill="auto"/>
        <w:spacing w:before="0" w:after="0" w:line="240" w:lineRule="auto"/>
        <w:ind w:left="5670"/>
        <w:jc w:val="right"/>
      </w:pPr>
      <w:r>
        <w:t>(контактный телефон, электронная почта, почтовый адрес)</w:t>
      </w:r>
    </w:p>
    <w:p w:rsidR="00645E07" w:rsidRDefault="006603E1" w:rsidP="00645E07">
      <w:pPr>
        <w:pStyle w:val="51"/>
        <w:shd w:val="clear" w:color="auto" w:fill="auto"/>
        <w:spacing w:before="0" w:after="0" w:line="240" w:lineRule="auto"/>
        <w:ind w:left="5670"/>
      </w:pPr>
      <w:proofErr w:type="gramStart"/>
      <w:r>
        <w:t xml:space="preserve">(фамилия, имя, отчество (последнее - при наличии), </w:t>
      </w:r>
      <w:proofErr w:type="gramEnd"/>
    </w:p>
    <w:p w:rsidR="00F148B8" w:rsidRDefault="006603E1" w:rsidP="00645E07">
      <w:pPr>
        <w:pStyle w:val="51"/>
        <w:shd w:val="clear" w:color="auto" w:fill="auto"/>
        <w:spacing w:before="0" w:after="0" w:line="240" w:lineRule="auto"/>
        <w:ind w:left="5670"/>
      </w:pPr>
      <w:r>
        <w:t xml:space="preserve">данные документа, удостоверяющего личность, </w:t>
      </w:r>
    </w:p>
    <w:p w:rsidR="00F148B8" w:rsidRDefault="00F148B8" w:rsidP="00645E07">
      <w:pPr>
        <w:pStyle w:val="51"/>
        <w:shd w:val="clear" w:color="auto" w:fill="auto"/>
        <w:spacing w:before="0" w:after="0" w:line="240" w:lineRule="auto"/>
        <w:ind w:left="5670"/>
      </w:pPr>
    </w:p>
    <w:p w:rsidR="00645E07" w:rsidRDefault="006603E1" w:rsidP="00645E07">
      <w:pPr>
        <w:pStyle w:val="51"/>
        <w:shd w:val="clear" w:color="auto" w:fill="auto"/>
        <w:spacing w:before="0" w:after="0" w:line="240" w:lineRule="auto"/>
        <w:ind w:left="5670"/>
      </w:pPr>
      <w:r>
        <w:t>контактный телефон, адрес электронной почты уполномоченного лица)</w:t>
      </w:r>
      <w:r w:rsidR="006E3247">
        <w:t xml:space="preserve"> </w:t>
      </w:r>
    </w:p>
    <w:p w:rsidR="00645E07" w:rsidRDefault="00645E07" w:rsidP="00645E07">
      <w:pPr>
        <w:pStyle w:val="51"/>
        <w:shd w:val="clear" w:color="auto" w:fill="auto"/>
        <w:spacing w:before="0" w:after="0" w:line="240" w:lineRule="auto"/>
        <w:ind w:left="5670"/>
      </w:pPr>
    </w:p>
    <w:p w:rsidR="006603E1" w:rsidRDefault="006603E1" w:rsidP="00645E07">
      <w:pPr>
        <w:pStyle w:val="51"/>
        <w:shd w:val="clear" w:color="auto" w:fill="auto"/>
        <w:spacing w:before="0" w:after="0" w:line="240" w:lineRule="auto"/>
        <w:ind w:left="5670"/>
      </w:pPr>
      <w:r>
        <w:t>(данные представителя заявителя)</w:t>
      </w:r>
    </w:p>
    <w:p w:rsidR="008D4DE5" w:rsidRDefault="008D4DE5" w:rsidP="005D1A4A">
      <w:pPr>
        <w:pStyle w:val="111"/>
        <w:shd w:val="clear" w:color="auto" w:fill="auto"/>
        <w:spacing w:before="0" w:line="240" w:lineRule="auto"/>
        <w:rPr>
          <w:sz w:val="26"/>
          <w:szCs w:val="26"/>
        </w:rPr>
      </w:pPr>
    </w:p>
    <w:p w:rsidR="006603E1" w:rsidRPr="00A71576" w:rsidRDefault="006603E1" w:rsidP="005D1A4A">
      <w:pPr>
        <w:pStyle w:val="111"/>
        <w:shd w:val="clear" w:color="auto" w:fill="auto"/>
        <w:spacing w:before="0" w:line="240" w:lineRule="auto"/>
        <w:rPr>
          <w:sz w:val="26"/>
          <w:szCs w:val="26"/>
        </w:rPr>
      </w:pPr>
      <w:r w:rsidRPr="00A71576">
        <w:rPr>
          <w:sz w:val="26"/>
          <w:szCs w:val="26"/>
        </w:rPr>
        <w:t>ЗАЯВЛЕНИЕ</w:t>
      </w:r>
    </w:p>
    <w:p w:rsidR="006603E1" w:rsidRPr="00A71576" w:rsidRDefault="006603E1" w:rsidP="005D1A4A">
      <w:pPr>
        <w:pStyle w:val="111"/>
        <w:shd w:val="clear" w:color="auto" w:fill="auto"/>
        <w:spacing w:before="0" w:line="240" w:lineRule="auto"/>
        <w:rPr>
          <w:sz w:val="26"/>
          <w:szCs w:val="26"/>
        </w:rPr>
      </w:pPr>
      <w:r w:rsidRPr="00A71576">
        <w:rPr>
          <w:sz w:val="26"/>
          <w:szCs w:val="26"/>
        </w:rPr>
        <w:t>о переводе жилого помещения в нежилое помещение и нежилого помещения в жилое помещение</w:t>
      </w:r>
    </w:p>
    <w:p w:rsidR="005D1A4A" w:rsidRDefault="005D1A4A" w:rsidP="005D1A4A">
      <w:pPr>
        <w:pStyle w:val="121"/>
        <w:shd w:val="clear" w:color="auto" w:fill="auto"/>
        <w:spacing w:before="0" w:after="0" w:line="240" w:lineRule="auto"/>
        <w:ind w:firstLine="400"/>
        <w:jc w:val="center"/>
      </w:pPr>
    </w:p>
    <w:p w:rsidR="006603E1" w:rsidRDefault="006603E1" w:rsidP="00A71576">
      <w:pPr>
        <w:pStyle w:val="121"/>
        <w:shd w:val="clear" w:color="auto" w:fill="auto"/>
        <w:spacing w:before="0" w:after="0" w:line="240" w:lineRule="auto"/>
      </w:pPr>
      <w:r>
        <w:t>Прошу предоставить муниципальную услугу</w:t>
      </w:r>
    </w:p>
    <w:p w:rsidR="006603E1" w:rsidRDefault="006603E1" w:rsidP="005D1A4A">
      <w:pPr>
        <w:pStyle w:val="121"/>
        <w:shd w:val="clear" w:color="auto" w:fill="auto"/>
        <w:tabs>
          <w:tab w:val="left" w:leader="underscore" w:pos="5857"/>
        </w:tabs>
        <w:spacing w:before="0" w:after="0" w:line="269" w:lineRule="exact"/>
        <w:ind w:left="20"/>
      </w:pPr>
      <w:r>
        <w:rPr>
          <w:rStyle w:val="122"/>
        </w:rPr>
        <w:tab/>
      </w:r>
      <w:r>
        <w:t>в отношении помещения, находящегося в</w:t>
      </w:r>
      <w:r w:rsidR="005D1A4A">
        <w:t xml:space="preserve"> </w:t>
      </w:r>
      <w:r>
        <w:t>собственности</w:t>
      </w:r>
      <w:r>
        <w:rPr>
          <w:rStyle w:val="122"/>
        </w:rPr>
        <w:tab/>
      </w:r>
    </w:p>
    <w:p w:rsidR="006603E1" w:rsidRDefault="006603E1" w:rsidP="006603E1">
      <w:pPr>
        <w:pStyle w:val="121"/>
        <w:shd w:val="clear" w:color="auto" w:fill="auto"/>
        <w:spacing w:before="0" w:after="0" w:line="259" w:lineRule="exact"/>
        <w:ind w:left="20" w:right="360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 документ, удостоверяющий личность: вид документа </w:t>
      </w:r>
      <w:r>
        <w:rPr>
          <w:rStyle w:val="1220"/>
        </w:rPr>
        <w:t>паспорт, И</w:t>
      </w:r>
      <w:r>
        <w:t xml:space="preserve">НН, СНИЛС, ОГРНИП (для индивидуальных предпринимателей), для юридических лиц: полное наименование юридического лица, ОГРН, ИНН расположенного </w:t>
      </w:r>
      <w:proofErr w:type="gramStart"/>
      <w:r>
        <w:t>по</w:t>
      </w:r>
      <w:proofErr w:type="gramEnd"/>
    </w:p>
    <w:p w:rsidR="006603E1" w:rsidRDefault="006603E1" w:rsidP="006603E1">
      <w:pPr>
        <w:pStyle w:val="121"/>
        <w:shd w:val="clear" w:color="auto" w:fill="auto"/>
        <w:tabs>
          <w:tab w:val="left" w:leader="underscore" w:pos="7412"/>
        </w:tabs>
        <w:spacing w:before="0" w:after="0" w:line="259" w:lineRule="exact"/>
        <w:ind w:left="20"/>
      </w:pPr>
      <w:proofErr w:type="gramStart"/>
      <w:r>
        <w:t>адресу:</w:t>
      </w:r>
      <w:r>
        <w:rPr>
          <w:rStyle w:val="122"/>
        </w:rPr>
        <w:tab/>
      </w:r>
      <w:r>
        <w:t>(город, улица, проспект,</w:t>
      </w:r>
      <w:proofErr w:type="gramEnd"/>
    </w:p>
    <w:p w:rsidR="006603E1" w:rsidRDefault="006603E1" w:rsidP="006603E1">
      <w:pPr>
        <w:pStyle w:val="121"/>
        <w:shd w:val="clear" w:color="auto" w:fill="auto"/>
        <w:spacing w:before="0" w:after="399" w:line="259" w:lineRule="exact"/>
        <w:ind w:left="20"/>
      </w:pPr>
      <w:r>
        <w:t>проезд, переулок, шоссе)</w:t>
      </w:r>
    </w:p>
    <w:p w:rsidR="006603E1" w:rsidRDefault="006603E1" w:rsidP="00A71576">
      <w:pPr>
        <w:pStyle w:val="121"/>
        <w:shd w:val="clear" w:color="auto" w:fill="auto"/>
        <w:spacing w:before="0" w:after="269" w:line="210" w:lineRule="exact"/>
      </w:pPr>
      <w:r>
        <w:rPr>
          <w:rStyle w:val="122"/>
        </w:rPr>
        <w:t>(№ дома, № корпуса, строения)</w:t>
      </w:r>
    </w:p>
    <w:p w:rsidR="006603E1" w:rsidRDefault="006603E1" w:rsidP="006603E1">
      <w:pPr>
        <w:pStyle w:val="121"/>
        <w:shd w:val="clear" w:color="auto" w:fill="auto"/>
        <w:spacing w:before="0" w:after="0" w:line="254" w:lineRule="exact"/>
        <w:ind w:left="20" w:right="360" w:firstLine="400"/>
      </w:pPr>
      <w:proofErr w:type="gramStart"/>
      <w:r>
        <w:t>(№ квартиры, (текущее назначение помещения (общая площадь, жилая помещения) (жилое/нежилое) площадь) из (</w:t>
      </w:r>
      <w:r>
        <w:rPr>
          <w:rStyle w:val="1220"/>
        </w:rPr>
        <w:t>жилого/</w:t>
      </w:r>
      <w:r>
        <w:t>нежилого) помещения в (нежилое/жилое)</w:t>
      </w:r>
      <w:proofErr w:type="gramEnd"/>
    </w:p>
    <w:p w:rsidR="006603E1" w:rsidRDefault="006603E1" w:rsidP="006603E1">
      <w:pPr>
        <w:pStyle w:val="121"/>
        <w:shd w:val="clear" w:color="auto" w:fill="auto"/>
        <w:spacing w:before="0" w:after="0" w:line="210" w:lineRule="exact"/>
        <w:ind w:left="5320"/>
      </w:pPr>
      <w:r>
        <w:t>(нужное подчеркнуть)</w:t>
      </w: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</w:pP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</w:pP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</w:pPr>
    </w:p>
    <w:p w:rsidR="005D1A4A" w:rsidRPr="005D1A4A" w:rsidRDefault="005D1A4A" w:rsidP="005D1A4A">
      <w:pPr>
        <w:pStyle w:val="121"/>
        <w:shd w:val="clear" w:color="auto" w:fill="auto"/>
        <w:spacing w:before="0" w:after="0" w:line="210" w:lineRule="exact"/>
        <w:ind w:left="-142"/>
        <w:rPr>
          <w:sz w:val="20"/>
          <w:szCs w:val="20"/>
        </w:rPr>
      </w:pPr>
      <w:r w:rsidRPr="005D1A4A">
        <w:rPr>
          <w:sz w:val="20"/>
          <w:szCs w:val="20"/>
        </w:rPr>
        <w:t>Подпись</w:t>
      </w:r>
      <w:r w:rsidRPr="005D1A4A">
        <w:rPr>
          <w:sz w:val="20"/>
          <w:szCs w:val="20"/>
        </w:rPr>
        <w:tab/>
      </w:r>
      <w:r w:rsidRPr="005D1A4A">
        <w:rPr>
          <w:sz w:val="20"/>
          <w:szCs w:val="20"/>
        </w:rPr>
        <w:tab/>
      </w:r>
      <w:r w:rsidRPr="005D1A4A">
        <w:rPr>
          <w:sz w:val="20"/>
          <w:szCs w:val="20"/>
        </w:rPr>
        <w:tab/>
        <w:t>(расшифровка подписи)</w:t>
      </w:r>
      <w:r>
        <w:rPr>
          <w:sz w:val="20"/>
          <w:szCs w:val="20"/>
        </w:rPr>
        <w:tab/>
      </w:r>
      <w:r w:rsidRPr="005D1A4A">
        <w:rPr>
          <w:sz w:val="20"/>
          <w:szCs w:val="20"/>
        </w:rPr>
        <w:tab/>
        <w:t>дата</w:t>
      </w: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</w:pP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</w:pPr>
    </w:p>
    <w:p w:rsidR="005D1A4A" w:rsidRDefault="005D1A4A" w:rsidP="006603E1">
      <w:pPr>
        <w:pStyle w:val="121"/>
        <w:shd w:val="clear" w:color="auto" w:fill="auto"/>
        <w:spacing w:before="0" w:after="0" w:line="210" w:lineRule="exact"/>
        <w:ind w:left="5320"/>
        <w:sectPr w:rsidR="005D1A4A" w:rsidSect="00CC08DA">
          <w:type w:val="continuous"/>
          <w:pgSz w:w="11905" w:h="16837"/>
          <w:pgMar w:top="1106" w:right="539" w:bottom="284" w:left="1156" w:header="0" w:footer="3" w:gutter="0"/>
          <w:cols w:space="720"/>
          <w:noEndnote/>
          <w:docGrid w:linePitch="360"/>
        </w:sectPr>
      </w:pPr>
    </w:p>
    <w:p w:rsidR="00963E6C" w:rsidRDefault="00692B59" w:rsidP="00692B59">
      <w:pPr>
        <w:suppressAutoHyphens/>
        <w:ind w:left="5245" w:right="-14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A66E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к административному регламенту предоставления муниципальной услуги «Перевод жилого помещения в нежилое помещение и нежилого помещения в жилое помещение» на территории </w:t>
      </w:r>
      <w:r w:rsidR="00963E6C" w:rsidRPr="0026157A">
        <w:rPr>
          <w:rFonts w:ascii="Times New Roman" w:hAnsi="Times New Roman" w:cs="Times New Roman"/>
          <w:color w:val="auto"/>
          <w:sz w:val="26"/>
          <w:szCs w:val="26"/>
        </w:rPr>
        <w:t>городского поселения «Могзонское»</w:t>
      </w:r>
      <w:r w:rsidRPr="001A66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A66EC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</w:t>
      </w:r>
      <w:r w:rsidR="00963E6C" w:rsidRPr="005D09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963E6C" w:rsidRPr="0026157A">
        <w:rPr>
          <w:rFonts w:ascii="Times New Roman" w:hAnsi="Times New Roman" w:cs="Times New Roman"/>
          <w:color w:val="auto"/>
          <w:sz w:val="26"/>
          <w:szCs w:val="26"/>
        </w:rPr>
        <w:t>городского поселения «Могзонское»</w:t>
      </w:r>
      <w:r w:rsidR="00963E6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92B59" w:rsidRPr="001A66EC" w:rsidRDefault="00692B59" w:rsidP="00692B59">
      <w:pPr>
        <w:suppressAutoHyphens/>
        <w:ind w:left="5245" w:right="-149"/>
        <w:jc w:val="center"/>
        <w:rPr>
          <w:rFonts w:ascii="Times New Roman" w:hAnsi="Times New Roman" w:cs="Times New Roman"/>
          <w:sz w:val="26"/>
          <w:szCs w:val="26"/>
        </w:rPr>
      </w:pPr>
      <w:r w:rsidRPr="001A66EC">
        <w:rPr>
          <w:rFonts w:ascii="Times New Roman" w:hAnsi="Times New Roman" w:cs="Times New Roman"/>
          <w:sz w:val="26"/>
          <w:szCs w:val="26"/>
        </w:rPr>
        <w:t>от «___» _______ 202__г. № ___</w:t>
      </w:r>
    </w:p>
    <w:p w:rsidR="0018528E" w:rsidRDefault="0018528E" w:rsidP="0018528E">
      <w:pPr>
        <w:autoSpaceDE w:val="0"/>
        <w:autoSpaceDN w:val="0"/>
        <w:ind w:firstLine="5245"/>
        <w:jc w:val="right"/>
        <w:rPr>
          <w:rFonts w:ascii="Times New Roman" w:eastAsiaTheme="minorEastAsia" w:hAnsi="Times New Roman" w:cs="Times New Roman"/>
          <w:bCs/>
          <w:color w:val="auto"/>
          <w:sz w:val="22"/>
          <w:szCs w:val="22"/>
        </w:rPr>
      </w:pPr>
    </w:p>
    <w:p w:rsidR="0018528E" w:rsidRDefault="0018528E" w:rsidP="0018528E">
      <w:pPr>
        <w:autoSpaceDE w:val="0"/>
        <w:autoSpaceDN w:val="0"/>
        <w:ind w:firstLine="5245"/>
        <w:jc w:val="right"/>
        <w:rPr>
          <w:rFonts w:ascii="Times New Roman" w:eastAsiaTheme="minorEastAsia" w:hAnsi="Times New Roman" w:cs="Times New Roman"/>
          <w:bCs/>
          <w:color w:val="auto"/>
          <w:sz w:val="22"/>
          <w:szCs w:val="22"/>
        </w:rPr>
      </w:pPr>
    </w:p>
    <w:p w:rsidR="0018528E" w:rsidRPr="007275B5" w:rsidRDefault="008D4DE5" w:rsidP="0018528E">
      <w:pPr>
        <w:autoSpaceDE w:val="0"/>
        <w:autoSpaceDN w:val="0"/>
        <w:ind w:firstLine="5245"/>
        <w:jc w:val="right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8D4DE5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ФОРМА</w:t>
      </w:r>
      <w:r w:rsidRPr="008D4DE5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br/>
        <w:t xml:space="preserve">уведомления о переводе (отказе в переводе) </w:t>
      </w:r>
    </w:p>
    <w:p w:rsidR="008D4DE5" w:rsidRPr="008D4DE5" w:rsidRDefault="008D4DE5" w:rsidP="0018528E">
      <w:pPr>
        <w:autoSpaceDE w:val="0"/>
        <w:autoSpaceDN w:val="0"/>
        <w:ind w:firstLine="5245"/>
        <w:jc w:val="right"/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</w:pPr>
      <w:r w:rsidRPr="008D4DE5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жилого (нежилого)</w:t>
      </w:r>
      <w:r w:rsidR="0018528E" w:rsidRPr="007275B5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 xml:space="preserve"> </w:t>
      </w:r>
      <w:r w:rsidRPr="008D4DE5">
        <w:rPr>
          <w:rFonts w:ascii="Times New Roman" w:eastAsiaTheme="minorEastAsia" w:hAnsi="Times New Roman" w:cs="Times New Roman"/>
          <w:bCs/>
          <w:color w:val="auto"/>
          <w:sz w:val="26"/>
          <w:szCs w:val="26"/>
        </w:rPr>
        <w:t>помещения в нежилое (жилое) помещение</w:t>
      </w:r>
    </w:p>
    <w:p w:rsid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18528E" w:rsidRDefault="0018528E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 xml:space="preserve">Кому  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proofErr w:type="gramStart"/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 xml:space="preserve">(фамилия, имя, отчество – </w:t>
      </w:r>
      <w:proofErr w:type="gramEnd"/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>для граждан;</w:t>
      </w: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 xml:space="preserve">полное наименование организации – </w:t>
      </w: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>для юридических лиц)</w:t>
      </w:r>
    </w:p>
    <w:p w:rsidR="008D4DE5" w:rsidRPr="008D4DE5" w:rsidRDefault="008D4DE5" w:rsidP="008D4DE5">
      <w:pPr>
        <w:autoSpaceDE w:val="0"/>
        <w:autoSpaceDN w:val="0"/>
        <w:spacing w:before="240"/>
        <w:ind w:left="5245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 xml:space="preserve">Куда  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proofErr w:type="gramStart"/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>(почтовый индекс и адрес</w:t>
      </w:r>
      <w:proofErr w:type="gramEnd"/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>заявителя согласно заявлению</w:t>
      </w: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i/>
          <w:color w:val="auto"/>
          <w:sz w:val="20"/>
          <w:szCs w:val="20"/>
        </w:rPr>
        <w:t>о переводе)</w:t>
      </w:r>
    </w:p>
    <w:p w:rsidR="008D4DE5" w:rsidRPr="008D4DE5" w:rsidRDefault="008D4DE5" w:rsidP="008D4DE5">
      <w:pP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5245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p w:rsidR="00645E07" w:rsidRDefault="00645E07" w:rsidP="008D4DE5">
      <w:pPr>
        <w:autoSpaceDE w:val="0"/>
        <w:autoSpaceDN w:val="0"/>
        <w:spacing w:before="240" w:after="240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</w:p>
    <w:p w:rsidR="008D4DE5" w:rsidRPr="008D4DE5" w:rsidRDefault="008D4DE5" w:rsidP="008D4DE5">
      <w:pPr>
        <w:autoSpaceDE w:val="0"/>
        <w:autoSpaceDN w:val="0"/>
        <w:spacing w:before="240" w:after="240"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8D4DE5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УВЕДОМЛЕНИЕ</w:t>
      </w:r>
      <w:r w:rsidRPr="008D4DE5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br/>
        <w:t>о переводе (отказе в переводе) жилого (нежилого)</w:t>
      </w:r>
      <w:r w:rsidRPr="008D4DE5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br/>
        <w:t>помещения в нежилое (жилое) помещение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proofErr w:type="gramStart"/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8D4DE5" w:rsidRPr="008D4DE5" w:rsidRDefault="008D4DE5" w:rsidP="008D4DE5">
      <w:pPr>
        <w:tabs>
          <w:tab w:val="right" w:pos="10205"/>
        </w:tabs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ab/>
        <w:t>,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осуществляющего перевод помещения)</w:t>
      </w:r>
    </w:p>
    <w:p w:rsidR="008D4DE5" w:rsidRPr="008D4DE5" w:rsidRDefault="008D4DE5" w:rsidP="008D4DE5">
      <w:pPr>
        <w:tabs>
          <w:tab w:val="center" w:pos="7994"/>
          <w:tab w:val="right" w:pos="10205"/>
        </w:tabs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>рассмотрев представленные в соответствии с частью 2 статьи 23 Жилищного кодекса Российской Федерации документы о перев</w:t>
      </w:r>
      <w:r>
        <w:rPr>
          <w:rFonts w:ascii="Times New Roman" w:eastAsiaTheme="minorEastAsia" w:hAnsi="Times New Roman" w:cs="Times New Roman"/>
          <w:color w:val="auto"/>
        </w:rPr>
        <w:t xml:space="preserve">оде помещения общей площадью  </w:t>
      </w:r>
      <w:r>
        <w:rPr>
          <w:rFonts w:ascii="Times New Roman" w:eastAsiaTheme="minorEastAsia" w:hAnsi="Times New Roman" w:cs="Times New Roman"/>
          <w:color w:val="auto"/>
        </w:rPr>
        <w:tab/>
        <w:t xml:space="preserve">                  </w:t>
      </w:r>
      <w:r w:rsidRPr="008D4DE5">
        <w:rPr>
          <w:rFonts w:ascii="Times New Roman" w:eastAsiaTheme="minorEastAsia" w:hAnsi="Times New Roman" w:cs="Times New Roman"/>
          <w:color w:val="auto"/>
        </w:rPr>
        <w:t>кв. м,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6663" w:right="707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  <w:proofErr w:type="gramStart"/>
      <w:r w:rsidRPr="008D4DE5">
        <w:rPr>
          <w:rFonts w:ascii="Times New Roman" w:eastAsiaTheme="minorEastAsia" w:hAnsi="Times New Roman" w:cs="Times New Roman"/>
          <w:color w:val="auto"/>
        </w:rPr>
        <w:t>находящегося</w:t>
      </w:r>
      <w:proofErr w:type="gramEnd"/>
      <w:r w:rsidRPr="008D4DE5">
        <w:rPr>
          <w:rFonts w:ascii="Times New Roman" w:eastAsiaTheme="minorEastAsia" w:hAnsi="Times New Roman" w:cs="Times New Roman"/>
          <w:color w:val="auto"/>
        </w:rPr>
        <w:t xml:space="preserve"> по адресу: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(наименование городского или сельского поселения)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lastRenderedPageBreak/>
        <w:t>(наименование улицы, площади, проспекта, бульвара, проезда и т.п.)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947"/>
      </w:tblGrid>
      <w:tr w:rsidR="008D4DE5" w:rsidRPr="008D4DE5" w:rsidTr="008D4DE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,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из жилого (нежилого) в нежилое (жилое)</w:t>
            </w:r>
          </w:p>
        </w:tc>
      </w:tr>
      <w:tr w:rsidR="008D4DE5" w:rsidRPr="008D4DE5" w:rsidTr="008D4DE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(ненужное зачеркнуть)</w:t>
            </w:r>
          </w:p>
        </w:tc>
      </w:tr>
    </w:tbl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 xml:space="preserve">в целях использования помещения в качестве  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4763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proofErr w:type="gramStart"/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(вид использования помещения в соответствии</w:t>
      </w:r>
      <w:proofErr w:type="gramEnd"/>
    </w:p>
    <w:p w:rsidR="008D4DE5" w:rsidRPr="008D4DE5" w:rsidRDefault="008D4DE5" w:rsidP="008D4DE5">
      <w:pPr>
        <w:tabs>
          <w:tab w:val="right" w:pos="10205"/>
        </w:tabs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ab/>
        <w:t>,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с заявлением о переводе)</w:t>
      </w:r>
    </w:p>
    <w:tbl>
      <w:tblPr>
        <w:tblW w:w="10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76"/>
      </w:tblGrid>
      <w:tr w:rsidR="008D4DE5" w:rsidRPr="008D4DE5" w:rsidTr="008D4DE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proofErr w:type="gramStart"/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):</w:t>
            </w:r>
          </w:p>
        </w:tc>
      </w:tr>
      <w:tr w:rsidR="008D4DE5" w:rsidRPr="008D4DE5" w:rsidTr="008D4DE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D4DE5" w:rsidRPr="008D4DE5" w:rsidRDefault="008D4DE5" w:rsidP="008D4DE5">
      <w:pPr>
        <w:autoSpaceDE w:val="0"/>
        <w:autoSpaceDN w:val="0"/>
        <w:ind w:firstLine="567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>1. Помещение на основании приложенных к заявлению документов: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629"/>
      </w:tblGrid>
      <w:tr w:rsidR="008D4DE5" w:rsidRPr="008D4DE5" w:rsidTr="008D4DE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ind w:left="567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жилого (нежилого) в нежилое (жилое)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 xml:space="preserve"> без предварительных условий;</w:t>
            </w:r>
          </w:p>
        </w:tc>
      </w:tr>
      <w:tr w:rsidR="008D4DE5" w:rsidRPr="008D4DE5" w:rsidTr="008D4DE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ind w:left="56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(ненужное зачеркнуть)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D4DE5" w:rsidRPr="008D4DE5" w:rsidRDefault="008D4DE5" w:rsidP="008D4DE5">
      <w:pPr>
        <w:ind w:firstLine="567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 xml:space="preserve">б) перевести из жилого (нежилого) в </w:t>
      </w:r>
      <w:proofErr w:type="gramStart"/>
      <w:r w:rsidRPr="008D4DE5">
        <w:rPr>
          <w:rFonts w:ascii="Times New Roman" w:eastAsiaTheme="minorEastAsia" w:hAnsi="Times New Roman" w:cs="Times New Roman"/>
          <w:color w:val="auto"/>
        </w:rPr>
        <w:t>нежилое</w:t>
      </w:r>
      <w:proofErr w:type="gramEnd"/>
      <w:r w:rsidRPr="008D4DE5">
        <w:rPr>
          <w:rFonts w:ascii="Times New Roman" w:eastAsiaTheme="minorEastAsia" w:hAnsi="Times New Roman" w:cs="Times New Roman"/>
          <w:color w:val="auto"/>
        </w:rPr>
        <w:t xml:space="preserve"> (жилое) при условии проведения в установленном порядке следующих видов работ: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proofErr w:type="gramStart"/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(перечень работ по переустройству</w:t>
      </w:r>
      <w:proofErr w:type="gramEnd"/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(перепланировке) помещения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8D4DE5" w:rsidRPr="008D4DE5" w:rsidRDefault="008D4DE5" w:rsidP="008D4DE5">
      <w:pPr>
        <w:tabs>
          <w:tab w:val="right" w:pos="10205"/>
        </w:tabs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ab/>
        <w:t>.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p w:rsidR="008D4DE5" w:rsidRPr="008D4DE5" w:rsidRDefault="008D4DE5" w:rsidP="008D4DE5">
      <w:pPr>
        <w:autoSpaceDE w:val="0"/>
        <w:autoSpaceDN w:val="0"/>
        <w:ind w:firstLine="567"/>
        <w:jc w:val="both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 xml:space="preserve">2. Отказать в переводе указанного помещения из жилого (нежилого) в </w:t>
      </w:r>
      <w:proofErr w:type="gramStart"/>
      <w:r w:rsidRPr="008D4DE5">
        <w:rPr>
          <w:rFonts w:ascii="Times New Roman" w:eastAsiaTheme="minorEastAsia" w:hAnsi="Times New Roman" w:cs="Times New Roman"/>
          <w:color w:val="auto"/>
        </w:rPr>
        <w:t>нежилое</w:t>
      </w:r>
      <w:proofErr w:type="gramEnd"/>
      <w:r w:rsidRPr="008D4DE5">
        <w:rPr>
          <w:rFonts w:ascii="Times New Roman" w:eastAsiaTheme="minorEastAsia" w:hAnsi="Times New Roman" w:cs="Times New Roman"/>
          <w:color w:val="auto"/>
        </w:rPr>
        <w:t xml:space="preserve"> (жилое)</w:t>
      </w:r>
      <w:r w:rsidRPr="008D4DE5">
        <w:rPr>
          <w:rFonts w:ascii="Times New Roman" w:eastAsiaTheme="minorEastAsia" w:hAnsi="Times New Roman" w:cs="Times New Roman"/>
          <w:color w:val="auto"/>
        </w:rPr>
        <w:br/>
        <w:t xml:space="preserve">в связи с  </w:t>
      </w: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ind w:left="993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(основани</w:t>
      </w:r>
      <w:proofErr w:type="gramStart"/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е(</w:t>
      </w:r>
      <w:proofErr w:type="gramEnd"/>
      <w:r w:rsidRPr="008D4DE5">
        <w:rPr>
          <w:rFonts w:ascii="Times New Roman" w:eastAsiaTheme="minorEastAsia" w:hAnsi="Times New Roman" w:cs="Times New Roman"/>
          <w:color w:val="auto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p w:rsidR="008D4DE5" w:rsidRPr="008D4DE5" w:rsidRDefault="008D4DE5" w:rsidP="008D4DE5">
      <w:pPr>
        <w:pBdr>
          <w:top w:val="single" w:sz="4" w:space="1" w:color="auto"/>
        </w:pBdr>
        <w:autoSpaceDE w:val="0"/>
        <w:autoSpaceDN w:val="0"/>
        <w:spacing w:after="480"/>
        <w:rPr>
          <w:rFonts w:ascii="Times New Roman" w:eastAsiaTheme="minorEastAsia" w:hAnsi="Times New Roman" w:cs="Times New Roman"/>
          <w:color w:val="auto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260"/>
      </w:tblGrid>
      <w:tr w:rsidR="008D4DE5" w:rsidRPr="008D4DE5" w:rsidTr="008D4DE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D4DE5" w:rsidRPr="008D4DE5" w:rsidTr="008D4DE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(должность лица,</w:t>
            </w: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8D4DE5" w:rsidRPr="008D4DE5" w:rsidRDefault="008D4DE5" w:rsidP="008D4DE5">
      <w:pPr>
        <w:autoSpaceDE w:val="0"/>
        <w:autoSpaceDN w:val="0"/>
        <w:rPr>
          <w:rFonts w:ascii="Times New Roman" w:eastAsiaTheme="minorEastAsia" w:hAnsi="Times New Roman" w:cs="Times New Roman"/>
          <w:color w:val="auto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209"/>
      </w:tblGrid>
      <w:tr w:rsidR="008D4DE5" w:rsidRPr="008D4DE5" w:rsidTr="008D4D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E5" w:rsidRPr="008D4DE5" w:rsidRDefault="008D4DE5" w:rsidP="008D4DE5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</w:rPr>
            </w:pPr>
            <w:r w:rsidRPr="008D4DE5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proofErr w:type="gramStart"/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г</w:t>
            </w:r>
            <w:proofErr w:type="gramEnd"/>
            <w:r w:rsidRPr="008D4DE5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</w:tc>
      </w:tr>
    </w:tbl>
    <w:p w:rsidR="008D4DE5" w:rsidRPr="008D4DE5" w:rsidRDefault="008D4DE5" w:rsidP="008D4DE5">
      <w:pPr>
        <w:autoSpaceDE w:val="0"/>
        <w:autoSpaceDN w:val="0"/>
        <w:spacing w:before="240"/>
        <w:rPr>
          <w:rFonts w:ascii="Times New Roman" w:eastAsiaTheme="minorEastAsia" w:hAnsi="Times New Roman" w:cs="Times New Roman"/>
          <w:color w:val="auto"/>
        </w:rPr>
      </w:pPr>
      <w:r w:rsidRPr="008D4DE5">
        <w:rPr>
          <w:rFonts w:ascii="Times New Roman" w:eastAsiaTheme="minorEastAsia" w:hAnsi="Times New Roman" w:cs="Times New Roman"/>
          <w:color w:val="auto"/>
        </w:rPr>
        <w:t>М.П.</w:t>
      </w:r>
    </w:p>
    <w:sectPr w:rsidR="008D4DE5" w:rsidRPr="008D4DE5" w:rsidSect="00DA68F2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9F" w:rsidRDefault="00733D9F" w:rsidP="00A23B58">
      <w:r>
        <w:separator/>
      </w:r>
    </w:p>
  </w:endnote>
  <w:endnote w:type="continuationSeparator" w:id="0">
    <w:p w:rsidR="00733D9F" w:rsidRDefault="00733D9F" w:rsidP="00A2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9F" w:rsidRDefault="00733D9F" w:rsidP="00A23B58">
      <w:r>
        <w:separator/>
      </w:r>
    </w:p>
  </w:footnote>
  <w:footnote w:type="continuationSeparator" w:id="0">
    <w:p w:rsidR="00733D9F" w:rsidRDefault="00733D9F" w:rsidP="00A2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7A" w:rsidRDefault="0026157A">
    <w:pPr>
      <w:pStyle w:val="a6"/>
      <w:framePr w:w="11572" w:h="139" w:wrap="none" w:vAnchor="text" w:hAnchor="page" w:x="167" w:y="1273"/>
      <w:shd w:val="clear" w:color="auto" w:fill="auto"/>
      <w:ind w:left="5789"/>
    </w:pPr>
    <w:r>
      <w:fldChar w:fldCharType="begin"/>
    </w:r>
    <w:r>
      <w:instrText xml:space="preserve"> PAGE \* MERGEFORMAT </w:instrText>
    </w:r>
    <w:r>
      <w:fldChar w:fldCharType="separate"/>
    </w:r>
    <w:r w:rsidRPr="00A46A2F">
      <w:rPr>
        <w:rStyle w:val="a7"/>
      </w:rPr>
      <w:t>26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7A" w:rsidRDefault="0026157A">
    <w:pPr>
      <w:pStyle w:val="a6"/>
      <w:framePr w:w="11572" w:h="139" w:wrap="none" w:vAnchor="text" w:hAnchor="page" w:x="167" w:y="1273"/>
      <w:shd w:val="clear" w:color="auto" w:fill="auto"/>
      <w:ind w:left="5789"/>
    </w:pPr>
    <w:r>
      <w:fldChar w:fldCharType="begin"/>
    </w:r>
    <w:r>
      <w:instrText xml:space="preserve"> PAGE \* MERGEFORMAT </w:instrText>
    </w:r>
    <w:r>
      <w:fldChar w:fldCharType="separate"/>
    </w:r>
    <w:r w:rsidRPr="00A46A2F">
      <w:rPr>
        <w:rStyle w:val="a7"/>
      </w:rPr>
      <w:t>30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7A" w:rsidRPr="008C24D4" w:rsidRDefault="0026157A" w:rsidP="008C24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CA7B5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4ED4B18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F416B9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2E76E4BE"/>
    <w:lvl w:ilvl="0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DE003D78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147E69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568A7AD6"/>
    <w:lvl w:ilvl="0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C7C8CD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B91AB37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C5AE2CE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6B4E088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D422CF46"/>
    <w:lvl w:ilvl="0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2E5A5EBD"/>
    <w:multiLevelType w:val="multilevel"/>
    <w:tmpl w:val="640213D6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116915"/>
    <w:multiLevelType w:val="multilevel"/>
    <w:tmpl w:val="2438E554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74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D"/>
    <w:rsid w:val="00001D3C"/>
    <w:rsid w:val="00010958"/>
    <w:rsid w:val="000233F3"/>
    <w:rsid w:val="00024773"/>
    <w:rsid w:val="000277C6"/>
    <w:rsid w:val="000472DC"/>
    <w:rsid w:val="00054FCA"/>
    <w:rsid w:val="000554ED"/>
    <w:rsid w:val="00071473"/>
    <w:rsid w:val="0007651C"/>
    <w:rsid w:val="00093D95"/>
    <w:rsid w:val="000941B6"/>
    <w:rsid w:val="00094A5C"/>
    <w:rsid w:val="000964F3"/>
    <w:rsid w:val="00097162"/>
    <w:rsid w:val="000B584C"/>
    <w:rsid w:val="000C0672"/>
    <w:rsid w:val="000C1205"/>
    <w:rsid w:val="000D5D7D"/>
    <w:rsid w:val="00114FD9"/>
    <w:rsid w:val="00116C5A"/>
    <w:rsid w:val="00154C2B"/>
    <w:rsid w:val="00160EAC"/>
    <w:rsid w:val="00172FDA"/>
    <w:rsid w:val="0018528E"/>
    <w:rsid w:val="00194C36"/>
    <w:rsid w:val="0019784A"/>
    <w:rsid w:val="001A1518"/>
    <w:rsid w:val="001A5B33"/>
    <w:rsid w:val="001A66EC"/>
    <w:rsid w:val="001C43A4"/>
    <w:rsid w:val="001C749D"/>
    <w:rsid w:val="001E372D"/>
    <w:rsid w:val="001F4AB3"/>
    <w:rsid w:val="002200AD"/>
    <w:rsid w:val="002415C7"/>
    <w:rsid w:val="0026157A"/>
    <w:rsid w:val="00266731"/>
    <w:rsid w:val="002A4358"/>
    <w:rsid w:val="002D6615"/>
    <w:rsid w:val="002E6CD1"/>
    <w:rsid w:val="00310186"/>
    <w:rsid w:val="0031651B"/>
    <w:rsid w:val="00322897"/>
    <w:rsid w:val="00336CC4"/>
    <w:rsid w:val="00352528"/>
    <w:rsid w:val="003678B6"/>
    <w:rsid w:val="003810A6"/>
    <w:rsid w:val="00385A7A"/>
    <w:rsid w:val="003868EC"/>
    <w:rsid w:val="00392597"/>
    <w:rsid w:val="003C1535"/>
    <w:rsid w:val="003F116F"/>
    <w:rsid w:val="003F1550"/>
    <w:rsid w:val="003F3BC7"/>
    <w:rsid w:val="004037D7"/>
    <w:rsid w:val="004365A0"/>
    <w:rsid w:val="004633F4"/>
    <w:rsid w:val="00473F66"/>
    <w:rsid w:val="004876D2"/>
    <w:rsid w:val="0052081F"/>
    <w:rsid w:val="00547EB5"/>
    <w:rsid w:val="00596046"/>
    <w:rsid w:val="005B0B71"/>
    <w:rsid w:val="005D0929"/>
    <w:rsid w:val="005D092C"/>
    <w:rsid w:val="005D0ADE"/>
    <w:rsid w:val="005D1A4A"/>
    <w:rsid w:val="005D6324"/>
    <w:rsid w:val="005D71DD"/>
    <w:rsid w:val="005F51F7"/>
    <w:rsid w:val="00601B54"/>
    <w:rsid w:val="00625748"/>
    <w:rsid w:val="00631117"/>
    <w:rsid w:val="00645E07"/>
    <w:rsid w:val="00652815"/>
    <w:rsid w:val="00653355"/>
    <w:rsid w:val="00657DE9"/>
    <w:rsid w:val="006603E1"/>
    <w:rsid w:val="00666E3D"/>
    <w:rsid w:val="006766AB"/>
    <w:rsid w:val="00685995"/>
    <w:rsid w:val="00692B59"/>
    <w:rsid w:val="00696D5A"/>
    <w:rsid w:val="00697D60"/>
    <w:rsid w:val="006B2B36"/>
    <w:rsid w:val="006B3A57"/>
    <w:rsid w:val="006C54F0"/>
    <w:rsid w:val="006E2670"/>
    <w:rsid w:val="006E3247"/>
    <w:rsid w:val="006E354C"/>
    <w:rsid w:val="007021D0"/>
    <w:rsid w:val="007115D6"/>
    <w:rsid w:val="007275B5"/>
    <w:rsid w:val="00733D9F"/>
    <w:rsid w:val="007501B4"/>
    <w:rsid w:val="00753244"/>
    <w:rsid w:val="007537B5"/>
    <w:rsid w:val="0077073C"/>
    <w:rsid w:val="00773B59"/>
    <w:rsid w:val="007749A5"/>
    <w:rsid w:val="00780E63"/>
    <w:rsid w:val="007A5A6D"/>
    <w:rsid w:val="007B4767"/>
    <w:rsid w:val="007C1081"/>
    <w:rsid w:val="008061B7"/>
    <w:rsid w:val="008114E7"/>
    <w:rsid w:val="00811D9B"/>
    <w:rsid w:val="00815196"/>
    <w:rsid w:val="00816C44"/>
    <w:rsid w:val="00873BF8"/>
    <w:rsid w:val="0089057D"/>
    <w:rsid w:val="008978F4"/>
    <w:rsid w:val="008A2920"/>
    <w:rsid w:val="008A415E"/>
    <w:rsid w:val="008B6365"/>
    <w:rsid w:val="008C24D4"/>
    <w:rsid w:val="008C4149"/>
    <w:rsid w:val="008C5B42"/>
    <w:rsid w:val="008D4DE5"/>
    <w:rsid w:val="008E3899"/>
    <w:rsid w:val="00903E70"/>
    <w:rsid w:val="009278AC"/>
    <w:rsid w:val="00944A3A"/>
    <w:rsid w:val="00962D6A"/>
    <w:rsid w:val="00963E6C"/>
    <w:rsid w:val="00971205"/>
    <w:rsid w:val="00972C70"/>
    <w:rsid w:val="00980818"/>
    <w:rsid w:val="009818CD"/>
    <w:rsid w:val="00981DBF"/>
    <w:rsid w:val="00993E52"/>
    <w:rsid w:val="009B4E47"/>
    <w:rsid w:val="009C1898"/>
    <w:rsid w:val="009C31D6"/>
    <w:rsid w:val="009F2216"/>
    <w:rsid w:val="00A03653"/>
    <w:rsid w:val="00A04102"/>
    <w:rsid w:val="00A05490"/>
    <w:rsid w:val="00A201D4"/>
    <w:rsid w:val="00A23B58"/>
    <w:rsid w:val="00A24963"/>
    <w:rsid w:val="00A365EC"/>
    <w:rsid w:val="00A4123F"/>
    <w:rsid w:val="00A71576"/>
    <w:rsid w:val="00A777FF"/>
    <w:rsid w:val="00A81B2B"/>
    <w:rsid w:val="00AE375D"/>
    <w:rsid w:val="00AE4B1D"/>
    <w:rsid w:val="00AE4BA5"/>
    <w:rsid w:val="00AE5CA9"/>
    <w:rsid w:val="00B22688"/>
    <w:rsid w:val="00B256CE"/>
    <w:rsid w:val="00B3299A"/>
    <w:rsid w:val="00B57ABA"/>
    <w:rsid w:val="00B74E40"/>
    <w:rsid w:val="00BD0A45"/>
    <w:rsid w:val="00BD6769"/>
    <w:rsid w:val="00BE4238"/>
    <w:rsid w:val="00C034E6"/>
    <w:rsid w:val="00C07F9A"/>
    <w:rsid w:val="00C174AE"/>
    <w:rsid w:val="00C30461"/>
    <w:rsid w:val="00C31990"/>
    <w:rsid w:val="00C32B85"/>
    <w:rsid w:val="00C809B8"/>
    <w:rsid w:val="00C820EE"/>
    <w:rsid w:val="00CC08DA"/>
    <w:rsid w:val="00CC192F"/>
    <w:rsid w:val="00CD7817"/>
    <w:rsid w:val="00CF42EC"/>
    <w:rsid w:val="00CF7114"/>
    <w:rsid w:val="00D073D4"/>
    <w:rsid w:val="00D23A54"/>
    <w:rsid w:val="00D426E8"/>
    <w:rsid w:val="00D45BF6"/>
    <w:rsid w:val="00D5024D"/>
    <w:rsid w:val="00D555A7"/>
    <w:rsid w:val="00D57538"/>
    <w:rsid w:val="00D61CB4"/>
    <w:rsid w:val="00D64F51"/>
    <w:rsid w:val="00D6579D"/>
    <w:rsid w:val="00D65D91"/>
    <w:rsid w:val="00D66D6F"/>
    <w:rsid w:val="00D7142E"/>
    <w:rsid w:val="00D76170"/>
    <w:rsid w:val="00D94C6C"/>
    <w:rsid w:val="00DA68F2"/>
    <w:rsid w:val="00DB58E7"/>
    <w:rsid w:val="00DC3C3B"/>
    <w:rsid w:val="00DC6CCB"/>
    <w:rsid w:val="00DF3185"/>
    <w:rsid w:val="00E109CD"/>
    <w:rsid w:val="00E26FB2"/>
    <w:rsid w:val="00E51503"/>
    <w:rsid w:val="00E77C00"/>
    <w:rsid w:val="00E86E1A"/>
    <w:rsid w:val="00EA098E"/>
    <w:rsid w:val="00EB44CD"/>
    <w:rsid w:val="00EB4D61"/>
    <w:rsid w:val="00EB65F0"/>
    <w:rsid w:val="00EC6C7B"/>
    <w:rsid w:val="00EE5DD0"/>
    <w:rsid w:val="00EF0D49"/>
    <w:rsid w:val="00EF1684"/>
    <w:rsid w:val="00F060CF"/>
    <w:rsid w:val="00F0666C"/>
    <w:rsid w:val="00F148B8"/>
    <w:rsid w:val="00F250DF"/>
    <w:rsid w:val="00F319BC"/>
    <w:rsid w:val="00F35A63"/>
    <w:rsid w:val="00F55215"/>
    <w:rsid w:val="00F65876"/>
    <w:rsid w:val="00FA4277"/>
    <w:rsid w:val="00FB0722"/>
    <w:rsid w:val="00FB13E3"/>
    <w:rsid w:val="00FC6EC6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D5D7D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0D5D7D"/>
    <w:rPr>
      <w:i/>
      <w:iCs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0D5D7D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rsid w:val="000D5D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0D5D7D"/>
    <w:rPr>
      <w:noProof/>
      <w:shd w:val="clear" w:color="auto" w:fill="FFFFFF"/>
    </w:rPr>
  </w:style>
  <w:style w:type="character" w:customStyle="1" w:styleId="a7">
    <w:name w:val="Колонтитул + Полужирный"/>
    <w:basedOn w:val="a5"/>
    <w:uiPriority w:val="99"/>
    <w:rsid w:val="000D5D7D"/>
    <w:rPr>
      <w:b/>
      <w:bCs/>
      <w:noProof/>
      <w:spacing w:val="0"/>
      <w:shd w:val="clear" w:color="auto" w:fill="FFFFFF"/>
    </w:rPr>
  </w:style>
  <w:style w:type="character" w:customStyle="1" w:styleId="10">
    <w:name w:val="Колонтитул + Полужирный1"/>
    <w:basedOn w:val="a5"/>
    <w:uiPriority w:val="99"/>
    <w:rsid w:val="000D5D7D"/>
    <w:rPr>
      <w:b/>
      <w:bCs/>
      <w:noProof/>
      <w:spacing w:val="0"/>
      <w:shd w:val="clear" w:color="auto" w:fill="FFFFFF"/>
    </w:rPr>
  </w:style>
  <w:style w:type="character" w:customStyle="1" w:styleId="13">
    <w:name w:val="Основной текст + 13"/>
    <w:aliases w:val="5 pt5"/>
    <w:basedOn w:val="1"/>
    <w:uiPriority w:val="99"/>
    <w:rsid w:val="000D5D7D"/>
    <w:rPr>
      <w:noProof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0D5D7D"/>
    <w:rPr>
      <w:noProof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0D5D7D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0D5D7D"/>
    <w:rPr>
      <w:sz w:val="21"/>
      <w:szCs w:val="21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D5D7D"/>
    <w:rPr>
      <w:sz w:val="21"/>
      <w:szCs w:val="21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0D5D7D"/>
    <w:rPr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0D5D7D"/>
    <w:rPr>
      <w:sz w:val="21"/>
      <w:szCs w:val="21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0D5D7D"/>
    <w:rPr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0D5D7D"/>
    <w:rPr>
      <w:b/>
      <w:bCs/>
      <w:sz w:val="25"/>
      <w:szCs w:val="25"/>
      <w:shd w:val="clear" w:color="auto" w:fill="FFFFFF"/>
    </w:rPr>
  </w:style>
  <w:style w:type="character" w:customStyle="1" w:styleId="90">
    <w:name w:val="Основной текст + 9"/>
    <w:aliases w:val="5 pt4"/>
    <w:basedOn w:val="1"/>
    <w:uiPriority w:val="99"/>
    <w:rsid w:val="000D5D7D"/>
    <w:rPr>
      <w:sz w:val="19"/>
      <w:szCs w:val="19"/>
      <w:shd w:val="clear" w:color="auto" w:fill="FFFFFF"/>
    </w:rPr>
  </w:style>
  <w:style w:type="character" w:customStyle="1" w:styleId="910">
    <w:name w:val="Основной текст + 91"/>
    <w:aliases w:val="5 pt3"/>
    <w:basedOn w:val="1"/>
    <w:uiPriority w:val="99"/>
    <w:rsid w:val="000D5D7D"/>
    <w:rPr>
      <w:sz w:val="19"/>
      <w:szCs w:val="19"/>
      <w:shd w:val="clear" w:color="auto" w:fill="FFFFFF"/>
    </w:rPr>
  </w:style>
  <w:style w:type="character" w:customStyle="1" w:styleId="1313">
    <w:name w:val="Основной текст (13) + 13"/>
    <w:aliases w:val="5 pt2,Полужирный"/>
    <w:basedOn w:val="130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1311">
    <w:name w:val="Основной текст (13) + 11"/>
    <w:aliases w:val="5 pt1"/>
    <w:basedOn w:val="130"/>
    <w:uiPriority w:val="99"/>
    <w:rsid w:val="000D5D7D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D5D7D"/>
    <w:pPr>
      <w:shd w:val="clear" w:color="auto" w:fill="FFFFFF"/>
      <w:spacing w:before="360" w:after="720" w:line="24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91">
    <w:name w:val="Основной текст (9)1"/>
    <w:basedOn w:val="a"/>
    <w:link w:val="9"/>
    <w:uiPriority w:val="99"/>
    <w:rsid w:val="000D5D7D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21">
    <w:name w:val="Заголовок №21"/>
    <w:basedOn w:val="a"/>
    <w:link w:val="2"/>
    <w:uiPriority w:val="99"/>
    <w:rsid w:val="000D5D7D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0D5D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0D5D7D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eastAsia="Times New Roman" w:hAnsi="Times New Roman" w:cs="Times New Roman"/>
      <w:noProof/>
      <w:color w:val="auto"/>
      <w:sz w:val="27"/>
      <w:szCs w:val="27"/>
    </w:rPr>
  </w:style>
  <w:style w:type="paragraph" w:customStyle="1" w:styleId="111">
    <w:name w:val="Основной текст (11)"/>
    <w:basedOn w:val="a"/>
    <w:link w:val="110"/>
    <w:uiPriority w:val="99"/>
    <w:rsid w:val="000D5D7D"/>
    <w:pPr>
      <w:shd w:val="clear" w:color="auto" w:fill="FFFFFF"/>
      <w:spacing w:before="900"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rsid w:val="000D5D7D"/>
    <w:pPr>
      <w:shd w:val="clear" w:color="auto" w:fill="FFFFFF"/>
      <w:spacing w:before="480" w:after="360"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31">
    <w:name w:val="Основной текст (13)"/>
    <w:basedOn w:val="a"/>
    <w:link w:val="130"/>
    <w:uiPriority w:val="99"/>
    <w:rsid w:val="000D5D7D"/>
    <w:pPr>
      <w:shd w:val="clear" w:color="auto" w:fill="FFFFFF"/>
      <w:spacing w:before="960" w:after="48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rsid w:val="000D5D7D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0D5D7D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D7D"/>
    <w:pPr>
      <w:shd w:val="clear" w:color="auto" w:fill="FFFFFF"/>
      <w:spacing w:after="240" w:line="274" w:lineRule="exact"/>
      <w:ind w:hanging="24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ConsPlusTitle">
    <w:name w:val="ConsPlusTitle"/>
    <w:rsid w:val="000D5D7D"/>
    <w:pPr>
      <w:widowControl w:val="0"/>
      <w:autoSpaceDE w:val="0"/>
      <w:autoSpaceDN w:val="0"/>
      <w:adjustRightInd w:val="0"/>
    </w:pPr>
    <w:rPr>
      <w:rFonts w:ascii="Calibri" w:eastAsia="Arial Unicode MS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0D5D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8">
    <w:name w:val="footer"/>
    <w:basedOn w:val="a"/>
    <w:link w:val="a9"/>
    <w:rsid w:val="00A23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3B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A23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3B5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Основной текст + Курсив"/>
    <w:uiPriority w:val="99"/>
    <w:rsid w:val="001F4AB3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ad">
    <w:name w:val="Balloon Text"/>
    <w:basedOn w:val="a"/>
    <w:link w:val="ae"/>
    <w:rsid w:val="008C5B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C5B42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D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D5D7D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0D5D7D"/>
    <w:rPr>
      <w:i/>
      <w:iCs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0D5D7D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rsid w:val="000D5D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0D5D7D"/>
    <w:rPr>
      <w:noProof/>
      <w:shd w:val="clear" w:color="auto" w:fill="FFFFFF"/>
    </w:rPr>
  </w:style>
  <w:style w:type="character" w:customStyle="1" w:styleId="a7">
    <w:name w:val="Колонтитул + Полужирный"/>
    <w:basedOn w:val="a5"/>
    <w:uiPriority w:val="99"/>
    <w:rsid w:val="000D5D7D"/>
    <w:rPr>
      <w:b/>
      <w:bCs/>
      <w:noProof/>
      <w:spacing w:val="0"/>
      <w:shd w:val="clear" w:color="auto" w:fill="FFFFFF"/>
    </w:rPr>
  </w:style>
  <w:style w:type="character" w:customStyle="1" w:styleId="10">
    <w:name w:val="Колонтитул + Полужирный1"/>
    <w:basedOn w:val="a5"/>
    <w:uiPriority w:val="99"/>
    <w:rsid w:val="000D5D7D"/>
    <w:rPr>
      <w:b/>
      <w:bCs/>
      <w:noProof/>
      <w:spacing w:val="0"/>
      <w:shd w:val="clear" w:color="auto" w:fill="FFFFFF"/>
    </w:rPr>
  </w:style>
  <w:style w:type="character" w:customStyle="1" w:styleId="13">
    <w:name w:val="Основной текст + 13"/>
    <w:aliases w:val="5 pt5"/>
    <w:basedOn w:val="1"/>
    <w:uiPriority w:val="99"/>
    <w:rsid w:val="000D5D7D"/>
    <w:rPr>
      <w:noProof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0D5D7D"/>
    <w:rPr>
      <w:noProof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0D5D7D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0D5D7D"/>
    <w:rPr>
      <w:sz w:val="21"/>
      <w:szCs w:val="21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0D5D7D"/>
    <w:rPr>
      <w:sz w:val="21"/>
      <w:szCs w:val="21"/>
      <w:shd w:val="clear" w:color="auto" w:fill="FFFFFF"/>
    </w:rPr>
  </w:style>
  <w:style w:type="character" w:customStyle="1" w:styleId="50">
    <w:name w:val="Основной текст (5) + Не курсив"/>
    <w:basedOn w:val="5"/>
    <w:uiPriority w:val="99"/>
    <w:rsid w:val="000D5D7D"/>
    <w:rPr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0D5D7D"/>
    <w:rPr>
      <w:sz w:val="21"/>
      <w:szCs w:val="21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rsid w:val="000D5D7D"/>
    <w:rPr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0D5D7D"/>
    <w:rPr>
      <w:b/>
      <w:bCs/>
      <w:sz w:val="25"/>
      <w:szCs w:val="25"/>
      <w:shd w:val="clear" w:color="auto" w:fill="FFFFFF"/>
    </w:rPr>
  </w:style>
  <w:style w:type="character" w:customStyle="1" w:styleId="90">
    <w:name w:val="Основной текст + 9"/>
    <w:aliases w:val="5 pt4"/>
    <w:basedOn w:val="1"/>
    <w:uiPriority w:val="99"/>
    <w:rsid w:val="000D5D7D"/>
    <w:rPr>
      <w:sz w:val="19"/>
      <w:szCs w:val="19"/>
      <w:shd w:val="clear" w:color="auto" w:fill="FFFFFF"/>
    </w:rPr>
  </w:style>
  <w:style w:type="character" w:customStyle="1" w:styleId="910">
    <w:name w:val="Основной текст + 91"/>
    <w:aliases w:val="5 pt3"/>
    <w:basedOn w:val="1"/>
    <w:uiPriority w:val="99"/>
    <w:rsid w:val="000D5D7D"/>
    <w:rPr>
      <w:sz w:val="19"/>
      <w:szCs w:val="19"/>
      <w:shd w:val="clear" w:color="auto" w:fill="FFFFFF"/>
    </w:rPr>
  </w:style>
  <w:style w:type="character" w:customStyle="1" w:styleId="1313">
    <w:name w:val="Основной текст (13) + 13"/>
    <w:aliases w:val="5 pt2,Полужирный"/>
    <w:basedOn w:val="130"/>
    <w:uiPriority w:val="99"/>
    <w:rsid w:val="000D5D7D"/>
    <w:rPr>
      <w:b/>
      <w:bCs/>
      <w:sz w:val="27"/>
      <w:szCs w:val="27"/>
      <w:shd w:val="clear" w:color="auto" w:fill="FFFFFF"/>
    </w:rPr>
  </w:style>
  <w:style w:type="character" w:customStyle="1" w:styleId="1311">
    <w:name w:val="Основной текст (13) + 11"/>
    <w:aliases w:val="5 pt1"/>
    <w:basedOn w:val="130"/>
    <w:uiPriority w:val="99"/>
    <w:rsid w:val="000D5D7D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D5D7D"/>
    <w:pPr>
      <w:shd w:val="clear" w:color="auto" w:fill="FFFFFF"/>
      <w:spacing w:before="360" w:after="720" w:line="240" w:lineRule="atLeast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91">
    <w:name w:val="Основной текст (9)1"/>
    <w:basedOn w:val="a"/>
    <w:link w:val="9"/>
    <w:uiPriority w:val="99"/>
    <w:rsid w:val="000D5D7D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21">
    <w:name w:val="Заголовок №21"/>
    <w:basedOn w:val="a"/>
    <w:link w:val="2"/>
    <w:uiPriority w:val="99"/>
    <w:rsid w:val="000D5D7D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0D5D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0D5D7D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eastAsia="Times New Roman" w:hAnsi="Times New Roman" w:cs="Times New Roman"/>
      <w:noProof/>
      <w:color w:val="auto"/>
      <w:sz w:val="27"/>
      <w:szCs w:val="27"/>
    </w:rPr>
  </w:style>
  <w:style w:type="paragraph" w:customStyle="1" w:styleId="111">
    <w:name w:val="Основной текст (11)"/>
    <w:basedOn w:val="a"/>
    <w:link w:val="110"/>
    <w:uiPriority w:val="99"/>
    <w:rsid w:val="000D5D7D"/>
    <w:pPr>
      <w:shd w:val="clear" w:color="auto" w:fill="FFFFFF"/>
      <w:spacing w:before="900"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Основной текст (12)1"/>
    <w:basedOn w:val="a"/>
    <w:link w:val="120"/>
    <w:uiPriority w:val="99"/>
    <w:rsid w:val="000D5D7D"/>
    <w:pPr>
      <w:shd w:val="clear" w:color="auto" w:fill="FFFFFF"/>
      <w:spacing w:before="480" w:after="360"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31">
    <w:name w:val="Основной текст (13)"/>
    <w:basedOn w:val="a"/>
    <w:link w:val="130"/>
    <w:uiPriority w:val="99"/>
    <w:rsid w:val="000D5D7D"/>
    <w:pPr>
      <w:shd w:val="clear" w:color="auto" w:fill="FFFFFF"/>
      <w:spacing w:before="960" w:after="48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rsid w:val="000D5D7D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0D5D7D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D7D"/>
    <w:pPr>
      <w:shd w:val="clear" w:color="auto" w:fill="FFFFFF"/>
      <w:spacing w:after="240" w:line="274" w:lineRule="exact"/>
      <w:ind w:hanging="24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ConsPlusTitle">
    <w:name w:val="ConsPlusTitle"/>
    <w:rsid w:val="000D5D7D"/>
    <w:pPr>
      <w:widowControl w:val="0"/>
      <w:autoSpaceDE w:val="0"/>
      <w:autoSpaceDN w:val="0"/>
      <w:adjustRightInd w:val="0"/>
    </w:pPr>
    <w:rPr>
      <w:rFonts w:ascii="Calibri" w:eastAsia="Arial Unicode MS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0D5D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8">
    <w:name w:val="footer"/>
    <w:basedOn w:val="a"/>
    <w:link w:val="a9"/>
    <w:rsid w:val="00A23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3B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A23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3B5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Основной текст + Курсив"/>
    <w:uiPriority w:val="99"/>
    <w:rsid w:val="001F4AB3"/>
    <w:rPr>
      <w:rFonts w:ascii="Times New Roman" w:hAnsi="Times New Roman" w:cs="Times New Roman"/>
      <w:i/>
      <w:iCs/>
      <w:spacing w:val="0"/>
      <w:sz w:val="26"/>
      <w:szCs w:val="26"/>
    </w:rPr>
  </w:style>
  <w:style w:type="paragraph" w:styleId="ad">
    <w:name w:val="Balloon Text"/>
    <w:basedOn w:val="a"/>
    <w:link w:val="ae"/>
    <w:rsid w:val="008C5B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C5B42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loksky.75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loksky.7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7A96-97B1-4376-A54A-D0F30F78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11523</Words>
  <Characters>65684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Елена</cp:lastModifiedBy>
  <cp:revision>2</cp:revision>
  <cp:lastPrinted>2022-11-25T06:02:00Z</cp:lastPrinted>
  <dcterms:created xsi:type="dcterms:W3CDTF">2022-11-25T06:02:00Z</dcterms:created>
  <dcterms:modified xsi:type="dcterms:W3CDTF">2022-11-25T06:02:00Z</dcterms:modified>
</cp:coreProperties>
</file>