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A62EA4">
        <w:rPr>
          <w:sz w:val="28"/>
        </w:rPr>
        <w:t>от 30</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A62EA4">
        <w:rPr>
          <w:sz w:val="28"/>
        </w:rPr>
        <w:t xml:space="preserve">                          № 943</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3F1FCF" w:rsidRDefault="003F1FCF" w:rsidP="00644768">
      <w:pPr>
        <w:jc w:val="center"/>
        <w:rPr>
          <w:sz w:val="28"/>
        </w:rPr>
      </w:pPr>
    </w:p>
    <w:p w:rsidR="00423FF7" w:rsidRDefault="00423FF7" w:rsidP="00423FF7">
      <w:pPr>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муниципального района</w:t>
      </w:r>
    </w:p>
    <w:p w:rsidR="00423FF7" w:rsidRPr="009F4A3B" w:rsidRDefault="00423FF7" w:rsidP="00423FF7">
      <w:pPr>
        <w:jc w:val="center"/>
        <w:rPr>
          <w:b/>
          <w:color w:val="FF0000"/>
          <w:sz w:val="28"/>
          <w:szCs w:val="28"/>
        </w:rPr>
      </w:pPr>
      <w:r>
        <w:rPr>
          <w:b/>
          <w:sz w:val="28"/>
          <w:szCs w:val="28"/>
        </w:rPr>
        <w:t xml:space="preserve"> «</w:t>
      </w:r>
      <w:proofErr w:type="spellStart"/>
      <w:r>
        <w:rPr>
          <w:b/>
          <w:sz w:val="28"/>
          <w:szCs w:val="28"/>
        </w:rPr>
        <w:t>Кыринский</w:t>
      </w:r>
      <w:proofErr w:type="spellEnd"/>
      <w:r>
        <w:rPr>
          <w:b/>
          <w:sz w:val="28"/>
          <w:szCs w:val="28"/>
        </w:rPr>
        <w:t xml:space="preserve"> район»</w:t>
      </w:r>
    </w:p>
    <w:p w:rsidR="00423FF7" w:rsidRPr="00423FF7" w:rsidRDefault="00423FF7" w:rsidP="00423FF7">
      <w:pPr>
        <w:rPr>
          <w:b/>
          <w:sz w:val="28"/>
        </w:rPr>
      </w:pPr>
    </w:p>
    <w:p w:rsidR="00423FF7" w:rsidRDefault="00423FF7" w:rsidP="00423FF7">
      <w:pPr>
        <w:autoSpaceDE w:val="0"/>
        <w:autoSpaceDN w:val="0"/>
        <w:adjustRightInd w:val="0"/>
        <w:ind w:firstLine="709"/>
        <w:jc w:val="both"/>
        <w:rPr>
          <w:color w:val="000000" w:themeColor="text1"/>
          <w:sz w:val="28"/>
          <w:szCs w:val="28"/>
        </w:rPr>
      </w:pPr>
      <w:r w:rsidRPr="00331191">
        <w:rPr>
          <w:color w:val="000000" w:themeColor="text1"/>
          <w:sz w:val="28"/>
          <w:szCs w:val="28"/>
        </w:rPr>
        <w:t xml:space="preserve">В соответствии с </w:t>
      </w:r>
      <w:r>
        <w:rPr>
          <w:color w:val="000000" w:themeColor="text1"/>
          <w:sz w:val="28"/>
          <w:szCs w:val="28"/>
        </w:rPr>
        <w:t xml:space="preserve">Жилищным кодексом Российской Федерации, руководствуясь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w:t>
      </w:r>
      <w:r>
        <w:rPr>
          <w:color w:val="000000" w:themeColor="text1"/>
          <w:sz w:val="28"/>
          <w:szCs w:val="28"/>
        </w:rPr>
        <w:t xml:space="preserve"> постановлением администрации 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 от 11.11.2011 № 136 «О порядке разработки и утверждения административных регламентов предоставления муниципальных услуг», </w:t>
      </w:r>
      <w:r w:rsidRPr="00331191">
        <w:rPr>
          <w:color w:val="000000" w:themeColor="text1"/>
          <w:sz w:val="28"/>
          <w:szCs w:val="28"/>
        </w:rPr>
        <w:t>Уставом</w:t>
      </w:r>
      <w:r>
        <w:rPr>
          <w:color w:val="000000" w:themeColor="text1"/>
          <w:sz w:val="28"/>
          <w:szCs w:val="28"/>
        </w:rPr>
        <w:t xml:space="preserve"> 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w:t>
      </w:r>
      <w:r w:rsidRPr="00331191">
        <w:rPr>
          <w:i/>
          <w:color w:val="000000" w:themeColor="text1"/>
          <w:sz w:val="28"/>
          <w:szCs w:val="28"/>
        </w:rPr>
        <w:t>,</w:t>
      </w:r>
      <w:r>
        <w:rPr>
          <w:color w:val="000000" w:themeColor="text1"/>
          <w:sz w:val="28"/>
          <w:szCs w:val="28"/>
        </w:rPr>
        <w:t xml:space="preserve"> администрация 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 </w:t>
      </w:r>
      <w:r w:rsidRPr="00331191">
        <w:rPr>
          <w:color w:val="000000" w:themeColor="text1"/>
          <w:sz w:val="28"/>
          <w:szCs w:val="28"/>
        </w:rPr>
        <w:t>постановляет:</w:t>
      </w:r>
      <w:bookmarkStart w:id="0" w:name="sub_1"/>
    </w:p>
    <w:p w:rsidR="00423FF7" w:rsidRDefault="00423FF7" w:rsidP="00423FF7">
      <w:pPr>
        <w:ind w:firstLine="709"/>
        <w:contextualSpacing/>
        <w:jc w:val="both"/>
        <w:rPr>
          <w:sz w:val="28"/>
          <w:szCs w:val="28"/>
        </w:rPr>
      </w:pPr>
      <w:r w:rsidRPr="00B75007">
        <w:rPr>
          <w:sz w:val="28"/>
          <w:szCs w:val="28"/>
        </w:rPr>
        <w:t>1. </w:t>
      </w:r>
      <w:bookmarkEnd w:id="0"/>
      <w:r>
        <w:rPr>
          <w:sz w:val="28"/>
          <w:szCs w:val="28"/>
        </w:rPr>
        <w:t>Утвердить административный регламент предоставления муниципальной услуги «П</w:t>
      </w:r>
      <w:r w:rsidRPr="00B23645">
        <w:rPr>
          <w:sz w:val="28"/>
          <w:szCs w:val="28"/>
        </w:rPr>
        <w:t>редоставление жилого помещения по договору социального найма</w:t>
      </w:r>
      <w:r>
        <w:rPr>
          <w:sz w:val="28"/>
          <w:szCs w:val="28"/>
        </w:rPr>
        <w:t>» на территории муниципального района «</w:t>
      </w:r>
      <w:proofErr w:type="spellStart"/>
      <w:r>
        <w:rPr>
          <w:sz w:val="28"/>
          <w:szCs w:val="28"/>
        </w:rPr>
        <w:t>Кыринский</w:t>
      </w:r>
      <w:proofErr w:type="spellEnd"/>
      <w:r>
        <w:rPr>
          <w:sz w:val="28"/>
          <w:szCs w:val="28"/>
        </w:rPr>
        <w:t xml:space="preserve"> район»</w:t>
      </w:r>
      <w:r w:rsidRPr="00331191">
        <w:rPr>
          <w:color w:val="000000" w:themeColor="text1"/>
          <w:sz w:val="28"/>
          <w:szCs w:val="28"/>
        </w:rPr>
        <w:t xml:space="preserve"> </w:t>
      </w:r>
      <w:r>
        <w:rPr>
          <w:sz w:val="28"/>
          <w:szCs w:val="28"/>
        </w:rPr>
        <w:t>(приложение).</w:t>
      </w:r>
    </w:p>
    <w:p w:rsidR="00423FF7" w:rsidRDefault="00423FF7" w:rsidP="00423FF7">
      <w:pPr>
        <w:ind w:firstLine="709"/>
        <w:jc w:val="both"/>
        <w:rPr>
          <w:sz w:val="28"/>
          <w:szCs w:val="28"/>
        </w:rPr>
      </w:pPr>
      <w:r>
        <w:rPr>
          <w:sz w:val="28"/>
          <w:szCs w:val="28"/>
        </w:rPr>
        <w:t>2</w:t>
      </w:r>
      <w:r w:rsidRPr="00B75007">
        <w:rPr>
          <w:sz w:val="28"/>
          <w:szCs w:val="28"/>
        </w:rPr>
        <w:t xml:space="preserve">. Настоящее постановление </w:t>
      </w:r>
      <w:r>
        <w:rPr>
          <w:sz w:val="28"/>
          <w:szCs w:val="28"/>
        </w:rPr>
        <w:t>подлежит обнародованию на стенде администрации муниципального района «</w:t>
      </w:r>
      <w:proofErr w:type="spellStart"/>
      <w:r>
        <w:rPr>
          <w:sz w:val="28"/>
          <w:szCs w:val="28"/>
        </w:rPr>
        <w:t>Кыринский</w:t>
      </w:r>
      <w:proofErr w:type="spellEnd"/>
      <w:r>
        <w:rPr>
          <w:sz w:val="28"/>
          <w:szCs w:val="28"/>
        </w:rPr>
        <w:t xml:space="preserve"> район», размещению на официальном сайте муниципального района «</w:t>
      </w:r>
      <w:proofErr w:type="spellStart"/>
      <w:r>
        <w:rPr>
          <w:sz w:val="28"/>
          <w:szCs w:val="28"/>
        </w:rPr>
        <w:t>Кыринский</w:t>
      </w:r>
      <w:proofErr w:type="spellEnd"/>
      <w:r>
        <w:rPr>
          <w:sz w:val="28"/>
          <w:szCs w:val="28"/>
        </w:rPr>
        <w:t xml:space="preserve"> район» и </w:t>
      </w:r>
      <w:r w:rsidRPr="00B75007">
        <w:rPr>
          <w:sz w:val="28"/>
          <w:szCs w:val="28"/>
        </w:rPr>
        <w:t xml:space="preserve">вступает в силу на следующий день после дня официального </w:t>
      </w:r>
      <w:r>
        <w:rPr>
          <w:sz w:val="28"/>
          <w:szCs w:val="28"/>
        </w:rPr>
        <w:t>обнародования.</w:t>
      </w:r>
    </w:p>
    <w:p w:rsidR="00423FF7" w:rsidRDefault="00423FF7" w:rsidP="00423FF7">
      <w:pPr>
        <w:rPr>
          <w:sz w:val="28"/>
          <w:szCs w:val="28"/>
        </w:rPr>
      </w:pPr>
    </w:p>
    <w:p w:rsidR="00423FF7" w:rsidRDefault="00423FF7" w:rsidP="00423FF7">
      <w:pPr>
        <w:rPr>
          <w:sz w:val="28"/>
          <w:szCs w:val="28"/>
        </w:rPr>
      </w:pPr>
    </w:p>
    <w:p w:rsidR="00235E3B" w:rsidRDefault="00235E3B" w:rsidP="00423FF7">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423FF7" w:rsidRDefault="00423FF7" w:rsidP="00423FF7">
      <w:pPr>
        <w:tabs>
          <w:tab w:val="left" w:pos="8222"/>
        </w:tabs>
        <w:suppressAutoHyphens/>
        <w:ind w:right="30"/>
        <w:jc w:val="right"/>
        <w:rPr>
          <w:sz w:val="28"/>
          <w:szCs w:val="28"/>
        </w:rPr>
      </w:pPr>
      <w:r w:rsidRPr="0020154D">
        <w:rPr>
          <w:sz w:val="28"/>
          <w:szCs w:val="28"/>
        </w:rPr>
        <w:lastRenderedPageBreak/>
        <w:t>УТВЕРЖДЕН</w:t>
      </w:r>
    </w:p>
    <w:p w:rsidR="00423FF7" w:rsidRDefault="00423FF7" w:rsidP="00423FF7">
      <w:pPr>
        <w:tabs>
          <w:tab w:val="left" w:pos="4678"/>
        </w:tabs>
        <w:suppressAutoHyphens/>
        <w:ind w:left="4678" w:right="30"/>
        <w:jc w:val="right"/>
        <w:rPr>
          <w:sz w:val="28"/>
          <w:szCs w:val="28"/>
        </w:rPr>
      </w:pPr>
      <w:r w:rsidRPr="0020154D">
        <w:rPr>
          <w:sz w:val="28"/>
          <w:szCs w:val="28"/>
        </w:rPr>
        <w:t>постановлением администрации</w:t>
      </w:r>
      <w:r>
        <w:rPr>
          <w:sz w:val="28"/>
          <w:szCs w:val="28"/>
        </w:rPr>
        <w:t xml:space="preserve"> муниципального района   </w:t>
      </w:r>
    </w:p>
    <w:p w:rsidR="00423FF7" w:rsidRDefault="00423FF7" w:rsidP="00423FF7">
      <w:pPr>
        <w:tabs>
          <w:tab w:val="left" w:pos="4678"/>
        </w:tabs>
        <w:suppressAutoHyphens/>
        <w:ind w:left="4678" w:right="30"/>
        <w:jc w:val="right"/>
        <w:rPr>
          <w:sz w:val="28"/>
          <w:szCs w:val="28"/>
        </w:rPr>
      </w:pPr>
      <w:r>
        <w:rPr>
          <w:sz w:val="28"/>
          <w:szCs w:val="28"/>
        </w:rPr>
        <w:t>«</w:t>
      </w:r>
      <w:proofErr w:type="spellStart"/>
      <w:r>
        <w:rPr>
          <w:sz w:val="28"/>
          <w:szCs w:val="28"/>
        </w:rPr>
        <w:t>Кыринский</w:t>
      </w:r>
      <w:proofErr w:type="spellEnd"/>
      <w:r>
        <w:rPr>
          <w:sz w:val="28"/>
          <w:szCs w:val="28"/>
        </w:rPr>
        <w:t xml:space="preserve"> район»</w:t>
      </w:r>
    </w:p>
    <w:p w:rsidR="00423FF7" w:rsidRPr="0020154D" w:rsidRDefault="00423FF7" w:rsidP="00423FF7">
      <w:pPr>
        <w:tabs>
          <w:tab w:val="left" w:pos="4678"/>
        </w:tabs>
        <w:suppressAutoHyphens/>
        <w:ind w:left="4678" w:right="30"/>
        <w:jc w:val="right"/>
        <w:rPr>
          <w:sz w:val="28"/>
          <w:szCs w:val="28"/>
        </w:rPr>
      </w:pPr>
      <w:r>
        <w:rPr>
          <w:sz w:val="28"/>
          <w:szCs w:val="28"/>
        </w:rPr>
        <w:t xml:space="preserve"> </w:t>
      </w:r>
      <w:r w:rsidRPr="0020154D">
        <w:rPr>
          <w:sz w:val="28"/>
          <w:szCs w:val="28"/>
        </w:rPr>
        <w:t xml:space="preserve">от </w:t>
      </w:r>
      <w:r w:rsidR="00A62EA4">
        <w:rPr>
          <w:sz w:val="28"/>
          <w:szCs w:val="28"/>
        </w:rPr>
        <w:t>30</w:t>
      </w:r>
      <w:r>
        <w:rPr>
          <w:sz w:val="28"/>
          <w:szCs w:val="28"/>
        </w:rPr>
        <w:t xml:space="preserve"> ноября</w:t>
      </w:r>
      <w:r w:rsidRPr="0020154D">
        <w:rPr>
          <w:sz w:val="28"/>
          <w:szCs w:val="28"/>
        </w:rPr>
        <w:t xml:space="preserve"> 20</w:t>
      </w:r>
      <w:r>
        <w:rPr>
          <w:sz w:val="28"/>
          <w:szCs w:val="28"/>
        </w:rPr>
        <w:t>22</w:t>
      </w:r>
      <w:r w:rsidRPr="0020154D">
        <w:rPr>
          <w:sz w:val="28"/>
          <w:szCs w:val="28"/>
        </w:rPr>
        <w:t>г</w:t>
      </w:r>
      <w:r>
        <w:rPr>
          <w:sz w:val="28"/>
          <w:szCs w:val="28"/>
        </w:rPr>
        <w:t>ода</w:t>
      </w:r>
      <w:r w:rsidR="00A62EA4">
        <w:rPr>
          <w:sz w:val="28"/>
          <w:szCs w:val="28"/>
        </w:rPr>
        <w:t xml:space="preserve"> № 943</w:t>
      </w:r>
      <w:bookmarkStart w:id="1" w:name="_GoBack"/>
      <w:bookmarkEnd w:id="1"/>
    </w:p>
    <w:p w:rsidR="00423FF7" w:rsidRDefault="00423FF7" w:rsidP="00423FF7">
      <w:pPr>
        <w:pStyle w:val="34"/>
        <w:keepNext/>
        <w:keepLines/>
        <w:shd w:val="clear" w:color="auto" w:fill="auto"/>
        <w:ind w:right="700" w:firstLine="0"/>
      </w:pPr>
    </w:p>
    <w:p w:rsidR="00423FF7" w:rsidRDefault="00423FF7" w:rsidP="00423FF7">
      <w:pPr>
        <w:jc w:val="center"/>
        <w:rPr>
          <w:b/>
          <w:sz w:val="28"/>
          <w:szCs w:val="28"/>
        </w:rPr>
      </w:pPr>
      <w:bookmarkStart w:id="2" w:name="bookmark4"/>
      <w:r w:rsidRPr="00423FF7">
        <w:rPr>
          <w:rFonts w:hint="eastAsia"/>
          <w:b/>
          <w:sz w:val="28"/>
        </w:rPr>
        <w:t>Административный</w:t>
      </w:r>
      <w:r w:rsidRPr="00423FF7">
        <w:rPr>
          <w:b/>
          <w:sz w:val="28"/>
        </w:rPr>
        <w:t xml:space="preserve"> </w:t>
      </w:r>
      <w:r w:rsidRPr="00423FF7">
        <w:rPr>
          <w:rFonts w:hint="eastAsia"/>
          <w:b/>
          <w:sz w:val="28"/>
        </w:rPr>
        <w:t>регламент</w:t>
      </w:r>
      <w:r w:rsidRPr="00423FF7">
        <w:rPr>
          <w:b/>
          <w:sz w:val="32"/>
          <w:szCs w:val="28"/>
        </w:rPr>
        <w:t xml:space="preserve"> </w:t>
      </w:r>
      <w:r>
        <w:rPr>
          <w:b/>
          <w:sz w:val="28"/>
          <w:szCs w:val="28"/>
        </w:rPr>
        <w:t>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Pr>
          <w:b/>
          <w:sz w:val="28"/>
          <w:szCs w:val="28"/>
        </w:rPr>
        <w:t>Кыринский</w:t>
      </w:r>
      <w:proofErr w:type="spellEnd"/>
      <w:r>
        <w:rPr>
          <w:b/>
          <w:sz w:val="28"/>
          <w:szCs w:val="28"/>
        </w:rPr>
        <w:t xml:space="preserve"> район»</w:t>
      </w:r>
    </w:p>
    <w:p w:rsidR="00423FF7" w:rsidRPr="009F4A3B" w:rsidRDefault="00423FF7" w:rsidP="00423FF7">
      <w:pPr>
        <w:jc w:val="center"/>
        <w:rPr>
          <w:b/>
          <w:color w:val="FF0000"/>
          <w:sz w:val="28"/>
          <w:szCs w:val="28"/>
        </w:rPr>
      </w:pPr>
    </w:p>
    <w:p w:rsidR="00423FF7" w:rsidRPr="00423FF7" w:rsidRDefault="00423FF7" w:rsidP="00423FF7">
      <w:pPr>
        <w:pStyle w:val="34"/>
        <w:keepNext/>
        <w:keepLines/>
        <w:numPr>
          <w:ilvl w:val="0"/>
          <w:numId w:val="45"/>
        </w:numPr>
        <w:shd w:val="clear" w:color="auto" w:fill="auto"/>
        <w:spacing w:line="240" w:lineRule="auto"/>
        <w:ind w:left="0"/>
        <w:rPr>
          <w:sz w:val="26"/>
          <w:szCs w:val="26"/>
        </w:rPr>
      </w:pPr>
      <w:r w:rsidRPr="00423FF7">
        <w:rPr>
          <w:sz w:val="26"/>
          <w:szCs w:val="26"/>
        </w:rPr>
        <w:t xml:space="preserve"> Общие положения</w:t>
      </w:r>
    </w:p>
    <w:p w:rsidR="00423FF7" w:rsidRPr="00423FF7" w:rsidRDefault="00423FF7" w:rsidP="00423FF7">
      <w:pPr>
        <w:pStyle w:val="34"/>
        <w:keepNext/>
        <w:keepLines/>
        <w:shd w:val="clear" w:color="auto" w:fill="auto"/>
        <w:spacing w:line="240" w:lineRule="auto"/>
        <w:ind w:firstLine="0"/>
        <w:jc w:val="left"/>
        <w:rPr>
          <w:sz w:val="26"/>
          <w:szCs w:val="26"/>
        </w:rPr>
      </w:pPr>
    </w:p>
    <w:p w:rsidR="00423FF7" w:rsidRPr="00423FF7" w:rsidRDefault="00423FF7" w:rsidP="00423FF7">
      <w:pPr>
        <w:pStyle w:val="34"/>
        <w:keepNext/>
        <w:keepLines/>
        <w:shd w:val="clear" w:color="auto" w:fill="auto"/>
        <w:spacing w:line="240" w:lineRule="auto"/>
        <w:ind w:firstLine="0"/>
        <w:rPr>
          <w:sz w:val="26"/>
          <w:szCs w:val="26"/>
        </w:rPr>
      </w:pPr>
      <w:r w:rsidRPr="00423FF7">
        <w:rPr>
          <w:sz w:val="26"/>
          <w:szCs w:val="26"/>
        </w:rPr>
        <w:t>Предмет регулирования Административного регламента</w:t>
      </w:r>
      <w:bookmarkEnd w:id="2"/>
    </w:p>
    <w:p w:rsidR="00423FF7" w:rsidRPr="00423FF7" w:rsidRDefault="00423FF7" w:rsidP="00423FF7">
      <w:pPr>
        <w:pStyle w:val="34"/>
        <w:keepNext/>
        <w:keepLines/>
        <w:shd w:val="clear" w:color="auto" w:fill="auto"/>
        <w:spacing w:line="240" w:lineRule="auto"/>
        <w:ind w:firstLine="0"/>
        <w:rPr>
          <w:sz w:val="26"/>
          <w:szCs w:val="26"/>
        </w:rPr>
      </w:pPr>
    </w:p>
    <w:p w:rsidR="00423FF7" w:rsidRPr="00423FF7" w:rsidRDefault="00423FF7" w:rsidP="00423FF7">
      <w:pPr>
        <w:pStyle w:val="a9"/>
        <w:shd w:val="clear" w:color="auto" w:fill="auto"/>
        <w:tabs>
          <w:tab w:val="left" w:pos="1441"/>
        </w:tabs>
        <w:spacing w:line="322" w:lineRule="exact"/>
        <w:ind w:firstLine="709"/>
        <w:jc w:val="both"/>
        <w:rPr>
          <w:sz w:val="26"/>
          <w:szCs w:val="26"/>
        </w:rPr>
      </w:pPr>
      <w:r w:rsidRPr="00423FF7">
        <w:rPr>
          <w:sz w:val="26"/>
          <w:szCs w:val="26"/>
        </w:rPr>
        <w:t>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оказанию муниципальной услуги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FF0000"/>
          <w:sz w:val="26"/>
          <w:szCs w:val="26"/>
        </w:rPr>
        <w:t>.</w:t>
      </w:r>
      <w:r w:rsidRPr="00423FF7">
        <w:rPr>
          <w:sz w:val="26"/>
          <w:szCs w:val="26"/>
        </w:rPr>
        <w:t xml:space="preserve"> </w:t>
      </w:r>
    </w:p>
    <w:p w:rsidR="00423FF7" w:rsidRPr="00423FF7" w:rsidRDefault="00423FF7" w:rsidP="00423FF7">
      <w:pPr>
        <w:pStyle w:val="a9"/>
        <w:shd w:val="clear" w:color="auto" w:fill="auto"/>
        <w:tabs>
          <w:tab w:val="left" w:pos="1441"/>
        </w:tabs>
        <w:spacing w:line="322" w:lineRule="exact"/>
        <w:ind w:firstLine="709"/>
        <w:jc w:val="both"/>
        <w:rPr>
          <w:sz w:val="26"/>
          <w:szCs w:val="26"/>
        </w:rPr>
      </w:pPr>
      <w:r w:rsidRPr="00423FF7">
        <w:rPr>
          <w:sz w:val="26"/>
          <w:szCs w:val="26"/>
        </w:rPr>
        <w:t xml:space="preserve">1.2. Настоящий Административный регламент регулирует </w:t>
      </w:r>
      <w:proofErr w:type="gramStart"/>
      <w:r w:rsidRPr="00423FF7">
        <w:rPr>
          <w:sz w:val="26"/>
          <w:szCs w:val="26"/>
        </w:rPr>
        <w:t>отношения</w:t>
      </w:r>
      <w:proofErr w:type="gramEnd"/>
      <w:r w:rsidRPr="00423FF7">
        <w:rPr>
          <w:sz w:val="26"/>
          <w:szCs w:val="26"/>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423FF7" w:rsidRPr="00423FF7" w:rsidRDefault="00423FF7" w:rsidP="00423FF7">
      <w:pPr>
        <w:pStyle w:val="34"/>
        <w:keepNext/>
        <w:keepLines/>
        <w:shd w:val="clear" w:color="auto" w:fill="auto"/>
        <w:spacing w:line="240" w:lineRule="auto"/>
        <w:ind w:firstLine="0"/>
        <w:rPr>
          <w:sz w:val="26"/>
          <w:szCs w:val="26"/>
        </w:rPr>
      </w:pPr>
      <w:bookmarkStart w:id="3" w:name="bookmark5"/>
    </w:p>
    <w:p w:rsidR="00423FF7" w:rsidRPr="00423FF7" w:rsidRDefault="00423FF7" w:rsidP="00423FF7">
      <w:pPr>
        <w:pStyle w:val="34"/>
        <w:keepNext/>
        <w:keepLines/>
        <w:shd w:val="clear" w:color="auto" w:fill="auto"/>
        <w:spacing w:after="306" w:line="270" w:lineRule="exact"/>
        <w:ind w:right="700" w:firstLine="0"/>
        <w:rPr>
          <w:sz w:val="26"/>
          <w:szCs w:val="26"/>
        </w:rPr>
      </w:pPr>
      <w:r w:rsidRPr="00423FF7">
        <w:rPr>
          <w:sz w:val="26"/>
          <w:szCs w:val="26"/>
        </w:rPr>
        <w:t>Круг Заявителей</w:t>
      </w:r>
      <w:bookmarkEnd w:id="3"/>
    </w:p>
    <w:p w:rsidR="00423FF7" w:rsidRPr="00423FF7" w:rsidRDefault="00423FF7" w:rsidP="00423FF7">
      <w:pPr>
        <w:pStyle w:val="a9"/>
        <w:shd w:val="clear" w:color="auto" w:fill="auto"/>
        <w:tabs>
          <w:tab w:val="left" w:pos="1431"/>
        </w:tabs>
        <w:spacing w:line="240" w:lineRule="auto"/>
        <w:ind w:firstLine="709"/>
        <w:jc w:val="both"/>
        <w:rPr>
          <w:sz w:val="26"/>
          <w:szCs w:val="26"/>
        </w:rPr>
      </w:pPr>
      <w:r w:rsidRPr="00423FF7">
        <w:rPr>
          <w:sz w:val="26"/>
          <w:szCs w:val="26"/>
        </w:rPr>
        <w:t>1.3.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Забайкальского края, поставленные на учет в качестве нуждающихся в жилых помещениях (далее - Заявитель).</w:t>
      </w:r>
    </w:p>
    <w:p w:rsidR="00423FF7" w:rsidRPr="00423FF7" w:rsidRDefault="00423FF7" w:rsidP="00423FF7">
      <w:pPr>
        <w:pStyle w:val="a9"/>
        <w:shd w:val="clear" w:color="auto" w:fill="auto"/>
        <w:tabs>
          <w:tab w:val="left" w:pos="1431"/>
        </w:tabs>
        <w:spacing w:line="240" w:lineRule="auto"/>
        <w:ind w:firstLine="709"/>
        <w:jc w:val="both"/>
        <w:rPr>
          <w:sz w:val="26"/>
          <w:szCs w:val="26"/>
        </w:rPr>
      </w:pPr>
      <w:r w:rsidRPr="00423FF7">
        <w:rPr>
          <w:sz w:val="26"/>
          <w:szCs w:val="26"/>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423FF7" w:rsidRPr="00423FF7" w:rsidRDefault="00423FF7" w:rsidP="00423FF7">
      <w:pPr>
        <w:pStyle w:val="34"/>
        <w:keepNext/>
        <w:keepLines/>
        <w:shd w:val="clear" w:color="auto" w:fill="auto"/>
        <w:spacing w:line="240" w:lineRule="auto"/>
        <w:ind w:left="601" w:hanging="601"/>
        <w:jc w:val="left"/>
        <w:rPr>
          <w:sz w:val="26"/>
          <w:szCs w:val="26"/>
        </w:rPr>
      </w:pPr>
      <w:bookmarkStart w:id="4" w:name="bookmark6"/>
    </w:p>
    <w:p w:rsidR="00423FF7" w:rsidRPr="00423FF7" w:rsidRDefault="00423FF7" w:rsidP="00423FF7">
      <w:pPr>
        <w:pStyle w:val="34"/>
        <w:keepNext/>
        <w:keepLines/>
        <w:shd w:val="clear" w:color="auto" w:fill="auto"/>
        <w:spacing w:line="240" w:lineRule="auto"/>
        <w:ind w:left="601" w:hanging="601"/>
        <w:rPr>
          <w:sz w:val="26"/>
          <w:szCs w:val="26"/>
        </w:rPr>
      </w:pPr>
      <w:r w:rsidRPr="00423FF7">
        <w:rPr>
          <w:sz w:val="26"/>
          <w:szCs w:val="26"/>
        </w:rPr>
        <w:t>Требования к порядку информирования о предоставлении муниципальной услуги</w:t>
      </w:r>
      <w:bookmarkEnd w:id="4"/>
    </w:p>
    <w:p w:rsidR="00423FF7" w:rsidRPr="00423FF7" w:rsidRDefault="00423FF7" w:rsidP="00423FF7">
      <w:pPr>
        <w:pStyle w:val="34"/>
        <w:keepNext/>
        <w:keepLines/>
        <w:shd w:val="clear" w:color="auto" w:fill="auto"/>
        <w:spacing w:line="240" w:lineRule="auto"/>
        <w:ind w:left="601" w:hanging="601"/>
        <w:rPr>
          <w:sz w:val="26"/>
          <w:szCs w:val="26"/>
        </w:rPr>
      </w:pPr>
    </w:p>
    <w:p w:rsidR="00423FF7" w:rsidRPr="00423FF7" w:rsidRDefault="00423FF7" w:rsidP="00423FF7">
      <w:pPr>
        <w:pStyle w:val="a9"/>
        <w:shd w:val="clear" w:color="auto" w:fill="auto"/>
        <w:tabs>
          <w:tab w:val="left" w:pos="1498"/>
        </w:tabs>
        <w:spacing w:line="240" w:lineRule="auto"/>
        <w:ind w:firstLine="709"/>
        <w:jc w:val="both"/>
        <w:rPr>
          <w:sz w:val="26"/>
          <w:szCs w:val="26"/>
        </w:rPr>
      </w:pPr>
      <w:r w:rsidRPr="00423FF7">
        <w:rPr>
          <w:sz w:val="26"/>
          <w:szCs w:val="26"/>
        </w:rPr>
        <w:t>1.5. Информирование о порядке предоставления муниципальной услуги осуществляется:</w:t>
      </w:r>
    </w:p>
    <w:p w:rsidR="00423FF7" w:rsidRPr="00423FF7" w:rsidRDefault="00423FF7" w:rsidP="00423FF7">
      <w:pPr>
        <w:pStyle w:val="a9"/>
        <w:numPr>
          <w:ilvl w:val="1"/>
          <w:numId w:val="5"/>
        </w:numPr>
        <w:shd w:val="clear" w:color="auto" w:fill="auto"/>
        <w:tabs>
          <w:tab w:val="left" w:pos="1076"/>
        </w:tabs>
        <w:spacing w:line="322" w:lineRule="exact"/>
        <w:ind w:left="20" w:right="20" w:firstLine="720"/>
        <w:jc w:val="both"/>
        <w:rPr>
          <w:sz w:val="26"/>
          <w:szCs w:val="26"/>
        </w:rPr>
      </w:pPr>
      <w:r w:rsidRPr="00423FF7">
        <w:rPr>
          <w:sz w:val="26"/>
          <w:szCs w:val="26"/>
        </w:rPr>
        <w:t>непосредственно при личном приеме заявителя в</w:t>
      </w:r>
      <w:r w:rsidRPr="00423FF7">
        <w:rPr>
          <w:rStyle w:val="ae"/>
          <w:sz w:val="26"/>
          <w:szCs w:val="26"/>
        </w:rPr>
        <w:t xml:space="preserve"> </w:t>
      </w:r>
      <w:r w:rsidRPr="00423FF7">
        <w:rPr>
          <w:rStyle w:val="ae"/>
          <w:b w:val="0"/>
          <w:i w:val="0"/>
          <w:sz w:val="26"/>
          <w:szCs w:val="26"/>
        </w:rPr>
        <w:t>администрацию муниципального района «</w:t>
      </w:r>
      <w:proofErr w:type="spellStart"/>
      <w:r w:rsidRPr="00423FF7">
        <w:rPr>
          <w:rStyle w:val="ae"/>
          <w:b w:val="0"/>
          <w:i w:val="0"/>
          <w:sz w:val="26"/>
          <w:szCs w:val="26"/>
        </w:rPr>
        <w:t>Кыринский</w:t>
      </w:r>
      <w:proofErr w:type="spellEnd"/>
      <w:r w:rsidRPr="00423FF7">
        <w:rPr>
          <w:rStyle w:val="ae"/>
          <w:b w:val="0"/>
          <w:i w:val="0"/>
          <w:sz w:val="26"/>
          <w:szCs w:val="26"/>
        </w:rPr>
        <w:t xml:space="preserve"> район»</w:t>
      </w:r>
      <w:r w:rsidRPr="00423FF7">
        <w:rPr>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23FF7" w:rsidRPr="00423FF7" w:rsidRDefault="00423FF7" w:rsidP="00423FF7">
      <w:pPr>
        <w:pStyle w:val="a9"/>
        <w:numPr>
          <w:ilvl w:val="1"/>
          <w:numId w:val="5"/>
        </w:numPr>
        <w:shd w:val="clear" w:color="auto" w:fill="auto"/>
        <w:tabs>
          <w:tab w:val="left" w:pos="1038"/>
        </w:tabs>
        <w:spacing w:line="322" w:lineRule="exact"/>
        <w:ind w:left="20" w:firstLine="720"/>
        <w:jc w:val="both"/>
        <w:rPr>
          <w:sz w:val="26"/>
          <w:szCs w:val="26"/>
        </w:rPr>
      </w:pPr>
      <w:r w:rsidRPr="00423FF7">
        <w:rPr>
          <w:sz w:val="26"/>
          <w:szCs w:val="26"/>
        </w:rPr>
        <w:t xml:space="preserve">по телефону </w:t>
      </w:r>
      <w:proofErr w:type="gramStart"/>
      <w:r w:rsidRPr="00423FF7">
        <w:rPr>
          <w:sz w:val="26"/>
          <w:szCs w:val="26"/>
        </w:rPr>
        <w:t>Уполномоченном</w:t>
      </w:r>
      <w:proofErr w:type="gramEnd"/>
      <w:r w:rsidRPr="00423FF7">
        <w:rPr>
          <w:sz w:val="26"/>
          <w:szCs w:val="26"/>
        </w:rPr>
        <w:t xml:space="preserve"> органе или многофункциональном центре;</w:t>
      </w:r>
    </w:p>
    <w:p w:rsidR="00423FF7" w:rsidRPr="00423FF7" w:rsidRDefault="00423FF7" w:rsidP="00423FF7">
      <w:pPr>
        <w:pStyle w:val="a9"/>
        <w:numPr>
          <w:ilvl w:val="1"/>
          <w:numId w:val="5"/>
        </w:numPr>
        <w:shd w:val="clear" w:color="auto" w:fill="auto"/>
        <w:tabs>
          <w:tab w:val="left" w:pos="1081"/>
        </w:tabs>
        <w:spacing w:line="322" w:lineRule="exact"/>
        <w:ind w:left="20" w:firstLine="689"/>
        <w:jc w:val="both"/>
        <w:rPr>
          <w:sz w:val="26"/>
          <w:szCs w:val="26"/>
        </w:rPr>
      </w:pPr>
      <w:r w:rsidRPr="00423FF7">
        <w:rPr>
          <w:sz w:val="26"/>
          <w:szCs w:val="26"/>
        </w:rPr>
        <w:lastRenderedPageBreak/>
        <w:t>письменно, в том числе посредством электронной почты, факсимильной связи;</w:t>
      </w:r>
    </w:p>
    <w:p w:rsidR="00423FF7" w:rsidRPr="00423FF7" w:rsidRDefault="00423FF7" w:rsidP="00423FF7">
      <w:pPr>
        <w:pStyle w:val="a9"/>
        <w:numPr>
          <w:ilvl w:val="1"/>
          <w:numId w:val="5"/>
        </w:numPr>
        <w:shd w:val="clear" w:color="auto" w:fill="auto"/>
        <w:tabs>
          <w:tab w:val="left" w:pos="1042"/>
        </w:tabs>
        <w:spacing w:line="322" w:lineRule="exact"/>
        <w:ind w:left="20" w:firstLine="720"/>
        <w:jc w:val="both"/>
        <w:rPr>
          <w:sz w:val="26"/>
          <w:szCs w:val="26"/>
        </w:rPr>
      </w:pPr>
      <w:r w:rsidRPr="00423FF7">
        <w:rPr>
          <w:sz w:val="26"/>
          <w:szCs w:val="26"/>
        </w:rPr>
        <w:t>посредством размещения в открытой и доступной форме информации: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423FF7">
        <w:rPr>
          <w:color w:val="000000" w:themeColor="text1"/>
          <w:sz w:val="26"/>
          <w:szCs w:val="26"/>
          <w:lang w:eastAsia="en-US"/>
        </w:rPr>
        <w:t>(</w:t>
      </w:r>
      <w:hyperlink r:id="rId9" w:history="1">
        <w:r w:rsidRPr="00423FF7">
          <w:rPr>
            <w:rStyle w:val="a6"/>
            <w:color w:val="000000" w:themeColor="text1"/>
            <w:sz w:val="26"/>
            <w:szCs w:val="26"/>
            <w:lang w:val="en-US" w:eastAsia="en-US"/>
          </w:rPr>
          <w:t>https</w:t>
        </w:r>
        <w:r w:rsidRPr="00423FF7">
          <w:rPr>
            <w:rStyle w:val="a6"/>
            <w:color w:val="000000" w:themeColor="text1"/>
            <w:sz w:val="26"/>
            <w:szCs w:val="26"/>
            <w:lang w:eastAsia="en-US"/>
          </w:rPr>
          <w:t>://</w:t>
        </w:r>
        <w:r w:rsidRPr="00423FF7">
          <w:rPr>
            <w:rStyle w:val="a6"/>
            <w:color w:val="000000" w:themeColor="text1"/>
            <w:sz w:val="26"/>
            <w:szCs w:val="26"/>
            <w:lang w:val="en-US" w:eastAsia="en-US"/>
          </w:rPr>
          <w:t>www</w:t>
        </w:r>
        <w:r w:rsidRPr="00423FF7">
          <w:rPr>
            <w:rStyle w:val="a6"/>
            <w:color w:val="000000" w:themeColor="text1"/>
            <w:sz w:val="26"/>
            <w:szCs w:val="26"/>
            <w:lang w:eastAsia="en-US"/>
          </w:rPr>
          <w:t>.</w:t>
        </w:r>
        <w:proofErr w:type="spellStart"/>
        <w:r w:rsidRPr="00423FF7">
          <w:rPr>
            <w:rStyle w:val="a6"/>
            <w:color w:val="000000" w:themeColor="text1"/>
            <w:sz w:val="26"/>
            <w:szCs w:val="26"/>
            <w:lang w:val="en-US" w:eastAsia="en-US"/>
          </w:rPr>
          <w:t>gosuslugi</w:t>
        </w:r>
        <w:proofErr w:type="spellEnd"/>
        <w:r w:rsidRPr="00423FF7">
          <w:rPr>
            <w:rStyle w:val="a6"/>
            <w:color w:val="000000" w:themeColor="text1"/>
            <w:sz w:val="26"/>
            <w:szCs w:val="26"/>
            <w:lang w:eastAsia="en-US"/>
          </w:rPr>
          <w:t>.</w:t>
        </w:r>
        <w:proofErr w:type="spellStart"/>
        <w:r w:rsidRPr="00423FF7">
          <w:rPr>
            <w:rStyle w:val="a6"/>
            <w:color w:val="000000" w:themeColor="text1"/>
            <w:sz w:val="26"/>
            <w:szCs w:val="26"/>
            <w:lang w:val="en-US" w:eastAsia="en-US"/>
          </w:rPr>
          <w:t>ru</w:t>
        </w:r>
        <w:proofErr w:type="spellEnd"/>
        <w:r w:rsidRPr="00423FF7">
          <w:rPr>
            <w:rStyle w:val="a6"/>
            <w:color w:val="000000" w:themeColor="text1"/>
            <w:sz w:val="26"/>
            <w:szCs w:val="26"/>
            <w:lang w:eastAsia="en-US"/>
          </w:rPr>
          <w:t>/</w:t>
        </w:r>
      </w:hyperlink>
      <w:r w:rsidRPr="00423FF7">
        <w:rPr>
          <w:color w:val="000000" w:themeColor="text1"/>
          <w:sz w:val="26"/>
          <w:szCs w:val="26"/>
          <w:lang w:eastAsia="en-US"/>
        </w:rPr>
        <w:t>)</w:t>
      </w:r>
      <w:r w:rsidRPr="00423FF7">
        <w:rPr>
          <w:sz w:val="26"/>
          <w:szCs w:val="26"/>
          <w:lang w:eastAsia="en-US"/>
        </w:rPr>
        <w:t xml:space="preserve"> </w:t>
      </w:r>
      <w:r w:rsidRPr="00423FF7">
        <w:rPr>
          <w:sz w:val="26"/>
          <w:szCs w:val="26"/>
        </w:rPr>
        <w:t>(далее - ЕПГУ);</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на официальном сайте Уполномоченного органа </w:t>
      </w:r>
      <w:hyperlink r:id="rId10" w:history="1">
        <w:r w:rsidRPr="00423FF7">
          <w:rPr>
            <w:rStyle w:val="a6"/>
            <w:sz w:val="26"/>
            <w:szCs w:val="26"/>
          </w:rPr>
          <w:t>https://kyrinskiy.75.ru/</w:t>
        </w:r>
      </w:hyperlink>
    </w:p>
    <w:p w:rsidR="00423FF7" w:rsidRPr="00423FF7" w:rsidRDefault="00423FF7" w:rsidP="00423FF7">
      <w:pPr>
        <w:pStyle w:val="a9"/>
        <w:shd w:val="clear" w:color="auto" w:fill="auto"/>
        <w:spacing w:line="322" w:lineRule="exact"/>
        <w:ind w:left="20" w:right="20" w:firstLine="720"/>
        <w:jc w:val="both"/>
        <w:rPr>
          <w:sz w:val="26"/>
          <w:szCs w:val="26"/>
        </w:rPr>
      </w:pPr>
      <w:r w:rsidRPr="00423FF7">
        <w:rPr>
          <w:rStyle w:val="9"/>
          <w:b w:val="0"/>
          <w:i w:val="0"/>
          <w:color w:val="000000" w:themeColor="text1"/>
          <w:sz w:val="26"/>
          <w:szCs w:val="26"/>
        </w:rPr>
        <w:t xml:space="preserve">5) </w:t>
      </w:r>
      <w:r w:rsidRPr="00423FF7">
        <w:rPr>
          <w:sz w:val="26"/>
          <w:szCs w:val="26"/>
        </w:rPr>
        <w:t>посредством размещения информации на информационных стендах Уполномоченного органа или многофункционального центра.</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1.6. Информирование осуществляется по вопросам, касающимся: </w:t>
      </w:r>
    </w:p>
    <w:p w:rsidR="00423FF7" w:rsidRPr="00423FF7" w:rsidRDefault="00423FF7" w:rsidP="00423FF7">
      <w:pPr>
        <w:pStyle w:val="a9"/>
        <w:shd w:val="clear" w:color="auto" w:fill="auto"/>
        <w:tabs>
          <w:tab w:val="left" w:pos="1200"/>
        </w:tabs>
        <w:spacing w:line="322" w:lineRule="exact"/>
        <w:ind w:left="720" w:right="20" w:firstLine="0"/>
        <w:rPr>
          <w:sz w:val="26"/>
          <w:szCs w:val="26"/>
        </w:rPr>
      </w:pPr>
      <w:r w:rsidRPr="00423FF7">
        <w:rPr>
          <w:sz w:val="26"/>
          <w:szCs w:val="26"/>
        </w:rPr>
        <w:t>способов подачи заявления о предоставлении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справочной информации о работе Уполномоченного органа (структурных подразделений Уполномоченного органа);</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rPr>
          <w:sz w:val="26"/>
          <w:szCs w:val="26"/>
        </w:rPr>
      </w:pPr>
      <w:r w:rsidRPr="00423FF7">
        <w:rPr>
          <w:sz w:val="26"/>
          <w:szCs w:val="26"/>
        </w:rPr>
        <w:t xml:space="preserve">порядка и сроков предоставления муниципальной услуги; </w:t>
      </w:r>
    </w:p>
    <w:p w:rsidR="00423FF7" w:rsidRPr="00423FF7" w:rsidRDefault="00423FF7" w:rsidP="00423FF7">
      <w:pPr>
        <w:pStyle w:val="a9"/>
        <w:shd w:val="clear" w:color="auto" w:fill="auto"/>
        <w:spacing w:line="322" w:lineRule="exact"/>
        <w:ind w:left="20" w:right="20" w:firstLine="720"/>
        <w:rPr>
          <w:sz w:val="26"/>
          <w:szCs w:val="26"/>
        </w:rPr>
      </w:pPr>
      <w:r w:rsidRPr="00423FF7">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23FF7">
        <w:rPr>
          <w:sz w:val="26"/>
          <w:szCs w:val="26"/>
        </w:rPr>
        <w:t>обратившихся</w:t>
      </w:r>
      <w:proofErr w:type="gramEnd"/>
      <w:r w:rsidRPr="00423FF7">
        <w:rPr>
          <w:sz w:val="26"/>
          <w:szCs w:val="26"/>
        </w:rPr>
        <w:t xml:space="preserve"> по интересующим вопросам.</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423FF7" w:rsidRPr="00423FF7" w:rsidRDefault="00423FF7" w:rsidP="00423FF7">
      <w:pPr>
        <w:pStyle w:val="a9"/>
        <w:shd w:val="clear" w:color="auto" w:fill="auto"/>
        <w:spacing w:line="322" w:lineRule="exact"/>
        <w:ind w:left="20" w:firstLine="720"/>
        <w:jc w:val="both"/>
        <w:rPr>
          <w:sz w:val="26"/>
          <w:szCs w:val="26"/>
        </w:rPr>
      </w:pPr>
      <w:r w:rsidRPr="00423FF7">
        <w:rPr>
          <w:sz w:val="26"/>
          <w:szCs w:val="26"/>
        </w:rPr>
        <w:t>назначить другое время для консультаций.</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Продолжительность информирования по телефону не должна превышать 10 минут.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Информирование осуществляется в соответствии с графиком приема граждан.</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1.9.На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23FF7" w:rsidRPr="00423FF7" w:rsidRDefault="00423FF7" w:rsidP="00423FF7">
      <w:pPr>
        <w:pStyle w:val="a9"/>
        <w:shd w:val="clear" w:color="auto" w:fill="auto"/>
        <w:spacing w:line="322" w:lineRule="exact"/>
        <w:ind w:left="20" w:right="20" w:firstLine="720"/>
        <w:jc w:val="both"/>
        <w:rPr>
          <w:sz w:val="26"/>
          <w:szCs w:val="26"/>
        </w:rPr>
      </w:pPr>
      <w:proofErr w:type="gramStart"/>
      <w:r w:rsidRPr="00423FF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1.10.На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адрес официального сайта, а также электронной почты и (или) формы обратной связи Уполномоченного органа в сети «Интернет».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1.11.В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1.12.Размещение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423FF7">
        <w:rPr>
          <w:sz w:val="26"/>
          <w:szCs w:val="26"/>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423FF7" w:rsidRPr="00423FF7" w:rsidRDefault="00423FF7" w:rsidP="00423FF7">
      <w:pPr>
        <w:pStyle w:val="a9"/>
        <w:shd w:val="clear" w:color="auto" w:fill="auto"/>
        <w:spacing w:after="39" w:line="322" w:lineRule="exact"/>
        <w:ind w:left="20" w:right="20" w:firstLine="720"/>
        <w:jc w:val="both"/>
        <w:rPr>
          <w:sz w:val="26"/>
          <w:szCs w:val="26"/>
        </w:rPr>
      </w:pPr>
      <w:r w:rsidRPr="00423FF7">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23FF7" w:rsidRPr="00423FF7" w:rsidRDefault="00423FF7" w:rsidP="00423FF7">
      <w:pPr>
        <w:pStyle w:val="34"/>
        <w:keepNext/>
        <w:keepLines/>
        <w:shd w:val="clear" w:color="auto" w:fill="auto"/>
        <w:spacing w:line="648" w:lineRule="exact"/>
        <w:ind w:right="20" w:firstLine="0"/>
        <w:rPr>
          <w:sz w:val="26"/>
          <w:szCs w:val="26"/>
        </w:rPr>
      </w:pPr>
      <w:bookmarkStart w:id="5" w:name="bookmark7"/>
      <w:r w:rsidRPr="00423FF7">
        <w:rPr>
          <w:sz w:val="26"/>
          <w:szCs w:val="26"/>
        </w:rPr>
        <w:t xml:space="preserve">2. Стандарт предоставления муниципальной услуги </w:t>
      </w:r>
    </w:p>
    <w:p w:rsidR="00423FF7" w:rsidRPr="00423FF7" w:rsidRDefault="00423FF7" w:rsidP="00423FF7">
      <w:pPr>
        <w:pStyle w:val="34"/>
        <w:keepNext/>
        <w:keepLines/>
        <w:shd w:val="clear" w:color="auto" w:fill="auto"/>
        <w:spacing w:line="648" w:lineRule="exact"/>
        <w:ind w:right="20" w:firstLine="0"/>
        <w:rPr>
          <w:sz w:val="26"/>
          <w:szCs w:val="26"/>
        </w:rPr>
      </w:pPr>
      <w:r w:rsidRPr="00423FF7">
        <w:rPr>
          <w:sz w:val="26"/>
          <w:szCs w:val="26"/>
        </w:rPr>
        <w:t>Наименование муниципальной услуги</w:t>
      </w:r>
      <w:bookmarkEnd w:id="5"/>
    </w:p>
    <w:p w:rsidR="00423FF7" w:rsidRPr="00423FF7" w:rsidRDefault="00423FF7" w:rsidP="00423FF7">
      <w:pPr>
        <w:pStyle w:val="a9"/>
        <w:numPr>
          <w:ilvl w:val="0"/>
          <w:numId w:val="6"/>
        </w:numPr>
        <w:shd w:val="clear" w:color="auto" w:fill="auto"/>
        <w:tabs>
          <w:tab w:val="left" w:pos="1369"/>
        </w:tabs>
        <w:spacing w:after="304" w:line="326" w:lineRule="exact"/>
        <w:ind w:left="20" w:right="20" w:firstLine="720"/>
        <w:jc w:val="both"/>
        <w:rPr>
          <w:sz w:val="26"/>
          <w:szCs w:val="26"/>
        </w:rPr>
      </w:pPr>
      <w:r w:rsidRPr="00423FF7">
        <w:rPr>
          <w:sz w:val="26"/>
          <w:szCs w:val="26"/>
        </w:rPr>
        <w:t>Муниципальная услуга «Предоставление жилого помещения по договору социального найма».</w:t>
      </w:r>
    </w:p>
    <w:p w:rsidR="00423FF7" w:rsidRPr="00423FF7" w:rsidRDefault="00423FF7" w:rsidP="00423FF7">
      <w:pPr>
        <w:pStyle w:val="34"/>
        <w:keepNext/>
        <w:keepLines/>
        <w:shd w:val="clear" w:color="auto" w:fill="auto"/>
        <w:ind w:left="740" w:right="620" w:firstLine="0"/>
        <w:rPr>
          <w:sz w:val="26"/>
          <w:szCs w:val="26"/>
        </w:rPr>
      </w:pPr>
      <w:bookmarkStart w:id="6" w:name="bookmark8"/>
      <w:r w:rsidRPr="00423FF7">
        <w:rPr>
          <w:sz w:val="26"/>
          <w:szCs w:val="26"/>
        </w:rPr>
        <w:t>Наименование органа местного самоуправления, предоставляющего</w:t>
      </w:r>
      <w:bookmarkStart w:id="7" w:name="bookmark9"/>
      <w:bookmarkEnd w:id="6"/>
      <w:r w:rsidRPr="00423FF7">
        <w:rPr>
          <w:sz w:val="26"/>
          <w:szCs w:val="26"/>
        </w:rPr>
        <w:t xml:space="preserve"> муниципальную услугу</w:t>
      </w:r>
      <w:bookmarkEnd w:id="7"/>
    </w:p>
    <w:p w:rsidR="00423FF7" w:rsidRPr="00423FF7" w:rsidRDefault="00423FF7" w:rsidP="00423FF7">
      <w:pPr>
        <w:pStyle w:val="34"/>
        <w:keepNext/>
        <w:keepLines/>
        <w:shd w:val="clear" w:color="auto" w:fill="auto"/>
        <w:ind w:left="740" w:right="620" w:firstLine="0"/>
        <w:rPr>
          <w:sz w:val="26"/>
          <w:szCs w:val="26"/>
        </w:rPr>
      </w:pPr>
    </w:p>
    <w:p w:rsidR="00423FF7" w:rsidRPr="00423FF7" w:rsidRDefault="00423FF7" w:rsidP="00423FF7">
      <w:pPr>
        <w:pStyle w:val="91"/>
        <w:numPr>
          <w:ilvl w:val="0"/>
          <w:numId w:val="6"/>
        </w:numPr>
        <w:shd w:val="clear" w:color="auto" w:fill="auto"/>
        <w:tabs>
          <w:tab w:val="left" w:pos="1695"/>
        </w:tabs>
        <w:spacing w:before="0"/>
        <w:ind w:left="20" w:right="20" w:firstLine="720"/>
        <w:rPr>
          <w:i w:val="0"/>
          <w:color w:val="FF0000"/>
          <w:sz w:val="26"/>
          <w:szCs w:val="26"/>
        </w:rPr>
      </w:pPr>
      <w:r w:rsidRPr="00423FF7">
        <w:rPr>
          <w:rStyle w:val="92"/>
          <w:iCs/>
          <w:sz w:val="26"/>
          <w:szCs w:val="26"/>
        </w:rPr>
        <w:t>Муниципальная услуга предоставляется Уполномоченным органом – администрацией муниципального района «</w:t>
      </w:r>
      <w:proofErr w:type="spellStart"/>
      <w:r w:rsidRPr="00423FF7">
        <w:rPr>
          <w:rStyle w:val="92"/>
          <w:iCs/>
          <w:sz w:val="26"/>
          <w:szCs w:val="26"/>
        </w:rPr>
        <w:t>Кыринский</w:t>
      </w:r>
      <w:proofErr w:type="spellEnd"/>
      <w:r w:rsidRPr="00423FF7">
        <w:rPr>
          <w:rStyle w:val="92"/>
          <w:iCs/>
          <w:sz w:val="26"/>
          <w:szCs w:val="26"/>
        </w:rPr>
        <w:t xml:space="preserve"> район»</w:t>
      </w:r>
      <w:r w:rsidRPr="00423FF7">
        <w:rPr>
          <w:rStyle w:val="92"/>
          <w:i/>
          <w:iCs/>
          <w:color w:val="000000" w:themeColor="text1"/>
          <w:sz w:val="26"/>
          <w:szCs w:val="26"/>
        </w:rPr>
        <w:t>.</w:t>
      </w:r>
    </w:p>
    <w:p w:rsidR="00423FF7" w:rsidRPr="00423FF7" w:rsidRDefault="00423FF7" w:rsidP="00423FF7">
      <w:pPr>
        <w:pStyle w:val="a9"/>
        <w:spacing w:line="322" w:lineRule="exact"/>
        <w:ind w:left="20" w:right="20" w:firstLine="720"/>
        <w:jc w:val="both"/>
        <w:rPr>
          <w:sz w:val="26"/>
          <w:szCs w:val="26"/>
        </w:rPr>
      </w:pPr>
      <w:r w:rsidRPr="00423FF7">
        <w:rPr>
          <w:sz w:val="26"/>
          <w:szCs w:val="26"/>
        </w:rPr>
        <w:t>2.3.</w:t>
      </w:r>
      <w:r w:rsidRPr="00423FF7">
        <w:rPr>
          <w:sz w:val="26"/>
          <w:szCs w:val="26"/>
        </w:rPr>
        <w:tab/>
        <w:t>МФЦ участвует в предоставлении муниципальной услуги в части:</w:t>
      </w:r>
    </w:p>
    <w:p w:rsidR="00423FF7" w:rsidRPr="00423FF7" w:rsidRDefault="00423FF7" w:rsidP="00423FF7">
      <w:pPr>
        <w:pStyle w:val="a9"/>
        <w:spacing w:line="322" w:lineRule="exact"/>
        <w:ind w:left="20" w:right="20" w:firstLine="720"/>
        <w:jc w:val="both"/>
        <w:rPr>
          <w:sz w:val="26"/>
          <w:szCs w:val="26"/>
        </w:rPr>
      </w:pPr>
      <w:r w:rsidRPr="00423FF7">
        <w:rPr>
          <w:sz w:val="26"/>
          <w:szCs w:val="26"/>
        </w:rPr>
        <w:t>информирования по вопросам предоставления муниципальной услуги;</w:t>
      </w:r>
    </w:p>
    <w:p w:rsidR="00423FF7" w:rsidRPr="00423FF7" w:rsidRDefault="00423FF7" w:rsidP="00423FF7">
      <w:pPr>
        <w:pStyle w:val="a9"/>
        <w:spacing w:line="322" w:lineRule="exact"/>
        <w:ind w:left="20" w:right="20" w:firstLine="720"/>
        <w:jc w:val="both"/>
        <w:rPr>
          <w:sz w:val="26"/>
          <w:szCs w:val="26"/>
        </w:rPr>
      </w:pPr>
      <w:r w:rsidRPr="00423FF7">
        <w:rPr>
          <w:sz w:val="26"/>
          <w:szCs w:val="26"/>
        </w:rPr>
        <w:t>приема заявлений и документов, необходимых для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выдачи результата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 xml:space="preserve">2.4. При предоставлении муниципальной услуги Уполномоченный орган взаимодействует </w:t>
      </w:r>
      <w:proofErr w:type="gramStart"/>
      <w:r w:rsidRPr="00423FF7">
        <w:rPr>
          <w:sz w:val="26"/>
          <w:szCs w:val="26"/>
        </w:rPr>
        <w:t>с</w:t>
      </w:r>
      <w:proofErr w:type="gramEnd"/>
      <w:r w:rsidRPr="00423FF7">
        <w:rPr>
          <w:sz w:val="26"/>
          <w:szCs w:val="26"/>
        </w:rPr>
        <w:t>:</w:t>
      </w:r>
    </w:p>
    <w:p w:rsidR="00423FF7" w:rsidRPr="00423FF7" w:rsidRDefault="00423FF7" w:rsidP="00423FF7">
      <w:pPr>
        <w:pStyle w:val="a9"/>
        <w:shd w:val="clear" w:color="auto" w:fill="auto"/>
        <w:tabs>
          <w:tab w:val="left" w:pos="1551"/>
        </w:tabs>
        <w:spacing w:line="322" w:lineRule="exact"/>
        <w:ind w:right="20" w:firstLine="709"/>
        <w:jc w:val="both"/>
        <w:rPr>
          <w:sz w:val="26"/>
          <w:szCs w:val="26"/>
        </w:rPr>
      </w:pPr>
      <w:proofErr w:type="gramStart"/>
      <w:r w:rsidRPr="00423FF7">
        <w:rPr>
          <w:sz w:val="26"/>
          <w:szCs w:val="26"/>
        </w:rPr>
        <w:t>2.4.1.Федеральной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423FF7" w:rsidRPr="00423FF7" w:rsidRDefault="00423FF7" w:rsidP="00423FF7">
      <w:pPr>
        <w:pStyle w:val="a9"/>
        <w:shd w:val="clear" w:color="auto" w:fill="auto"/>
        <w:tabs>
          <w:tab w:val="left" w:pos="1566"/>
        </w:tabs>
        <w:spacing w:line="322" w:lineRule="exact"/>
        <w:ind w:right="20" w:firstLine="709"/>
        <w:jc w:val="both"/>
        <w:rPr>
          <w:sz w:val="26"/>
          <w:szCs w:val="26"/>
        </w:rPr>
      </w:pPr>
      <w:r w:rsidRPr="00423FF7">
        <w:rPr>
          <w:sz w:val="26"/>
          <w:szCs w:val="26"/>
        </w:rPr>
        <w:t>2.4.2.Министерством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423FF7" w:rsidRPr="00423FF7" w:rsidRDefault="00423FF7" w:rsidP="00423FF7">
      <w:pPr>
        <w:pStyle w:val="a9"/>
        <w:shd w:val="clear" w:color="auto" w:fill="auto"/>
        <w:tabs>
          <w:tab w:val="left" w:pos="1575"/>
        </w:tabs>
        <w:spacing w:line="322" w:lineRule="exact"/>
        <w:ind w:right="20" w:firstLine="709"/>
        <w:jc w:val="both"/>
        <w:rPr>
          <w:sz w:val="26"/>
          <w:szCs w:val="26"/>
        </w:rPr>
      </w:pPr>
      <w:r w:rsidRPr="00423FF7">
        <w:rPr>
          <w:sz w:val="26"/>
          <w:szCs w:val="26"/>
        </w:rPr>
        <w:t>2.4.3.Пенсионным Фондом Российской Федерации в части проверки соответствия фамильно-именной группы, даты рождения, СНИЛС.</w:t>
      </w:r>
    </w:p>
    <w:p w:rsidR="00423FF7" w:rsidRPr="00423FF7" w:rsidRDefault="00423FF7" w:rsidP="00423FF7">
      <w:pPr>
        <w:pStyle w:val="a9"/>
        <w:shd w:val="clear" w:color="auto" w:fill="auto"/>
        <w:tabs>
          <w:tab w:val="left" w:pos="1604"/>
        </w:tabs>
        <w:spacing w:line="322" w:lineRule="exact"/>
        <w:ind w:right="20" w:firstLine="709"/>
        <w:jc w:val="both"/>
        <w:rPr>
          <w:sz w:val="26"/>
          <w:szCs w:val="26"/>
        </w:rPr>
      </w:pPr>
      <w:r w:rsidRPr="00423FF7">
        <w:rPr>
          <w:sz w:val="26"/>
          <w:szCs w:val="26"/>
        </w:rPr>
        <w:t>2.4.4.Федеральной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23FF7" w:rsidRPr="00423FF7" w:rsidRDefault="00423FF7" w:rsidP="00423FF7">
      <w:pPr>
        <w:pStyle w:val="a9"/>
        <w:shd w:val="clear" w:color="auto" w:fill="auto"/>
        <w:tabs>
          <w:tab w:val="left" w:pos="1470"/>
        </w:tabs>
        <w:spacing w:after="341" w:line="322" w:lineRule="exact"/>
        <w:ind w:right="20" w:firstLine="709"/>
        <w:jc w:val="both"/>
        <w:rPr>
          <w:sz w:val="26"/>
          <w:szCs w:val="26"/>
        </w:rPr>
      </w:pPr>
      <w:r w:rsidRPr="00423FF7">
        <w:rPr>
          <w:sz w:val="26"/>
          <w:szCs w:val="26"/>
        </w:rPr>
        <w:t xml:space="preserve">2.5.При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423FF7">
        <w:rPr>
          <w:sz w:val="26"/>
          <w:szCs w:val="26"/>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3FF7" w:rsidRPr="00423FF7" w:rsidRDefault="00423FF7" w:rsidP="00423FF7">
      <w:pPr>
        <w:pStyle w:val="81"/>
        <w:shd w:val="clear" w:color="auto" w:fill="auto"/>
        <w:spacing w:before="0" w:line="270" w:lineRule="exact"/>
        <w:ind w:left="20" w:firstLine="700"/>
        <w:rPr>
          <w:sz w:val="26"/>
          <w:szCs w:val="26"/>
        </w:rPr>
      </w:pPr>
      <w:r w:rsidRPr="00423FF7">
        <w:rPr>
          <w:sz w:val="26"/>
          <w:szCs w:val="26"/>
        </w:rPr>
        <w:t>Описание результата предоставления муниципальной услуги</w:t>
      </w:r>
    </w:p>
    <w:p w:rsidR="00423FF7" w:rsidRPr="00423FF7" w:rsidRDefault="00423FF7" w:rsidP="00423FF7">
      <w:pPr>
        <w:pStyle w:val="81"/>
        <w:shd w:val="clear" w:color="auto" w:fill="auto"/>
        <w:spacing w:before="0" w:line="270" w:lineRule="exact"/>
        <w:ind w:left="20" w:firstLine="700"/>
        <w:jc w:val="both"/>
        <w:rPr>
          <w:sz w:val="26"/>
          <w:szCs w:val="26"/>
        </w:rPr>
      </w:pPr>
    </w:p>
    <w:p w:rsidR="00423FF7" w:rsidRPr="00423FF7" w:rsidRDefault="00423FF7" w:rsidP="00423FF7">
      <w:pPr>
        <w:pStyle w:val="a9"/>
        <w:shd w:val="clear" w:color="auto" w:fill="auto"/>
        <w:tabs>
          <w:tab w:val="left" w:pos="1278"/>
        </w:tabs>
        <w:spacing w:line="322" w:lineRule="exact"/>
        <w:ind w:right="20" w:firstLine="709"/>
        <w:jc w:val="both"/>
        <w:rPr>
          <w:sz w:val="26"/>
          <w:szCs w:val="26"/>
        </w:rPr>
      </w:pPr>
      <w:r w:rsidRPr="00423FF7">
        <w:rPr>
          <w:sz w:val="26"/>
          <w:szCs w:val="26"/>
        </w:rPr>
        <w:t>2.6.</w:t>
      </w:r>
      <w:r w:rsidR="00BA756B">
        <w:rPr>
          <w:sz w:val="26"/>
          <w:szCs w:val="26"/>
        </w:rPr>
        <w:t xml:space="preserve"> </w:t>
      </w:r>
      <w:r w:rsidRPr="00423FF7">
        <w:rPr>
          <w:sz w:val="26"/>
          <w:szCs w:val="26"/>
        </w:rPr>
        <w:t>Результатом предоставления муниципальной услуги является:</w:t>
      </w:r>
    </w:p>
    <w:p w:rsidR="00423FF7" w:rsidRPr="00423FF7" w:rsidRDefault="00423FF7" w:rsidP="00423FF7">
      <w:pPr>
        <w:pStyle w:val="a9"/>
        <w:shd w:val="clear" w:color="auto" w:fill="auto"/>
        <w:spacing w:line="326" w:lineRule="exact"/>
        <w:ind w:left="20" w:right="20" w:firstLine="700"/>
        <w:jc w:val="both"/>
        <w:rPr>
          <w:sz w:val="26"/>
          <w:szCs w:val="26"/>
        </w:rPr>
      </w:pPr>
      <w:r w:rsidRPr="00423FF7">
        <w:rPr>
          <w:sz w:val="26"/>
          <w:szCs w:val="26"/>
        </w:rPr>
        <w:t>2.6.1. Решение о предоставлении муниципальной услуги по форме, согласно Приложению № 1 к настоящему Административному регламенту.</w:t>
      </w:r>
    </w:p>
    <w:p w:rsidR="00423FF7" w:rsidRPr="00423FF7" w:rsidRDefault="00423FF7" w:rsidP="00423FF7">
      <w:pPr>
        <w:pStyle w:val="a9"/>
        <w:shd w:val="clear" w:color="auto" w:fill="auto"/>
        <w:spacing w:line="317" w:lineRule="exact"/>
        <w:ind w:left="20" w:right="20" w:firstLine="700"/>
        <w:jc w:val="both"/>
        <w:rPr>
          <w:sz w:val="26"/>
          <w:szCs w:val="26"/>
        </w:rPr>
      </w:pPr>
      <w:r w:rsidRPr="00423FF7">
        <w:rPr>
          <w:sz w:val="26"/>
          <w:szCs w:val="26"/>
        </w:rPr>
        <w:t>2.6.2 Проект Договора социального найма жилого помещения, согласно Приложению № 2 к настоящему Административному регламенту.</w:t>
      </w: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2.6.3. Решение об отказе в предоставлении муниципальной услуги по форме, согласно Приложению № 3 к настоящему Административному регламенту.</w:t>
      </w:r>
    </w:p>
    <w:p w:rsidR="00423FF7" w:rsidRPr="00423FF7" w:rsidRDefault="00423FF7" w:rsidP="00423FF7">
      <w:pPr>
        <w:pStyle w:val="81"/>
        <w:shd w:val="clear" w:color="auto" w:fill="auto"/>
        <w:spacing w:before="0"/>
        <w:ind w:left="20" w:right="20" w:firstLine="1000"/>
        <w:rPr>
          <w:sz w:val="26"/>
          <w:szCs w:val="26"/>
        </w:rPr>
      </w:pPr>
      <w:r w:rsidRPr="00423FF7">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23FF7" w:rsidRPr="00423FF7" w:rsidRDefault="00423FF7" w:rsidP="00423FF7">
      <w:pPr>
        <w:pStyle w:val="81"/>
        <w:shd w:val="clear" w:color="auto" w:fill="auto"/>
        <w:spacing w:before="0"/>
        <w:ind w:left="20" w:right="20" w:firstLine="1000"/>
        <w:jc w:val="left"/>
        <w:rPr>
          <w:sz w:val="26"/>
          <w:szCs w:val="26"/>
        </w:rPr>
      </w:pPr>
    </w:p>
    <w:p w:rsidR="00423FF7" w:rsidRPr="00423FF7" w:rsidRDefault="00423FF7" w:rsidP="00423FF7">
      <w:pPr>
        <w:pStyle w:val="a9"/>
        <w:shd w:val="clear" w:color="auto" w:fill="auto"/>
        <w:tabs>
          <w:tab w:val="left" w:pos="1258"/>
        </w:tabs>
        <w:spacing w:after="600" w:line="322" w:lineRule="exact"/>
        <w:ind w:right="20" w:firstLine="709"/>
        <w:jc w:val="both"/>
        <w:rPr>
          <w:sz w:val="26"/>
          <w:szCs w:val="26"/>
        </w:rPr>
      </w:pPr>
      <w:r w:rsidRPr="00423FF7">
        <w:rPr>
          <w:sz w:val="26"/>
          <w:szCs w:val="26"/>
        </w:rPr>
        <w:t>2.7.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423FF7" w:rsidRPr="00423FF7" w:rsidRDefault="00423FF7" w:rsidP="00423FF7">
      <w:pPr>
        <w:ind w:firstLine="709"/>
        <w:contextualSpacing/>
        <w:jc w:val="center"/>
        <w:rPr>
          <w:b/>
          <w:sz w:val="26"/>
          <w:szCs w:val="26"/>
        </w:rPr>
      </w:pPr>
      <w:r w:rsidRPr="00423FF7">
        <w:rPr>
          <w:b/>
          <w:sz w:val="26"/>
          <w:szCs w:val="26"/>
        </w:rPr>
        <w:t>Правовые основания для предоставления муниципальной услуги</w:t>
      </w:r>
    </w:p>
    <w:p w:rsidR="00423FF7" w:rsidRPr="00423FF7" w:rsidRDefault="00423FF7" w:rsidP="00423FF7">
      <w:pPr>
        <w:ind w:firstLine="709"/>
        <w:contextualSpacing/>
        <w:rPr>
          <w:b/>
          <w:sz w:val="26"/>
          <w:szCs w:val="26"/>
        </w:rPr>
      </w:pP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2.8. Предоставление муниципальной услуги осуществляется в соответствии с нормативными правовыми актами:</w:t>
      </w:r>
    </w:p>
    <w:p w:rsidR="00423FF7" w:rsidRPr="00423FF7" w:rsidRDefault="00992FC1" w:rsidP="00423FF7">
      <w:pPr>
        <w:tabs>
          <w:tab w:val="left" w:pos="400"/>
        </w:tabs>
        <w:suppressAutoHyphens/>
        <w:autoSpaceDE w:val="0"/>
        <w:autoSpaceDN w:val="0"/>
        <w:adjustRightInd w:val="0"/>
        <w:ind w:firstLine="709"/>
        <w:jc w:val="both"/>
        <w:rPr>
          <w:color w:val="000000" w:themeColor="text1"/>
          <w:sz w:val="26"/>
          <w:szCs w:val="26"/>
        </w:rPr>
      </w:pPr>
      <w:hyperlink r:id="rId11" w:history="1">
        <w:r w:rsidR="00423FF7" w:rsidRPr="00423FF7">
          <w:rPr>
            <w:rStyle w:val="a6"/>
            <w:color w:val="000000" w:themeColor="text1"/>
            <w:sz w:val="26"/>
            <w:szCs w:val="26"/>
          </w:rPr>
          <w:t>Конституцией Российской Федерации</w:t>
        </w:r>
      </w:hyperlink>
      <w:r w:rsidR="00423FF7" w:rsidRPr="00423FF7">
        <w:rPr>
          <w:color w:val="000000" w:themeColor="text1"/>
          <w:sz w:val="26"/>
          <w:szCs w:val="26"/>
        </w:rPr>
        <w:t>;</w:t>
      </w:r>
    </w:p>
    <w:p w:rsidR="00423FF7" w:rsidRPr="00423FF7" w:rsidRDefault="00992FC1" w:rsidP="00423FF7">
      <w:pPr>
        <w:tabs>
          <w:tab w:val="left" w:pos="400"/>
        </w:tabs>
        <w:suppressAutoHyphens/>
        <w:autoSpaceDE w:val="0"/>
        <w:autoSpaceDN w:val="0"/>
        <w:adjustRightInd w:val="0"/>
        <w:ind w:firstLine="709"/>
        <w:jc w:val="both"/>
        <w:rPr>
          <w:color w:val="000000" w:themeColor="text1"/>
          <w:sz w:val="26"/>
          <w:szCs w:val="26"/>
        </w:rPr>
      </w:pPr>
      <w:hyperlink r:id="rId12" w:history="1">
        <w:r w:rsidR="00423FF7" w:rsidRPr="00423FF7">
          <w:rPr>
            <w:rStyle w:val="a6"/>
            <w:color w:val="000000" w:themeColor="text1"/>
            <w:sz w:val="26"/>
            <w:szCs w:val="26"/>
          </w:rPr>
          <w:t>Жилищным кодексом Российской Федерации</w:t>
        </w:r>
      </w:hyperlink>
      <w:r w:rsidR="00423FF7" w:rsidRPr="00423FF7">
        <w:rPr>
          <w:color w:val="000000" w:themeColor="text1"/>
          <w:sz w:val="26"/>
          <w:szCs w:val="26"/>
        </w:rPr>
        <w:t>;</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Налоговым кодексом Российской Федерации;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3" w:history="1">
        <w:r w:rsidRPr="00423FF7">
          <w:rPr>
            <w:rStyle w:val="a6"/>
            <w:color w:val="000000" w:themeColor="text1"/>
            <w:sz w:val="26"/>
            <w:szCs w:val="26"/>
          </w:rPr>
          <w:t>от 6 апреля 2011 года № 63-ФЗ</w:t>
        </w:r>
      </w:hyperlink>
      <w:r w:rsidRPr="00423FF7">
        <w:rPr>
          <w:color w:val="000000" w:themeColor="text1"/>
          <w:sz w:val="26"/>
          <w:szCs w:val="26"/>
        </w:rPr>
        <w:t xml:space="preserve"> «Об электронной подписи»;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4" w:history="1">
        <w:r w:rsidRPr="00423FF7">
          <w:rPr>
            <w:rStyle w:val="a6"/>
            <w:color w:val="000000" w:themeColor="text1"/>
            <w:sz w:val="26"/>
            <w:szCs w:val="26"/>
          </w:rPr>
          <w:t>от 27 июля 2010 года № 210-ФЗ</w:t>
        </w:r>
      </w:hyperlink>
      <w:r w:rsidRPr="00423FF7">
        <w:rPr>
          <w:color w:val="000000" w:themeColor="text1"/>
          <w:sz w:val="26"/>
          <w:szCs w:val="26"/>
        </w:rPr>
        <w:t xml:space="preserve"> «Об организации предоставления государственных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5" w:history="1">
        <w:r w:rsidRPr="00423FF7">
          <w:rPr>
            <w:rStyle w:val="a6"/>
            <w:color w:val="000000" w:themeColor="text1"/>
            <w:sz w:val="26"/>
            <w:szCs w:val="26"/>
          </w:rPr>
          <w:t>от 9 февраля 2009 года № 8-ФЗ</w:t>
        </w:r>
      </w:hyperlink>
      <w:r w:rsidRPr="00423FF7">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6" w:history="1">
        <w:r w:rsidRPr="00423FF7">
          <w:rPr>
            <w:rStyle w:val="a6"/>
            <w:color w:val="000000" w:themeColor="text1"/>
            <w:sz w:val="26"/>
            <w:szCs w:val="26"/>
          </w:rPr>
          <w:t>от 27 июля 2006 года № 152-ФЗ</w:t>
        </w:r>
      </w:hyperlink>
      <w:r w:rsidRPr="00423FF7">
        <w:rPr>
          <w:color w:val="000000" w:themeColor="text1"/>
          <w:sz w:val="26"/>
          <w:szCs w:val="26"/>
        </w:rPr>
        <w:t xml:space="preserve"> «О персональных данных»;</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7" w:history="1">
        <w:r w:rsidRPr="00423FF7">
          <w:rPr>
            <w:rStyle w:val="a6"/>
            <w:color w:val="000000" w:themeColor="text1"/>
            <w:sz w:val="26"/>
            <w:szCs w:val="26"/>
          </w:rPr>
          <w:t>от 27 июля 2006 года № 149-ФЗ</w:t>
        </w:r>
      </w:hyperlink>
      <w:r w:rsidRPr="00423FF7">
        <w:rPr>
          <w:color w:val="000000" w:themeColor="text1"/>
          <w:sz w:val="26"/>
          <w:szCs w:val="26"/>
        </w:rPr>
        <w:t xml:space="preserve"> «Об информации, информационных технологиях и о защите информации»;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Федеральным законом </w:t>
      </w:r>
      <w:hyperlink r:id="rId18" w:history="1">
        <w:r w:rsidRPr="00423FF7">
          <w:rPr>
            <w:rStyle w:val="a6"/>
            <w:color w:val="000000" w:themeColor="text1"/>
            <w:sz w:val="26"/>
            <w:szCs w:val="26"/>
          </w:rPr>
          <w:t>от 2 мая 2006 года № 59-ФЗ</w:t>
        </w:r>
      </w:hyperlink>
      <w:r w:rsidRPr="00423FF7">
        <w:rPr>
          <w:color w:val="000000" w:themeColor="text1"/>
          <w:sz w:val="26"/>
          <w:szCs w:val="26"/>
        </w:rPr>
        <w:t xml:space="preserve"> «О порядке рассмотрения обращений граждан Российской Федерации»;</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lastRenderedPageBreak/>
        <w:t xml:space="preserve">постановлением Правительства Российской Федерации </w:t>
      </w:r>
      <w:hyperlink r:id="rId19" w:history="1">
        <w:r w:rsidRPr="00423FF7">
          <w:rPr>
            <w:rStyle w:val="a6"/>
            <w:color w:val="000000" w:themeColor="text1"/>
            <w:sz w:val="26"/>
            <w:szCs w:val="26"/>
          </w:rPr>
          <w:t>от 24 октября 2011 года № 860</w:t>
        </w:r>
      </w:hyperlink>
      <w:r w:rsidRPr="00423FF7">
        <w:rPr>
          <w:color w:val="000000" w:themeColor="text1"/>
          <w:sz w:val="26"/>
          <w:szCs w:val="26"/>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0" w:history="1">
        <w:r w:rsidRPr="00423FF7">
          <w:rPr>
            <w:rStyle w:val="a6"/>
            <w:color w:val="000000" w:themeColor="text1"/>
            <w:sz w:val="26"/>
            <w:szCs w:val="26"/>
          </w:rPr>
          <w:t>от 24 октября 2011 года № 861</w:t>
        </w:r>
      </w:hyperlink>
      <w:r w:rsidRPr="00423FF7">
        <w:rPr>
          <w:color w:val="000000" w:themeColor="text1"/>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1" w:history="1">
        <w:r w:rsidRPr="00423FF7">
          <w:rPr>
            <w:rStyle w:val="a6"/>
            <w:color w:val="000000" w:themeColor="text1"/>
            <w:sz w:val="26"/>
            <w:szCs w:val="26"/>
          </w:rPr>
          <w:t>от 25 августа 2012 года № 852</w:t>
        </w:r>
      </w:hyperlink>
      <w:r w:rsidRPr="00423FF7">
        <w:rPr>
          <w:color w:val="000000" w:themeColor="text1"/>
          <w:sz w:val="26"/>
          <w:szCs w:val="26"/>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2" w:history="1">
        <w:r w:rsidRPr="00423FF7">
          <w:rPr>
            <w:rStyle w:val="a6"/>
            <w:color w:val="000000" w:themeColor="text1"/>
            <w:sz w:val="26"/>
            <w:szCs w:val="26"/>
          </w:rPr>
          <w:t>от 25 июня 2012 года № 634</w:t>
        </w:r>
      </w:hyperlink>
      <w:r w:rsidRPr="00423FF7">
        <w:rPr>
          <w:color w:val="000000" w:themeColor="text1"/>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w:t>
      </w:r>
      <w:hyperlink r:id="rId23" w:history="1">
        <w:r w:rsidRPr="00423FF7">
          <w:rPr>
            <w:rStyle w:val="a6"/>
            <w:color w:val="000000" w:themeColor="text1"/>
            <w:sz w:val="26"/>
            <w:szCs w:val="26"/>
          </w:rPr>
          <w:t>от 7 июля 2011 года № 553</w:t>
        </w:r>
      </w:hyperlink>
      <w:r w:rsidRPr="00423FF7">
        <w:rPr>
          <w:color w:val="000000" w:themeColor="text1"/>
          <w:sz w:val="26"/>
          <w:szCs w:val="26"/>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 xml:space="preserve">постановлением Правительства Российской Федерации от 22 декабря 2012 года № 1376 «Об утверждении </w:t>
      </w:r>
      <w:proofErr w:type="gramStart"/>
      <w:r w:rsidRPr="00423FF7">
        <w:rPr>
          <w:color w:val="000000" w:themeColor="text1"/>
          <w:sz w:val="26"/>
          <w:szCs w:val="26"/>
        </w:rPr>
        <w:t>Правил организации деятельности многофункциональных центров предоставления государственных</w:t>
      </w:r>
      <w:proofErr w:type="gramEnd"/>
      <w:r w:rsidRPr="00423FF7">
        <w:rPr>
          <w:color w:val="000000" w:themeColor="text1"/>
          <w:sz w:val="26"/>
          <w:szCs w:val="26"/>
        </w:rPr>
        <w:t xml:space="preserve"> и муниципальных услуг»;</w:t>
      </w:r>
    </w:p>
    <w:p w:rsidR="00423FF7" w:rsidRPr="00423FF7" w:rsidRDefault="00423FF7" w:rsidP="00423FF7">
      <w:pPr>
        <w:tabs>
          <w:tab w:val="left" w:pos="400"/>
        </w:tabs>
        <w:suppressAutoHyphens/>
        <w:autoSpaceDE w:val="0"/>
        <w:autoSpaceDN w:val="0"/>
        <w:adjustRightInd w:val="0"/>
        <w:ind w:firstLine="709"/>
        <w:jc w:val="both"/>
        <w:rPr>
          <w:color w:val="000000" w:themeColor="text1"/>
          <w:sz w:val="26"/>
          <w:szCs w:val="26"/>
        </w:rPr>
      </w:pPr>
      <w:r w:rsidRPr="00423FF7">
        <w:rPr>
          <w:color w:val="000000" w:themeColor="text1"/>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23FF7" w:rsidRPr="00423FF7" w:rsidRDefault="00423FF7" w:rsidP="00423FF7">
      <w:pPr>
        <w:autoSpaceDE w:val="0"/>
        <w:autoSpaceDN w:val="0"/>
        <w:adjustRightInd w:val="0"/>
        <w:ind w:firstLine="708"/>
        <w:jc w:val="both"/>
        <w:rPr>
          <w:color w:val="000000" w:themeColor="text1"/>
          <w:sz w:val="26"/>
          <w:szCs w:val="26"/>
        </w:rPr>
      </w:pPr>
      <w:r w:rsidRPr="00423FF7">
        <w:rPr>
          <w:color w:val="000000" w:themeColor="text1"/>
          <w:sz w:val="26"/>
          <w:szCs w:val="26"/>
        </w:rPr>
        <w:t xml:space="preserve">Законом Забайкальского края </w:t>
      </w:r>
      <w:hyperlink r:id="rId24" w:history="1">
        <w:r w:rsidRPr="00423FF7">
          <w:rPr>
            <w:rStyle w:val="a6"/>
            <w:color w:val="000000" w:themeColor="text1"/>
            <w:sz w:val="26"/>
            <w:szCs w:val="26"/>
          </w:rPr>
          <w:t>от 7 декабря 2009 года № 289-ЗЗК</w:t>
        </w:r>
      </w:hyperlink>
      <w:r w:rsidRPr="00423FF7">
        <w:rPr>
          <w:color w:val="000000" w:themeColor="text1"/>
          <w:sz w:val="26"/>
          <w:szCs w:val="26"/>
        </w:rPr>
        <w:t xml:space="preserve">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23FF7" w:rsidRPr="00423FF7" w:rsidRDefault="00423FF7" w:rsidP="00423FF7">
      <w:pPr>
        <w:autoSpaceDE w:val="0"/>
        <w:autoSpaceDN w:val="0"/>
        <w:adjustRightInd w:val="0"/>
        <w:ind w:firstLine="708"/>
        <w:jc w:val="both"/>
        <w:rPr>
          <w:color w:val="000000" w:themeColor="text1"/>
          <w:sz w:val="26"/>
          <w:szCs w:val="26"/>
        </w:rPr>
      </w:pPr>
      <w:r w:rsidRPr="00423FF7">
        <w:rPr>
          <w:color w:val="000000" w:themeColor="text1"/>
          <w:sz w:val="26"/>
          <w:szCs w:val="26"/>
        </w:rPr>
        <w:t xml:space="preserve">Законом Забайкальского края </w:t>
      </w:r>
      <w:hyperlink r:id="rId25" w:history="1">
        <w:r w:rsidRPr="00423FF7">
          <w:rPr>
            <w:rStyle w:val="a6"/>
            <w:color w:val="000000" w:themeColor="text1"/>
            <w:sz w:val="26"/>
            <w:szCs w:val="26"/>
          </w:rPr>
          <w:t>от 18 декабря 2009 года № 309-ЗЗК</w:t>
        </w:r>
      </w:hyperlink>
      <w:r w:rsidRPr="00423FF7">
        <w:rPr>
          <w:color w:val="000000" w:themeColor="text1"/>
          <w:sz w:val="26"/>
          <w:szCs w:val="26"/>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23FF7" w:rsidRPr="00423FF7" w:rsidRDefault="00992FC1" w:rsidP="00423FF7">
      <w:pPr>
        <w:tabs>
          <w:tab w:val="left" w:pos="400"/>
        </w:tabs>
        <w:suppressAutoHyphens/>
        <w:autoSpaceDE w:val="0"/>
        <w:autoSpaceDN w:val="0"/>
        <w:adjustRightInd w:val="0"/>
        <w:ind w:firstLine="709"/>
        <w:jc w:val="both"/>
        <w:rPr>
          <w:color w:val="000000" w:themeColor="text1"/>
          <w:sz w:val="26"/>
          <w:szCs w:val="26"/>
        </w:rPr>
      </w:pPr>
      <w:hyperlink r:id="rId26" w:history="1">
        <w:r w:rsidR="00423FF7" w:rsidRPr="00423FF7">
          <w:rPr>
            <w:rStyle w:val="a6"/>
            <w:color w:val="000000" w:themeColor="text1"/>
            <w:sz w:val="26"/>
            <w:szCs w:val="26"/>
          </w:rPr>
          <w:t>Уставом муниципального района «</w:t>
        </w:r>
        <w:proofErr w:type="spellStart"/>
        <w:r w:rsidR="00423FF7" w:rsidRPr="00423FF7">
          <w:rPr>
            <w:rStyle w:val="a6"/>
            <w:color w:val="000000" w:themeColor="text1"/>
            <w:sz w:val="26"/>
            <w:szCs w:val="26"/>
          </w:rPr>
          <w:t>Кыринский</w:t>
        </w:r>
        <w:proofErr w:type="spellEnd"/>
        <w:r w:rsidR="00423FF7" w:rsidRPr="00423FF7">
          <w:rPr>
            <w:rStyle w:val="a6"/>
            <w:color w:val="000000" w:themeColor="text1"/>
            <w:sz w:val="26"/>
            <w:szCs w:val="26"/>
          </w:rPr>
          <w:t xml:space="preserve"> район» </w:t>
        </w:r>
      </w:hyperlink>
      <w:r w:rsidR="00423FF7" w:rsidRPr="00423FF7">
        <w:rPr>
          <w:color w:val="000000" w:themeColor="text1"/>
          <w:sz w:val="26"/>
          <w:szCs w:val="26"/>
        </w:rPr>
        <w:t>, принятым решением Совета муниципального района «</w:t>
      </w:r>
      <w:proofErr w:type="spellStart"/>
      <w:r w:rsidR="00423FF7" w:rsidRPr="00423FF7">
        <w:rPr>
          <w:color w:val="000000" w:themeColor="text1"/>
          <w:sz w:val="26"/>
          <w:szCs w:val="26"/>
        </w:rPr>
        <w:t>Кыринский</w:t>
      </w:r>
      <w:proofErr w:type="spellEnd"/>
      <w:r w:rsidR="00423FF7" w:rsidRPr="00423FF7">
        <w:rPr>
          <w:color w:val="000000" w:themeColor="text1"/>
          <w:sz w:val="26"/>
          <w:szCs w:val="26"/>
        </w:rPr>
        <w:t xml:space="preserve"> район» 03.09.2014 № 136, иными нормативными правовыми актами Российской Федерации, Забайкальского края и муниципальными правовыми актами.</w:t>
      </w:r>
    </w:p>
    <w:p w:rsidR="00423FF7" w:rsidRPr="00423FF7" w:rsidRDefault="00423FF7" w:rsidP="00423FF7">
      <w:pPr>
        <w:rPr>
          <w:b/>
          <w:bCs/>
          <w:sz w:val="26"/>
          <w:szCs w:val="26"/>
        </w:rPr>
      </w:pPr>
      <w:r w:rsidRPr="00423FF7">
        <w:rPr>
          <w:sz w:val="26"/>
          <w:szCs w:val="26"/>
        </w:rPr>
        <w:br w:type="page"/>
      </w:r>
    </w:p>
    <w:p w:rsidR="00423FF7" w:rsidRPr="00423FF7" w:rsidRDefault="00423FF7" w:rsidP="00423FF7">
      <w:pPr>
        <w:pStyle w:val="81"/>
        <w:shd w:val="clear" w:color="auto" w:fill="auto"/>
        <w:spacing w:before="0"/>
        <w:ind w:left="1021" w:hanging="1021"/>
        <w:rPr>
          <w:sz w:val="26"/>
          <w:szCs w:val="26"/>
        </w:rPr>
      </w:pPr>
      <w:r w:rsidRPr="00423FF7">
        <w:rPr>
          <w:sz w:val="26"/>
          <w:szCs w:val="26"/>
        </w:rPr>
        <w:lastRenderedPageBreak/>
        <w:t xml:space="preserve">Нормативные правовые акты, регулирующие предоставление </w:t>
      </w:r>
      <w:r w:rsidRPr="00423FF7">
        <w:rPr>
          <w:sz w:val="26"/>
          <w:szCs w:val="26"/>
        </w:rPr>
        <w:br/>
        <w:t>муниципальной услуги</w:t>
      </w:r>
    </w:p>
    <w:p w:rsidR="00423FF7" w:rsidRPr="00423FF7" w:rsidRDefault="00423FF7" w:rsidP="00423FF7">
      <w:pPr>
        <w:pStyle w:val="81"/>
        <w:shd w:val="clear" w:color="auto" w:fill="auto"/>
        <w:spacing w:before="0"/>
        <w:ind w:left="1021" w:hanging="1021"/>
        <w:rPr>
          <w:sz w:val="26"/>
          <w:szCs w:val="26"/>
        </w:rPr>
      </w:pP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423FF7" w:rsidRPr="00423FF7" w:rsidRDefault="00423FF7" w:rsidP="00423FF7">
      <w:pPr>
        <w:pStyle w:val="81"/>
        <w:shd w:val="clear" w:color="auto" w:fill="auto"/>
        <w:spacing w:before="0"/>
        <w:ind w:left="480" w:right="500" w:firstLine="0"/>
        <w:rPr>
          <w:sz w:val="26"/>
          <w:szCs w:val="26"/>
        </w:rPr>
      </w:pPr>
      <w:r w:rsidRPr="00423FF7">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8" w:name="bookmark10"/>
      <w:r w:rsidRPr="00423FF7">
        <w:rPr>
          <w:sz w:val="26"/>
          <w:szCs w:val="26"/>
        </w:rPr>
        <w:t>муниципальной услуги, подлежащих представлению заявителем, способы их получения заявителем, в том числе в электронной форме, порядок их</w:t>
      </w:r>
      <w:bookmarkStart w:id="9" w:name="bookmark11"/>
      <w:bookmarkEnd w:id="8"/>
      <w:r w:rsidRPr="00423FF7">
        <w:rPr>
          <w:sz w:val="26"/>
          <w:szCs w:val="26"/>
        </w:rPr>
        <w:t xml:space="preserve"> представления</w:t>
      </w:r>
      <w:bookmarkEnd w:id="9"/>
    </w:p>
    <w:p w:rsidR="00423FF7" w:rsidRPr="00423FF7" w:rsidRDefault="00423FF7" w:rsidP="00423FF7">
      <w:pPr>
        <w:pStyle w:val="81"/>
        <w:shd w:val="clear" w:color="auto" w:fill="auto"/>
        <w:spacing w:before="0"/>
        <w:ind w:left="480" w:right="500" w:firstLine="0"/>
        <w:jc w:val="right"/>
        <w:rPr>
          <w:sz w:val="26"/>
          <w:szCs w:val="26"/>
        </w:rPr>
      </w:pP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2.10. Для получения муниципальной услуги заявитель представляет:</w:t>
      </w:r>
    </w:p>
    <w:p w:rsidR="00423FF7" w:rsidRPr="00423FF7" w:rsidRDefault="00423FF7" w:rsidP="00423FF7">
      <w:pPr>
        <w:pStyle w:val="a9"/>
        <w:shd w:val="clear" w:color="auto" w:fill="auto"/>
        <w:tabs>
          <w:tab w:val="left" w:pos="1460"/>
        </w:tabs>
        <w:spacing w:line="322" w:lineRule="exact"/>
        <w:ind w:right="20" w:firstLine="709"/>
        <w:jc w:val="both"/>
        <w:rPr>
          <w:sz w:val="26"/>
          <w:szCs w:val="26"/>
        </w:rPr>
      </w:pPr>
      <w:r w:rsidRPr="00423FF7">
        <w:rPr>
          <w:sz w:val="26"/>
          <w:szCs w:val="26"/>
        </w:rPr>
        <w:t>2.10.1.Заявление о предоставлении муниципальной услуги по форме, согласно Приложению № 4 к настоящему Административному регламенту.</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заявлении также указывается один из следующих способов направления результата предоставления муниципальной услуги:</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в форме электронного документа в личном кабинете на ЕПГУ;</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23FF7" w:rsidRPr="00423FF7" w:rsidRDefault="00423FF7" w:rsidP="00423FF7">
      <w:pPr>
        <w:pStyle w:val="a9"/>
        <w:shd w:val="clear" w:color="auto" w:fill="auto"/>
        <w:tabs>
          <w:tab w:val="left" w:pos="1421"/>
        </w:tabs>
        <w:spacing w:line="322" w:lineRule="exact"/>
        <w:ind w:firstLine="709"/>
        <w:jc w:val="both"/>
        <w:rPr>
          <w:sz w:val="26"/>
          <w:szCs w:val="26"/>
        </w:rPr>
      </w:pPr>
      <w:r w:rsidRPr="00423FF7">
        <w:rPr>
          <w:sz w:val="26"/>
          <w:szCs w:val="26"/>
        </w:rPr>
        <w:t>2.10.2.Документ, удостоверяющий личность заявителя, представителя.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23FF7">
        <w:rPr>
          <w:sz w:val="26"/>
          <w:szCs w:val="26"/>
        </w:rPr>
        <w:t>ии и ау</w:t>
      </w:r>
      <w:proofErr w:type="gramEnd"/>
      <w:r w:rsidRPr="00423FF7">
        <w:rPr>
          <w:sz w:val="26"/>
          <w:szCs w:val="26"/>
        </w:rPr>
        <w:t>тентификации (далее - ЕСИА).</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23FF7">
        <w:rPr>
          <w:sz w:val="26"/>
          <w:szCs w:val="26"/>
        </w:rPr>
        <w:t>ии и ау</w:t>
      </w:r>
      <w:proofErr w:type="gramEnd"/>
      <w:r w:rsidRPr="00423FF7">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23FF7" w:rsidRPr="00423FF7" w:rsidRDefault="00423FF7" w:rsidP="00423FF7">
      <w:pPr>
        <w:pStyle w:val="a9"/>
        <w:shd w:val="clear" w:color="auto" w:fill="auto"/>
        <w:tabs>
          <w:tab w:val="left" w:pos="1513"/>
        </w:tabs>
        <w:spacing w:line="322" w:lineRule="exact"/>
        <w:ind w:right="20" w:firstLine="709"/>
        <w:jc w:val="both"/>
        <w:rPr>
          <w:sz w:val="26"/>
          <w:szCs w:val="26"/>
        </w:rPr>
      </w:pPr>
      <w:r w:rsidRPr="00423FF7">
        <w:rPr>
          <w:sz w:val="26"/>
          <w:szCs w:val="26"/>
        </w:rPr>
        <w:t>2.10.3.Документы, удостоверяющие личность членов семьи, достигших 14 летнего возраста.</w:t>
      </w:r>
    </w:p>
    <w:p w:rsidR="00423FF7" w:rsidRPr="00423FF7" w:rsidRDefault="00423FF7" w:rsidP="00423FF7">
      <w:pPr>
        <w:pStyle w:val="a9"/>
        <w:shd w:val="clear" w:color="auto" w:fill="auto"/>
        <w:tabs>
          <w:tab w:val="left" w:pos="1542"/>
        </w:tabs>
        <w:spacing w:line="322" w:lineRule="exact"/>
        <w:ind w:right="20" w:firstLine="709"/>
        <w:jc w:val="both"/>
        <w:rPr>
          <w:sz w:val="26"/>
          <w:szCs w:val="26"/>
        </w:rPr>
      </w:pPr>
      <w:r w:rsidRPr="00423FF7">
        <w:rPr>
          <w:sz w:val="26"/>
          <w:szCs w:val="26"/>
        </w:rPr>
        <w:t xml:space="preserve">2.10.4. </w:t>
      </w:r>
      <w:proofErr w:type="gramStart"/>
      <w:r w:rsidRPr="00423FF7">
        <w:rPr>
          <w:sz w:val="26"/>
          <w:szCs w:val="26"/>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423FF7">
        <w:rPr>
          <w:sz w:val="26"/>
          <w:szCs w:val="2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23FF7" w:rsidRPr="00423FF7" w:rsidRDefault="00423FF7" w:rsidP="00423FF7">
      <w:pPr>
        <w:pStyle w:val="a9"/>
        <w:shd w:val="clear" w:color="auto" w:fill="auto"/>
        <w:tabs>
          <w:tab w:val="left" w:pos="1431"/>
        </w:tabs>
        <w:spacing w:line="322" w:lineRule="exact"/>
        <w:ind w:right="20" w:firstLine="709"/>
        <w:jc w:val="both"/>
        <w:rPr>
          <w:sz w:val="26"/>
          <w:szCs w:val="26"/>
        </w:rPr>
      </w:pPr>
      <w:r w:rsidRPr="00423FF7">
        <w:rPr>
          <w:sz w:val="26"/>
          <w:szCs w:val="26"/>
        </w:rPr>
        <w:t>2.10.5.Договор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23FF7" w:rsidRPr="00423FF7" w:rsidRDefault="00423FF7" w:rsidP="00423FF7">
      <w:pPr>
        <w:pStyle w:val="a9"/>
        <w:shd w:val="clear" w:color="auto" w:fill="auto"/>
        <w:tabs>
          <w:tab w:val="left" w:pos="1479"/>
        </w:tabs>
        <w:spacing w:line="322" w:lineRule="exact"/>
        <w:ind w:right="20" w:firstLine="709"/>
        <w:jc w:val="both"/>
        <w:rPr>
          <w:sz w:val="26"/>
          <w:szCs w:val="26"/>
        </w:rPr>
      </w:pPr>
      <w:r w:rsidRPr="00423FF7">
        <w:rPr>
          <w:sz w:val="26"/>
          <w:szCs w:val="26"/>
        </w:rPr>
        <w:t>2.10.6.Правоустанавливающие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23FF7" w:rsidRPr="00423FF7" w:rsidRDefault="00423FF7" w:rsidP="00423FF7">
      <w:pPr>
        <w:pStyle w:val="a9"/>
        <w:shd w:val="clear" w:color="auto" w:fill="auto"/>
        <w:tabs>
          <w:tab w:val="left" w:pos="1455"/>
        </w:tabs>
        <w:spacing w:line="322" w:lineRule="exact"/>
        <w:ind w:right="20" w:firstLine="709"/>
        <w:jc w:val="both"/>
        <w:rPr>
          <w:sz w:val="26"/>
          <w:szCs w:val="26"/>
        </w:rPr>
      </w:pPr>
      <w:r w:rsidRPr="00423FF7">
        <w:rPr>
          <w:sz w:val="26"/>
          <w:szCs w:val="26"/>
        </w:rPr>
        <w:t>2.10.7.Обязательство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23FF7" w:rsidRPr="00423FF7" w:rsidRDefault="00423FF7" w:rsidP="00423FF7">
      <w:pPr>
        <w:pStyle w:val="a9"/>
        <w:shd w:val="clear" w:color="auto" w:fill="auto"/>
        <w:tabs>
          <w:tab w:val="left" w:pos="1479"/>
        </w:tabs>
        <w:spacing w:line="322" w:lineRule="exact"/>
        <w:ind w:right="20" w:firstLine="709"/>
        <w:jc w:val="both"/>
        <w:rPr>
          <w:sz w:val="26"/>
          <w:szCs w:val="26"/>
        </w:rPr>
      </w:pPr>
      <w:r w:rsidRPr="00423FF7">
        <w:rPr>
          <w:sz w:val="26"/>
          <w:szCs w:val="26"/>
        </w:rPr>
        <w:t>2.10.8.Медицинское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423FF7" w:rsidRPr="00423FF7" w:rsidRDefault="00423FF7" w:rsidP="00423FF7">
      <w:pPr>
        <w:pStyle w:val="a9"/>
        <w:shd w:val="clear" w:color="auto" w:fill="auto"/>
        <w:tabs>
          <w:tab w:val="left" w:pos="1542"/>
        </w:tabs>
        <w:spacing w:after="300" w:line="322" w:lineRule="exact"/>
        <w:ind w:right="20" w:firstLine="709"/>
        <w:jc w:val="both"/>
        <w:rPr>
          <w:sz w:val="26"/>
          <w:szCs w:val="26"/>
        </w:rPr>
      </w:pPr>
      <w:r w:rsidRPr="00423FF7">
        <w:rPr>
          <w:sz w:val="26"/>
          <w:szCs w:val="26"/>
        </w:rPr>
        <w:t>2.11.Заявления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23FF7" w:rsidRPr="00423FF7" w:rsidRDefault="00423FF7" w:rsidP="00423FF7">
      <w:pPr>
        <w:pStyle w:val="81"/>
        <w:shd w:val="clear" w:color="auto" w:fill="auto"/>
        <w:spacing w:before="0" w:after="300"/>
        <w:ind w:left="20" w:firstLine="0"/>
        <w:rPr>
          <w:sz w:val="26"/>
          <w:szCs w:val="26"/>
        </w:rPr>
      </w:pPr>
      <w:r w:rsidRPr="00423FF7">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23FF7" w:rsidRPr="00423FF7" w:rsidRDefault="00423FF7" w:rsidP="00423FF7">
      <w:pPr>
        <w:pStyle w:val="a9"/>
        <w:shd w:val="clear" w:color="auto" w:fill="auto"/>
        <w:tabs>
          <w:tab w:val="left" w:pos="1460"/>
        </w:tabs>
        <w:spacing w:line="322" w:lineRule="exact"/>
        <w:ind w:right="20" w:firstLine="709"/>
        <w:jc w:val="both"/>
        <w:rPr>
          <w:sz w:val="26"/>
          <w:szCs w:val="26"/>
        </w:rPr>
      </w:pPr>
      <w:r w:rsidRPr="00423FF7">
        <w:rPr>
          <w:sz w:val="26"/>
          <w:szCs w:val="26"/>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423FF7" w:rsidRPr="00423FF7" w:rsidRDefault="00423FF7" w:rsidP="00423FF7">
      <w:pPr>
        <w:pStyle w:val="a9"/>
        <w:shd w:val="clear" w:color="auto" w:fill="auto"/>
        <w:tabs>
          <w:tab w:val="left" w:pos="1729"/>
        </w:tabs>
        <w:spacing w:line="322" w:lineRule="exact"/>
        <w:ind w:right="20" w:firstLine="709"/>
        <w:jc w:val="both"/>
        <w:rPr>
          <w:sz w:val="26"/>
          <w:szCs w:val="26"/>
        </w:rPr>
      </w:pPr>
      <w:r w:rsidRPr="00423FF7">
        <w:rPr>
          <w:sz w:val="26"/>
          <w:szCs w:val="26"/>
        </w:rPr>
        <w:lastRenderedPageBreak/>
        <w:t>2.12.1.Сведения из Единого государственного реестра записей актов гражданского состояния о рождении, о заключении брака;</w:t>
      </w:r>
    </w:p>
    <w:p w:rsidR="00423FF7" w:rsidRPr="00423FF7" w:rsidRDefault="00423FF7" w:rsidP="00423FF7">
      <w:pPr>
        <w:pStyle w:val="a9"/>
        <w:shd w:val="clear" w:color="auto" w:fill="auto"/>
        <w:tabs>
          <w:tab w:val="left" w:pos="1628"/>
        </w:tabs>
        <w:spacing w:line="322" w:lineRule="exact"/>
        <w:ind w:right="20" w:firstLine="709"/>
        <w:jc w:val="both"/>
        <w:rPr>
          <w:sz w:val="26"/>
          <w:szCs w:val="26"/>
        </w:rPr>
      </w:pPr>
      <w:r w:rsidRPr="00423FF7">
        <w:rPr>
          <w:sz w:val="26"/>
          <w:szCs w:val="26"/>
        </w:rPr>
        <w:t>2.12.2.Проверка соответствия фамильно-именной группы, даты рождения, пола и СНИЛС;</w:t>
      </w:r>
    </w:p>
    <w:p w:rsidR="00423FF7" w:rsidRPr="00423FF7" w:rsidRDefault="00423FF7" w:rsidP="00423FF7">
      <w:pPr>
        <w:pStyle w:val="a9"/>
        <w:shd w:val="clear" w:color="auto" w:fill="auto"/>
        <w:tabs>
          <w:tab w:val="left" w:pos="1642"/>
        </w:tabs>
        <w:spacing w:line="322" w:lineRule="exact"/>
        <w:ind w:right="20" w:firstLine="709"/>
        <w:jc w:val="both"/>
        <w:rPr>
          <w:sz w:val="26"/>
          <w:szCs w:val="26"/>
        </w:rPr>
      </w:pPr>
      <w:r w:rsidRPr="00423FF7">
        <w:rPr>
          <w:sz w:val="26"/>
          <w:szCs w:val="26"/>
        </w:rPr>
        <w:t>2.12.3.Сведения, подтверждающие действительность паспорта гражданина Российской Федерации;</w:t>
      </w:r>
    </w:p>
    <w:p w:rsidR="00423FF7" w:rsidRPr="00423FF7" w:rsidRDefault="00423FF7" w:rsidP="00423FF7">
      <w:pPr>
        <w:pStyle w:val="a9"/>
        <w:shd w:val="clear" w:color="auto" w:fill="auto"/>
        <w:tabs>
          <w:tab w:val="left" w:pos="1758"/>
        </w:tabs>
        <w:spacing w:line="322" w:lineRule="exact"/>
        <w:ind w:right="20" w:firstLine="709"/>
        <w:jc w:val="both"/>
        <w:rPr>
          <w:sz w:val="26"/>
          <w:szCs w:val="26"/>
        </w:rPr>
      </w:pPr>
      <w:r w:rsidRPr="00423FF7">
        <w:rPr>
          <w:sz w:val="26"/>
          <w:szCs w:val="26"/>
        </w:rPr>
        <w:t>2.12.4.Сведения,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23FF7" w:rsidRPr="00423FF7" w:rsidRDefault="00423FF7" w:rsidP="00423FF7">
      <w:pPr>
        <w:pStyle w:val="a9"/>
        <w:shd w:val="clear" w:color="auto" w:fill="auto"/>
        <w:spacing w:line="240" w:lineRule="auto"/>
        <w:ind w:firstLine="709"/>
        <w:jc w:val="both"/>
        <w:rPr>
          <w:sz w:val="26"/>
          <w:szCs w:val="26"/>
        </w:rPr>
      </w:pPr>
      <w:r w:rsidRPr="00423FF7">
        <w:rPr>
          <w:sz w:val="26"/>
          <w:szCs w:val="26"/>
        </w:rPr>
        <w:t>2.12.5. Сведения из Единого государственного реестра индивидуальных предпринимателей.</w:t>
      </w:r>
    </w:p>
    <w:p w:rsidR="00423FF7" w:rsidRPr="00423FF7" w:rsidRDefault="00423FF7" w:rsidP="00423FF7">
      <w:pPr>
        <w:pStyle w:val="a9"/>
        <w:shd w:val="clear" w:color="auto" w:fill="auto"/>
        <w:spacing w:line="240" w:lineRule="auto"/>
        <w:ind w:firstLine="720"/>
        <w:jc w:val="both"/>
        <w:rPr>
          <w:sz w:val="26"/>
          <w:szCs w:val="26"/>
        </w:rPr>
      </w:pPr>
      <w:r w:rsidRPr="00423FF7">
        <w:rPr>
          <w:sz w:val="26"/>
          <w:szCs w:val="26"/>
        </w:rPr>
        <w:t>2.13. При предоставлении муниципальной услуги запрещается требовать от заявителя:</w:t>
      </w:r>
    </w:p>
    <w:p w:rsidR="00423FF7" w:rsidRPr="00423FF7" w:rsidRDefault="00423FF7" w:rsidP="00423FF7">
      <w:pPr>
        <w:pStyle w:val="a9"/>
        <w:shd w:val="clear" w:color="auto" w:fill="auto"/>
        <w:tabs>
          <w:tab w:val="left" w:pos="1738"/>
        </w:tabs>
        <w:spacing w:line="322" w:lineRule="exact"/>
        <w:ind w:right="20" w:firstLine="709"/>
        <w:jc w:val="both"/>
        <w:rPr>
          <w:sz w:val="26"/>
          <w:szCs w:val="26"/>
        </w:rPr>
      </w:pPr>
      <w:r w:rsidRPr="00423FF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FF7" w:rsidRPr="00423FF7" w:rsidRDefault="00423FF7" w:rsidP="00423FF7">
      <w:pPr>
        <w:pStyle w:val="a9"/>
        <w:shd w:val="clear" w:color="auto" w:fill="auto"/>
        <w:tabs>
          <w:tab w:val="left" w:pos="1738"/>
        </w:tabs>
        <w:spacing w:line="322" w:lineRule="exact"/>
        <w:ind w:right="20" w:firstLine="709"/>
        <w:jc w:val="both"/>
        <w:rPr>
          <w:sz w:val="26"/>
          <w:szCs w:val="26"/>
        </w:rPr>
      </w:pPr>
      <w:proofErr w:type="gramStart"/>
      <w:r w:rsidRPr="00423FF7">
        <w:rPr>
          <w:sz w:val="26"/>
          <w:szCs w:val="26"/>
        </w:rPr>
        <w:t>2) представления документов и информации, которые в соответствии с нормативными правовыми актами Российской Федерации и</w:t>
      </w:r>
      <w:r w:rsidRPr="00423FF7">
        <w:rPr>
          <w:rStyle w:val="38"/>
          <w:sz w:val="26"/>
          <w:szCs w:val="26"/>
        </w:rPr>
        <w:t xml:space="preserve"> </w:t>
      </w:r>
      <w:r w:rsidRPr="00423FF7">
        <w:rPr>
          <w:rStyle w:val="38"/>
          <w:b w:val="0"/>
          <w:i w:val="0"/>
          <w:sz w:val="26"/>
          <w:szCs w:val="26"/>
        </w:rPr>
        <w:t>Забайкальского края,</w:t>
      </w:r>
      <w:r w:rsidRPr="00423FF7">
        <w:rPr>
          <w:sz w:val="26"/>
          <w:szCs w:val="26"/>
        </w:rPr>
        <w:t xml:space="preserve"> муниципальными правовыми актами муниципального района «</w:t>
      </w:r>
      <w:proofErr w:type="spellStart"/>
      <w:r w:rsidRPr="00423FF7">
        <w:rPr>
          <w:sz w:val="26"/>
          <w:szCs w:val="26"/>
        </w:rPr>
        <w:t>Кыринский</w:t>
      </w:r>
      <w:proofErr w:type="spellEnd"/>
      <w:r w:rsidRPr="00423FF7">
        <w:rPr>
          <w:sz w:val="26"/>
          <w:szCs w:val="26"/>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423FF7">
        <w:rPr>
          <w:sz w:val="26"/>
          <w:szCs w:val="26"/>
        </w:rPr>
        <w:t xml:space="preserve"> Федерального закона от 27 июля 2010 года </w:t>
      </w:r>
      <w:r w:rsidRPr="00423FF7">
        <w:rPr>
          <w:sz w:val="26"/>
          <w:szCs w:val="26"/>
        </w:rPr>
        <w:br/>
        <w:t>№ 210-ФЗ «Об организации предоставления государственных и муниципальных услуг» (далее - Федеральный закон № 210-ФЗ);</w:t>
      </w:r>
    </w:p>
    <w:p w:rsidR="00423FF7" w:rsidRPr="00423FF7" w:rsidRDefault="00423FF7" w:rsidP="00423FF7">
      <w:pPr>
        <w:pStyle w:val="a9"/>
        <w:shd w:val="clear" w:color="auto" w:fill="auto"/>
        <w:tabs>
          <w:tab w:val="left" w:pos="1599"/>
        </w:tabs>
        <w:spacing w:line="322" w:lineRule="exact"/>
        <w:ind w:right="20" w:firstLine="709"/>
        <w:jc w:val="both"/>
        <w:rPr>
          <w:sz w:val="26"/>
          <w:szCs w:val="26"/>
        </w:rPr>
      </w:pPr>
      <w:r w:rsidRPr="00423FF7">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FF7" w:rsidRPr="00423FF7" w:rsidRDefault="00423FF7" w:rsidP="00423FF7">
      <w:pPr>
        <w:pStyle w:val="a9"/>
        <w:shd w:val="clear" w:color="auto" w:fill="auto"/>
        <w:spacing w:after="300" w:line="322" w:lineRule="exact"/>
        <w:ind w:left="20" w:right="20" w:firstLine="720"/>
        <w:jc w:val="both"/>
        <w:rPr>
          <w:sz w:val="26"/>
          <w:szCs w:val="26"/>
        </w:rPr>
      </w:pPr>
      <w:proofErr w:type="gramStart"/>
      <w:r w:rsidRPr="00423FF7">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423FF7">
        <w:rPr>
          <w:sz w:val="26"/>
          <w:szCs w:val="26"/>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23FF7">
        <w:rPr>
          <w:sz w:val="26"/>
          <w:szCs w:val="2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3FF7" w:rsidRPr="00423FF7" w:rsidRDefault="00423FF7" w:rsidP="00423FF7">
      <w:pPr>
        <w:pStyle w:val="34"/>
        <w:keepNext/>
        <w:keepLines/>
        <w:shd w:val="clear" w:color="auto" w:fill="auto"/>
        <w:spacing w:after="300"/>
        <w:ind w:left="20" w:firstLine="0"/>
        <w:rPr>
          <w:sz w:val="26"/>
          <w:szCs w:val="26"/>
        </w:rPr>
      </w:pPr>
      <w:bookmarkStart w:id="10" w:name="bookmark12"/>
      <w:r w:rsidRPr="00423FF7">
        <w:rPr>
          <w:sz w:val="26"/>
          <w:szCs w:val="26"/>
        </w:rPr>
        <w:t>Исчерпывающий перечень оснований для отказа в приеме документов, необходимых для предоставления муниципальной услуги</w:t>
      </w:r>
      <w:bookmarkEnd w:id="10"/>
    </w:p>
    <w:p w:rsidR="00423FF7" w:rsidRPr="00423FF7" w:rsidRDefault="00423FF7" w:rsidP="00423FF7">
      <w:pPr>
        <w:pStyle w:val="a9"/>
        <w:shd w:val="clear" w:color="auto" w:fill="auto"/>
        <w:tabs>
          <w:tab w:val="left" w:pos="1488"/>
        </w:tabs>
        <w:spacing w:line="322" w:lineRule="exact"/>
        <w:ind w:right="40" w:firstLine="709"/>
        <w:jc w:val="both"/>
        <w:rPr>
          <w:sz w:val="26"/>
          <w:szCs w:val="26"/>
        </w:rPr>
      </w:pPr>
      <w:r w:rsidRPr="00423FF7">
        <w:rPr>
          <w:sz w:val="26"/>
          <w:szCs w:val="26"/>
        </w:rPr>
        <w:t>2.14. Основаниями для отказа в приеме к рассмотрению документов, необходимых для предоставления муниципальной услуги, являются:</w:t>
      </w:r>
    </w:p>
    <w:p w:rsidR="00423FF7" w:rsidRPr="00423FF7" w:rsidRDefault="00423FF7" w:rsidP="00423FF7">
      <w:pPr>
        <w:pStyle w:val="a9"/>
        <w:shd w:val="clear" w:color="auto" w:fill="auto"/>
        <w:tabs>
          <w:tab w:val="left" w:pos="1656"/>
        </w:tabs>
        <w:spacing w:line="322" w:lineRule="exact"/>
        <w:ind w:right="40" w:firstLine="709"/>
        <w:jc w:val="both"/>
        <w:rPr>
          <w:sz w:val="26"/>
          <w:szCs w:val="26"/>
        </w:rPr>
      </w:pPr>
      <w:r w:rsidRPr="00423FF7">
        <w:rPr>
          <w:sz w:val="26"/>
          <w:szCs w:val="2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23FF7" w:rsidRPr="00423FF7" w:rsidRDefault="00423FF7" w:rsidP="00423FF7">
      <w:pPr>
        <w:pStyle w:val="a9"/>
        <w:shd w:val="clear" w:color="auto" w:fill="auto"/>
        <w:tabs>
          <w:tab w:val="left" w:pos="1694"/>
        </w:tabs>
        <w:spacing w:line="322" w:lineRule="exact"/>
        <w:ind w:right="40" w:firstLine="709"/>
        <w:jc w:val="both"/>
        <w:rPr>
          <w:sz w:val="26"/>
          <w:szCs w:val="26"/>
        </w:rPr>
      </w:pPr>
      <w:r w:rsidRPr="00423FF7">
        <w:rPr>
          <w:sz w:val="26"/>
          <w:szCs w:val="26"/>
        </w:rPr>
        <w:t>2) неполное заполнение обязательных полей в форме запроса о предоставлении услуги (недостоверное, неправильное);</w:t>
      </w:r>
    </w:p>
    <w:p w:rsidR="00423FF7" w:rsidRPr="00423FF7" w:rsidRDefault="00423FF7" w:rsidP="00423FF7">
      <w:pPr>
        <w:pStyle w:val="a9"/>
        <w:shd w:val="clear" w:color="auto" w:fill="auto"/>
        <w:tabs>
          <w:tab w:val="left" w:pos="1550"/>
        </w:tabs>
        <w:spacing w:line="322" w:lineRule="exact"/>
        <w:ind w:firstLine="709"/>
        <w:jc w:val="both"/>
        <w:rPr>
          <w:sz w:val="26"/>
          <w:szCs w:val="26"/>
        </w:rPr>
      </w:pPr>
      <w:r w:rsidRPr="00423FF7">
        <w:rPr>
          <w:sz w:val="26"/>
          <w:szCs w:val="26"/>
        </w:rPr>
        <w:t>3) представление неполного комплекта документов;</w:t>
      </w:r>
    </w:p>
    <w:p w:rsidR="00423FF7" w:rsidRPr="00423FF7" w:rsidRDefault="00423FF7" w:rsidP="00423FF7">
      <w:pPr>
        <w:pStyle w:val="a9"/>
        <w:shd w:val="clear" w:color="auto" w:fill="auto"/>
        <w:tabs>
          <w:tab w:val="left" w:pos="1594"/>
        </w:tabs>
        <w:spacing w:line="322" w:lineRule="exact"/>
        <w:ind w:right="40" w:firstLine="709"/>
        <w:jc w:val="both"/>
        <w:rPr>
          <w:sz w:val="26"/>
          <w:szCs w:val="26"/>
        </w:rPr>
      </w:pPr>
      <w:r w:rsidRPr="00423FF7">
        <w:rPr>
          <w:sz w:val="26"/>
          <w:szCs w:val="2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3FF7" w:rsidRPr="00423FF7" w:rsidRDefault="00423FF7" w:rsidP="00423FF7">
      <w:pPr>
        <w:pStyle w:val="a9"/>
        <w:shd w:val="clear" w:color="auto" w:fill="auto"/>
        <w:tabs>
          <w:tab w:val="left" w:pos="1685"/>
        </w:tabs>
        <w:spacing w:line="322" w:lineRule="exact"/>
        <w:ind w:right="40" w:firstLine="709"/>
        <w:jc w:val="both"/>
        <w:rPr>
          <w:sz w:val="26"/>
          <w:szCs w:val="26"/>
        </w:rPr>
      </w:pPr>
      <w:r w:rsidRPr="00423FF7">
        <w:rPr>
          <w:sz w:val="26"/>
          <w:szCs w:val="2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3FF7" w:rsidRPr="00423FF7" w:rsidRDefault="00423FF7" w:rsidP="00423FF7">
      <w:pPr>
        <w:pStyle w:val="a9"/>
        <w:shd w:val="clear" w:color="auto" w:fill="auto"/>
        <w:tabs>
          <w:tab w:val="left" w:pos="1766"/>
        </w:tabs>
        <w:spacing w:line="322" w:lineRule="exact"/>
        <w:ind w:right="40" w:firstLine="709"/>
        <w:jc w:val="both"/>
        <w:rPr>
          <w:sz w:val="26"/>
          <w:szCs w:val="26"/>
        </w:rPr>
      </w:pPr>
      <w:r w:rsidRPr="00423FF7">
        <w:rPr>
          <w:sz w:val="26"/>
          <w:szCs w:val="2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23FF7" w:rsidRPr="00423FF7" w:rsidRDefault="00423FF7" w:rsidP="00423FF7">
      <w:pPr>
        <w:pStyle w:val="a9"/>
        <w:shd w:val="clear" w:color="auto" w:fill="auto"/>
        <w:tabs>
          <w:tab w:val="left" w:pos="1766"/>
        </w:tabs>
        <w:spacing w:line="317" w:lineRule="exact"/>
        <w:ind w:right="40" w:firstLine="709"/>
        <w:jc w:val="both"/>
        <w:rPr>
          <w:sz w:val="26"/>
          <w:szCs w:val="26"/>
        </w:rPr>
      </w:pPr>
      <w:r w:rsidRPr="00423FF7">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3FF7" w:rsidRPr="00423FF7" w:rsidRDefault="00423FF7" w:rsidP="00423FF7">
      <w:pPr>
        <w:pStyle w:val="a9"/>
        <w:shd w:val="clear" w:color="auto" w:fill="auto"/>
        <w:tabs>
          <w:tab w:val="left" w:pos="1651"/>
        </w:tabs>
        <w:spacing w:line="322" w:lineRule="exact"/>
        <w:ind w:firstLine="709"/>
        <w:jc w:val="both"/>
        <w:rPr>
          <w:sz w:val="26"/>
          <w:szCs w:val="26"/>
        </w:rPr>
      </w:pPr>
      <w:r w:rsidRPr="00423FF7">
        <w:rPr>
          <w:sz w:val="26"/>
          <w:szCs w:val="26"/>
        </w:rPr>
        <w:t>8) заявление подано лицом, не имеющим полномочий представлять интересы заявителя.</w:t>
      </w:r>
    </w:p>
    <w:p w:rsidR="00423FF7" w:rsidRPr="00423FF7" w:rsidRDefault="00423FF7" w:rsidP="00423FF7">
      <w:pPr>
        <w:pStyle w:val="a9"/>
        <w:shd w:val="clear" w:color="auto" w:fill="auto"/>
        <w:tabs>
          <w:tab w:val="left" w:pos="1651"/>
        </w:tabs>
        <w:spacing w:line="322" w:lineRule="exact"/>
        <w:ind w:firstLine="709"/>
        <w:jc w:val="both"/>
        <w:rPr>
          <w:sz w:val="26"/>
          <w:szCs w:val="26"/>
        </w:rPr>
      </w:pPr>
    </w:p>
    <w:p w:rsidR="00423FF7" w:rsidRPr="00423FF7" w:rsidRDefault="00423FF7" w:rsidP="00423FF7">
      <w:pPr>
        <w:pStyle w:val="34"/>
        <w:keepNext/>
        <w:keepLines/>
        <w:shd w:val="clear" w:color="auto" w:fill="auto"/>
        <w:ind w:hanging="580"/>
        <w:rPr>
          <w:sz w:val="26"/>
          <w:szCs w:val="26"/>
        </w:rPr>
      </w:pPr>
      <w:bookmarkStart w:id="11" w:name="bookmark13"/>
      <w:r w:rsidRPr="00423FF7">
        <w:rPr>
          <w:sz w:val="26"/>
          <w:szCs w:val="26"/>
        </w:rPr>
        <w:t>Исчерпывающий перечень оснований для приостановления или отказа в предоставлении муниципальной услуги</w:t>
      </w:r>
      <w:bookmarkEnd w:id="11"/>
    </w:p>
    <w:p w:rsidR="00423FF7" w:rsidRPr="00423FF7" w:rsidRDefault="00423FF7" w:rsidP="00423FF7">
      <w:pPr>
        <w:pStyle w:val="34"/>
        <w:keepNext/>
        <w:keepLines/>
        <w:shd w:val="clear" w:color="auto" w:fill="auto"/>
        <w:ind w:hanging="580"/>
        <w:rPr>
          <w:sz w:val="26"/>
          <w:szCs w:val="26"/>
        </w:rPr>
      </w:pPr>
    </w:p>
    <w:p w:rsidR="00423FF7" w:rsidRPr="00423FF7" w:rsidRDefault="00423FF7" w:rsidP="00423FF7">
      <w:pPr>
        <w:pStyle w:val="a9"/>
        <w:shd w:val="clear" w:color="auto" w:fill="auto"/>
        <w:spacing w:line="322" w:lineRule="exact"/>
        <w:ind w:right="40" w:firstLine="720"/>
        <w:jc w:val="both"/>
        <w:rPr>
          <w:sz w:val="26"/>
          <w:szCs w:val="26"/>
        </w:rPr>
      </w:pPr>
      <w:r w:rsidRPr="00423FF7">
        <w:rPr>
          <w:sz w:val="26"/>
          <w:szCs w:val="26"/>
        </w:rPr>
        <w:t>2.15. Оснований для приостановления предоставления муниципальной услуги законодательством Российской Федерации не предусмотрено.</w:t>
      </w:r>
    </w:p>
    <w:p w:rsidR="00423FF7" w:rsidRPr="00423FF7" w:rsidRDefault="00423FF7" w:rsidP="00423FF7">
      <w:pPr>
        <w:pStyle w:val="a9"/>
        <w:shd w:val="clear" w:color="auto" w:fill="auto"/>
        <w:tabs>
          <w:tab w:val="left" w:pos="1349"/>
        </w:tabs>
        <w:spacing w:line="322" w:lineRule="exact"/>
        <w:ind w:firstLine="709"/>
        <w:jc w:val="both"/>
        <w:rPr>
          <w:sz w:val="26"/>
          <w:szCs w:val="26"/>
        </w:rPr>
      </w:pPr>
      <w:r w:rsidRPr="00423FF7">
        <w:rPr>
          <w:sz w:val="26"/>
          <w:szCs w:val="26"/>
        </w:rPr>
        <w:t>2.16.Основаниями для отказа в предоставлении услуги являются:</w:t>
      </w:r>
    </w:p>
    <w:p w:rsidR="00423FF7" w:rsidRPr="00423FF7" w:rsidRDefault="00423FF7" w:rsidP="00423FF7">
      <w:pPr>
        <w:pStyle w:val="a9"/>
        <w:shd w:val="clear" w:color="auto" w:fill="auto"/>
        <w:tabs>
          <w:tab w:val="left" w:pos="1651"/>
        </w:tabs>
        <w:spacing w:line="322" w:lineRule="exact"/>
        <w:ind w:right="40" w:firstLine="709"/>
        <w:jc w:val="both"/>
        <w:rPr>
          <w:sz w:val="26"/>
          <w:szCs w:val="26"/>
        </w:rPr>
      </w:pPr>
      <w:r w:rsidRPr="00423FF7">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23FF7" w:rsidRPr="00423FF7" w:rsidRDefault="00423FF7" w:rsidP="00423FF7">
      <w:pPr>
        <w:pStyle w:val="a9"/>
        <w:shd w:val="clear" w:color="auto" w:fill="auto"/>
        <w:tabs>
          <w:tab w:val="left" w:pos="1651"/>
        </w:tabs>
        <w:spacing w:line="322" w:lineRule="exact"/>
        <w:ind w:right="40" w:firstLine="709"/>
        <w:jc w:val="both"/>
        <w:rPr>
          <w:sz w:val="26"/>
          <w:szCs w:val="26"/>
        </w:rPr>
      </w:pPr>
      <w:r w:rsidRPr="00423FF7">
        <w:rPr>
          <w:sz w:val="26"/>
          <w:szCs w:val="26"/>
        </w:rPr>
        <w:t>2) представленными документами и сведениями не подтверждается право гражданина в предоставлении жилого помещения.</w:t>
      </w:r>
    </w:p>
    <w:p w:rsidR="00423FF7" w:rsidRPr="00423FF7" w:rsidRDefault="00423FF7" w:rsidP="00423FF7">
      <w:pPr>
        <w:pStyle w:val="81"/>
        <w:shd w:val="clear" w:color="auto" w:fill="auto"/>
        <w:spacing w:before="0"/>
        <w:ind w:left="740" w:right="40" w:firstLine="0"/>
        <w:rPr>
          <w:sz w:val="26"/>
          <w:szCs w:val="26"/>
        </w:rPr>
      </w:pPr>
      <w:r w:rsidRPr="00423FF7">
        <w:rPr>
          <w:sz w:val="26"/>
          <w:szCs w:val="26"/>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3FF7" w:rsidRPr="00423FF7" w:rsidRDefault="00423FF7" w:rsidP="00423FF7">
      <w:pPr>
        <w:pStyle w:val="81"/>
        <w:shd w:val="clear" w:color="auto" w:fill="auto"/>
        <w:spacing w:before="0"/>
        <w:ind w:left="740" w:right="40" w:firstLine="0"/>
        <w:jc w:val="left"/>
        <w:rPr>
          <w:sz w:val="26"/>
          <w:szCs w:val="26"/>
        </w:rPr>
      </w:pPr>
    </w:p>
    <w:p w:rsidR="00423FF7" w:rsidRPr="00423FF7" w:rsidRDefault="00423FF7" w:rsidP="00423FF7">
      <w:pPr>
        <w:pStyle w:val="a9"/>
        <w:shd w:val="clear" w:color="auto" w:fill="auto"/>
        <w:tabs>
          <w:tab w:val="left" w:pos="1672"/>
        </w:tabs>
        <w:spacing w:line="240" w:lineRule="auto"/>
        <w:ind w:firstLine="709"/>
        <w:jc w:val="both"/>
        <w:rPr>
          <w:sz w:val="26"/>
          <w:szCs w:val="26"/>
        </w:rPr>
      </w:pPr>
      <w:r w:rsidRPr="00423FF7">
        <w:rPr>
          <w:sz w:val="26"/>
          <w:szCs w:val="26"/>
        </w:rPr>
        <w:t>2.17. Услуги, необходимые и обязательные для предоставления муниципальной услуги, отсутствуют.</w:t>
      </w:r>
    </w:p>
    <w:p w:rsidR="00423FF7" w:rsidRPr="00423FF7" w:rsidRDefault="00423FF7" w:rsidP="00423FF7">
      <w:pPr>
        <w:pStyle w:val="a9"/>
        <w:shd w:val="clear" w:color="auto" w:fill="auto"/>
        <w:tabs>
          <w:tab w:val="left" w:pos="1672"/>
        </w:tabs>
        <w:spacing w:line="240" w:lineRule="auto"/>
        <w:ind w:firstLine="709"/>
        <w:jc w:val="both"/>
        <w:rPr>
          <w:sz w:val="26"/>
          <w:szCs w:val="26"/>
        </w:rPr>
      </w:pPr>
    </w:p>
    <w:p w:rsidR="00423FF7" w:rsidRPr="00423FF7" w:rsidRDefault="00423FF7" w:rsidP="00423FF7">
      <w:pPr>
        <w:pStyle w:val="81"/>
        <w:shd w:val="clear" w:color="auto" w:fill="auto"/>
        <w:spacing w:before="0"/>
        <w:ind w:left="40" w:right="40" w:firstLine="700"/>
        <w:jc w:val="both"/>
        <w:rPr>
          <w:sz w:val="26"/>
          <w:szCs w:val="26"/>
        </w:rPr>
      </w:pPr>
      <w:r w:rsidRPr="00423FF7">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423FF7" w:rsidRPr="00423FF7" w:rsidRDefault="00423FF7" w:rsidP="00423FF7">
      <w:pPr>
        <w:pStyle w:val="81"/>
        <w:shd w:val="clear" w:color="auto" w:fill="auto"/>
        <w:spacing w:before="0"/>
        <w:ind w:left="40" w:right="40" w:firstLine="700"/>
        <w:jc w:val="both"/>
        <w:rPr>
          <w:sz w:val="26"/>
          <w:szCs w:val="26"/>
        </w:rPr>
      </w:pPr>
    </w:p>
    <w:p w:rsidR="00423FF7" w:rsidRPr="00423FF7" w:rsidRDefault="00423FF7" w:rsidP="00423FF7">
      <w:pPr>
        <w:pStyle w:val="a9"/>
        <w:shd w:val="clear" w:color="auto" w:fill="auto"/>
        <w:tabs>
          <w:tab w:val="left" w:pos="1782"/>
        </w:tabs>
        <w:spacing w:after="304" w:line="326" w:lineRule="exact"/>
        <w:ind w:right="40" w:firstLine="709"/>
        <w:jc w:val="both"/>
        <w:rPr>
          <w:sz w:val="26"/>
          <w:szCs w:val="26"/>
        </w:rPr>
      </w:pPr>
      <w:r w:rsidRPr="00423FF7">
        <w:rPr>
          <w:sz w:val="26"/>
          <w:szCs w:val="26"/>
        </w:rPr>
        <w:t>2.18.Предоставление муниципальной услуги осуществляется бесплатно.</w:t>
      </w:r>
    </w:p>
    <w:p w:rsidR="00423FF7" w:rsidRPr="00423FF7" w:rsidRDefault="00423FF7" w:rsidP="00423FF7">
      <w:pPr>
        <w:pStyle w:val="81"/>
        <w:shd w:val="clear" w:color="auto" w:fill="auto"/>
        <w:spacing w:before="0" w:line="240" w:lineRule="auto"/>
        <w:ind w:firstLine="700"/>
        <w:jc w:val="left"/>
        <w:rPr>
          <w:sz w:val="26"/>
          <w:szCs w:val="26"/>
        </w:rPr>
      </w:pPr>
      <w:r w:rsidRPr="00423FF7">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3FF7" w:rsidRPr="00423FF7" w:rsidRDefault="00423FF7" w:rsidP="00423FF7">
      <w:pPr>
        <w:pStyle w:val="a9"/>
        <w:shd w:val="clear" w:color="auto" w:fill="auto"/>
        <w:tabs>
          <w:tab w:val="left" w:pos="1672"/>
        </w:tabs>
        <w:spacing w:line="240" w:lineRule="auto"/>
        <w:ind w:firstLine="0"/>
        <w:jc w:val="both"/>
        <w:rPr>
          <w:sz w:val="26"/>
          <w:szCs w:val="26"/>
        </w:rPr>
      </w:pPr>
    </w:p>
    <w:p w:rsidR="00423FF7" w:rsidRPr="00423FF7" w:rsidRDefault="00423FF7" w:rsidP="00423FF7">
      <w:pPr>
        <w:pStyle w:val="a9"/>
        <w:shd w:val="clear" w:color="auto" w:fill="auto"/>
        <w:tabs>
          <w:tab w:val="left" w:pos="1672"/>
        </w:tabs>
        <w:spacing w:line="240" w:lineRule="auto"/>
        <w:ind w:firstLine="709"/>
        <w:jc w:val="both"/>
        <w:rPr>
          <w:sz w:val="26"/>
          <w:szCs w:val="26"/>
        </w:rPr>
      </w:pPr>
      <w:r w:rsidRPr="00423FF7">
        <w:rPr>
          <w:sz w:val="26"/>
          <w:szCs w:val="26"/>
        </w:rPr>
        <w:t>2.19.Услуги, необходимые и обязательные для предоставления муниципальной услуги, отсутствуют.</w:t>
      </w:r>
    </w:p>
    <w:p w:rsidR="00423FF7" w:rsidRPr="00423FF7" w:rsidRDefault="00423FF7" w:rsidP="00423FF7">
      <w:pPr>
        <w:pStyle w:val="a9"/>
        <w:shd w:val="clear" w:color="auto" w:fill="auto"/>
        <w:tabs>
          <w:tab w:val="left" w:pos="1672"/>
        </w:tabs>
        <w:spacing w:line="240" w:lineRule="auto"/>
        <w:ind w:firstLine="709"/>
        <w:jc w:val="both"/>
        <w:rPr>
          <w:sz w:val="26"/>
          <w:szCs w:val="26"/>
        </w:rPr>
      </w:pPr>
    </w:p>
    <w:p w:rsidR="00423FF7" w:rsidRPr="00423FF7" w:rsidRDefault="00423FF7" w:rsidP="00423FF7">
      <w:pPr>
        <w:pStyle w:val="81"/>
        <w:shd w:val="clear" w:color="auto" w:fill="auto"/>
        <w:spacing w:before="0" w:after="300"/>
        <w:ind w:left="40" w:right="40" w:firstLine="1340"/>
        <w:rPr>
          <w:sz w:val="26"/>
          <w:szCs w:val="26"/>
        </w:rPr>
      </w:pPr>
      <w:r w:rsidRPr="00423FF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3FF7" w:rsidRPr="00423FF7" w:rsidRDefault="00423FF7" w:rsidP="00423FF7">
      <w:pPr>
        <w:pStyle w:val="a9"/>
        <w:shd w:val="clear" w:color="auto" w:fill="auto"/>
        <w:tabs>
          <w:tab w:val="left" w:pos="1514"/>
        </w:tabs>
        <w:spacing w:after="304" w:line="322" w:lineRule="exact"/>
        <w:ind w:right="40" w:firstLine="709"/>
        <w:jc w:val="both"/>
        <w:rPr>
          <w:sz w:val="26"/>
          <w:szCs w:val="26"/>
        </w:rPr>
      </w:pPr>
      <w:r w:rsidRPr="00423FF7">
        <w:rPr>
          <w:sz w:val="26"/>
          <w:szCs w:val="26"/>
        </w:rPr>
        <w:t>2.20.Максимальный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23FF7" w:rsidRPr="00423FF7" w:rsidRDefault="00423FF7" w:rsidP="00423FF7">
      <w:pPr>
        <w:pStyle w:val="81"/>
        <w:shd w:val="clear" w:color="auto" w:fill="auto"/>
        <w:spacing w:before="0" w:after="296" w:line="317" w:lineRule="exact"/>
        <w:ind w:left="40" w:right="40" w:firstLine="386"/>
        <w:rPr>
          <w:sz w:val="26"/>
          <w:szCs w:val="26"/>
        </w:rPr>
      </w:pPr>
      <w:r w:rsidRPr="00423FF7">
        <w:rPr>
          <w:sz w:val="26"/>
          <w:szCs w:val="26"/>
        </w:rPr>
        <w:t>Срок и порядок регистрации запроса заявителя о предоставлении муниципальной услуги, в том числе в электронной форме</w:t>
      </w:r>
    </w:p>
    <w:p w:rsidR="00423FF7" w:rsidRPr="00423FF7" w:rsidRDefault="00423FF7" w:rsidP="00423FF7">
      <w:pPr>
        <w:pStyle w:val="a9"/>
        <w:shd w:val="clear" w:color="auto" w:fill="auto"/>
        <w:tabs>
          <w:tab w:val="left" w:pos="1562"/>
        </w:tabs>
        <w:spacing w:line="322" w:lineRule="exact"/>
        <w:ind w:right="40" w:firstLine="709"/>
        <w:jc w:val="both"/>
        <w:rPr>
          <w:sz w:val="26"/>
          <w:szCs w:val="26"/>
        </w:rPr>
      </w:pPr>
      <w:r w:rsidRPr="00423FF7">
        <w:rPr>
          <w:sz w:val="26"/>
          <w:szCs w:val="26"/>
        </w:rPr>
        <w:t>2.21.Срок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23FF7" w:rsidRPr="00423FF7" w:rsidRDefault="00423FF7" w:rsidP="00423FF7">
      <w:pPr>
        <w:pStyle w:val="a9"/>
        <w:shd w:val="clear" w:color="auto" w:fill="auto"/>
        <w:spacing w:after="341" w:line="322" w:lineRule="exact"/>
        <w:ind w:left="40" w:right="40" w:firstLine="700"/>
        <w:jc w:val="both"/>
        <w:rPr>
          <w:sz w:val="26"/>
          <w:szCs w:val="26"/>
        </w:rPr>
      </w:pPr>
      <w:proofErr w:type="gramStart"/>
      <w:r w:rsidRPr="00423FF7">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23FF7">
        <w:rPr>
          <w:sz w:val="26"/>
          <w:szCs w:val="26"/>
        </w:rPr>
        <w:t xml:space="preserve"> № 5 к настоящему Административному регламенту.</w:t>
      </w:r>
    </w:p>
    <w:p w:rsidR="00423FF7" w:rsidRPr="00423FF7" w:rsidRDefault="00423FF7" w:rsidP="00423FF7">
      <w:pPr>
        <w:pStyle w:val="34"/>
        <w:keepNext/>
        <w:keepLines/>
        <w:shd w:val="clear" w:color="auto" w:fill="auto"/>
        <w:spacing w:line="270" w:lineRule="exact"/>
        <w:ind w:left="400" w:firstLine="0"/>
        <w:jc w:val="left"/>
        <w:rPr>
          <w:sz w:val="26"/>
          <w:szCs w:val="26"/>
        </w:rPr>
      </w:pPr>
      <w:bookmarkStart w:id="12" w:name="bookmark14"/>
      <w:r w:rsidRPr="00423FF7">
        <w:rPr>
          <w:sz w:val="26"/>
          <w:szCs w:val="26"/>
        </w:rPr>
        <w:lastRenderedPageBreak/>
        <w:t xml:space="preserve">Требования к помещениям, в которых предоставляется </w:t>
      </w:r>
      <w:bookmarkStart w:id="13" w:name="bookmark15"/>
      <w:bookmarkEnd w:id="12"/>
      <w:r w:rsidRPr="00423FF7">
        <w:rPr>
          <w:sz w:val="26"/>
          <w:szCs w:val="26"/>
        </w:rPr>
        <w:t>муниципальная услуга</w:t>
      </w:r>
      <w:bookmarkEnd w:id="13"/>
    </w:p>
    <w:p w:rsidR="00423FF7" w:rsidRPr="00423FF7" w:rsidRDefault="00423FF7" w:rsidP="00423FF7">
      <w:pPr>
        <w:pStyle w:val="34"/>
        <w:keepNext/>
        <w:keepLines/>
        <w:shd w:val="clear" w:color="auto" w:fill="auto"/>
        <w:spacing w:line="270" w:lineRule="exact"/>
        <w:ind w:left="400" w:firstLine="0"/>
        <w:jc w:val="left"/>
        <w:rPr>
          <w:sz w:val="26"/>
          <w:szCs w:val="26"/>
        </w:rPr>
      </w:pP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случае</w:t>
      </w:r>
      <w:proofErr w:type="gramStart"/>
      <w:r w:rsidRPr="00423FF7">
        <w:rPr>
          <w:sz w:val="26"/>
          <w:szCs w:val="26"/>
        </w:rPr>
        <w:t>,</w:t>
      </w:r>
      <w:proofErr w:type="gramEnd"/>
      <w:r w:rsidRPr="00423FF7">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3FF7">
        <w:rPr>
          <w:sz w:val="26"/>
          <w:szCs w:val="26"/>
          <w:lang w:val="en-US" w:eastAsia="en-US"/>
        </w:rPr>
        <w:t>I</w:t>
      </w:r>
      <w:r w:rsidRPr="00423FF7">
        <w:rPr>
          <w:sz w:val="26"/>
          <w:szCs w:val="26"/>
          <w:lang w:eastAsia="en-US"/>
        </w:rPr>
        <w:t xml:space="preserve">, </w:t>
      </w:r>
      <w:r w:rsidRPr="00423FF7">
        <w:rPr>
          <w:sz w:val="26"/>
          <w:szCs w:val="26"/>
        </w:rPr>
        <w:t xml:space="preserve">II групп, а также инвалидами </w:t>
      </w:r>
      <w:r w:rsidRPr="00423FF7">
        <w:rPr>
          <w:sz w:val="26"/>
          <w:szCs w:val="26"/>
          <w:lang w:val="en-US" w:eastAsia="en-US"/>
        </w:rPr>
        <w:t>III</w:t>
      </w:r>
      <w:r w:rsidRPr="00423FF7">
        <w:rPr>
          <w:sz w:val="26"/>
          <w:szCs w:val="26"/>
          <w:lang w:eastAsia="en-US"/>
        </w:rPr>
        <w:t xml:space="preserve"> </w:t>
      </w:r>
      <w:r w:rsidRPr="00423FF7">
        <w:rPr>
          <w:sz w:val="26"/>
          <w:szCs w:val="26"/>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3FF7" w:rsidRPr="00423FF7" w:rsidRDefault="00423FF7" w:rsidP="00423FF7">
      <w:pPr>
        <w:pStyle w:val="a9"/>
        <w:shd w:val="clear" w:color="auto" w:fill="auto"/>
        <w:spacing w:line="322" w:lineRule="exact"/>
        <w:ind w:left="20" w:right="20" w:firstLine="700"/>
        <w:rPr>
          <w:sz w:val="26"/>
          <w:szCs w:val="26"/>
        </w:rPr>
      </w:pPr>
      <w:r w:rsidRPr="00423FF7">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23FF7" w:rsidRPr="00423FF7" w:rsidRDefault="00423FF7" w:rsidP="00423FF7">
      <w:pPr>
        <w:pStyle w:val="a9"/>
        <w:shd w:val="clear" w:color="auto" w:fill="auto"/>
        <w:spacing w:line="322" w:lineRule="exact"/>
        <w:ind w:left="720" w:right="4500" w:firstLine="0"/>
        <w:rPr>
          <w:sz w:val="26"/>
          <w:szCs w:val="26"/>
        </w:rPr>
      </w:pPr>
      <w:r w:rsidRPr="00423FF7">
        <w:rPr>
          <w:sz w:val="26"/>
          <w:szCs w:val="26"/>
        </w:rPr>
        <w:t>местонахождение и юридический адрес; режим работы; график приема;</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номера телефонов для справок.</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Помещения, в которых предоставляется муниципальная услуга, оснащаются:</w:t>
      </w:r>
    </w:p>
    <w:p w:rsidR="00423FF7" w:rsidRPr="00423FF7" w:rsidRDefault="00423FF7" w:rsidP="00423FF7">
      <w:pPr>
        <w:pStyle w:val="a9"/>
        <w:shd w:val="clear" w:color="auto" w:fill="auto"/>
        <w:spacing w:line="322" w:lineRule="exact"/>
        <w:ind w:left="720" w:right="1620" w:firstLine="0"/>
        <w:rPr>
          <w:sz w:val="26"/>
          <w:szCs w:val="26"/>
        </w:rPr>
      </w:pPr>
      <w:r w:rsidRPr="00423FF7">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Места для заполнения заявлений оборудуются стульями, столами (стойками), бланками заявлений, письменными принадлежностями.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Места приема Заявителей оборудуются информационными табличками (вывесками) с указанием:</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номера кабинета и наименования отдела;</w:t>
      </w:r>
    </w:p>
    <w:p w:rsidR="00423FF7" w:rsidRPr="00423FF7" w:rsidRDefault="00423FF7" w:rsidP="00423FF7">
      <w:pPr>
        <w:pStyle w:val="a9"/>
        <w:shd w:val="clear" w:color="auto" w:fill="auto"/>
        <w:spacing w:line="322" w:lineRule="exact"/>
        <w:ind w:left="20" w:right="20" w:firstLine="700"/>
        <w:rPr>
          <w:sz w:val="26"/>
          <w:szCs w:val="26"/>
        </w:rPr>
      </w:pPr>
      <w:r w:rsidRPr="00423FF7">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При предоставлении муниципальной услуги инвалидам обеспечиваются: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возможность беспрепятственного доступа к объекту (зданию, помещению), в котором предоставляется муниципальная услуга;</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23FF7">
        <w:rPr>
          <w:sz w:val="26"/>
          <w:szCs w:val="26"/>
        </w:rPr>
        <w:t>а-</w:t>
      </w:r>
      <w:proofErr w:type="gramEnd"/>
      <w:r w:rsidRPr="00423FF7">
        <w:rPr>
          <w:sz w:val="26"/>
          <w:szCs w:val="26"/>
        </w:rPr>
        <w:t xml:space="preserve"> коляски;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сопровождение инвалидов, имеющих стойкие расстройства функции зрения и самостоятельного передвижения;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3FF7">
        <w:rPr>
          <w:sz w:val="26"/>
          <w:szCs w:val="26"/>
        </w:rPr>
        <w:t>сурдопереводчика</w:t>
      </w:r>
      <w:proofErr w:type="spellEnd"/>
      <w:r w:rsidRPr="00423FF7">
        <w:rPr>
          <w:sz w:val="26"/>
          <w:szCs w:val="26"/>
        </w:rPr>
        <w:t xml:space="preserve"> и </w:t>
      </w:r>
      <w:proofErr w:type="spellStart"/>
      <w:r w:rsidRPr="00423FF7">
        <w:rPr>
          <w:sz w:val="26"/>
          <w:szCs w:val="26"/>
        </w:rPr>
        <w:t>тифлосурдопереводчика</w:t>
      </w:r>
      <w:proofErr w:type="spellEnd"/>
      <w:r w:rsidRPr="00423FF7">
        <w:rPr>
          <w:sz w:val="26"/>
          <w:szCs w:val="26"/>
        </w:rPr>
        <w:t>;</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23FF7">
        <w:rPr>
          <w:sz w:val="26"/>
          <w:szCs w:val="26"/>
        </w:rPr>
        <w:t>муниципальная</w:t>
      </w:r>
      <w:proofErr w:type="gramEnd"/>
      <w:r w:rsidRPr="00423FF7">
        <w:rPr>
          <w:sz w:val="26"/>
          <w:szCs w:val="26"/>
        </w:rPr>
        <w:t xml:space="preserve"> услуги;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оказание инвалидам помощи в преодолении барьеров, мешающих получению ими муниципальных услуг наравне с другими лицами.</w:t>
      </w:r>
    </w:p>
    <w:p w:rsidR="00423FF7" w:rsidRPr="00423FF7" w:rsidRDefault="00423FF7" w:rsidP="00423FF7">
      <w:pPr>
        <w:pStyle w:val="a9"/>
        <w:shd w:val="clear" w:color="auto" w:fill="auto"/>
        <w:spacing w:line="322" w:lineRule="exact"/>
        <w:ind w:left="20" w:right="20" w:firstLine="700"/>
        <w:jc w:val="both"/>
        <w:rPr>
          <w:sz w:val="26"/>
          <w:szCs w:val="26"/>
        </w:rPr>
      </w:pPr>
    </w:p>
    <w:p w:rsidR="00423FF7" w:rsidRPr="00423FF7" w:rsidRDefault="00423FF7" w:rsidP="00423FF7">
      <w:pPr>
        <w:pStyle w:val="81"/>
        <w:shd w:val="clear" w:color="auto" w:fill="auto"/>
        <w:spacing w:before="0" w:after="301" w:line="270" w:lineRule="exact"/>
        <w:ind w:firstLine="0"/>
        <w:rPr>
          <w:sz w:val="26"/>
          <w:szCs w:val="26"/>
        </w:rPr>
      </w:pPr>
      <w:r w:rsidRPr="00423FF7">
        <w:rPr>
          <w:sz w:val="26"/>
          <w:szCs w:val="26"/>
        </w:rPr>
        <w:t>Показатели доступности и качества муниципальной услуги</w:t>
      </w:r>
    </w:p>
    <w:p w:rsidR="00423FF7" w:rsidRPr="00423FF7" w:rsidRDefault="00423FF7" w:rsidP="00423FF7">
      <w:pPr>
        <w:pStyle w:val="a9"/>
        <w:shd w:val="clear" w:color="auto" w:fill="auto"/>
        <w:tabs>
          <w:tab w:val="left" w:pos="1882"/>
        </w:tabs>
        <w:spacing w:line="322" w:lineRule="exact"/>
        <w:ind w:right="20" w:firstLine="709"/>
        <w:jc w:val="both"/>
        <w:rPr>
          <w:sz w:val="26"/>
          <w:szCs w:val="26"/>
        </w:rPr>
      </w:pPr>
      <w:r w:rsidRPr="00423FF7">
        <w:rPr>
          <w:sz w:val="26"/>
          <w:szCs w:val="26"/>
        </w:rPr>
        <w:t>2.23.Основными показателями доступности предоставления муниципальной услуги являются: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наличие полной и понятной информации о порядке, сроках и ходе предоставления муниципальной услуги в информационн</w:t>
      </w:r>
      <w:proofErr w:type="gramStart"/>
      <w:r w:rsidRPr="00423FF7">
        <w:rPr>
          <w:sz w:val="26"/>
          <w:szCs w:val="26"/>
        </w:rPr>
        <w:t>о-</w:t>
      </w:r>
      <w:proofErr w:type="gramEnd"/>
      <w:r w:rsidRPr="00423FF7">
        <w:rPr>
          <w:sz w:val="26"/>
          <w:szCs w:val="26"/>
        </w:rPr>
        <w:t xml:space="preserve"> телекоммуникационных сетях общего пользования (в том числе в сети «Интернет»), средствах массовой информации;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возможность получения заявителем уведомлений о предоставлении муниципальной услуги с помощью ЕПГУ;</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возможность получения информации о ходе предоставления муниципальной услуги, в том числе с использованием информационн</w:t>
      </w:r>
      <w:proofErr w:type="gramStart"/>
      <w:r w:rsidRPr="00423FF7">
        <w:rPr>
          <w:sz w:val="26"/>
          <w:szCs w:val="26"/>
        </w:rPr>
        <w:t>о-</w:t>
      </w:r>
      <w:proofErr w:type="gramEnd"/>
      <w:r w:rsidRPr="00423FF7">
        <w:rPr>
          <w:sz w:val="26"/>
          <w:szCs w:val="26"/>
        </w:rPr>
        <w:t xml:space="preserve"> коммуникационных технологий.</w:t>
      </w:r>
    </w:p>
    <w:p w:rsidR="00423FF7" w:rsidRPr="00423FF7" w:rsidRDefault="00423FF7" w:rsidP="00423FF7">
      <w:pPr>
        <w:pStyle w:val="a9"/>
        <w:numPr>
          <w:ilvl w:val="1"/>
          <w:numId w:val="49"/>
        </w:numPr>
        <w:shd w:val="clear" w:color="auto" w:fill="auto"/>
        <w:spacing w:line="322" w:lineRule="exact"/>
        <w:ind w:left="0" w:right="20" w:firstLine="709"/>
        <w:jc w:val="both"/>
        <w:rPr>
          <w:sz w:val="26"/>
          <w:szCs w:val="26"/>
        </w:rPr>
      </w:pPr>
      <w:r w:rsidRPr="00423FF7">
        <w:rPr>
          <w:sz w:val="26"/>
          <w:szCs w:val="26"/>
        </w:rPr>
        <w:t>Основными показателями качества предоставления муниципальной услуги являются: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отсутствие нарушений установленных сроков в процессе предоставления муниципальной услуги;</w:t>
      </w: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23FF7">
        <w:rPr>
          <w:sz w:val="26"/>
          <w:szCs w:val="26"/>
        </w:rPr>
        <w:t>итогам</w:t>
      </w:r>
      <w:proofErr w:type="gramEnd"/>
      <w:r w:rsidRPr="00423FF7">
        <w:rPr>
          <w:sz w:val="26"/>
          <w:szCs w:val="26"/>
        </w:rPr>
        <w:t xml:space="preserve"> рассмотрения которых вынесены решения об удовлетворении (частичном удовлетворении) требований заявителей.</w:t>
      </w:r>
    </w:p>
    <w:p w:rsidR="00423FF7" w:rsidRPr="00423FF7" w:rsidRDefault="00423FF7" w:rsidP="00423FF7">
      <w:pPr>
        <w:pStyle w:val="81"/>
        <w:shd w:val="clear" w:color="auto" w:fill="auto"/>
        <w:spacing w:before="0" w:after="300"/>
        <w:ind w:firstLine="0"/>
        <w:rPr>
          <w:sz w:val="26"/>
          <w:szCs w:val="26"/>
        </w:rPr>
      </w:pPr>
      <w:r w:rsidRPr="00423FF7">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3FF7" w:rsidRPr="00423FF7" w:rsidRDefault="00423FF7" w:rsidP="00423FF7">
      <w:pPr>
        <w:pStyle w:val="a9"/>
        <w:shd w:val="clear" w:color="auto" w:fill="auto"/>
        <w:tabs>
          <w:tab w:val="left" w:pos="1614"/>
        </w:tabs>
        <w:spacing w:line="322" w:lineRule="exact"/>
        <w:ind w:right="20" w:firstLine="709"/>
        <w:jc w:val="both"/>
        <w:rPr>
          <w:sz w:val="26"/>
          <w:szCs w:val="26"/>
        </w:rPr>
      </w:pPr>
      <w:r w:rsidRPr="00423FF7">
        <w:rPr>
          <w:sz w:val="26"/>
          <w:szCs w:val="26"/>
        </w:rPr>
        <w:t>2.25.Предоставление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23FF7" w:rsidRPr="00423FF7" w:rsidRDefault="00423FF7" w:rsidP="00423FF7">
      <w:pPr>
        <w:pStyle w:val="a9"/>
        <w:shd w:val="clear" w:color="auto" w:fill="auto"/>
        <w:tabs>
          <w:tab w:val="left" w:pos="1446"/>
        </w:tabs>
        <w:spacing w:line="322" w:lineRule="exact"/>
        <w:ind w:right="20" w:firstLine="709"/>
        <w:jc w:val="both"/>
        <w:rPr>
          <w:sz w:val="26"/>
          <w:szCs w:val="26"/>
        </w:rPr>
      </w:pPr>
      <w:r w:rsidRPr="00423FF7">
        <w:rPr>
          <w:sz w:val="26"/>
          <w:szCs w:val="26"/>
        </w:rPr>
        <w:t>2.26.Заявителям обеспечивается возможность представления заявления и прилагаемых документов в форме электронных документов посредством ЕПГУ.</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23FF7" w:rsidRPr="00423FF7" w:rsidRDefault="00423FF7" w:rsidP="00423FF7">
      <w:pPr>
        <w:pStyle w:val="a9"/>
        <w:shd w:val="clear" w:color="auto" w:fill="FFFFFF" w:themeFill="background1"/>
        <w:spacing w:line="322" w:lineRule="exact"/>
        <w:ind w:right="20" w:firstLine="700"/>
        <w:jc w:val="both"/>
        <w:rPr>
          <w:sz w:val="26"/>
          <w:szCs w:val="26"/>
        </w:rPr>
      </w:pPr>
      <w:r w:rsidRPr="00423FF7">
        <w:rPr>
          <w:sz w:val="26"/>
          <w:szCs w:val="26"/>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23FF7" w:rsidRPr="00423FF7" w:rsidRDefault="00423FF7" w:rsidP="00423FF7">
      <w:pPr>
        <w:pStyle w:val="a9"/>
        <w:shd w:val="clear" w:color="auto" w:fill="auto"/>
        <w:spacing w:line="322" w:lineRule="exact"/>
        <w:ind w:firstLine="700"/>
        <w:jc w:val="both"/>
        <w:rPr>
          <w:sz w:val="26"/>
          <w:szCs w:val="26"/>
        </w:rPr>
      </w:pPr>
      <w:r w:rsidRPr="00423FF7">
        <w:rPr>
          <w:sz w:val="26"/>
          <w:szCs w:val="26"/>
        </w:rPr>
        <w:t>2.27. Электронные документы представляются в следующих форматах:</w:t>
      </w:r>
    </w:p>
    <w:p w:rsidR="00423FF7" w:rsidRPr="00423FF7" w:rsidRDefault="00423FF7" w:rsidP="00423FF7">
      <w:pPr>
        <w:pStyle w:val="a9"/>
        <w:shd w:val="clear" w:color="auto" w:fill="auto"/>
        <w:tabs>
          <w:tab w:val="left" w:pos="978"/>
        </w:tabs>
        <w:spacing w:line="322" w:lineRule="exact"/>
        <w:ind w:firstLine="700"/>
        <w:jc w:val="both"/>
        <w:rPr>
          <w:sz w:val="26"/>
          <w:szCs w:val="26"/>
        </w:rPr>
      </w:pPr>
      <w:r w:rsidRPr="00423FF7">
        <w:rPr>
          <w:sz w:val="26"/>
          <w:szCs w:val="26"/>
        </w:rPr>
        <w:t>а)</w:t>
      </w:r>
      <w:r w:rsidRPr="00423FF7">
        <w:rPr>
          <w:sz w:val="26"/>
          <w:szCs w:val="26"/>
        </w:rPr>
        <w:tab/>
      </w:r>
      <w:r w:rsidRPr="00423FF7">
        <w:rPr>
          <w:sz w:val="26"/>
          <w:szCs w:val="26"/>
          <w:lang w:val="en-US" w:eastAsia="en-US"/>
        </w:rPr>
        <w:t>xml</w:t>
      </w:r>
      <w:r w:rsidRPr="00423FF7">
        <w:rPr>
          <w:sz w:val="26"/>
          <w:szCs w:val="26"/>
          <w:lang w:eastAsia="en-US"/>
        </w:rPr>
        <w:t xml:space="preserve"> </w:t>
      </w:r>
      <w:r w:rsidRPr="00423FF7">
        <w:rPr>
          <w:sz w:val="26"/>
          <w:szCs w:val="26"/>
        </w:rPr>
        <w:t>- для формализованных документов;</w:t>
      </w:r>
    </w:p>
    <w:p w:rsidR="00423FF7" w:rsidRPr="00423FF7" w:rsidRDefault="00423FF7" w:rsidP="00423FF7">
      <w:pPr>
        <w:pStyle w:val="a9"/>
        <w:shd w:val="clear" w:color="auto" w:fill="auto"/>
        <w:tabs>
          <w:tab w:val="left" w:pos="1022"/>
        </w:tabs>
        <w:spacing w:line="322" w:lineRule="exact"/>
        <w:ind w:right="20" w:firstLine="700"/>
        <w:jc w:val="both"/>
        <w:rPr>
          <w:sz w:val="26"/>
          <w:szCs w:val="26"/>
        </w:rPr>
      </w:pPr>
      <w:r w:rsidRPr="00423FF7">
        <w:rPr>
          <w:sz w:val="26"/>
          <w:szCs w:val="26"/>
        </w:rPr>
        <w:t>б)</w:t>
      </w:r>
      <w:r w:rsidRPr="00423FF7">
        <w:rPr>
          <w:sz w:val="26"/>
          <w:szCs w:val="26"/>
        </w:rPr>
        <w:tab/>
      </w:r>
      <w:r w:rsidRPr="00423FF7">
        <w:rPr>
          <w:sz w:val="26"/>
          <w:szCs w:val="26"/>
          <w:lang w:val="en-US" w:eastAsia="en-US"/>
        </w:rPr>
        <w:t>doc</w:t>
      </w:r>
      <w:r w:rsidRPr="00423FF7">
        <w:rPr>
          <w:sz w:val="26"/>
          <w:szCs w:val="26"/>
          <w:lang w:eastAsia="en-US"/>
        </w:rPr>
        <w:t xml:space="preserve">, </w:t>
      </w:r>
      <w:proofErr w:type="spellStart"/>
      <w:r w:rsidRPr="00423FF7">
        <w:rPr>
          <w:sz w:val="26"/>
          <w:szCs w:val="26"/>
          <w:lang w:val="en-US" w:eastAsia="en-US"/>
        </w:rPr>
        <w:t>docx</w:t>
      </w:r>
      <w:proofErr w:type="spellEnd"/>
      <w:r w:rsidRPr="00423FF7">
        <w:rPr>
          <w:sz w:val="26"/>
          <w:szCs w:val="26"/>
          <w:lang w:eastAsia="en-US"/>
        </w:rPr>
        <w:t xml:space="preserve">, </w:t>
      </w:r>
      <w:proofErr w:type="spellStart"/>
      <w:r w:rsidRPr="00423FF7">
        <w:rPr>
          <w:sz w:val="26"/>
          <w:szCs w:val="26"/>
          <w:lang w:val="en-US" w:eastAsia="en-US"/>
        </w:rPr>
        <w:t>odt</w:t>
      </w:r>
      <w:proofErr w:type="spellEnd"/>
      <w:r w:rsidRPr="00423FF7">
        <w:rPr>
          <w:sz w:val="26"/>
          <w:szCs w:val="26"/>
          <w:lang w:eastAsia="en-US"/>
        </w:rPr>
        <w:t xml:space="preserve"> </w:t>
      </w:r>
      <w:r w:rsidRPr="00423FF7">
        <w:rPr>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423FF7" w:rsidRPr="00423FF7" w:rsidRDefault="00423FF7" w:rsidP="00423FF7">
      <w:pPr>
        <w:pStyle w:val="a9"/>
        <w:shd w:val="clear" w:color="auto" w:fill="auto"/>
        <w:tabs>
          <w:tab w:val="left" w:pos="988"/>
        </w:tabs>
        <w:spacing w:line="322" w:lineRule="exact"/>
        <w:ind w:firstLine="700"/>
        <w:jc w:val="both"/>
        <w:rPr>
          <w:sz w:val="26"/>
          <w:szCs w:val="26"/>
        </w:rPr>
      </w:pPr>
      <w:r w:rsidRPr="00423FF7">
        <w:rPr>
          <w:sz w:val="26"/>
          <w:szCs w:val="26"/>
        </w:rPr>
        <w:t>в)</w:t>
      </w:r>
      <w:r w:rsidRPr="00423FF7">
        <w:rPr>
          <w:sz w:val="26"/>
          <w:szCs w:val="26"/>
        </w:rPr>
        <w:tab/>
      </w:r>
      <w:proofErr w:type="spellStart"/>
      <w:r w:rsidRPr="00423FF7">
        <w:rPr>
          <w:sz w:val="26"/>
          <w:szCs w:val="26"/>
          <w:lang w:val="en-US" w:eastAsia="en-US"/>
        </w:rPr>
        <w:t>xls</w:t>
      </w:r>
      <w:proofErr w:type="spellEnd"/>
      <w:r w:rsidRPr="00423FF7">
        <w:rPr>
          <w:sz w:val="26"/>
          <w:szCs w:val="26"/>
          <w:lang w:eastAsia="en-US"/>
        </w:rPr>
        <w:t xml:space="preserve">, </w:t>
      </w:r>
      <w:proofErr w:type="spellStart"/>
      <w:r w:rsidRPr="00423FF7">
        <w:rPr>
          <w:sz w:val="26"/>
          <w:szCs w:val="26"/>
          <w:lang w:val="en-US" w:eastAsia="en-US"/>
        </w:rPr>
        <w:t>xlsx</w:t>
      </w:r>
      <w:proofErr w:type="spellEnd"/>
      <w:r w:rsidRPr="00423FF7">
        <w:rPr>
          <w:sz w:val="26"/>
          <w:szCs w:val="26"/>
          <w:lang w:eastAsia="en-US"/>
        </w:rPr>
        <w:t xml:space="preserve">, </w:t>
      </w:r>
      <w:proofErr w:type="spellStart"/>
      <w:r w:rsidRPr="00423FF7">
        <w:rPr>
          <w:sz w:val="26"/>
          <w:szCs w:val="26"/>
          <w:lang w:val="en-US" w:eastAsia="en-US"/>
        </w:rPr>
        <w:t>ods</w:t>
      </w:r>
      <w:proofErr w:type="spellEnd"/>
      <w:r w:rsidRPr="00423FF7">
        <w:rPr>
          <w:sz w:val="26"/>
          <w:szCs w:val="26"/>
          <w:lang w:eastAsia="en-US"/>
        </w:rPr>
        <w:t xml:space="preserve"> </w:t>
      </w:r>
      <w:r w:rsidRPr="00423FF7">
        <w:rPr>
          <w:sz w:val="26"/>
          <w:szCs w:val="26"/>
        </w:rPr>
        <w:t>- для документов, содержащих расчеты;</w:t>
      </w:r>
    </w:p>
    <w:p w:rsidR="00423FF7" w:rsidRPr="00423FF7" w:rsidRDefault="00423FF7" w:rsidP="00423FF7">
      <w:pPr>
        <w:pStyle w:val="a9"/>
        <w:shd w:val="clear" w:color="auto" w:fill="auto"/>
        <w:tabs>
          <w:tab w:val="left" w:pos="1046"/>
        </w:tabs>
        <w:spacing w:line="322" w:lineRule="exact"/>
        <w:ind w:right="20" w:firstLine="700"/>
        <w:jc w:val="both"/>
        <w:rPr>
          <w:sz w:val="26"/>
          <w:szCs w:val="26"/>
        </w:rPr>
      </w:pPr>
      <w:r w:rsidRPr="00423FF7">
        <w:rPr>
          <w:sz w:val="26"/>
          <w:szCs w:val="26"/>
        </w:rPr>
        <w:t>г)</w:t>
      </w:r>
      <w:r w:rsidRPr="00423FF7">
        <w:rPr>
          <w:sz w:val="26"/>
          <w:szCs w:val="26"/>
        </w:rPr>
        <w:tab/>
      </w:r>
      <w:proofErr w:type="spellStart"/>
      <w:r w:rsidRPr="00423FF7">
        <w:rPr>
          <w:sz w:val="26"/>
          <w:szCs w:val="26"/>
          <w:lang w:val="en-US" w:eastAsia="en-US"/>
        </w:rPr>
        <w:t>pdf</w:t>
      </w:r>
      <w:proofErr w:type="spellEnd"/>
      <w:r w:rsidRPr="00423FF7">
        <w:rPr>
          <w:sz w:val="26"/>
          <w:szCs w:val="26"/>
          <w:lang w:eastAsia="en-US"/>
        </w:rPr>
        <w:t xml:space="preserve">, </w:t>
      </w:r>
      <w:r w:rsidRPr="00423FF7">
        <w:rPr>
          <w:sz w:val="26"/>
          <w:szCs w:val="26"/>
          <w:lang w:val="en-US" w:eastAsia="en-US"/>
        </w:rPr>
        <w:t>jpg</w:t>
      </w:r>
      <w:r w:rsidRPr="00423FF7">
        <w:rPr>
          <w:sz w:val="26"/>
          <w:szCs w:val="26"/>
          <w:lang w:eastAsia="en-US"/>
        </w:rPr>
        <w:t xml:space="preserve">, </w:t>
      </w:r>
      <w:r w:rsidRPr="00423FF7">
        <w:rPr>
          <w:sz w:val="26"/>
          <w:szCs w:val="26"/>
          <w:lang w:val="en-US" w:eastAsia="en-US"/>
        </w:rPr>
        <w:t>jpeg</w:t>
      </w:r>
      <w:r w:rsidRPr="00423FF7">
        <w:rPr>
          <w:sz w:val="26"/>
          <w:szCs w:val="26"/>
          <w:lang w:eastAsia="en-US"/>
        </w:rPr>
        <w:t xml:space="preserve"> </w:t>
      </w:r>
      <w:r w:rsidRPr="00423FF7">
        <w:rPr>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FF7" w:rsidRPr="00423FF7" w:rsidRDefault="00423FF7" w:rsidP="00423FF7">
      <w:pPr>
        <w:pStyle w:val="a9"/>
        <w:shd w:val="clear" w:color="auto" w:fill="auto"/>
        <w:spacing w:line="322" w:lineRule="exact"/>
        <w:ind w:right="20" w:firstLine="700"/>
        <w:jc w:val="both"/>
        <w:rPr>
          <w:sz w:val="26"/>
          <w:szCs w:val="26"/>
        </w:rPr>
      </w:pPr>
      <w:r w:rsidRPr="00423FF7">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23FF7">
        <w:rPr>
          <w:sz w:val="26"/>
          <w:szCs w:val="26"/>
          <w:lang w:val="en-US" w:eastAsia="en-US"/>
        </w:rPr>
        <w:t>dpi</w:t>
      </w:r>
      <w:r w:rsidRPr="00423FF7">
        <w:rPr>
          <w:sz w:val="26"/>
          <w:szCs w:val="26"/>
          <w:lang w:eastAsia="en-US"/>
        </w:rPr>
        <w:t xml:space="preserve"> </w:t>
      </w:r>
      <w:r w:rsidRPr="00423FF7">
        <w:rPr>
          <w:sz w:val="26"/>
          <w:szCs w:val="26"/>
        </w:rPr>
        <w:t>(масштаб 1:1) с использованием следующих режимов:</w:t>
      </w:r>
    </w:p>
    <w:p w:rsidR="00423FF7" w:rsidRPr="00423FF7" w:rsidRDefault="00423FF7" w:rsidP="00423FF7">
      <w:pPr>
        <w:pStyle w:val="a9"/>
        <w:shd w:val="clear" w:color="auto" w:fill="auto"/>
        <w:tabs>
          <w:tab w:val="left" w:pos="922"/>
        </w:tabs>
        <w:spacing w:line="322" w:lineRule="exact"/>
        <w:ind w:firstLine="709"/>
        <w:contextualSpacing/>
        <w:jc w:val="both"/>
        <w:rPr>
          <w:sz w:val="26"/>
          <w:szCs w:val="26"/>
        </w:rPr>
      </w:pPr>
      <w:r w:rsidRPr="00423FF7">
        <w:rPr>
          <w:sz w:val="26"/>
          <w:szCs w:val="26"/>
        </w:rPr>
        <w:t>«черно-белый» (при отсутствии в документе графических изображений и (или) цветного текста);</w:t>
      </w:r>
    </w:p>
    <w:p w:rsidR="00423FF7" w:rsidRPr="00423FF7" w:rsidRDefault="00423FF7" w:rsidP="00423FF7">
      <w:pPr>
        <w:pStyle w:val="a9"/>
        <w:shd w:val="clear" w:color="auto" w:fill="auto"/>
        <w:tabs>
          <w:tab w:val="left" w:pos="946"/>
        </w:tabs>
        <w:spacing w:line="322" w:lineRule="exact"/>
        <w:ind w:firstLine="709"/>
        <w:contextualSpacing/>
        <w:jc w:val="both"/>
        <w:rPr>
          <w:sz w:val="26"/>
          <w:szCs w:val="26"/>
        </w:rPr>
      </w:pPr>
      <w:r w:rsidRPr="00423FF7">
        <w:rPr>
          <w:sz w:val="26"/>
          <w:szCs w:val="26"/>
        </w:rPr>
        <w:t>«оттенки серого» (при наличии в документе графических изображений, отличных от цветного графического изображения);</w:t>
      </w:r>
    </w:p>
    <w:p w:rsidR="00423FF7" w:rsidRPr="00423FF7" w:rsidRDefault="00423FF7" w:rsidP="00423FF7">
      <w:pPr>
        <w:pStyle w:val="a9"/>
        <w:shd w:val="clear" w:color="auto" w:fill="auto"/>
        <w:tabs>
          <w:tab w:val="left" w:pos="912"/>
        </w:tabs>
        <w:spacing w:line="322" w:lineRule="exact"/>
        <w:ind w:firstLine="709"/>
        <w:contextualSpacing/>
        <w:jc w:val="both"/>
        <w:rPr>
          <w:sz w:val="26"/>
          <w:szCs w:val="26"/>
        </w:rPr>
      </w:pPr>
      <w:r w:rsidRPr="00423FF7">
        <w:rPr>
          <w:sz w:val="26"/>
          <w:szCs w:val="26"/>
        </w:rPr>
        <w:t>«цветной» или «режим полной цветопередачи» (при наличии в документе цветных графических изображений либо цветного текста);</w:t>
      </w:r>
    </w:p>
    <w:p w:rsidR="00423FF7" w:rsidRPr="00423FF7" w:rsidRDefault="00423FF7" w:rsidP="00423FF7">
      <w:pPr>
        <w:pStyle w:val="a9"/>
        <w:shd w:val="clear" w:color="auto" w:fill="auto"/>
        <w:tabs>
          <w:tab w:val="left" w:pos="1051"/>
        </w:tabs>
        <w:spacing w:line="322" w:lineRule="exact"/>
        <w:ind w:firstLine="709"/>
        <w:contextualSpacing/>
        <w:jc w:val="both"/>
        <w:rPr>
          <w:sz w:val="26"/>
          <w:szCs w:val="26"/>
        </w:rPr>
      </w:pPr>
      <w:r w:rsidRPr="00423FF7">
        <w:rPr>
          <w:sz w:val="26"/>
          <w:szCs w:val="26"/>
        </w:rPr>
        <w:t>сохранением всех аутентичных признаков подлинности, а именно: графической подписи лица, печати, углового штампа бланка;</w:t>
      </w:r>
    </w:p>
    <w:p w:rsidR="00423FF7" w:rsidRPr="00423FF7" w:rsidRDefault="00423FF7" w:rsidP="00423FF7">
      <w:pPr>
        <w:pStyle w:val="a9"/>
        <w:shd w:val="clear" w:color="auto" w:fill="auto"/>
        <w:tabs>
          <w:tab w:val="left" w:pos="1032"/>
        </w:tabs>
        <w:spacing w:line="322" w:lineRule="exact"/>
        <w:ind w:firstLine="709"/>
        <w:contextualSpacing/>
        <w:jc w:val="both"/>
        <w:rPr>
          <w:sz w:val="26"/>
          <w:szCs w:val="26"/>
        </w:rPr>
      </w:pPr>
      <w:r w:rsidRPr="00423FF7">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423FF7" w:rsidRPr="00423FF7" w:rsidRDefault="00423FF7" w:rsidP="00423FF7">
      <w:pPr>
        <w:pStyle w:val="a9"/>
        <w:shd w:val="clear" w:color="auto" w:fill="auto"/>
        <w:spacing w:line="322" w:lineRule="exact"/>
        <w:ind w:firstLine="709"/>
        <w:contextualSpacing/>
        <w:jc w:val="both"/>
        <w:rPr>
          <w:sz w:val="26"/>
          <w:szCs w:val="26"/>
        </w:rPr>
      </w:pPr>
      <w:r w:rsidRPr="00423FF7">
        <w:rPr>
          <w:sz w:val="26"/>
          <w:szCs w:val="26"/>
        </w:rPr>
        <w:t>Электронные документы должны обеспечивать:</w:t>
      </w:r>
    </w:p>
    <w:p w:rsidR="00423FF7" w:rsidRPr="00423FF7" w:rsidRDefault="00423FF7" w:rsidP="00423FF7">
      <w:pPr>
        <w:pStyle w:val="a9"/>
        <w:shd w:val="clear" w:color="auto" w:fill="auto"/>
        <w:tabs>
          <w:tab w:val="left" w:pos="1070"/>
        </w:tabs>
        <w:spacing w:line="322" w:lineRule="exact"/>
        <w:ind w:firstLine="709"/>
        <w:contextualSpacing/>
        <w:jc w:val="both"/>
        <w:rPr>
          <w:sz w:val="26"/>
          <w:szCs w:val="26"/>
        </w:rPr>
      </w:pPr>
      <w:r w:rsidRPr="00423FF7">
        <w:rPr>
          <w:sz w:val="26"/>
          <w:szCs w:val="26"/>
        </w:rPr>
        <w:t>возможность идентифицировать документ и количество листов в документе;</w:t>
      </w:r>
    </w:p>
    <w:p w:rsidR="00423FF7" w:rsidRPr="00423FF7" w:rsidRDefault="00423FF7" w:rsidP="00423FF7">
      <w:pPr>
        <w:pStyle w:val="a9"/>
        <w:shd w:val="clear" w:color="auto" w:fill="auto"/>
        <w:spacing w:line="322" w:lineRule="exact"/>
        <w:ind w:firstLine="709"/>
        <w:contextualSpacing/>
        <w:jc w:val="both"/>
        <w:rPr>
          <w:sz w:val="26"/>
          <w:szCs w:val="26"/>
        </w:rPr>
      </w:pPr>
      <w:r w:rsidRPr="00423FF7">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3FF7" w:rsidRPr="00423FF7" w:rsidRDefault="00423FF7" w:rsidP="00423FF7">
      <w:pPr>
        <w:pStyle w:val="a9"/>
        <w:shd w:val="clear" w:color="auto" w:fill="auto"/>
        <w:spacing w:after="300" w:line="322" w:lineRule="exact"/>
        <w:ind w:left="20" w:right="20" w:firstLine="700"/>
        <w:jc w:val="both"/>
        <w:rPr>
          <w:sz w:val="26"/>
          <w:szCs w:val="26"/>
        </w:rPr>
      </w:pPr>
      <w:r w:rsidRPr="00423FF7">
        <w:rPr>
          <w:sz w:val="26"/>
          <w:szCs w:val="26"/>
        </w:rPr>
        <w:t xml:space="preserve">Документы, подлежащие представлению в форматах </w:t>
      </w:r>
      <w:proofErr w:type="spellStart"/>
      <w:r w:rsidRPr="00423FF7">
        <w:rPr>
          <w:sz w:val="26"/>
          <w:szCs w:val="26"/>
          <w:lang w:val="en-US" w:eastAsia="en-US"/>
        </w:rPr>
        <w:t>xls</w:t>
      </w:r>
      <w:proofErr w:type="spellEnd"/>
      <w:r w:rsidRPr="00423FF7">
        <w:rPr>
          <w:sz w:val="26"/>
          <w:szCs w:val="26"/>
          <w:lang w:eastAsia="en-US"/>
        </w:rPr>
        <w:t xml:space="preserve">, </w:t>
      </w:r>
      <w:proofErr w:type="spellStart"/>
      <w:r w:rsidRPr="00423FF7">
        <w:rPr>
          <w:sz w:val="26"/>
          <w:szCs w:val="26"/>
          <w:lang w:val="en-US" w:eastAsia="en-US"/>
        </w:rPr>
        <w:t>xlsx</w:t>
      </w:r>
      <w:proofErr w:type="spellEnd"/>
      <w:r w:rsidRPr="00423FF7">
        <w:rPr>
          <w:sz w:val="26"/>
          <w:szCs w:val="26"/>
          <w:lang w:eastAsia="en-US"/>
        </w:rPr>
        <w:t xml:space="preserve"> </w:t>
      </w:r>
      <w:r w:rsidRPr="00423FF7">
        <w:rPr>
          <w:sz w:val="26"/>
          <w:szCs w:val="26"/>
        </w:rPr>
        <w:t xml:space="preserve">или </w:t>
      </w:r>
      <w:proofErr w:type="spellStart"/>
      <w:r w:rsidRPr="00423FF7">
        <w:rPr>
          <w:sz w:val="26"/>
          <w:szCs w:val="26"/>
          <w:lang w:val="en-US" w:eastAsia="en-US"/>
        </w:rPr>
        <w:t>ods</w:t>
      </w:r>
      <w:proofErr w:type="spellEnd"/>
      <w:r w:rsidRPr="00423FF7">
        <w:rPr>
          <w:sz w:val="26"/>
          <w:szCs w:val="26"/>
          <w:lang w:eastAsia="en-US"/>
        </w:rPr>
        <w:t xml:space="preserve">, </w:t>
      </w:r>
      <w:r w:rsidRPr="00423FF7">
        <w:rPr>
          <w:sz w:val="26"/>
          <w:szCs w:val="26"/>
        </w:rPr>
        <w:t>формируются в виде отдельного электронного документа.</w:t>
      </w:r>
    </w:p>
    <w:p w:rsidR="00423FF7" w:rsidRPr="00423FF7" w:rsidRDefault="00423FF7" w:rsidP="00423FF7">
      <w:pPr>
        <w:pStyle w:val="34"/>
        <w:keepNext/>
        <w:keepLines/>
        <w:shd w:val="clear" w:color="auto" w:fill="auto"/>
        <w:spacing w:after="341"/>
        <w:ind w:left="20" w:right="20" w:firstLine="700"/>
        <w:rPr>
          <w:sz w:val="26"/>
          <w:szCs w:val="26"/>
        </w:rPr>
      </w:pPr>
      <w:bookmarkStart w:id="14" w:name="bookmark16"/>
      <w:r w:rsidRPr="00423FF7">
        <w:rPr>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423FF7" w:rsidRPr="00423FF7" w:rsidRDefault="00423FF7" w:rsidP="00423FF7">
      <w:pPr>
        <w:pStyle w:val="34"/>
        <w:keepNext/>
        <w:keepLines/>
        <w:shd w:val="clear" w:color="auto" w:fill="auto"/>
        <w:spacing w:after="306" w:line="270" w:lineRule="exact"/>
        <w:ind w:left="1760" w:firstLine="0"/>
        <w:jc w:val="left"/>
        <w:rPr>
          <w:sz w:val="26"/>
          <w:szCs w:val="26"/>
        </w:rPr>
      </w:pPr>
      <w:bookmarkStart w:id="15" w:name="bookmark17"/>
      <w:r w:rsidRPr="00423FF7">
        <w:rPr>
          <w:sz w:val="26"/>
          <w:szCs w:val="26"/>
        </w:rPr>
        <w:t>Исчерпывающий перечень административных процедур</w:t>
      </w:r>
      <w:bookmarkEnd w:id="15"/>
    </w:p>
    <w:p w:rsidR="00423FF7" w:rsidRPr="00423FF7" w:rsidRDefault="00423FF7" w:rsidP="00423FF7">
      <w:pPr>
        <w:pStyle w:val="a9"/>
        <w:numPr>
          <w:ilvl w:val="0"/>
          <w:numId w:val="17"/>
        </w:numPr>
        <w:shd w:val="clear" w:color="auto" w:fill="auto"/>
        <w:tabs>
          <w:tab w:val="left" w:pos="1278"/>
        </w:tabs>
        <w:spacing w:line="322" w:lineRule="exact"/>
        <w:ind w:left="20" w:right="20" w:firstLine="700"/>
        <w:jc w:val="both"/>
        <w:rPr>
          <w:sz w:val="26"/>
          <w:szCs w:val="26"/>
        </w:rPr>
      </w:pPr>
      <w:r w:rsidRPr="00423FF7">
        <w:rPr>
          <w:sz w:val="26"/>
          <w:szCs w:val="26"/>
        </w:rPr>
        <w:t>Предоставление муниципальной услуги включает в себя следующие административные процедуры:</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проверка документов и регистрация заявления;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рассмотрение документов и сведений;</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принятие решения;</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выдача результата;</w:t>
      </w:r>
    </w:p>
    <w:p w:rsidR="00423FF7" w:rsidRPr="00423FF7" w:rsidRDefault="00423FF7" w:rsidP="00423FF7">
      <w:pPr>
        <w:pStyle w:val="a9"/>
        <w:shd w:val="clear" w:color="auto" w:fill="auto"/>
        <w:spacing w:after="304" w:line="326" w:lineRule="exact"/>
        <w:ind w:left="20" w:right="20" w:firstLine="700"/>
        <w:jc w:val="both"/>
        <w:rPr>
          <w:sz w:val="26"/>
          <w:szCs w:val="26"/>
        </w:rPr>
      </w:pPr>
      <w:r w:rsidRPr="00423FF7">
        <w:rPr>
          <w:sz w:val="26"/>
          <w:szCs w:val="26"/>
        </w:rPr>
        <w:t>внесение результата муниципальной услуги в реестр юридически значимых записей.</w:t>
      </w:r>
    </w:p>
    <w:p w:rsidR="00423FF7" w:rsidRPr="00423FF7" w:rsidRDefault="00423FF7" w:rsidP="00423FF7">
      <w:pPr>
        <w:pStyle w:val="34"/>
        <w:keepNext/>
        <w:keepLines/>
        <w:shd w:val="clear" w:color="auto" w:fill="auto"/>
        <w:spacing w:after="300"/>
        <w:ind w:left="720" w:right="20" w:firstLine="0"/>
        <w:rPr>
          <w:sz w:val="26"/>
          <w:szCs w:val="26"/>
        </w:rPr>
      </w:pPr>
      <w:bookmarkStart w:id="16" w:name="bookmark18"/>
      <w:r w:rsidRPr="00423FF7">
        <w:rPr>
          <w:sz w:val="26"/>
          <w:szCs w:val="26"/>
        </w:rPr>
        <w:t>Перечень административных процедур (действий) при предоставлении муниципальной услуги услуг в электронной форме</w:t>
      </w:r>
      <w:bookmarkEnd w:id="16"/>
    </w:p>
    <w:p w:rsidR="00423FF7" w:rsidRPr="00423FF7" w:rsidRDefault="00423FF7" w:rsidP="00423FF7">
      <w:pPr>
        <w:pStyle w:val="a9"/>
        <w:numPr>
          <w:ilvl w:val="0"/>
          <w:numId w:val="17"/>
        </w:numPr>
        <w:shd w:val="clear" w:color="auto" w:fill="auto"/>
        <w:tabs>
          <w:tab w:val="left" w:pos="1393"/>
        </w:tabs>
        <w:spacing w:line="322" w:lineRule="exact"/>
        <w:ind w:left="20" w:right="20" w:firstLine="700"/>
        <w:jc w:val="both"/>
        <w:rPr>
          <w:sz w:val="26"/>
          <w:szCs w:val="26"/>
        </w:rPr>
      </w:pPr>
      <w:r w:rsidRPr="00423FF7">
        <w:rPr>
          <w:sz w:val="26"/>
          <w:szCs w:val="26"/>
        </w:rPr>
        <w:t>При предоставлении муниципальной услуги в электронной форме заявителю обеспечиваются: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получение информации о порядке и сроках предоставления муниципальной услуги;</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формирование заявления;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получение результата предоставления муниципальной услуги;</w:t>
      </w:r>
    </w:p>
    <w:p w:rsidR="00423FF7" w:rsidRPr="00423FF7" w:rsidRDefault="00423FF7" w:rsidP="00423FF7">
      <w:pPr>
        <w:pStyle w:val="a9"/>
        <w:shd w:val="clear" w:color="auto" w:fill="auto"/>
        <w:spacing w:line="322" w:lineRule="exact"/>
        <w:ind w:left="20" w:firstLine="700"/>
        <w:jc w:val="both"/>
        <w:rPr>
          <w:sz w:val="26"/>
          <w:szCs w:val="26"/>
        </w:rPr>
      </w:pPr>
      <w:r w:rsidRPr="00423FF7">
        <w:rPr>
          <w:sz w:val="26"/>
          <w:szCs w:val="26"/>
        </w:rPr>
        <w:t>получение сведений о ходе рассмотрения заявления;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осуществление оценки качества предоставления муниципальной услуги;</w:t>
      </w:r>
    </w:p>
    <w:p w:rsidR="00423FF7" w:rsidRPr="00423FF7" w:rsidRDefault="00423FF7" w:rsidP="00423FF7">
      <w:pPr>
        <w:pStyle w:val="a9"/>
        <w:shd w:val="clear" w:color="auto" w:fill="auto"/>
        <w:spacing w:after="341" w:line="322" w:lineRule="exact"/>
        <w:ind w:left="20" w:right="20" w:firstLine="700"/>
        <w:jc w:val="both"/>
        <w:rPr>
          <w:sz w:val="26"/>
          <w:szCs w:val="26"/>
        </w:rPr>
      </w:pPr>
      <w:r w:rsidRPr="00423FF7">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23FF7" w:rsidRPr="00423FF7" w:rsidRDefault="00423FF7" w:rsidP="00423FF7">
      <w:pPr>
        <w:pStyle w:val="34"/>
        <w:keepNext/>
        <w:keepLines/>
        <w:shd w:val="clear" w:color="auto" w:fill="auto"/>
        <w:spacing w:line="270" w:lineRule="exact"/>
        <w:ind w:left="20" w:firstLine="700"/>
        <w:rPr>
          <w:sz w:val="26"/>
          <w:szCs w:val="26"/>
        </w:rPr>
      </w:pPr>
      <w:bookmarkStart w:id="17" w:name="bookmark19"/>
      <w:r w:rsidRPr="00423FF7">
        <w:rPr>
          <w:sz w:val="26"/>
          <w:szCs w:val="26"/>
        </w:rPr>
        <w:t>Порядок осуществления административных процедур (действий) в</w:t>
      </w:r>
      <w:bookmarkStart w:id="18" w:name="bookmark20"/>
      <w:bookmarkEnd w:id="17"/>
      <w:r w:rsidRPr="00423FF7">
        <w:rPr>
          <w:sz w:val="26"/>
          <w:szCs w:val="26"/>
        </w:rPr>
        <w:t xml:space="preserve"> электронной форме</w:t>
      </w:r>
      <w:bookmarkEnd w:id="18"/>
    </w:p>
    <w:p w:rsidR="00423FF7" w:rsidRPr="00423FF7" w:rsidRDefault="00423FF7" w:rsidP="00423FF7">
      <w:pPr>
        <w:pStyle w:val="34"/>
        <w:keepNext/>
        <w:keepLines/>
        <w:shd w:val="clear" w:color="auto" w:fill="auto"/>
        <w:spacing w:line="270" w:lineRule="exact"/>
        <w:ind w:left="3800" w:firstLine="0"/>
        <w:jc w:val="left"/>
        <w:rPr>
          <w:sz w:val="26"/>
          <w:szCs w:val="26"/>
        </w:rPr>
      </w:pPr>
    </w:p>
    <w:p w:rsidR="00423FF7" w:rsidRPr="00423FF7" w:rsidRDefault="00423FF7" w:rsidP="00423FF7">
      <w:pPr>
        <w:pStyle w:val="a9"/>
        <w:numPr>
          <w:ilvl w:val="0"/>
          <w:numId w:val="17"/>
        </w:numPr>
        <w:shd w:val="clear" w:color="auto" w:fill="auto"/>
        <w:tabs>
          <w:tab w:val="left" w:pos="1210"/>
        </w:tabs>
        <w:spacing w:line="322" w:lineRule="exact"/>
        <w:ind w:firstLine="720"/>
        <w:jc w:val="both"/>
        <w:rPr>
          <w:sz w:val="26"/>
          <w:szCs w:val="26"/>
        </w:rPr>
      </w:pPr>
      <w:r w:rsidRPr="00423FF7">
        <w:rPr>
          <w:sz w:val="26"/>
          <w:szCs w:val="26"/>
        </w:rPr>
        <w:t>Формирование заявления.</w:t>
      </w:r>
    </w:p>
    <w:p w:rsidR="00423FF7" w:rsidRPr="00423FF7" w:rsidRDefault="00423FF7" w:rsidP="00423FF7">
      <w:pPr>
        <w:pStyle w:val="a9"/>
        <w:shd w:val="clear" w:color="auto" w:fill="auto"/>
        <w:spacing w:line="322" w:lineRule="exact"/>
        <w:ind w:right="20" w:firstLine="720"/>
        <w:jc w:val="both"/>
        <w:rPr>
          <w:sz w:val="26"/>
          <w:szCs w:val="26"/>
        </w:rPr>
      </w:pPr>
      <w:r w:rsidRPr="00423FF7">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23FF7" w:rsidRPr="00423FF7" w:rsidRDefault="00423FF7" w:rsidP="00423FF7">
      <w:pPr>
        <w:pStyle w:val="a9"/>
        <w:shd w:val="clear" w:color="auto" w:fill="auto"/>
        <w:spacing w:line="322" w:lineRule="exact"/>
        <w:ind w:right="20" w:firstLine="720"/>
        <w:jc w:val="both"/>
        <w:rPr>
          <w:sz w:val="26"/>
          <w:szCs w:val="26"/>
        </w:rPr>
      </w:pPr>
      <w:r w:rsidRPr="00423FF7">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23FF7" w:rsidRPr="00423FF7" w:rsidRDefault="00423FF7" w:rsidP="00423FF7">
      <w:pPr>
        <w:pStyle w:val="a9"/>
        <w:shd w:val="clear" w:color="auto" w:fill="auto"/>
        <w:spacing w:line="322" w:lineRule="exact"/>
        <w:ind w:firstLine="720"/>
        <w:jc w:val="both"/>
        <w:rPr>
          <w:sz w:val="26"/>
          <w:szCs w:val="26"/>
        </w:rPr>
      </w:pPr>
      <w:r w:rsidRPr="00423FF7">
        <w:rPr>
          <w:sz w:val="26"/>
          <w:szCs w:val="26"/>
        </w:rPr>
        <w:t>При формировании заявления заявителю обеспечивается:</w:t>
      </w:r>
    </w:p>
    <w:p w:rsidR="00423FF7" w:rsidRPr="00423FF7" w:rsidRDefault="00423FF7" w:rsidP="00423FF7">
      <w:pPr>
        <w:pStyle w:val="a9"/>
        <w:shd w:val="clear" w:color="auto" w:fill="auto"/>
        <w:tabs>
          <w:tab w:val="left" w:pos="1066"/>
        </w:tabs>
        <w:spacing w:line="322" w:lineRule="exact"/>
        <w:ind w:right="20" w:firstLine="720"/>
        <w:jc w:val="both"/>
        <w:rPr>
          <w:sz w:val="26"/>
          <w:szCs w:val="26"/>
        </w:rPr>
      </w:pPr>
      <w:r w:rsidRPr="00423FF7">
        <w:rPr>
          <w:sz w:val="26"/>
          <w:szCs w:val="26"/>
        </w:rPr>
        <w:t>а)</w:t>
      </w:r>
      <w:r w:rsidRPr="00423FF7">
        <w:rPr>
          <w:sz w:val="26"/>
          <w:szCs w:val="26"/>
        </w:rPr>
        <w:tab/>
        <w:t>возможность копирования и сохранения заявления и иных документов, указанных в пунктах 2.10 - 2.12 настоящего Административного регламента, необходимых для предоставления муниципальной услуги;</w:t>
      </w:r>
    </w:p>
    <w:p w:rsidR="00423FF7" w:rsidRPr="00423FF7" w:rsidRDefault="00423FF7" w:rsidP="00423FF7">
      <w:pPr>
        <w:pStyle w:val="a9"/>
        <w:shd w:val="clear" w:color="auto" w:fill="auto"/>
        <w:tabs>
          <w:tab w:val="left" w:pos="1080"/>
        </w:tabs>
        <w:spacing w:line="322" w:lineRule="exact"/>
        <w:ind w:right="20" w:firstLine="720"/>
        <w:jc w:val="both"/>
        <w:rPr>
          <w:sz w:val="26"/>
          <w:szCs w:val="26"/>
        </w:rPr>
      </w:pPr>
      <w:r w:rsidRPr="00423FF7">
        <w:rPr>
          <w:sz w:val="26"/>
          <w:szCs w:val="26"/>
        </w:rPr>
        <w:t>б)</w:t>
      </w:r>
      <w:r w:rsidRPr="00423FF7">
        <w:rPr>
          <w:sz w:val="26"/>
          <w:szCs w:val="26"/>
        </w:rPr>
        <w:tab/>
        <w:t>возможность печати на бумажном носителе копии электронной формы заявления;</w:t>
      </w:r>
    </w:p>
    <w:p w:rsidR="00423FF7" w:rsidRPr="00423FF7" w:rsidRDefault="00423FF7" w:rsidP="00423FF7">
      <w:pPr>
        <w:pStyle w:val="a9"/>
        <w:shd w:val="clear" w:color="auto" w:fill="auto"/>
        <w:tabs>
          <w:tab w:val="left" w:pos="1042"/>
        </w:tabs>
        <w:spacing w:line="322" w:lineRule="exact"/>
        <w:ind w:right="20" w:firstLine="720"/>
        <w:jc w:val="both"/>
        <w:rPr>
          <w:sz w:val="26"/>
          <w:szCs w:val="26"/>
        </w:rPr>
      </w:pPr>
      <w:r w:rsidRPr="00423FF7">
        <w:rPr>
          <w:sz w:val="26"/>
          <w:szCs w:val="26"/>
        </w:rPr>
        <w:lastRenderedPageBreak/>
        <w:t>в)</w:t>
      </w:r>
      <w:r w:rsidRPr="00423FF7">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23FF7" w:rsidRPr="00423FF7" w:rsidRDefault="00423FF7" w:rsidP="00423FF7">
      <w:pPr>
        <w:pStyle w:val="a9"/>
        <w:shd w:val="clear" w:color="auto" w:fill="auto"/>
        <w:tabs>
          <w:tab w:val="left" w:pos="998"/>
        </w:tabs>
        <w:spacing w:line="322" w:lineRule="exact"/>
        <w:ind w:right="20" w:firstLine="720"/>
        <w:jc w:val="both"/>
        <w:rPr>
          <w:sz w:val="26"/>
          <w:szCs w:val="26"/>
        </w:rPr>
      </w:pPr>
      <w:r w:rsidRPr="00423FF7">
        <w:rPr>
          <w:sz w:val="26"/>
          <w:szCs w:val="26"/>
        </w:rPr>
        <w:t>г)</w:t>
      </w:r>
      <w:r w:rsidRPr="00423FF7">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23FF7" w:rsidRPr="00423FF7" w:rsidRDefault="00423FF7" w:rsidP="00423FF7">
      <w:pPr>
        <w:pStyle w:val="a9"/>
        <w:shd w:val="clear" w:color="auto" w:fill="auto"/>
        <w:tabs>
          <w:tab w:val="left" w:pos="1114"/>
        </w:tabs>
        <w:spacing w:line="322" w:lineRule="exact"/>
        <w:ind w:right="20" w:firstLine="720"/>
        <w:jc w:val="both"/>
        <w:rPr>
          <w:sz w:val="26"/>
          <w:szCs w:val="26"/>
        </w:rPr>
      </w:pPr>
      <w:r w:rsidRPr="00423FF7">
        <w:rPr>
          <w:sz w:val="26"/>
          <w:szCs w:val="26"/>
        </w:rPr>
        <w:t>д)</w:t>
      </w:r>
      <w:r w:rsidRPr="00423FF7">
        <w:rPr>
          <w:sz w:val="26"/>
          <w:szCs w:val="26"/>
        </w:rPr>
        <w:tab/>
        <w:t xml:space="preserve">возможность вернуться на любой из этапов заполнения электронной формы заявления без </w:t>
      </w:r>
      <w:proofErr w:type="gramStart"/>
      <w:r w:rsidRPr="00423FF7">
        <w:rPr>
          <w:sz w:val="26"/>
          <w:szCs w:val="26"/>
        </w:rPr>
        <w:t>потери</w:t>
      </w:r>
      <w:proofErr w:type="gramEnd"/>
      <w:r w:rsidRPr="00423FF7">
        <w:rPr>
          <w:sz w:val="26"/>
          <w:szCs w:val="26"/>
        </w:rPr>
        <w:t xml:space="preserve"> ранее введенной информации;</w:t>
      </w:r>
    </w:p>
    <w:p w:rsidR="00423FF7" w:rsidRPr="00423FF7" w:rsidRDefault="00423FF7" w:rsidP="00423FF7">
      <w:pPr>
        <w:pStyle w:val="a9"/>
        <w:shd w:val="clear" w:color="auto" w:fill="auto"/>
        <w:tabs>
          <w:tab w:val="left" w:pos="1008"/>
        </w:tabs>
        <w:spacing w:line="322" w:lineRule="exact"/>
        <w:ind w:right="20" w:firstLine="720"/>
        <w:jc w:val="both"/>
        <w:rPr>
          <w:sz w:val="26"/>
          <w:szCs w:val="26"/>
        </w:rPr>
      </w:pPr>
      <w:r w:rsidRPr="00423FF7">
        <w:rPr>
          <w:sz w:val="26"/>
          <w:szCs w:val="26"/>
        </w:rPr>
        <w:t>е)</w:t>
      </w:r>
      <w:r w:rsidRPr="00423FF7">
        <w:rPr>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23FF7" w:rsidRPr="00423FF7" w:rsidRDefault="00423FF7" w:rsidP="00423FF7">
      <w:pPr>
        <w:pStyle w:val="a9"/>
        <w:shd w:val="clear" w:color="auto" w:fill="auto"/>
        <w:spacing w:line="322" w:lineRule="exact"/>
        <w:ind w:right="20" w:firstLine="720"/>
        <w:jc w:val="both"/>
        <w:rPr>
          <w:sz w:val="26"/>
          <w:szCs w:val="26"/>
        </w:rPr>
      </w:pPr>
      <w:r w:rsidRPr="00423FF7">
        <w:rPr>
          <w:sz w:val="26"/>
          <w:szCs w:val="26"/>
        </w:rPr>
        <w:t xml:space="preserve">Сформированное и подписанное </w:t>
      </w:r>
      <w:proofErr w:type="gramStart"/>
      <w:r w:rsidRPr="00423FF7">
        <w:rPr>
          <w:sz w:val="26"/>
          <w:szCs w:val="26"/>
        </w:rPr>
        <w:t>заявление</w:t>
      </w:r>
      <w:proofErr w:type="gramEnd"/>
      <w:r w:rsidRPr="00423FF7">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423FF7" w:rsidRPr="00423FF7" w:rsidRDefault="00423FF7" w:rsidP="00423FF7">
      <w:pPr>
        <w:pStyle w:val="a9"/>
        <w:numPr>
          <w:ilvl w:val="0"/>
          <w:numId w:val="17"/>
        </w:numPr>
        <w:shd w:val="clear" w:color="auto" w:fill="auto"/>
        <w:tabs>
          <w:tab w:val="left" w:pos="1210"/>
        </w:tabs>
        <w:spacing w:line="322" w:lineRule="exact"/>
        <w:ind w:right="20" w:firstLine="720"/>
        <w:jc w:val="both"/>
        <w:rPr>
          <w:sz w:val="26"/>
          <w:szCs w:val="26"/>
        </w:rPr>
      </w:pPr>
      <w:r w:rsidRPr="00423FF7">
        <w:rPr>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23FF7" w:rsidRPr="00423FF7" w:rsidRDefault="00423FF7" w:rsidP="00423FF7">
      <w:pPr>
        <w:pStyle w:val="a9"/>
        <w:shd w:val="clear" w:color="auto" w:fill="auto"/>
        <w:tabs>
          <w:tab w:val="left" w:pos="1085"/>
        </w:tabs>
        <w:spacing w:line="322" w:lineRule="exact"/>
        <w:ind w:right="20" w:firstLine="720"/>
        <w:jc w:val="both"/>
        <w:rPr>
          <w:sz w:val="26"/>
          <w:szCs w:val="26"/>
        </w:rPr>
      </w:pPr>
      <w:r w:rsidRPr="00423FF7">
        <w:rPr>
          <w:sz w:val="26"/>
          <w:szCs w:val="26"/>
        </w:rPr>
        <w:t>а)</w:t>
      </w:r>
      <w:r w:rsidRPr="00423FF7">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23FF7" w:rsidRPr="00423FF7" w:rsidRDefault="00423FF7" w:rsidP="00423FF7">
      <w:pPr>
        <w:pStyle w:val="a9"/>
        <w:shd w:val="clear" w:color="auto" w:fill="auto"/>
        <w:tabs>
          <w:tab w:val="left" w:pos="1200"/>
        </w:tabs>
        <w:spacing w:line="322" w:lineRule="exact"/>
        <w:ind w:right="20" w:firstLine="720"/>
        <w:jc w:val="both"/>
        <w:rPr>
          <w:sz w:val="26"/>
          <w:szCs w:val="26"/>
        </w:rPr>
      </w:pPr>
      <w:r w:rsidRPr="00423FF7">
        <w:rPr>
          <w:sz w:val="26"/>
          <w:szCs w:val="26"/>
        </w:rPr>
        <w:t>б)</w:t>
      </w:r>
      <w:r w:rsidRPr="00423FF7">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23FF7" w:rsidRPr="00423FF7" w:rsidRDefault="00423FF7" w:rsidP="00423FF7">
      <w:pPr>
        <w:pStyle w:val="a9"/>
        <w:numPr>
          <w:ilvl w:val="0"/>
          <w:numId w:val="17"/>
        </w:numPr>
        <w:shd w:val="clear" w:color="auto" w:fill="auto"/>
        <w:tabs>
          <w:tab w:val="left" w:pos="1253"/>
        </w:tabs>
        <w:spacing w:line="322" w:lineRule="exact"/>
        <w:ind w:right="20" w:firstLine="720"/>
        <w:jc w:val="both"/>
        <w:rPr>
          <w:sz w:val="26"/>
          <w:szCs w:val="26"/>
        </w:rPr>
      </w:pPr>
      <w:r w:rsidRPr="00423FF7">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23FF7" w:rsidRPr="00423FF7" w:rsidRDefault="00423FF7" w:rsidP="00423FF7">
      <w:pPr>
        <w:pStyle w:val="a9"/>
        <w:shd w:val="clear" w:color="auto" w:fill="auto"/>
        <w:spacing w:line="322" w:lineRule="exact"/>
        <w:ind w:firstLine="720"/>
        <w:jc w:val="both"/>
        <w:rPr>
          <w:sz w:val="26"/>
          <w:szCs w:val="26"/>
        </w:rPr>
      </w:pPr>
      <w:r w:rsidRPr="00423FF7">
        <w:rPr>
          <w:sz w:val="26"/>
          <w:szCs w:val="26"/>
        </w:rPr>
        <w:t>Ответственное должностное лицо:</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проверяет наличие электронных заявлений, поступивших с ЕПГУ, с периодом не реже 2 раз в день;</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рассматривает поступившие заявления и приложенные образы документов (документы);</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производит действия в соответствии с пунктом 3.4 настоящего Административного регламента.</w:t>
      </w:r>
    </w:p>
    <w:p w:rsidR="00423FF7" w:rsidRPr="00423FF7" w:rsidRDefault="00423FF7" w:rsidP="00423FF7">
      <w:pPr>
        <w:pStyle w:val="a9"/>
        <w:numPr>
          <w:ilvl w:val="0"/>
          <w:numId w:val="17"/>
        </w:numPr>
        <w:shd w:val="clear" w:color="auto" w:fill="auto"/>
        <w:tabs>
          <w:tab w:val="left" w:pos="1364"/>
        </w:tabs>
        <w:spacing w:line="322" w:lineRule="exact"/>
        <w:ind w:left="20" w:right="20" w:firstLine="720"/>
        <w:jc w:val="both"/>
        <w:rPr>
          <w:sz w:val="26"/>
          <w:szCs w:val="26"/>
        </w:rPr>
      </w:pPr>
      <w:r w:rsidRPr="00423FF7">
        <w:rPr>
          <w:sz w:val="26"/>
          <w:szCs w:val="26"/>
        </w:rPr>
        <w:t>Заявителю в качестве результата предоставления муниципальной услуги обеспечивается возможность получения документа:</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23FF7" w:rsidRPr="00423FF7" w:rsidRDefault="00423FF7" w:rsidP="00423FF7">
      <w:pPr>
        <w:pStyle w:val="a9"/>
        <w:numPr>
          <w:ilvl w:val="0"/>
          <w:numId w:val="17"/>
        </w:numPr>
        <w:shd w:val="clear" w:color="auto" w:fill="auto"/>
        <w:tabs>
          <w:tab w:val="left" w:pos="1258"/>
        </w:tabs>
        <w:spacing w:line="322" w:lineRule="exact"/>
        <w:ind w:left="20" w:right="20" w:firstLine="720"/>
        <w:jc w:val="both"/>
        <w:rPr>
          <w:sz w:val="26"/>
          <w:szCs w:val="26"/>
        </w:rPr>
      </w:pPr>
      <w:r w:rsidRPr="00423FF7">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423FF7">
        <w:rPr>
          <w:sz w:val="26"/>
          <w:szCs w:val="26"/>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При предоставлении муниципальной услуги в электронной форме заявителю направляется:</w:t>
      </w:r>
    </w:p>
    <w:p w:rsidR="00423FF7" w:rsidRPr="00423FF7" w:rsidRDefault="00423FF7" w:rsidP="00423FF7">
      <w:pPr>
        <w:pStyle w:val="a9"/>
        <w:shd w:val="clear" w:color="auto" w:fill="auto"/>
        <w:tabs>
          <w:tab w:val="left" w:pos="1114"/>
        </w:tabs>
        <w:spacing w:line="322" w:lineRule="exact"/>
        <w:ind w:left="20" w:right="20" w:firstLine="720"/>
        <w:jc w:val="both"/>
        <w:rPr>
          <w:sz w:val="26"/>
          <w:szCs w:val="26"/>
        </w:rPr>
      </w:pPr>
      <w:proofErr w:type="gramStart"/>
      <w:r w:rsidRPr="00423FF7">
        <w:rPr>
          <w:sz w:val="26"/>
          <w:szCs w:val="26"/>
        </w:rPr>
        <w:t>а)</w:t>
      </w:r>
      <w:r w:rsidRPr="00423FF7">
        <w:rPr>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23FF7" w:rsidRPr="00423FF7" w:rsidRDefault="00423FF7" w:rsidP="00423FF7">
      <w:pPr>
        <w:pStyle w:val="a9"/>
        <w:shd w:val="clear" w:color="auto" w:fill="auto"/>
        <w:tabs>
          <w:tab w:val="left" w:pos="1081"/>
        </w:tabs>
        <w:spacing w:line="322" w:lineRule="exact"/>
        <w:ind w:left="20" w:right="20" w:firstLine="720"/>
        <w:jc w:val="both"/>
        <w:rPr>
          <w:sz w:val="26"/>
          <w:szCs w:val="26"/>
        </w:rPr>
      </w:pPr>
      <w:r w:rsidRPr="00423FF7">
        <w:rPr>
          <w:sz w:val="26"/>
          <w:szCs w:val="26"/>
        </w:rPr>
        <w:t>б)</w:t>
      </w:r>
      <w:r w:rsidRPr="00423FF7">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3FF7" w:rsidRPr="00423FF7" w:rsidRDefault="00423FF7" w:rsidP="00423FF7">
      <w:pPr>
        <w:pStyle w:val="a9"/>
        <w:numPr>
          <w:ilvl w:val="0"/>
          <w:numId w:val="17"/>
        </w:numPr>
        <w:shd w:val="clear" w:color="auto" w:fill="auto"/>
        <w:tabs>
          <w:tab w:val="left" w:pos="1230"/>
        </w:tabs>
        <w:spacing w:line="322" w:lineRule="exact"/>
        <w:ind w:left="20" w:firstLine="720"/>
        <w:jc w:val="both"/>
        <w:rPr>
          <w:sz w:val="26"/>
          <w:szCs w:val="26"/>
        </w:rPr>
      </w:pPr>
      <w:r w:rsidRPr="00423FF7">
        <w:rPr>
          <w:sz w:val="26"/>
          <w:szCs w:val="26"/>
        </w:rPr>
        <w:t>Оценка качества предоставления муниципальной услуги.</w:t>
      </w:r>
    </w:p>
    <w:p w:rsidR="00423FF7" w:rsidRPr="00423FF7" w:rsidRDefault="00423FF7" w:rsidP="00423FF7">
      <w:pPr>
        <w:pStyle w:val="a9"/>
        <w:shd w:val="clear" w:color="auto" w:fill="auto"/>
        <w:spacing w:line="322" w:lineRule="exact"/>
        <w:ind w:left="20" w:right="20" w:firstLine="720"/>
        <w:jc w:val="both"/>
        <w:rPr>
          <w:sz w:val="26"/>
          <w:szCs w:val="26"/>
        </w:rPr>
      </w:pPr>
      <w:proofErr w:type="gramStart"/>
      <w:r w:rsidRPr="00423FF7">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3FF7">
        <w:rPr>
          <w:sz w:val="26"/>
          <w:szCs w:val="26"/>
        </w:rPr>
        <w:t xml:space="preserve"> </w:t>
      </w:r>
      <w:proofErr w:type="gramStart"/>
      <w:r w:rsidRPr="00423FF7">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23FF7">
        <w:rPr>
          <w:sz w:val="26"/>
          <w:szCs w:val="26"/>
        </w:rPr>
        <w:t xml:space="preserve"> решений о досрочном прекращении исполнения соответствующими руководителями своих должностных обязанностей».</w:t>
      </w:r>
    </w:p>
    <w:p w:rsidR="00423FF7" w:rsidRPr="00423FF7" w:rsidRDefault="00423FF7" w:rsidP="00423FF7">
      <w:pPr>
        <w:pStyle w:val="a9"/>
        <w:numPr>
          <w:ilvl w:val="0"/>
          <w:numId w:val="17"/>
        </w:numPr>
        <w:shd w:val="clear" w:color="auto" w:fill="auto"/>
        <w:tabs>
          <w:tab w:val="left" w:pos="1412"/>
        </w:tabs>
        <w:spacing w:after="600" w:line="322" w:lineRule="exact"/>
        <w:ind w:left="20" w:right="20" w:firstLine="720"/>
        <w:jc w:val="both"/>
        <w:rPr>
          <w:sz w:val="26"/>
          <w:szCs w:val="26"/>
        </w:rPr>
      </w:pPr>
      <w:proofErr w:type="gramStart"/>
      <w:r w:rsidRPr="00423FF7">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23FF7">
        <w:rPr>
          <w:sz w:val="26"/>
          <w:szCs w:val="26"/>
        </w:rPr>
        <w:t xml:space="preserve"> муниципальных услуг.</w:t>
      </w:r>
    </w:p>
    <w:p w:rsidR="00423FF7" w:rsidRPr="00423FF7" w:rsidRDefault="00423FF7" w:rsidP="00423FF7">
      <w:pPr>
        <w:pStyle w:val="34"/>
        <w:keepNext/>
        <w:keepLines/>
        <w:shd w:val="clear" w:color="auto" w:fill="auto"/>
        <w:spacing w:line="270" w:lineRule="exact"/>
        <w:ind w:left="20" w:firstLine="720"/>
        <w:jc w:val="both"/>
        <w:rPr>
          <w:sz w:val="26"/>
          <w:szCs w:val="26"/>
        </w:rPr>
      </w:pPr>
      <w:bookmarkStart w:id="19" w:name="bookmark23"/>
      <w:r w:rsidRPr="00423FF7">
        <w:rPr>
          <w:sz w:val="26"/>
          <w:szCs w:val="26"/>
        </w:rPr>
        <w:lastRenderedPageBreak/>
        <w:t xml:space="preserve">4. Формы </w:t>
      </w:r>
      <w:proofErr w:type="gramStart"/>
      <w:r w:rsidRPr="00423FF7">
        <w:rPr>
          <w:sz w:val="26"/>
          <w:szCs w:val="26"/>
        </w:rPr>
        <w:t>контроля за</w:t>
      </w:r>
      <w:proofErr w:type="gramEnd"/>
      <w:r w:rsidRPr="00423FF7">
        <w:rPr>
          <w:sz w:val="26"/>
          <w:szCs w:val="26"/>
        </w:rPr>
        <w:t xml:space="preserve"> исполнением административного регламента</w:t>
      </w:r>
      <w:bookmarkEnd w:id="19"/>
    </w:p>
    <w:p w:rsidR="00423FF7" w:rsidRPr="00423FF7" w:rsidRDefault="00423FF7" w:rsidP="00423FF7">
      <w:pPr>
        <w:pStyle w:val="81"/>
        <w:shd w:val="clear" w:color="auto" w:fill="auto"/>
        <w:spacing w:before="0" w:line="317" w:lineRule="exact"/>
        <w:ind w:firstLine="0"/>
        <w:rPr>
          <w:sz w:val="26"/>
          <w:szCs w:val="26"/>
        </w:rPr>
      </w:pPr>
    </w:p>
    <w:p w:rsidR="00423FF7" w:rsidRPr="00423FF7" w:rsidRDefault="00423FF7" w:rsidP="00423FF7">
      <w:pPr>
        <w:pStyle w:val="81"/>
        <w:shd w:val="clear" w:color="auto" w:fill="auto"/>
        <w:spacing w:before="0" w:line="317" w:lineRule="exact"/>
        <w:ind w:firstLine="0"/>
        <w:rPr>
          <w:sz w:val="26"/>
          <w:szCs w:val="26"/>
        </w:rPr>
      </w:pPr>
      <w:r w:rsidRPr="00423FF7">
        <w:rPr>
          <w:sz w:val="26"/>
          <w:szCs w:val="26"/>
        </w:rPr>
        <w:t xml:space="preserve">Порядок осуществления текущего </w:t>
      </w:r>
      <w:proofErr w:type="gramStart"/>
      <w:r w:rsidRPr="00423FF7">
        <w:rPr>
          <w:sz w:val="26"/>
          <w:szCs w:val="26"/>
        </w:rPr>
        <w:t>контроля за</w:t>
      </w:r>
      <w:proofErr w:type="gramEnd"/>
      <w:r w:rsidRPr="00423FF7">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3FF7" w:rsidRPr="00423FF7" w:rsidRDefault="00423FF7" w:rsidP="00423FF7">
      <w:pPr>
        <w:pStyle w:val="a9"/>
        <w:shd w:val="clear" w:color="auto" w:fill="auto"/>
        <w:tabs>
          <w:tab w:val="left" w:pos="1268"/>
        </w:tabs>
        <w:spacing w:line="317" w:lineRule="exact"/>
        <w:ind w:right="20" w:firstLine="567"/>
        <w:jc w:val="both"/>
        <w:rPr>
          <w:sz w:val="26"/>
          <w:szCs w:val="26"/>
        </w:rPr>
      </w:pPr>
    </w:p>
    <w:p w:rsidR="00423FF7" w:rsidRPr="00423FF7" w:rsidRDefault="00423FF7" w:rsidP="00423FF7">
      <w:pPr>
        <w:pStyle w:val="a9"/>
        <w:shd w:val="clear" w:color="auto" w:fill="auto"/>
        <w:tabs>
          <w:tab w:val="left" w:pos="1268"/>
        </w:tabs>
        <w:spacing w:line="317" w:lineRule="exact"/>
        <w:ind w:right="20" w:firstLine="567"/>
        <w:jc w:val="both"/>
        <w:rPr>
          <w:sz w:val="26"/>
          <w:szCs w:val="26"/>
        </w:rPr>
      </w:pPr>
      <w:r w:rsidRPr="00423FF7">
        <w:rPr>
          <w:sz w:val="26"/>
          <w:szCs w:val="26"/>
        </w:rPr>
        <w:t xml:space="preserve">4.1.Текущий </w:t>
      </w:r>
      <w:proofErr w:type="gramStart"/>
      <w:r w:rsidRPr="00423FF7">
        <w:rPr>
          <w:sz w:val="26"/>
          <w:szCs w:val="26"/>
        </w:rPr>
        <w:t>контроль за</w:t>
      </w:r>
      <w:proofErr w:type="gramEnd"/>
      <w:r w:rsidRPr="00423FF7">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3FF7" w:rsidRPr="00423FF7" w:rsidRDefault="00423FF7" w:rsidP="00423FF7">
      <w:pPr>
        <w:pStyle w:val="a9"/>
        <w:shd w:val="clear" w:color="auto" w:fill="auto"/>
        <w:spacing w:line="317" w:lineRule="exact"/>
        <w:ind w:left="20" w:right="20" w:firstLine="540"/>
        <w:jc w:val="both"/>
        <w:rPr>
          <w:sz w:val="26"/>
          <w:szCs w:val="26"/>
        </w:rPr>
      </w:pPr>
      <w:r w:rsidRPr="00423FF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23FF7" w:rsidRPr="00423FF7" w:rsidRDefault="00423FF7" w:rsidP="00423FF7">
      <w:pPr>
        <w:pStyle w:val="a9"/>
        <w:shd w:val="clear" w:color="auto" w:fill="auto"/>
        <w:spacing w:line="317" w:lineRule="exact"/>
        <w:ind w:left="20" w:right="20" w:firstLine="540"/>
        <w:jc w:val="both"/>
        <w:rPr>
          <w:sz w:val="26"/>
          <w:szCs w:val="26"/>
        </w:rPr>
      </w:pPr>
      <w:r w:rsidRPr="00423FF7">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423FF7" w:rsidRPr="00423FF7" w:rsidRDefault="00423FF7" w:rsidP="00423FF7">
      <w:pPr>
        <w:pStyle w:val="a9"/>
        <w:shd w:val="clear" w:color="auto" w:fill="auto"/>
        <w:spacing w:line="317" w:lineRule="exact"/>
        <w:ind w:left="20" w:firstLine="540"/>
        <w:jc w:val="both"/>
        <w:rPr>
          <w:sz w:val="26"/>
          <w:szCs w:val="26"/>
        </w:rPr>
      </w:pPr>
      <w:r w:rsidRPr="00423FF7">
        <w:rPr>
          <w:sz w:val="26"/>
          <w:szCs w:val="26"/>
        </w:rPr>
        <w:t>выявления и устранения нарушений прав граждан;</w:t>
      </w:r>
    </w:p>
    <w:p w:rsidR="00423FF7" w:rsidRPr="00423FF7" w:rsidRDefault="00423FF7" w:rsidP="00423FF7">
      <w:pPr>
        <w:pStyle w:val="a9"/>
        <w:shd w:val="clear" w:color="auto" w:fill="auto"/>
        <w:spacing w:line="322" w:lineRule="exact"/>
        <w:ind w:firstLine="540"/>
        <w:jc w:val="both"/>
        <w:rPr>
          <w:sz w:val="26"/>
          <w:szCs w:val="26"/>
        </w:rPr>
      </w:pPr>
      <w:r w:rsidRPr="00423FF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3FF7" w:rsidRPr="00423FF7" w:rsidRDefault="00423FF7" w:rsidP="00423FF7">
      <w:pPr>
        <w:pStyle w:val="81"/>
        <w:shd w:val="clear" w:color="auto" w:fill="auto"/>
        <w:spacing w:before="0"/>
        <w:ind w:firstLine="0"/>
        <w:rPr>
          <w:sz w:val="26"/>
          <w:szCs w:val="26"/>
        </w:rPr>
      </w:pPr>
    </w:p>
    <w:p w:rsidR="00423FF7" w:rsidRPr="00423FF7" w:rsidRDefault="00423FF7" w:rsidP="00423FF7">
      <w:pPr>
        <w:pStyle w:val="81"/>
        <w:shd w:val="clear" w:color="auto" w:fill="auto"/>
        <w:spacing w:before="0"/>
        <w:ind w:firstLine="0"/>
        <w:rPr>
          <w:sz w:val="26"/>
          <w:szCs w:val="26"/>
        </w:rPr>
      </w:pPr>
      <w:r w:rsidRPr="00423FF7">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FF7">
        <w:rPr>
          <w:sz w:val="26"/>
          <w:szCs w:val="26"/>
        </w:rPr>
        <w:t>контроля за</w:t>
      </w:r>
      <w:proofErr w:type="gramEnd"/>
      <w:r w:rsidRPr="00423FF7">
        <w:rPr>
          <w:sz w:val="26"/>
          <w:szCs w:val="26"/>
        </w:rPr>
        <w:t xml:space="preserve"> полнотой и качеством предоставления муниципальной услуги</w:t>
      </w:r>
    </w:p>
    <w:p w:rsidR="00423FF7" w:rsidRPr="00423FF7" w:rsidRDefault="00423FF7" w:rsidP="00423FF7">
      <w:pPr>
        <w:pStyle w:val="81"/>
        <w:shd w:val="clear" w:color="auto" w:fill="auto"/>
        <w:spacing w:before="0"/>
        <w:ind w:firstLine="0"/>
        <w:rPr>
          <w:sz w:val="26"/>
          <w:szCs w:val="26"/>
        </w:rPr>
      </w:pPr>
    </w:p>
    <w:p w:rsidR="00423FF7" w:rsidRPr="00423FF7" w:rsidRDefault="00423FF7" w:rsidP="00423FF7">
      <w:pPr>
        <w:pStyle w:val="a9"/>
        <w:shd w:val="clear" w:color="auto" w:fill="auto"/>
        <w:tabs>
          <w:tab w:val="left" w:pos="1162"/>
        </w:tabs>
        <w:spacing w:line="322" w:lineRule="exact"/>
        <w:ind w:right="20" w:firstLine="567"/>
        <w:jc w:val="both"/>
        <w:rPr>
          <w:sz w:val="26"/>
          <w:szCs w:val="26"/>
        </w:rPr>
      </w:pPr>
      <w:r w:rsidRPr="00423FF7">
        <w:rPr>
          <w:sz w:val="26"/>
          <w:szCs w:val="26"/>
        </w:rPr>
        <w:t>4.2.</w:t>
      </w:r>
      <w:proofErr w:type="gramStart"/>
      <w:r w:rsidRPr="00423FF7">
        <w:rPr>
          <w:sz w:val="26"/>
          <w:szCs w:val="26"/>
        </w:rPr>
        <w:t>Контроль за</w:t>
      </w:r>
      <w:proofErr w:type="gramEnd"/>
      <w:r w:rsidRPr="00423FF7">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23FF7" w:rsidRPr="00423FF7" w:rsidRDefault="00423FF7" w:rsidP="00423FF7">
      <w:pPr>
        <w:pStyle w:val="a9"/>
        <w:shd w:val="clear" w:color="auto" w:fill="auto"/>
        <w:tabs>
          <w:tab w:val="left" w:pos="1057"/>
        </w:tabs>
        <w:spacing w:line="322" w:lineRule="exact"/>
        <w:ind w:left="20" w:right="20" w:firstLine="547"/>
        <w:jc w:val="both"/>
        <w:rPr>
          <w:sz w:val="26"/>
          <w:szCs w:val="26"/>
        </w:rPr>
      </w:pPr>
      <w:r w:rsidRPr="00423FF7">
        <w:rPr>
          <w:sz w:val="26"/>
          <w:szCs w:val="26"/>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23FF7" w:rsidRPr="00423FF7" w:rsidRDefault="00423FF7" w:rsidP="00423FF7">
      <w:pPr>
        <w:pStyle w:val="a9"/>
        <w:shd w:val="clear" w:color="auto" w:fill="auto"/>
        <w:spacing w:line="322" w:lineRule="exact"/>
        <w:ind w:left="20" w:right="20" w:firstLine="540"/>
        <w:jc w:val="both"/>
        <w:rPr>
          <w:sz w:val="26"/>
          <w:szCs w:val="26"/>
        </w:rPr>
      </w:pPr>
      <w:r w:rsidRPr="00423FF7">
        <w:rPr>
          <w:sz w:val="26"/>
          <w:szCs w:val="26"/>
        </w:rPr>
        <w:t xml:space="preserve">соблюдение сроков предоставления муниципальной услуги; </w:t>
      </w:r>
    </w:p>
    <w:p w:rsidR="00423FF7" w:rsidRPr="00423FF7" w:rsidRDefault="00423FF7" w:rsidP="00423FF7">
      <w:pPr>
        <w:pStyle w:val="a9"/>
        <w:shd w:val="clear" w:color="auto" w:fill="auto"/>
        <w:spacing w:line="322" w:lineRule="exact"/>
        <w:ind w:left="20" w:right="20" w:firstLine="540"/>
        <w:jc w:val="both"/>
        <w:rPr>
          <w:sz w:val="26"/>
          <w:szCs w:val="26"/>
        </w:rPr>
      </w:pPr>
      <w:r w:rsidRPr="00423FF7">
        <w:rPr>
          <w:sz w:val="26"/>
          <w:szCs w:val="26"/>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23FF7" w:rsidRPr="00423FF7" w:rsidRDefault="00423FF7" w:rsidP="00423FF7">
      <w:pPr>
        <w:pStyle w:val="a9"/>
        <w:shd w:val="clear" w:color="auto" w:fill="auto"/>
        <w:spacing w:line="322" w:lineRule="exact"/>
        <w:ind w:firstLine="522"/>
        <w:jc w:val="both"/>
        <w:rPr>
          <w:sz w:val="26"/>
          <w:szCs w:val="26"/>
        </w:rPr>
      </w:pPr>
      <w:r w:rsidRPr="00423FF7">
        <w:rPr>
          <w:sz w:val="26"/>
          <w:szCs w:val="26"/>
        </w:rPr>
        <w:t xml:space="preserve">4.4.Основанием для проведения внеплановых проверок являются: </w:t>
      </w:r>
    </w:p>
    <w:p w:rsidR="00423FF7" w:rsidRPr="00423FF7" w:rsidRDefault="00423FF7" w:rsidP="00423FF7">
      <w:pPr>
        <w:pStyle w:val="a9"/>
        <w:shd w:val="clear" w:color="auto" w:fill="auto"/>
        <w:spacing w:line="322" w:lineRule="exact"/>
        <w:ind w:firstLine="522"/>
        <w:jc w:val="both"/>
        <w:rPr>
          <w:sz w:val="26"/>
          <w:szCs w:val="26"/>
        </w:rPr>
      </w:pPr>
      <w:r w:rsidRPr="00423FF7">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муниципального района «</w:t>
      </w:r>
      <w:proofErr w:type="spellStart"/>
      <w:r w:rsidRPr="00423FF7">
        <w:rPr>
          <w:sz w:val="26"/>
          <w:szCs w:val="26"/>
        </w:rPr>
        <w:t>Кыринский</w:t>
      </w:r>
      <w:proofErr w:type="spellEnd"/>
      <w:r w:rsidRPr="00423FF7">
        <w:rPr>
          <w:sz w:val="26"/>
          <w:szCs w:val="26"/>
        </w:rPr>
        <w:t xml:space="preserve"> район» обращения граждан и юридических лиц на нарушения законодательства, в том числе на качество предоставления муниципальной услуги.</w:t>
      </w:r>
    </w:p>
    <w:p w:rsidR="00423FF7" w:rsidRPr="00423FF7" w:rsidRDefault="00423FF7" w:rsidP="00423FF7">
      <w:pPr>
        <w:pStyle w:val="a9"/>
        <w:shd w:val="clear" w:color="auto" w:fill="auto"/>
        <w:spacing w:line="322" w:lineRule="exact"/>
        <w:ind w:firstLine="522"/>
        <w:jc w:val="both"/>
        <w:rPr>
          <w:sz w:val="26"/>
          <w:szCs w:val="26"/>
        </w:rPr>
      </w:pPr>
    </w:p>
    <w:p w:rsidR="00423FF7" w:rsidRPr="00423FF7" w:rsidRDefault="00423FF7" w:rsidP="00423FF7">
      <w:pPr>
        <w:pStyle w:val="34"/>
        <w:keepNext/>
        <w:keepLines/>
        <w:shd w:val="clear" w:color="auto" w:fill="auto"/>
        <w:spacing w:line="240" w:lineRule="auto"/>
        <w:ind w:firstLine="0"/>
        <w:rPr>
          <w:sz w:val="26"/>
          <w:szCs w:val="26"/>
        </w:rPr>
      </w:pPr>
      <w:bookmarkStart w:id="20" w:name="bookmark24"/>
      <w:r w:rsidRPr="00423FF7">
        <w:rPr>
          <w:sz w:val="26"/>
          <w:szCs w:val="26"/>
        </w:rPr>
        <w:lastRenderedPageBreak/>
        <w:t xml:space="preserve">Ответственность должностных лиц за решения и действия (бездействие), принимаемые (осуществляемые) ими в ходе предоставления </w:t>
      </w:r>
    </w:p>
    <w:p w:rsidR="00423FF7" w:rsidRPr="00423FF7" w:rsidRDefault="00423FF7" w:rsidP="00423FF7">
      <w:pPr>
        <w:pStyle w:val="34"/>
        <w:keepNext/>
        <w:keepLines/>
        <w:shd w:val="clear" w:color="auto" w:fill="auto"/>
        <w:spacing w:line="240" w:lineRule="auto"/>
        <w:ind w:firstLine="0"/>
        <w:rPr>
          <w:sz w:val="26"/>
          <w:szCs w:val="26"/>
        </w:rPr>
      </w:pPr>
      <w:r w:rsidRPr="00423FF7">
        <w:rPr>
          <w:sz w:val="26"/>
          <w:szCs w:val="26"/>
        </w:rPr>
        <w:t>муниципальной услуги</w:t>
      </w:r>
      <w:bookmarkEnd w:id="20"/>
    </w:p>
    <w:p w:rsidR="00423FF7" w:rsidRPr="00423FF7" w:rsidRDefault="00423FF7" w:rsidP="00423FF7">
      <w:pPr>
        <w:pStyle w:val="34"/>
        <w:keepNext/>
        <w:keepLines/>
        <w:shd w:val="clear" w:color="auto" w:fill="auto"/>
        <w:spacing w:line="240" w:lineRule="auto"/>
        <w:ind w:firstLine="0"/>
        <w:rPr>
          <w:sz w:val="26"/>
          <w:szCs w:val="26"/>
        </w:rPr>
      </w:pPr>
    </w:p>
    <w:p w:rsidR="00423FF7" w:rsidRPr="00423FF7" w:rsidRDefault="00423FF7" w:rsidP="00423FF7">
      <w:pPr>
        <w:pStyle w:val="a9"/>
        <w:tabs>
          <w:tab w:val="left" w:pos="1149"/>
        </w:tabs>
        <w:spacing w:line="322" w:lineRule="exact"/>
        <w:ind w:right="40" w:firstLine="567"/>
        <w:jc w:val="both"/>
        <w:rPr>
          <w:sz w:val="26"/>
          <w:szCs w:val="26"/>
        </w:rPr>
      </w:pPr>
      <w:r w:rsidRPr="00423FF7">
        <w:rPr>
          <w:sz w:val="26"/>
          <w:szCs w:val="26"/>
        </w:rPr>
        <w:t>4.5.</w:t>
      </w:r>
      <w:bookmarkStart w:id="21" w:name="bookmark25"/>
      <w:r w:rsidRPr="00423FF7">
        <w:rPr>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муниципального района «</w:t>
      </w:r>
      <w:proofErr w:type="spellStart"/>
      <w:r w:rsidRPr="00423FF7">
        <w:rPr>
          <w:sz w:val="26"/>
          <w:szCs w:val="26"/>
        </w:rPr>
        <w:t>Кыринский</w:t>
      </w:r>
      <w:proofErr w:type="spellEnd"/>
      <w:r w:rsidRPr="00423FF7">
        <w:rPr>
          <w:sz w:val="26"/>
          <w:szCs w:val="26"/>
        </w:rPr>
        <w:t xml:space="preserve"> район» осуществляется привлечение виновных лиц к ответственности в соответствии с законодательством Российской Федерации.</w:t>
      </w:r>
    </w:p>
    <w:p w:rsidR="00423FF7" w:rsidRPr="00423FF7" w:rsidRDefault="00423FF7" w:rsidP="00423FF7">
      <w:pPr>
        <w:pStyle w:val="a9"/>
        <w:shd w:val="clear" w:color="auto" w:fill="auto"/>
        <w:tabs>
          <w:tab w:val="left" w:pos="1149"/>
        </w:tabs>
        <w:spacing w:line="322" w:lineRule="exact"/>
        <w:ind w:right="40" w:firstLine="567"/>
        <w:jc w:val="both"/>
        <w:rPr>
          <w:sz w:val="26"/>
          <w:szCs w:val="26"/>
        </w:rPr>
      </w:pPr>
      <w:r w:rsidRPr="00423FF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3FF7" w:rsidRPr="00423FF7" w:rsidRDefault="00423FF7" w:rsidP="00423FF7">
      <w:pPr>
        <w:pStyle w:val="a9"/>
        <w:shd w:val="clear" w:color="auto" w:fill="auto"/>
        <w:tabs>
          <w:tab w:val="left" w:pos="1149"/>
        </w:tabs>
        <w:spacing w:line="322" w:lineRule="exact"/>
        <w:ind w:left="560" w:right="40" w:firstLine="0"/>
        <w:jc w:val="both"/>
        <w:rPr>
          <w:sz w:val="26"/>
          <w:szCs w:val="26"/>
        </w:rPr>
      </w:pPr>
    </w:p>
    <w:p w:rsidR="00423FF7" w:rsidRPr="00423FF7" w:rsidRDefault="00423FF7" w:rsidP="00423FF7">
      <w:pPr>
        <w:pStyle w:val="a9"/>
        <w:shd w:val="clear" w:color="auto" w:fill="auto"/>
        <w:tabs>
          <w:tab w:val="left" w:pos="1149"/>
        </w:tabs>
        <w:spacing w:line="322" w:lineRule="exact"/>
        <w:ind w:left="560" w:right="40" w:firstLine="0"/>
        <w:jc w:val="center"/>
        <w:rPr>
          <w:b/>
          <w:sz w:val="26"/>
          <w:szCs w:val="26"/>
        </w:rPr>
      </w:pPr>
      <w:r w:rsidRPr="00423FF7">
        <w:rPr>
          <w:b/>
          <w:sz w:val="26"/>
          <w:szCs w:val="26"/>
        </w:rPr>
        <w:t xml:space="preserve">Требования к порядку и формам </w:t>
      </w:r>
      <w:proofErr w:type="gramStart"/>
      <w:r w:rsidRPr="00423FF7">
        <w:rPr>
          <w:b/>
          <w:sz w:val="26"/>
          <w:szCs w:val="26"/>
        </w:rPr>
        <w:t>контроля за</w:t>
      </w:r>
      <w:proofErr w:type="gramEnd"/>
      <w:r w:rsidRPr="00423FF7">
        <w:rPr>
          <w:b/>
          <w:sz w:val="26"/>
          <w:szCs w:val="26"/>
        </w:rPr>
        <w:t xml:space="preserve"> предоставлением муниципальной услуги, в том числе со стороны граждан,</w:t>
      </w:r>
      <w:bookmarkStart w:id="22" w:name="bookmark26"/>
      <w:bookmarkEnd w:id="21"/>
      <w:r w:rsidRPr="00423FF7">
        <w:rPr>
          <w:b/>
          <w:sz w:val="26"/>
          <w:szCs w:val="26"/>
        </w:rPr>
        <w:t xml:space="preserve"> их объединений и организаций</w:t>
      </w:r>
      <w:bookmarkEnd w:id="22"/>
    </w:p>
    <w:p w:rsidR="00423FF7" w:rsidRPr="00423FF7" w:rsidRDefault="00423FF7" w:rsidP="00423FF7">
      <w:pPr>
        <w:pStyle w:val="a9"/>
        <w:shd w:val="clear" w:color="auto" w:fill="auto"/>
        <w:tabs>
          <w:tab w:val="left" w:pos="1149"/>
        </w:tabs>
        <w:spacing w:line="322" w:lineRule="exact"/>
        <w:ind w:left="560" w:right="40" w:firstLine="0"/>
        <w:jc w:val="both"/>
        <w:rPr>
          <w:sz w:val="26"/>
          <w:szCs w:val="26"/>
        </w:rPr>
      </w:pPr>
    </w:p>
    <w:p w:rsidR="00423FF7" w:rsidRPr="00423FF7" w:rsidRDefault="00423FF7" w:rsidP="00423FF7">
      <w:pPr>
        <w:pStyle w:val="a9"/>
        <w:shd w:val="clear" w:color="auto" w:fill="auto"/>
        <w:tabs>
          <w:tab w:val="left" w:pos="1158"/>
        </w:tabs>
        <w:spacing w:line="322" w:lineRule="exact"/>
        <w:ind w:right="40" w:firstLine="709"/>
        <w:jc w:val="both"/>
        <w:rPr>
          <w:sz w:val="26"/>
          <w:szCs w:val="26"/>
        </w:rPr>
      </w:pPr>
      <w:r w:rsidRPr="00423FF7">
        <w:rPr>
          <w:sz w:val="26"/>
          <w:szCs w:val="26"/>
        </w:rPr>
        <w:t xml:space="preserve">4.6. Граждане, их объединения и организации имеют право осуществлять </w:t>
      </w:r>
      <w:proofErr w:type="gramStart"/>
      <w:r w:rsidRPr="00423FF7">
        <w:rPr>
          <w:sz w:val="26"/>
          <w:szCs w:val="26"/>
        </w:rPr>
        <w:t>контроль за</w:t>
      </w:r>
      <w:proofErr w:type="gramEnd"/>
      <w:r w:rsidRPr="00423FF7">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3FF7" w:rsidRPr="00423FF7" w:rsidRDefault="00423FF7" w:rsidP="00423FF7">
      <w:pPr>
        <w:pStyle w:val="a9"/>
        <w:shd w:val="clear" w:color="auto" w:fill="auto"/>
        <w:spacing w:line="322" w:lineRule="exact"/>
        <w:ind w:firstLine="709"/>
        <w:jc w:val="both"/>
        <w:rPr>
          <w:sz w:val="26"/>
          <w:szCs w:val="26"/>
        </w:rPr>
      </w:pPr>
      <w:r w:rsidRPr="00423FF7">
        <w:rPr>
          <w:sz w:val="26"/>
          <w:szCs w:val="26"/>
        </w:rPr>
        <w:t>Граждане, их объединения и организации также имеют право:</w:t>
      </w:r>
    </w:p>
    <w:p w:rsidR="00423FF7" w:rsidRPr="00423FF7" w:rsidRDefault="00423FF7" w:rsidP="00423FF7">
      <w:pPr>
        <w:pStyle w:val="a9"/>
        <w:shd w:val="clear" w:color="auto" w:fill="auto"/>
        <w:spacing w:line="322" w:lineRule="exact"/>
        <w:ind w:right="40" w:firstLine="709"/>
        <w:jc w:val="both"/>
        <w:rPr>
          <w:sz w:val="26"/>
          <w:szCs w:val="26"/>
        </w:rPr>
      </w:pPr>
      <w:r w:rsidRPr="00423FF7">
        <w:rPr>
          <w:sz w:val="26"/>
          <w:szCs w:val="26"/>
        </w:rPr>
        <w:t>направлять замечания и предложения по улучшению доступности и качества предоставления муниципальной услуги;</w:t>
      </w:r>
    </w:p>
    <w:p w:rsidR="00423FF7" w:rsidRPr="00423FF7" w:rsidRDefault="00423FF7" w:rsidP="00423FF7">
      <w:pPr>
        <w:pStyle w:val="a9"/>
        <w:shd w:val="clear" w:color="auto" w:fill="auto"/>
        <w:spacing w:line="322" w:lineRule="exact"/>
        <w:ind w:right="40" w:firstLine="709"/>
        <w:jc w:val="both"/>
        <w:rPr>
          <w:sz w:val="26"/>
          <w:szCs w:val="26"/>
        </w:rPr>
      </w:pPr>
      <w:r w:rsidRPr="00423FF7">
        <w:rPr>
          <w:sz w:val="26"/>
          <w:szCs w:val="26"/>
        </w:rPr>
        <w:t>вносить предложения о мерах по устранению нарушений настоящего Административного регламента.</w:t>
      </w:r>
    </w:p>
    <w:p w:rsidR="00423FF7" w:rsidRPr="00423FF7" w:rsidRDefault="00423FF7" w:rsidP="00423FF7">
      <w:pPr>
        <w:pStyle w:val="a9"/>
        <w:shd w:val="clear" w:color="auto" w:fill="auto"/>
        <w:tabs>
          <w:tab w:val="left" w:pos="1254"/>
        </w:tabs>
        <w:spacing w:line="322" w:lineRule="exact"/>
        <w:ind w:right="40" w:firstLine="709"/>
        <w:jc w:val="both"/>
        <w:rPr>
          <w:sz w:val="26"/>
          <w:szCs w:val="26"/>
        </w:rPr>
      </w:pPr>
      <w:r w:rsidRPr="00423FF7">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3FF7" w:rsidRPr="00423FF7" w:rsidRDefault="00423FF7" w:rsidP="00423FF7">
      <w:pPr>
        <w:pStyle w:val="a9"/>
        <w:shd w:val="clear" w:color="auto" w:fill="auto"/>
        <w:spacing w:after="300" w:line="322" w:lineRule="exact"/>
        <w:ind w:left="40" w:right="40" w:firstLine="520"/>
        <w:jc w:val="both"/>
        <w:rPr>
          <w:sz w:val="26"/>
          <w:szCs w:val="26"/>
        </w:rPr>
      </w:pPr>
      <w:r w:rsidRPr="00423FF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3FF7" w:rsidRPr="00423FF7" w:rsidRDefault="00423FF7" w:rsidP="00423FF7">
      <w:pPr>
        <w:pStyle w:val="34"/>
        <w:keepNext/>
        <w:keepLines/>
        <w:shd w:val="clear" w:color="auto" w:fill="auto"/>
        <w:ind w:left="142" w:right="240" w:firstLine="0"/>
        <w:rPr>
          <w:sz w:val="26"/>
          <w:szCs w:val="26"/>
        </w:rPr>
      </w:pPr>
      <w:bookmarkStart w:id="23" w:name="bookmark82"/>
      <w:r w:rsidRPr="00423FF7">
        <w:rPr>
          <w:sz w:val="26"/>
          <w:szCs w:val="26"/>
        </w:rP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3"/>
    </w:p>
    <w:p w:rsidR="00423FF7" w:rsidRPr="00423FF7" w:rsidRDefault="00423FF7" w:rsidP="00423FF7">
      <w:pPr>
        <w:pStyle w:val="34"/>
        <w:keepNext/>
        <w:keepLines/>
        <w:shd w:val="clear" w:color="auto" w:fill="auto"/>
        <w:ind w:left="142" w:right="240" w:firstLine="0"/>
        <w:rPr>
          <w:rStyle w:val="18"/>
          <w:b/>
          <w:sz w:val="26"/>
          <w:szCs w:val="26"/>
        </w:rPr>
      </w:pPr>
    </w:p>
    <w:p w:rsidR="00423FF7" w:rsidRPr="00423FF7" w:rsidRDefault="00423FF7" w:rsidP="00423FF7">
      <w:pPr>
        <w:ind w:firstLine="540"/>
        <w:contextualSpacing/>
        <w:jc w:val="both"/>
        <w:rPr>
          <w:sz w:val="26"/>
          <w:szCs w:val="26"/>
        </w:rPr>
      </w:pPr>
      <w:bookmarkStart w:id="24" w:name="bookmark84"/>
      <w:r w:rsidRPr="00423FF7">
        <w:rPr>
          <w:sz w:val="26"/>
          <w:szCs w:val="26"/>
        </w:rPr>
        <w:t xml:space="preserve">5.1. </w:t>
      </w:r>
      <w:proofErr w:type="gramStart"/>
      <w:r w:rsidRPr="00423FF7">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3FF7" w:rsidRPr="00423FF7" w:rsidRDefault="00423FF7" w:rsidP="00423FF7">
      <w:pPr>
        <w:ind w:firstLine="540"/>
        <w:contextualSpacing/>
        <w:jc w:val="both"/>
        <w:rPr>
          <w:sz w:val="26"/>
          <w:szCs w:val="26"/>
        </w:rPr>
      </w:pPr>
      <w:r w:rsidRPr="00423FF7">
        <w:rPr>
          <w:sz w:val="26"/>
          <w:szCs w:val="26"/>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23FF7" w:rsidRPr="00423FF7" w:rsidRDefault="00423FF7" w:rsidP="00423FF7">
      <w:pPr>
        <w:ind w:firstLine="540"/>
        <w:contextualSpacing/>
        <w:jc w:val="both"/>
        <w:rPr>
          <w:sz w:val="26"/>
          <w:szCs w:val="26"/>
        </w:rPr>
      </w:pPr>
      <w:r w:rsidRPr="00423FF7">
        <w:rPr>
          <w:sz w:val="26"/>
          <w:szCs w:val="26"/>
        </w:rPr>
        <w:lastRenderedPageBreak/>
        <w:t>Жалоба подается в письменной форме на бумажном носителе, в электронной форме в уполномоченный орган, предоставляющий муниципальную услугу.</w:t>
      </w:r>
    </w:p>
    <w:p w:rsidR="00423FF7" w:rsidRPr="00423FF7" w:rsidRDefault="00423FF7" w:rsidP="00423FF7">
      <w:pPr>
        <w:ind w:firstLine="540"/>
        <w:contextualSpacing/>
        <w:jc w:val="both"/>
        <w:rPr>
          <w:sz w:val="26"/>
          <w:szCs w:val="26"/>
        </w:rPr>
      </w:pPr>
      <w:proofErr w:type="gramStart"/>
      <w:r w:rsidRPr="00423FF7">
        <w:rPr>
          <w:sz w:val="26"/>
          <w:szCs w:val="26"/>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423FF7">
        <w:rPr>
          <w:sz w:val="26"/>
          <w:szCs w:val="26"/>
        </w:rPr>
        <w:br/>
        <w:t>а также может быть принята при личном приеме заявителя.</w:t>
      </w:r>
      <w:proofErr w:type="gramEnd"/>
    </w:p>
    <w:p w:rsidR="00423FF7" w:rsidRPr="00423FF7" w:rsidRDefault="00423FF7" w:rsidP="00423FF7">
      <w:pPr>
        <w:ind w:firstLine="540"/>
        <w:contextualSpacing/>
        <w:jc w:val="both"/>
        <w:rPr>
          <w:sz w:val="26"/>
          <w:szCs w:val="26"/>
        </w:rPr>
      </w:pPr>
      <w:r w:rsidRPr="00423FF7">
        <w:rPr>
          <w:sz w:val="26"/>
          <w:szCs w:val="26"/>
        </w:rPr>
        <w:t>Заявитель может обратиться с жалобой, в том числе в следующих случаях:</w:t>
      </w:r>
    </w:p>
    <w:p w:rsidR="00423FF7" w:rsidRPr="00423FF7" w:rsidRDefault="00423FF7" w:rsidP="00423FF7">
      <w:pPr>
        <w:numPr>
          <w:ilvl w:val="3"/>
          <w:numId w:val="50"/>
        </w:numPr>
        <w:tabs>
          <w:tab w:val="left" w:pos="800"/>
        </w:tabs>
        <w:ind w:firstLine="540"/>
        <w:contextualSpacing/>
        <w:jc w:val="both"/>
        <w:rPr>
          <w:sz w:val="26"/>
          <w:szCs w:val="26"/>
        </w:rPr>
      </w:pPr>
      <w:r w:rsidRPr="00423FF7">
        <w:rPr>
          <w:sz w:val="26"/>
          <w:szCs w:val="26"/>
        </w:rPr>
        <w:t>нарушение срока регистрации запроса о предоставлении муниципальной услуги;</w:t>
      </w:r>
    </w:p>
    <w:p w:rsidR="00423FF7" w:rsidRPr="00423FF7" w:rsidRDefault="00423FF7" w:rsidP="00423FF7">
      <w:pPr>
        <w:numPr>
          <w:ilvl w:val="3"/>
          <w:numId w:val="50"/>
        </w:numPr>
        <w:tabs>
          <w:tab w:val="left" w:pos="824"/>
        </w:tabs>
        <w:ind w:firstLine="540"/>
        <w:contextualSpacing/>
        <w:jc w:val="both"/>
        <w:rPr>
          <w:sz w:val="26"/>
          <w:szCs w:val="26"/>
        </w:rPr>
      </w:pPr>
      <w:r w:rsidRPr="00423FF7">
        <w:rPr>
          <w:sz w:val="26"/>
          <w:szCs w:val="26"/>
        </w:rPr>
        <w:t>нарушение срока предоставления муниципальной услуги;</w:t>
      </w:r>
    </w:p>
    <w:p w:rsidR="00423FF7" w:rsidRPr="00423FF7" w:rsidRDefault="00423FF7" w:rsidP="00423FF7">
      <w:pPr>
        <w:numPr>
          <w:ilvl w:val="3"/>
          <w:numId w:val="50"/>
        </w:numPr>
        <w:tabs>
          <w:tab w:val="left" w:pos="903"/>
        </w:tabs>
        <w:ind w:firstLine="540"/>
        <w:contextualSpacing/>
        <w:jc w:val="both"/>
        <w:rPr>
          <w:sz w:val="26"/>
          <w:szCs w:val="26"/>
        </w:rPr>
      </w:pPr>
      <w:r w:rsidRPr="00423FF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23FF7" w:rsidRPr="00423FF7" w:rsidRDefault="00423FF7" w:rsidP="00423FF7">
      <w:pPr>
        <w:numPr>
          <w:ilvl w:val="3"/>
          <w:numId w:val="50"/>
        </w:numPr>
        <w:tabs>
          <w:tab w:val="left" w:pos="922"/>
        </w:tabs>
        <w:ind w:firstLine="540"/>
        <w:contextualSpacing/>
        <w:jc w:val="both"/>
        <w:rPr>
          <w:sz w:val="26"/>
          <w:szCs w:val="26"/>
        </w:rPr>
      </w:pPr>
      <w:r w:rsidRPr="00423FF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23FF7" w:rsidRPr="00423FF7" w:rsidRDefault="00423FF7" w:rsidP="00423FF7">
      <w:pPr>
        <w:numPr>
          <w:ilvl w:val="3"/>
          <w:numId w:val="50"/>
        </w:numPr>
        <w:tabs>
          <w:tab w:val="left" w:pos="850"/>
        </w:tabs>
        <w:ind w:firstLine="540"/>
        <w:contextualSpacing/>
        <w:jc w:val="both"/>
        <w:rPr>
          <w:sz w:val="26"/>
          <w:szCs w:val="26"/>
        </w:rPr>
      </w:pPr>
      <w:proofErr w:type="gramStart"/>
      <w:r w:rsidRPr="00423FF7">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23FF7" w:rsidRPr="00423FF7" w:rsidRDefault="00423FF7" w:rsidP="00423FF7">
      <w:pPr>
        <w:numPr>
          <w:ilvl w:val="3"/>
          <w:numId w:val="50"/>
        </w:numPr>
        <w:tabs>
          <w:tab w:val="left" w:pos="946"/>
        </w:tabs>
        <w:ind w:firstLine="540"/>
        <w:contextualSpacing/>
        <w:jc w:val="both"/>
        <w:rPr>
          <w:sz w:val="26"/>
          <w:szCs w:val="26"/>
        </w:rPr>
      </w:pPr>
      <w:r w:rsidRPr="00423FF7">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23FF7" w:rsidRPr="00423FF7" w:rsidRDefault="00423FF7" w:rsidP="00423FF7">
      <w:pPr>
        <w:numPr>
          <w:ilvl w:val="3"/>
          <w:numId w:val="50"/>
        </w:numPr>
        <w:tabs>
          <w:tab w:val="left" w:pos="946"/>
        </w:tabs>
        <w:ind w:firstLine="540"/>
        <w:contextualSpacing/>
        <w:jc w:val="both"/>
        <w:rPr>
          <w:sz w:val="26"/>
          <w:szCs w:val="26"/>
        </w:rPr>
      </w:pPr>
      <w:proofErr w:type="gramStart"/>
      <w:r w:rsidRPr="00423FF7">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23FF7">
        <w:rPr>
          <w:sz w:val="26"/>
          <w:szCs w:val="26"/>
        </w:rPr>
        <w:br/>
      </w:r>
      <w:r w:rsidRPr="00423FF7">
        <w:rPr>
          <w:color w:val="000000" w:themeColor="text1"/>
          <w:sz w:val="26"/>
          <w:szCs w:val="26"/>
        </w:rPr>
        <w:t xml:space="preserve">от 27 июля 2010 года </w:t>
      </w:r>
      <w:hyperlink r:id="rId27" w:history="1">
        <w:r w:rsidRPr="00423FF7">
          <w:rPr>
            <w:color w:val="000000" w:themeColor="text1"/>
            <w:sz w:val="26"/>
            <w:szCs w:val="26"/>
          </w:rPr>
          <w:t>№ 210-ФЗ</w:t>
        </w:r>
      </w:hyperlink>
      <w:r w:rsidRPr="00423FF7">
        <w:rPr>
          <w:color w:val="000000" w:themeColor="text1"/>
          <w:sz w:val="26"/>
          <w:szCs w:val="26"/>
        </w:rPr>
        <w:t xml:space="preserve"> «Об организации предоставления государственных и муниципальных услуг»</w:t>
      </w:r>
      <w:r w:rsidRPr="00423FF7">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423FF7">
        <w:rPr>
          <w:sz w:val="26"/>
          <w:szCs w:val="26"/>
        </w:rPr>
        <w:t xml:space="preserve"> таких исправлений;</w:t>
      </w:r>
    </w:p>
    <w:p w:rsidR="00423FF7" w:rsidRPr="00423FF7" w:rsidRDefault="00423FF7" w:rsidP="00423FF7">
      <w:pPr>
        <w:numPr>
          <w:ilvl w:val="3"/>
          <w:numId w:val="50"/>
        </w:numPr>
        <w:tabs>
          <w:tab w:val="left" w:pos="927"/>
        </w:tabs>
        <w:ind w:firstLine="540"/>
        <w:contextualSpacing/>
        <w:jc w:val="both"/>
        <w:rPr>
          <w:sz w:val="26"/>
          <w:szCs w:val="26"/>
        </w:rPr>
      </w:pPr>
      <w:r w:rsidRPr="00423FF7">
        <w:rPr>
          <w:sz w:val="26"/>
          <w:szCs w:val="26"/>
        </w:rPr>
        <w:t>нарушение срока или порядка выдачи документов по результатам предоставления муниципальной услуги;</w:t>
      </w:r>
    </w:p>
    <w:p w:rsidR="00423FF7" w:rsidRPr="00423FF7" w:rsidRDefault="00423FF7" w:rsidP="00423FF7">
      <w:pPr>
        <w:numPr>
          <w:ilvl w:val="3"/>
          <w:numId w:val="50"/>
        </w:numPr>
        <w:tabs>
          <w:tab w:val="left" w:pos="817"/>
        </w:tabs>
        <w:ind w:firstLine="540"/>
        <w:contextualSpacing/>
        <w:jc w:val="both"/>
        <w:rPr>
          <w:sz w:val="26"/>
          <w:szCs w:val="26"/>
        </w:rPr>
      </w:pPr>
      <w:proofErr w:type="gramStart"/>
      <w:r w:rsidRPr="00423FF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23FF7" w:rsidRPr="00423FF7" w:rsidRDefault="00423FF7" w:rsidP="00423FF7">
      <w:pPr>
        <w:numPr>
          <w:ilvl w:val="3"/>
          <w:numId w:val="50"/>
        </w:numPr>
        <w:tabs>
          <w:tab w:val="left" w:pos="999"/>
        </w:tabs>
        <w:ind w:firstLine="540"/>
        <w:contextualSpacing/>
        <w:jc w:val="both"/>
        <w:rPr>
          <w:sz w:val="26"/>
          <w:szCs w:val="26"/>
        </w:rPr>
      </w:pPr>
      <w:proofErr w:type="gramStart"/>
      <w:r w:rsidRPr="00423FF7">
        <w:rPr>
          <w:sz w:val="26"/>
          <w:szCs w:val="26"/>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23FF7">
        <w:rPr>
          <w:color w:val="000000" w:themeColor="text1"/>
          <w:sz w:val="26"/>
          <w:szCs w:val="26"/>
        </w:rPr>
        <w:t xml:space="preserve">от 27 июля 2010 года </w:t>
      </w:r>
      <w:hyperlink r:id="rId28" w:history="1">
        <w:r w:rsidRPr="00423FF7">
          <w:rPr>
            <w:color w:val="000000" w:themeColor="text1"/>
            <w:sz w:val="26"/>
            <w:szCs w:val="26"/>
          </w:rPr>
          <w:t>№ 210-ФЗ</w:t>
        </w:r>
      </w:hyperlink>
      <w:r w:rsidRPr="00423FF7">
        <w:rPr>
          <w:color w:val="000000" w:themeColor="text1"/>
          <w:sz w:val="26"/>
          <w:szCs w:val="26"/>
        </w:rPr>
        <w:t xml:space="preserve"> «Об организации предоставления государственных и муниципальных услуг»</w:t>
      </w:r>
      <w:r w:rsidRPr="00423FF7">
        <w:rPr>
          <w:sz w:val="26"/>
          <w:szCs w:val="26"/>
        </w:rPr>
        <w:t>.</w:t>
      </w:r>
      <w:proofErr w:type="gramEnd"/>
    </w:p>
    <w:p w:rsidR="00423FF7" w:rsidRPr="00423FF7" w:rsidRDefault="00423FF7" w:rsidP="00423FF7">
      <w:pPr>
        <w:ind w:firstLine="540"/>
        <w:contextualSpacing/>
        <w:jc w:val="both"/>
        <w:rPr>
          <w:sz w:val="26"/>
          <w:szCs w:val="26"/>
        </w:rPr>
      </w:pPr>
      <w:r w:rsidRPr="00423FF7">
        <w:rPr>
          <w:sz w:val="26"/>
          <w:szCs w:val="26"/>
        </w:rPr>
        <w:t>Жалоба должна содержать:</w:t>
      </w:r>
    </w:p>
    <w:p w:rsidR="00423FF7" w:rsidRPr="00423FF7" w:rsidRDefault="00423FF7" w:rsidP="00423FF7">
      <w:pPr>
        <w:numPr>
          <w:ilvl w:val="4"/>
          <w:numId w:val="50"/>
        </w:numPr>
        <w:tabs>
          <w:tab w:val="left" w:pos="903"/>
        </w:tabs>
        <w:ind w:firstLine="540"/>
        <w:contextualSpacing/>
        <w:jc w:val="both"/>
        <w:rPr>
          <w:sz w:val="26"/>
          <w:szCs w:val="26"/>
        </w:rPr>
      </w:pPr>
      <w:r w:rsidRPr="00423FF7">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3FF7" w:rsidRPr="00423FF7" w:rsidRDefault="00423FF7" w:rsidP="00423FF7">
      <w:pPr>
        <w:numPr>
          <w:ilvl w:val="4"/>
          <w:numId w:val="50"/>
        </w:numPr>
        <w:tabs>
          <w:tab w:val="left" w:pos="826"/>
        </w:tabs>
        <w:ind w:firstLine="540"/>
        <w:contextualSpacing/>
        <w:jc w:val="both"/>
        <w:rPr>
          <w:sz w:val="26"/>
          <w:szCs w:val="26"/>
        </w:rPr>
      </w:pPr>
      <w:proofErr w:type="gramStart"/>
      <w:r w:rsidRPr="00423FF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FF7" w:rsidRPr="00423FF7" w:rsidRDefault="00423FF7" w:rsidP="00423FF7">
      <w:pPr>
        <w:numPr>
          <w:ilvl w:val="5"/>
          <w:numId w:val="50"/>
        </w:numPr>
        <w:tabs>
          <w:tab w:val="left" w:pos="846"/>
        </w:tabs>
        <w:ind w:firstLine="540"/>
        <w:contextualSpacing/>
        <w:jc w:val="both"/>
        <w:rPr>
          <w:sz w:val="26"/>
          <w:szCs w:val="26"/>
        </w:rPr>
      </w:pPr>
      <w:r w:rsidRPr="00423FF7">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3FF7" w:rsidRPr="00423FF7" w:rsidRDefault="00423FF7" w:rsidP="00423FF7">
      <w:pPr>
        <w:numPr>
          <w:ilvl w:val="5"/>
          <w:numId w:val="50"/>
        </w:numPr>
        <w:tabs>
          <w:tab w:val="left" w:pos="937"/>
        </w:tabs>
        <w:ind w:firstLine="540"/>
        <w:contextualSpacing/>
        <w:jc w:val="both"/>
        <w:rPr>
          <w:sz w:val="26"/>
          <w:szCs w:val="26"/>
        </w:rPr>
      </w:pPr>
      <w:r w:rsidRPr="00423FF7">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3FF7" w:rsidRPr="00423FF7" w:rsidRDefault="00423FF7" w:rsidP="00423FF7">
      <w:pPr>
        <w:numPr>
          <w:ilvl w:val="6"/>
          <w:numId w:val="50"/>
        </w:numPr>
        <w:tabs>
          <w:tab w:val="left" w:pos="1076"/>
        </w:tabs>
        <w:ind w:firstLine="540"/>
        <w:contextualSpacing/>
        <w:jc w:val="both"/>
        <w:rPr>
          <w:sz w:val="26"/>
          <w:szCs w:val="26"/>
        </w:rPr>
      </w:pPr>
      <w:r w:rsidRPr="00423FF7">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3FF7" w:rsidRPr="00423FF7" w:rsidRDefault="00423FF7" w:rsidP="00423FF7">
      <w:pPr>
        <w:ind w:firstLine="540"/>
        <w:contextualSpacing/>
        <w:jc w:val="both"/>
        <w:rPr>
          <w:sz w:val="26"/>
          <w:szCs w:val="26"/>
        </w:rPr>
      </w:pPr>
      <w:r w:rsidRPr="00423FF7">
        <w:rPr>
          <w:sz w:val="26"/>
          <w:szCs w:val="26"/>
        </w:rPr>
        <w:t xml:space="preserve">Жалобы на решения, действия (бездействия) должностных лиц рассматриваются в порядке и сроки, установленные Федеральным законом </w:t>
      </w:r>
      <w:r w:rsidRPr="00423FF7">
        <w:rPr>
          <w:sz w:val="26"/>
          <w:szCs w:val="26"/>
        </w:rPr>
        <w:br/>
        <w:t>от 2 мая 2006 года № 59-ФЗ «О порядке рассмотрения обращений граждан Российской Федерации».</w:t>
      </w:r>
    </w:p>
    <w:p w:rsidR="00423FF7" w:rsidRPr="00423FF7" w:rsidRDefault="00423FF7" w:rsidP="00423FF7">
      <w:pPr>
        <w:tabs>
          <w:tab w:val="left" w:pos="1014"/>
        </w:tabs>
        <w:contextualSpacing/>
        <w:rPr>
          <w:sz w:val="26"/>
          <w:szCs w:val="26"/>
        </w:rPr>
      </w:pPr>
    </w:p>
    <w:p w:rsidR="00423FF7" w:rsidRPr="00423FF7" w:rsidRDefault="00423FF7" w:rsidP="00423FF7">
      <w:pPr>
        <w:tabs>
          <w:tab w:val="left" w:pos="1014"/>
        </w:tabs>
        <w:contextualSpacing/>
        <w:jc w:val="center"/>
        <w:rPr>
          <w:b/>
          <w:sz w:val="26"/>
          <w:szCs w:val="26"/>
        </w:rPr>
      </w:pPr>
      <w:r w:rsidRPr="00423FF7">
        <w:rPr>
          <w:b/>
          <w:sz w:val="26"/>
          <w:szCs w:val="26"/>
        </w:rPr>
        <w:t>Способы информирования заявителей о порядке подачи и рассмотрения жалобы, в том числе с использованием ЕПГУ</w:t>
      </w:r>
    </w:p>
    <w:p w:rsidR="00423FF7" w:rsidRPr="00423FF7" w:rsidRDefault="00423FF7" w:rsidP="00423FF7">
      <w:pPr>
        <w:tabs>
          <w:tab w:val="left" w:pos="1014"/>
        </w:tabs>
        <w:contextualSpacing/>
        <w:rPr>
          <w:sz w:val="26"/>
          <w:szCs w:val="26"/>
        </w:rPr>
      </w:pPr>
    </w:p>
    <w:p w:rsidR="00423FF7" w:rsidRPr="00423FF7" w:rsidRDefault="00423FF7" w:rsidP="00423FF7">
      <w:pPr>
        <w:numPr>
          <w:ilvl w:val="6"/>
          <w:numId w:val="50"/>
        </w:numPr>
        <w:ind w:firstLine="540"/>
        <w:contextualSpacing/>
        <w:jc w:val="both"/>
        <w:rPr>
          <w:sz w:val="26"/>
          <w:szCs w:val="26"/>
        </w:rPr>
      </w:pPr>
      <w:r w:rsidRPr="00423FF7">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FF7" w:rsidRPr="00423FF7" w:rsidRDefault="00423FF7" w:rsidP="00423FF7">
      <w:pPr>
        <w:ind w:firstLine="540"/>
        <w:contextualSpacing/>
        <w:jc w:val="both"/>
        <w:rPr>
          <w:sz w:val="26"/>
          <w:szCs w:val="26"/>
        </w:rPr>
      </w:pPr>
      <w:r w:rsidRPr="00423FF7">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3FF7">
        <w:rPr>
          <w:sz w:val="26"/>
          <w:szCs w:val="26"/>
        </w:rPr>
        <w:t>неудобства</w:t>
      </w:r>
      <w:proofErr w:type="gramEnd"/>
      <w:r w:rsidRPr="00423FF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3FF7" w:rsidRPr="00423FF7" w:rsidRDefault="00423FF7" w:rsidP="00423FF7">
      <w:pPr>
        <w:ind w:firstLine="540"/>
        <w:contextualSpacing/>
        <w:jc w:val="both"/>
        <w:rPr>
          <w:sz w:val="26"/>
          <w:szCs w:val="26"/>
        </w:rPr>
      </w:pPr>
      <w:r w:rsidRPr="00423FF7">
        <w:rPr>
          <w:sz w:val="26"/>
          <w:szCs w:val="26"/>
        </w:rPr>
        <w:lastRenderedPageBreak/>
        <w:t xml:space="preserve">В случае признания </w:t>
      </w:r>
      <w:proofErr w:type="gramStart"/>
      <w:r w:rsidRPr="00423FF7">
        <w:rPr>
          <w:sz w:val="26"/>
          <w:szCs w:val="26"/>
        </w:rPr>
        <w:t>жалобы</w:t>
      </w:r>
      <w:proofErr w:type="gramEnd"/>
      <w:r w:rsidRPr="00423FF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FF7" w:rsidRPr="00423FF7" w:rsidRDefault="00423FF7" w:rsidP="00423FF7">
      <w:pPr>
        <w:ind w:firstLine="540"/>
        <w:contextualSpacing/>
        <w:jc w:val="both"/>
        <w:rPr>
          <w:sz w:val="26"/>
          <w:szCs w:val="26"/>
        </w:rPr>
      </w:pPr>
      <w:r w:rsidRPr="00423FF7">
        <w:rPr>
          <w:sz w:val="26"/>
          <w:szCs w:val="26"/>
        </w:rPr>
        <w:t xml:space="preserve">В случае установления в ходе или по результатам </w:t>
      </w:r>
      <w:proofErr w:type="gramStart"/>
      <w:r w:rsidRPr="00423FF7">
        <w:rPr>
          <w:sz w:val="26"/>
          <w:szCs w:val="26"/>
        </w:rPr>
        <w:t>рассмотрения жалобы признаков состава административного правонарушения</w:t>
      </w:r>
      <w:proofErr w:type="gramEnd"/>
      <w:r w:rsidRPr="00423FF7">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3FF7" w:rsidRPr="00423FF7" w:rsidRDefault="00423FF7" w:rsidP="00423FF7">
      <w:pPr>
        <w:ind w:firstLine="540"/>
        <w:contextualSpacing/>
        <w:jc w:val="both"/>
        <w:rPr>
          <w:sz w:val="26"/>
          <w:szCs w:val="26"/>
        </w:rPr>
      </w:pPr>
    </w:p>
    <w:p w:rsidR="00423FF7" w:rsidRPr="00423FF7" w:rsidRDefault="00423FF7" w:rsidP="00423FF7">
      <w:pPr>
        <w:ind w:firstLine="540"/>
        <w:contextualSpacing/>
        <w:jc w:val="center"/>
        <w:rPr>
          <w:b/>
          <w:sz w:val="26"/>
          <w:szCs w:val="26"/>
        </w:rPr>
      </w:pPr>
      <w:r w:rsidRPr="00423FF7">
        <w:rPr>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w:t>
      </w:r>
      <w:r w:rsidRPr="00423FF7">
        <w:rPr>
          <w:b/>
          <w:sz w:val="26"/>
          <w:szCs w:val="26"/>
        </w:rPr>
        <w:br/>
        <w:t>а также его должностных лиц.</w:t>
      </w:r>
    </w:p>
    <w:p w:rsidR="00423FF7" w:rsidRPr="00423FF7" w:rsidRDefault="00423FF7" w:rsidP="00423FF7">
      <w:pPr>
        <w:ind w:firstLine="540"/>
        <w:contextualSpacing/>
        <w:jc w:val="both"/>
        <w:rPr>
          <w:sz w:val="26"/>
          <w:szCs w:val="26"/>
        </w:rPr>
      </w:pPr>
    </w:p>
    <w:p w:rsidR="00423FF7" w:rsidRPr="00423FF7" w:rsidRDefault="00423FF7" w:rsidP="00423FF7">
      <w:pPr>
        <w:numPr>
          <w:ilvl w:val="6"/>
          <w:numId w:val="50"/>
        </w:numPr>
        <w:ind w:firstLine="540"/>
        <w:contextualSpacing/>
        <w:jc w:val="both"/>
        <w:rPr>
          <w:sz w:val="26"/>
          <w:szCs w:val="26"/>
        </w:rPr>
      </w:pPr>
      <w:proofErr w:type="gramStart"/>
      <w:r w:rsidRPr="00423FF7">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423FF7">
        <w:rPr>
          <w:color w:val="000000" w:themeColor="text1"/>
          <w:sz w:val="26"/>
          <w:szCs w:val="26"/>
        </w:rPr>
        <w:t xml:space="preserve">от 27 июля 2010 года </w:t>
      </w:r>
      <w:hyperlink r:id="rId29" w:history="1">
        <w:r w:rsidRPr="00423FF7">
          <w:rPr>
            <w:color w:val="000000" w:themeColor="text1"/>
            <w:sz w:val="26"/>
            <w:szCs w:val="26"/>
          </w:rPr>
          <w:t>№ 210-ФЗ</w:t>
        </w:r>
      </w:hyperlink>
      <w:r w:rsidRPr="00423FF7">
        <w:rPr>
          <w:color w:val="000000" w:themeColor="text1"/>
          <w:sz w:val="26"/>
          <w:szCs w:val="26"/>
        </w:rPr>
        <w:t xml:space="preserve"> «Об организации предоставления государственных и муниципальных услуг»</w:t>
      </w:r>
      <w:r w:rsidRPr="00423FF7">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423FF7">
        <w:rPr>
          <w:sz w:val="26"/>
          <w:szCs w:val="26"/>
        </w:rPr>
        <w:t xml:space="preserve"> </w:t>
      </w:r>
      <w:proofErr w:type="gramStart"/>
      <w:r w:rsidRPr="00423FF7">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423FF7">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423FF7" w:rsidRPr="00423FF7" w:rsidRDefault="00423FF7" w:rsidP="00423FF7">
      <w:pPr>
        <w:ind w:left="540"/>
        <w:contextualSpacing/>
        <w:jc w:val="both"/>
        <w:rPr>
          <w:sz w:val="26"/>
          <w:szCs w:val="26"/>
        </w:rPr>
      </w:pPr>
    </w:p>
    <w:p w:rsidR="00423FF7" w:rsidRPr="00423FF7" w:rsidRDefault="00423FF7" w:rsidP="00423FF7">
      <w:pPr>
        <w:pStyle w:val="34"/>
        <w:keepNext/>
        <w:keepLines/>
        <w:shd w:val="clear" w:color="auto" w:fill="auto"/>
        <w:spacing w:line="326" w:lineRule="exact"/>
        <w:ind w:firstLine="0"/>
        <w:rPr>
          <w:sz w:val="26"/>
          <w:szCs w:val="26"/>
        </w:rPr>
      </w:pPr>
      <w:r w:rsidRPr="00423FF7">
        <w:rPr>
          <w:sz w:val="26"/>
          <w:szCs w:val="26"/>
        </w:rPr>
        <w:t xml:space="preserve">6. Особенности выполнения административных процедур (действий) в многофункциональных центрах предоставления государственных </w:t>
      </w:r>
      <w:r w:rsidRPr="00423FF7">
        <w:rPr>
          <w:sz w:val="26"/>
          <w:szCs w:val="26"/>
        </w:rPr>
        <w:br/>
        <w:t>и</w:t>
      </w:r>
      <w:bookmarkStart w:id="25" w:name="bookmark85"/>
      <w:bookmarkEnd w:id="24"/>
      <w:r w:rsidRPr="00423FF7">
        <w:rPr>
          <w:sz w:val="26"/>
          <w:szCs w:val="26"/>
        </w:rPr>
        <w:t xml:space="preserve"> муниципальных услуг</w:t>
      </w:r>
      <w:bookmarkEnd w:id="25"/>
    </w:p>
    <w:p w:rsidR="00423FF7" w:rsidRPr="00423FF7" w:rsidRDefault="00423FF7" w:rsidP="00423FF7">
      <w:pPr>
        <w:pStyle w:val="34"/>
        <w:keepNext/>
        <w:keepLines/>
        <w:shd w:val="clear" w:color="auto" w:fill="auto"/>
        <w:spacing w:line="326" w:lineRule="exact"/>
        <w:ind w:firstLine="0"/>
        <w:rPr>
          <w:sz w:val="26"/>
          <w:szCs w:val="26"/>
        </w:rPr>
      </w:pPr>
    </w:p>
    <w:p w:rsidR="00423FF7" w:rsidRPr="00423FF7" w:rsidRDefault="00423FF7" w:rsidP="00423FF7">
      <w:pPr>
        <w:pStyle w:val="34"/>
        <w:keepNext/>
        <w:keepLines/>
        <w:shd w:val="clear" w:color="auto" w:fill="auto"/>
        <w:ind w:firstLine="0"/>
        <w:rPr>
          <w:sz w:val="26"/>
          <w:szCs w:val="26"/>
        </w:rPr>
      </w:pPr>
      <w:bookmarkStart w:id="26" w:name="bookmark86"/>
      <w:r w:rsidRPr="00423FF7">
        <w:rPr>
          <w:sz w:val="26"/>
          <w:szCs w:val="26"/>
        </w:rPr>
        <w:t>Исчерпывающий перечень административных процедур (действий) при предоставлении муниципальной услуги, выполняемых</w:t>
      </w:r>
      <w:bookmarkStart w:id="27" w:name="bookmark87"/>
      <w:bookmarkEnd w:id="26"/>
      <w:r w:rsidRPr="00423FF7">
        <w:rPr>
          <w:sz w:val="26"/>
          <w:szCs w:val="26"/>
        </w:rPr>
        <w:t xml:space="preserve"> многофункциональными центрами</w:t>
      </w:r>
      <w:bookmarkEnd w:id="27"/>
    </w:p>
    <w:p w:rsidR="00423FF7" w:rsidRPr="00423FF7" w:rsidRDefault="00423FF7" w:rsidP="00423FF7">
      <w:pPr>
        <w:pStyle w:val="a9"/>
        <w:shd w:val="clear" w:color="auto" w:fill="auto"/>
        <w:spacing w:line="322" w:lineRule="exact"/>
        <w:ind w:left="20" w:firstLine="680"/>
        <w:jc w:val="both"/>
        <w:rPr>
          <w:sz w:val="26"/>
          <w:szCs w:val="26"/>
        </w:rPr>
      </w:pPr>
    </w:p>
    <w:p w:rsidR="00423FF7" w:rsidRPr="00423FF7" w:rsidRDefault="00423FF7" w:rsidP="00423FF7">
      <w:pPr>
        <w:pStyle w:val="a9"/>
        <w:shd w:val="clear" w:color="auto" w:fill="auto"/>
        <w:spacing w:line="322" w:lineRule="exact"/>
        <w:ind w:left="20" w:firstLine="680"/>
        <w:jc w:val="both"/>
        <w:rPr>
          <w:sz w:val="26"/>
          <w:szCs w:val="26"/>
        </w:rPr>
      </w:pPr>
      <w:r w:rsidRPr="00423FF7">
        <w:rPr>
          <w:sz w:val="26"/>
          <w:szCs w:val="26"/>
        </w:rPr>
        <w:t>6.1 Многофункциональный центр осуществляет:</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423FF7">
        <w:rPr>
          <w:sz w:val="26"/>
          <w:szCs w:val="26"/>
        </w:rPr>
        <w:lastRenderedPageBreak/>
        <w:t xml:space="preserve">муниципальной </w:t>
      </w:r>
      <w:proofErr w:type="gramStart"/>
      <w:r w:rsidRPr="00423FF7">
        <w:rPr>
          <w:sz w:val="26"/>
          <w:szCs w:val="26"/>
        </w:rPr>
        <w:t>услуги</w:t>
      </w:r>
      <w:proofErr w:type="gramEnd"/>
      <w:r w:rsidRPr="00423FF7">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 xml:space="preserve">иные процедуры и действия, предусмотренные Федеральным законом </w:t>
      </w:r>
      <w:r w:rsidRPr="00423FF7">
        <w:rPr>
          <w:sz w:val="26"/>
          <w:szCs w:val="26"/>
        </w:rPr>
        <w:br/>
        <w:t>№ 210-ФЗ.</w:t>
      </w:r>
    </w:p>
    <w:p w:rsidR="00423FF7" w:rsidRPr="00423FF7" w:rsidRDefault="00423FF7" w:rsidP="00423FF7">
      <w:pPr>
        <w:pStyle w:val="a9"/>
        <w:shd w:val="clear" w:color="auto" w:fill="auto"/>
        <w:spacing w:after="300" w:line="322" w:lineRule="exact"/>
        <w:ind w:left="20" w:right="20" w:firstLine="680"/>
        <w:jc w:val="both"/>
        <w:rPr>
          <w:sz w:val="26"/>
          <w:szCs w:val="26"/>
        </w:rPr>
      </w:pPr>
      <w:r w:rsidRPr="00423FF7">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3FF7" w:rsidRPr="00423FF7" w:rsidRDefault="00423FF7" w:rsidP="00423FF7">
      <w:pPr>
        <w:pStyle w:val="34"/>
        <w:keepNext/>
        <w:keepLines/>
        <w:shd w:val="clear" w:color="auto" w:fill="auto"/>
        <w:ind w:firstLine="0"/>
        <w:rPr>
          <w:sz w:val="26"/>
          <w:szCs w:val="26"/>
        </w:rPr>
      </w:pPr>
      <w:bookmarkStart w:id="28" w:name="bookmark88"/>
      <w:r w:rsidRPr="00423FF7">
        <w:rPr>
          <w:sz w:val="26"/>
          <w:szCs w:val="26"/>
        </w:rPr>
        <w:t>Информирование заявителей</w:t>
      </w:r>
      <w:bookmarkEnd w:id="28"/>
    </w:p>
    <w:p w:rsidR="00423FF7" w:rsidRPr="00423FF7" w:rsidRDefault="00423FF7" w:rsidP="00423FF7">
      <w:pPr>
        <w:pStyle w:val="34"/>
        <w:keepNext/>
        <w:keepLines/>
        <w:shd w:val="clear" w:color="auto" w:fill="auto"/>
        <w:ind w:firstLine="0"/>
        <w:rPr>
          <w:sz w:val="26"/>
          <w:szCs w:val="26"/>
        </w:rPr>
      </w:pP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6.2. Информирование заявителя многофункциональными центрами осуществляется следующими способами:</w:t>
      </w:r>
    </w:p>
    <w:p w:rsidR="00423FF7" w:rsidRPr="00423FF7" w:rsidRDefault="00423FF7" w:rsidP="00423FF7">
      <w:pPr>
        <w:pStyle w:val="a9"/>
        <w:shd w:val="clear" w:color="auto" w:fill="auto"/>
        <w:tabs>
          <w:tab w:val="left" w:pos="1033"/>
        </w:tabs>
        <w:spacing w:line="322" w:lineRule="exact"/>
        <w:ind w:left="20" w:right="20" w:firstLine="680"/>
        <w:jc w:val="both"/>
        <w:rPr>
          <w:sz w:val="26"/>
          <w:szCs w:val="26"/>
        </w:rPr>
      </w:pPr>
      <w:r w:rsidRPr="00423FF7">
        <w:rPr>
          <w:sz w:val="26"/>
          <w:szCs w:val="26"/>
        </w:rPr>
        <w:t>а)</w:t>
      </w:r>
      <w:r w:rsidRPr="00423FF7">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3FF7" w:rsidRPr="00423FF7" w:rsidRDefault="00423FF7" w:rsidP="00423FF7">
      <w:pPr>
        <w:pStyle w:val="a9"/>
        <w:shd w:val="clear" w:color="auto" w:fill="auto"/>
        <w:tabs>
          <w:tab w:val="left" w:pos="1119"/>
        </w:tabs>
        <w:spacing w:line="322" w:lineRule="exact"/>
        <w:ind w:left="20" w:right="20" w:firstLine="680"/>
        <w:jc w:val="both"/>
        <w:rPr>
          <w:sz w:val="26"/>
          <w:szCs w:val="26"/>
        </w:rPr>
      </w:pPr>
      <w:r w:rsidRPr="00423FF7">
        <w:rPr>
          <w:sz w:val="26"/>
          <w:szCs w:val="26"/>
        </w:rPr>
        <w:t>б)</w:t>
      </w:r>
      <w:r w:rsidRPr="00423FF7">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423FF7" w:rsidRPr="00423FF7" w:rsidRDefault="00423FF7" w:rsidP="00423FF7">
      <w:pPr>
        <w:pStyle w:val="a9"/>
        <w:shd w:val="clear" w:color="auto" w:fill="auto"/>
        <w:spacing w:line="322" w:lineRule="exact"/>
        <w:ind w:left="20" w:right="20" w:firstLine="680"/>
        <w:jc w:val="both"/>
        <w:rPr>
          <w:sz w:val="26"/>
          <w:szCs w:val="26"/>
        </w:rPr>
      </w:pPr>
      <w:r w:rsidRPr="00423FF7">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изложить обращение в письменной форме (ответ направляется Заявителю в соответствии со способом, указанным в обращении);</w:t>
      </w:r>
    </w:p>
    <w:p w:rsidR="00423FF7" w:rsidRPr="00423FF7" w:rsidRDefault="00423FF7" w:rsidP="00423FF7">
      <w:pPr>
        <w:pStyle w:val="a9"/>
        <w:shd w:val="clear" w:color="auto" w:fill="auto"/>
        <w:spacing w:line="322" w:lineRule="exact"/>
        <w:ind w:left="20" w:firstLine="720"/>
        <w:jc w:val="both"/>
        <w:rPr>
          <w:sz w:val="26"/>
          <w:szCs w:val="26"/>
        </w:rPr>
      </w:pPr>
      <w:r w:rsidRPr="00423FF7">
        <w:rPr>
          <w:sz w:val="26"/>
          <w:szCs w:val="26"/>
        </w:rPr>
        <w:t>назначить другое время для консультаций.</w:t>
      </w:r>
    </w:p>
    <w:p w:rsidR="00423FF7" w:rsidRPr="00423FF7" w:rsidRDefault="00423FF7" w:rsidP="00423FF7">
      <w:pPr>
        <w:pStyle w:val="a9"/>
        <w:shd w:val="clear" w:color="auto" w:fill="auto"/>
        <w:spacing w:after="341" w:line="322" w:lineRule="exact"/>
        <w:ind w:left="20" w:right="20" w:firstLine="720"/>
        <w:jc w:val="both"/>
        <w:rPr>
          <w:sz w:val="26"/>
          <w:szCs w:val="26"/>
        </w:rPr>
      </w:pPr>
      <w:proofErr w:type="gramStart"/>
      <w:r w:rsidRPr="00423FF7">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23FF7" w:rsidRPr="00423FF7" w:rsidRDefault="00423FF7" w:rsidP="00423FF7">
      <w:pPr>
        <w:pStyle w:val="34"/>
        <w:keepNext/>
        <w:keepLines/>
        <w:shd w:val="clear" w:color="auto" w:fill="auto"/>
        <w:spacing w:line="270" w:lineRule="exact"/>
        <w:ind w:left="20" w:firstLine="720"/>
        <w:jc w:val="both"/>
        <w:rPr>
          <w:sz w:val="26"/>
          <w:szCs w:val="26"/>
        </w:rPr>
      </w:pPr>
      <w:bookmarkStart w:id="29" w:name="bookmark89"/>
      <w:r w:rsidRPr="00423FF7">
        <w:rPr>
          <w:sz w:val="26"/>
          <w:szCs w:val="26"/>
        </w:rPr>
        <w:lastRenderedPageBreak/>
        <w:t xml:space="preserve">Выдача заявителю результата предоставления </w:t>
      </w:r>
      <w:bookmarkStart w:id="30" w:name="bookmark90"/>
      <w:bookmarkEnd w:id="29"/>
      <w:r w:rsidRPr="00423FF7">
        <w:rPr>
          <w:sz w:val="26"/>
          <w:szCs w:val="26"/>
        </w:rPr>
        <w:t>муниципальной услуги</w:t>
      </w:r>
      <w:bookmarkEnd w:id="30"/>
    </w:p>
    <w:p w:rsidR="00423FF7" w:rsidRPr="00423FF7" w:rsidRDefault="00423FF7" w:rsidP="00423FF7">
      <w:pPr>
        <w:pStyle w:val="34"/>
        <w:keepNext/>
        <w:keepLines/>
        <w:shd w:val="clear" w:color="auto" w:fill="auto"/>
        <w:spacing w:line="270" w:lineRule="exact"/>
        <w:ind w:left="20" w:firstLine="720"/>
        <w:jc w:val="both"/>
        <w:rPr>
          <w:sz w:val="26"/>
          <w:szCs w:val="26"/>
        </w:rPr>
      </w:pPr>
    </w:p>
    <w:p w:rsidR="00423FF7" w:rsidRPr="00423FF7" w:rsidRDefault="00423FF7" w:rsidP="00423FF7">
      <w:pPr>
        <w:pStyle w:val="a9"/>
        <w:numPr>
          <w:ilvl w:val="0"/>
          <w:numId w:val="38"/>
        </w:numPr>
        <w:shd w:val="clear" w:color="auto" w:fill="auto"/>
        <w:tabs>
          <w:tab w:val="left" w:pos="1393"/>
        </w:tabs>
        <w:spacing w:line="322" w:lineRule="exact"/>
        <w:ind w:left="20" w:right="20" w:firstLine="720"/>
        <w:jc w:val="both"/>
        <w:rPr>
          <w:sz w:val="26"/>
          <w:szCs w:val="26"/>
        </w:rPr>
      </w:pPr>
      <w:proofErr w:type="gramStart"/>
      <w:r w:rsidRPr="00423FF7">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23FF7">
        <w:rPr>
          <w:sz w:val="26"/>
          <w:szCs w:val="26"/>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23FF7" w:rsidRPr="00423FF7" w:rsidRDefault="00423FF7" w:rsidP="00423FF7">
      <w:pPr>
        <w:pStyle w:val="a9"/>
        <w:shd w:val="clear" w:color="auto" w:fill="auto"/>
        <w:spacing w:line="322" w:lineRule="exact"/>
        <w:ind w:left="20" w:right="20" w:firstLine="720"/>
        <w:jc w:val="both"/>
        <w:rPr>
          <w:sz w:val="26"/>
          <w:szCs w:val="26"/>
        </w:rPr>
      </w:pPr>
      <w:proofErr w:type="gramStart"/>
      <w:r w:rsidRPr="00423FF7">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423FF7">
        <w:rPr>
          <w:sz w:val="26"/>
          <w:szCs w:val="26"/>
        </w:rPr>
        <w:t xml:space="preserve"> </w:t>
      </w:r>
      <w:proofErr w:type="gramStart"/>
      <w:r w:rsidRPr="00423FF7">
        <w:rPr>
          <w:sz w:val="26"/>
          <w:szCs w:val="26"/>
        </w:rPr>
        <w:t>случаях</w:t>
      </w:r>
      <w:proofErr w:type="gramEnd"/>
      <w:r w:rsidRPr="00423FF7">
        <w:rPr>
          <w:sz w:val="26"/>
          <w:szCs w:val="26"/>
        </w:rPr>
        <w:t>, установленных законодательством Российской Федерации, публично-правовыми компаниями».</w:t>
      </w:r>
    </w:p>
    <w:p w:rsidR="00423FF7" w:rsidRPr="00423FF7" w:rsidRDefault="00423FF7" w:rsidP="00423FF7">
      <w:pPr>
        <w:pStyle w:val="a9"/>
        <w:numPr>
          <w:ilvl w:val="0"/>
          <w:numId w:val="38"/>
        </w:numPr>
        <w:shd w:val="clear" w:color="auto" w:fill="auto"/>
        <w:tabs>
          <w:tab w:val="left" w:pos="1263"/>
        </w:tabs>
        <w:spacing w:line="322" w:lineRule="exact"/>
        <w:ind w:left="20" w:right="20" w:firstLine="720"/>
        <w:jc w:val="both"/>
        <w:rPr>
          <w:sz w:val="26"/>
          <w:szCs w:val="26"/>
        </w:rPr>
      </w:pPr>
      <w:r w:rsidRPr="00423FF7">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3FF7" w:rsidRPr="00423FF7" w:rsidRDefault="00423FF7" w:rsidP="00423FF7">
      <w:pPr>
        <w:pStyle w:val="a9"/>
        <w:shd w:val="clear" w:color="auto" w:fill="auto"/>
        <w:spacing w:line="322" w:lineRule="exact"/>
        <w:ind w:left="20" w:right="20" w:firstLine="720"/>
        <w:jc w:val="both"/>
        <w:rPr>
          <w:sz w:val="26"/>
          <w:szCs w:val="26"/>
        </w:rPr>
      </w:pPr>
      <w:r w:rsidRPr="00423FF7">
        <w:rPr>
          <w:sz w:val="26"/>
          <w:szCs w:val="26"/>
        </w:rPr>
        <w:t>Работник многофункционального центра осуществляет следующие действия:</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проверяет полномочия представителя заявителя (в случае обращения представителя заявителя);</w:t>
      </w:r>
    </w:p>
    <w:p w:rsidR="00423FF7" w:rsidRPr="00423FF7" w:rsidRDefault="00423FF7" w:rsidP="00423FF7">
      <w:pPr>
        <w:pStyle w:val="a9"/>
        <w:shd w:val="clear" w:color="auto" w:fill="auto"/>
        <w:spacing w:line="322" w:lineRule="exact"/>
        <w:ind w:left="20" w:right="20" w:firstLine="700"/>
        <w:jc w:val="both"/>
        <w:rPr>
          <w:sz w:val="26"/>
          <w:szCs w:val="26"/>
        </w:rPr>
      </w:pPr>
      <w:proofErr w:type="gramStart"/>
      <w:r w:rsidRPr="00423FF7">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3FF7" w:rsidRPr="00423FF7" w:rsidRDefault="00423FF7" w:rsidP="00423FF7">
      <w:pPr>
        <w:pStyle w:val="a9"/>
        <w:shd w:val="clear" w:color="auto" w:fill="auto"/>
        <w:spacing w:line="322" w:lineRule="exact"/>
        <w:ind w:left="20" w:right="20" w:firstLine="700"/>
        <w:jc w:val="both"/>
        <w:rPr>
          <w:sz w:val="26"/>
          <w:szCs w:val="26"/>
        </w:rPr>
      </w:pPr>
      <w:r w:rsidRPr="00423FF7">
        <w:rPr>
          <w:sz w:val="26"/>
          <w:szCs w:val="26"/>
        </w:rPr>
        <w:t>выдает документы заявителю, при необходимости запрашивает у заявителя подписи за каждый выданный документ;</w:t>
      </w:r>
    </w:p>
    <w:p w:rsidR="00423FF7" w:rsidRDefault="00423FF7" w:rsidP="00423FF7">
      <w:pPr>
        <w:pStyle w:val="a9"/>
        <w:shd w:val="clear" w:color="auto" w:fill="auto"/>
        <w:spacing w:line="322" w:lineRule="exact"/>
        <w:ind w:left="20" w:right="20" w:firstLine="700"/>
        <w:jc w:val="both"/>
        <w:sectPr w:rsidR="00423FF7" w:rsidSect="00132CC1">
          <w:footerReference w:type="default" r:id="rId30"/>
          <w:pgSz w:w="11905" w:h="16837"/>
          <w:pgMar w:top="1149" w:right="978" w:bottom="1219" w:left="1116" w:header="0" w:footer="3" w:gutter="0"/>
          <w:cols w:space="720"/>
          <w:noEndnote/>
          <w:titlePg/>
          <w:docGrid w:linePitch="360"/>
        </w:sectPr>
      </w:pPr>
      <w:r w:rsidRPr="00423FF7">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423FF7" w:rsidRDefault="00423FF7" w:rsidP="00423FF7">
      <w:pPr>
        <w:rPr>
          <w:sz w:val="27"/>
          <w:szCs w:val="27"/>
        </w:rPr>
      </w:pPr>
      <w:r>
        <w:lastRenderedPageBreak/>
        <w:br w:type="page"/>
      </w:r>
    </w:p>
    <w:p w:rsidR="00423FF7" w:rsidRPr="00423FF7" w:rsidRDefault="00423FF7" w:rsidP="00423FF7">
      <w:pPr>
        <w:suppressAutoHyphens/>
        <w:ind w:left="5103" w:right="-149"/>
        <w:jc w:val="center"/>
        <w:rPr>
          <w:sz w:val="26"/>
          <w:szCs w:val="26"/>
        </w:rPr>
      </w:pPr>
      <w:bookmarkStart w:id="31" w:name="bookmark41"/>
      <w:r w:rsidRPr="00423FF7">
        <w:rPr>
          <w:sz w:val="26"/>
          <w:szCs w:val="26"/>
        </w:rPr>
        <w:lastRenderedPageBreak/>
        <w:t>Приложение № 1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___ ноября 2022г. № ___</w:t>
      </w:r>
    </w:p>
    <w:p w:rsidR="00423FF7" w:rsidRDefault="00423FF7" w:rsidP="00423FF7">
      <w:pPr>
        <w:pStyle w:val="34"/>
        <w:keepNext/>
        <w:keepLines/>
        <w:shd w:val="clear" w:color="auto" w:fill="auto"/>
        <w:spacing w:after="305" w:line="326" w:lineRule="exact"/>
        <w:ind w:firstLine="0"/>
      </w:pPr>
    </w:p>
    <w:p w:rsidR="00423FF7" w:rsidRPr="00423FF7" w:rsidRDefault="00423FF7" w:rsidP="00423FF7">
      <w:pPr>
        <w:pStyle w:val="34"/>
        <w:keepNext/>
        <w:keepLines/>
        <w:shd w:val="clear" w:color="auto" w:fill="auto"/>
        <w:spacing w:after="305" w:line="326" w:lineRule="exact"/>
        <w:ind w:firstLine="0"/>
        <w:rPr>
          <w:sz w:val="26"/>
          <w:szCs w:val="26"/>
        </w:rPr>
      </w:pPr>
      <w:r w:rsidRPr="00423FF7">
        <w:rPr>
          <w:sz w:val="26"/>
          <w:szCs w:val="26"/>
        </w:rPr>
        <w:t>Форма решения о предоставлении муниципальной услуги</w:t>
      </w:r>
      <w:bookmarkEnd w:id="31"/>
    </w:p>
    <w:p w:rsidR="00423FF7" w:rsidRDefault="00423FF7" w:rsidP="00423FF7">
      <w:pPr>
        <w:pStyle w:val="101"/>
        <w:shd w:val="clear" w:color="auto" w:fill="auto"/>
        <w:spacing w:before="0" w:after="0" w:line="170" w:lineRule="exact"/>
      </w:pPr>
      <w:r>
        <w:t>Наименование Уполномоченного  органа местного самоуправления</w:t>
      </w:r>
    </w:p>
    <w:p w:rsidR="00423FF7" w:rsidRDefault="00423FF7" w:rsidP="00423FF7">
      <w:pPr>
        <w:pStyle w:val="101"/>
        <w:shd w:val="clear" w:color="auto" w:fill="auto"/>
        <w:spacing w:before="0" w:after="0" w:line="170" w:lineRule="exact"/>
      </w:pPr>
    </w:p>
    <w:p w:rsidR="00423FF7" w:rsidRDefault="00423FF7" w:rsidP="00423FF7">
      <w:pPr>
        <w:pStyle w:val="31"/>
        <w:shd w:val="clear" w:color="auto" w:fill="auto"/>
        <w:tabs>
          <w:tab w:val="left" w:leader="underscore" w:pos="8934"/>
        </w:tabs>
        <w:spacing w:before="0" w:after="16" w:line="230" w:lineRule="exact"/>
        <w:ind w:left="4360"/>
        <w:jc w:val="left"/>
      </w:pPr>
      <w:r>
        <w:t>Кому</w:t>
      </w:r>
      <w:r>
        <w:rPr>
          <w:rStyle w:val="37"/>
        </w:rPr>
        <w:tab/>
      </w:r>
    </w:p>
    <w:p w:rsidR="00423FF7" w:rsidRDefault="00423FF7" w:rsidP="00423FF7">
      <w:pPr>
        <w:pStyle w:val="111"/>
        <w:shd w:val="clear" w:color="auto" w:fill="auto"/>
        <w:spacing w:before="0" w:after="810" w:line="160" w:lineRule="exact"/>
        <w:ind w:left="6000"/>
      </w:pPr>
      <w:r>
        <w:t>(фамилия, имя, отчество)</w:t>
      </w:r>
    </w:p>
    <w:p w:rsidR="00423FF7" w:rsidRDefault="00423FF7" w:rsidP="00423FF7">
      <w:pPr>
        <w:pStyle w:val="111"/>
        <w:shd w:val="clear" w:color="auto" w:fill="auto"/>
        <w:spacing w:before="0" w:after="618" w:line="160" w:lineRule="exact"/>
        <w:ind w:left="5400"/>
      </w:pPr>
      <w:r>
        <w:t>(телефон и адрес электронной почты)</w:t>
      </w:r>
    </w:p>
    <w:p w:rsidR="00423FF7" w:rsidRPr="00423FF7" w:rsidRDefault="00423FF7" w:rsidP="00423FF7">
      <w:pPr>
        <w:pStyle w:val="34"/>
        <w:keepNext/>
        <w:keepLines/>
        <w:shd w:val="clear" w:color="auto" w:fill="auto"/>
        <w:spacing w:after="341"/>
        <w:ind w:firstLine="0"/>
        <w:rPr>
          <w:sz w:val="26"/>
          <w:szCs w:val="26"/>
        </w:rPr>
      </w:pPr>
      <w:bookmarkStart w:id="32" w:name="bookmark42"/>
      <w:r w:rsidRPr="00423FF7">
        <w:rPr>
          <w:sz w:val="26"/>
          <w:szCs w:val="26"/>
        </w:rPr>
        <w:t>РЕШЕНИЕ о предоставлении жилого помещения</w:t>
      </w:r>
      <w:bookmarkEnd w:id="32"/>
    </w:p>
    <w:p w:rsidR="00423FF7" w:rsidRPr="00423FF7" w:rsidRDefault="00423FF7" w:rsidP="00423FF7">
      <w:pPr>
        <w:pStyle w:val="a9"/>
        <w:shd w:val="clear" w:color="auto" w:fill="auto"/>
        <w:tabs>
          <w:tab w:val="left" w:leader="underscore" w:pos="2160"/>
          <w:tab w:val="left" w:pos="7954"/>
          <w:tab w:val="left" w:leader="underscore" w:pos="9418"/>
        </w:tabs>
        <w:spacing w:after="480" w:line="270" w:lineRule="exact"/>
        <w:ind w:left="580" w:hanging="580"/>
        <w:rPr>
          <w:sz w:val="26"/>
          <w:szCs w:val="26"/>
        </w:rPr>
      </w:pPr>
      <w:r w:rsidRPr="00423FF7">
        <w:rPr>
          <w:sz w:val="26"/>
          <w:szCs w:val="26"/>
        </w:rPr>
        <w:t>Дата</w:t>
      </w:r>
      <w:r w:rsidRPr="00423FF7">
        <w:rPr>
          <w:sz w:val="26"/>
          <w:szCs w:val="26"/>
        </w:rPr>
        <w:tab/>
      </w:r>
      <w:r w:rsidRPr="00423FF7">
        <w:rPr>
          <w:sz w:val="26"/>
          <w:szCs w:val="26"/>
        </w:rPr>
        <w:tab/>
        <w:t>№</w:t>
      </w:r>
      <w:r w:rsidRPr="00423FF7">
        <w:rPr>
          <w:sz w:val="26"/>
          <w:szCs w:val="26"/>
        </w:rPr>
        <w:tab/>
      </w:r>
    </w:p>
    <w:p w:rsidR="00423FF7" w:rsidRPr="00423FF7" w:rsidRDefault="00423FF7" w:rsidP="00423FF7">
      <w:pPr>
        <w:pStyle w:val="a9"/>
        <w:shd w:val="clear" w:color="auto" w:fill="auto"/>
        <w:tabs>
          <w:tab w:val="left" w:leader="underscore" w:pos="7972"/>
          <w:tab w:val="left" w:leader="underscore" w:pos="9518"/>
          <w:tab w:val="left" w:leader="underscore" w:pos="9662"/>
        </w:tabs>
        <w:spacing w:line="317" w:lineRule="exact"/>
        <w:ind w:left="580" w:firstLine="0"/>
        <w:rPr>
          <w:sz w:val="26"/>
          <w:szCs w:val="26"/>
        </w:rPr>
      </w:pPr>
      <w:r w:rsidRPr="00423FF7">
        <w:rPr>
          <w:sz w:val="26"/>
          <w:szCs w:val="26"/>
        </w:rPr>
        <w:t xml:space="preserve">По результатам рассмотрения заявления </w:t>
      </w:r>
      <w:proofErr w:type="gramStart"/>
      <w:r w:rsidRPr="00423FF7">
        <w:rPr>
          <w:sz w:val="26"/>
          <w:szCs w:val="26"/>
        </w:rPr>
        <w:t>от</w:t>
      </w:r>
      <w:proofErr w:type="gramEnd"/>
      <w:r w:rsidRPr="00423FF7">
        <w:rPr>
          <w:sz w:val="26"/>
          <w:szCs w:val="26"/>
        </w:rPr>
        <w:t xml:space="preserve"> </w:t>
      </w:r>
      <w:r w:rsidRPr="00423FF7">
        <w:rPr>
          <w:sz w:val="26"/>
          <w:szCs w:val="26"/>
        </w:rPr>
        <w:tab/>
        <w:t xml:space="preserve"> № </w:t>
      </w:r>
      <w:r w:rsidRPr="00423FF7">
        <w:rPr>
          <w:sz w:val="26"/>
          <w:szCs w:val="26"/>
        </w:rPr>
        <w:tab/>
      </w:r>
      <w:r w:rsidRPr="00423FF7">
        <w:rPr>
          <w:sz w:val="26"/>
          <w:szCs w:val="26"/>
        </w:rPr>
        <w:tab/>
      </w:r>
    </w:p>
    <w:p w:rsidR="00423FF7" w:rsidRPr="00423FF7" w:rsidRDefault="00423FF7" w:rsidP="00423FF7">
      <w:pPr>
        <w:pStyle w:val="a9"/>
        <w:shd w:val="clear" w:color="auto" w:fill="auto"/>
        <w:spacing w:after="298" w:line="317" w:lineRule="exact"/>
        <w:ind w:firstLine="0"/>
        <w:jc w:val="center"/>
        <w:rPr>
          <w:sz w:val="26"/>
          <w:szCs w:val="26"/>
        </w:rPr>
      </w:pPr>
      <w:r w:rsidRPr="00423FF7">
        <w:rPr>
          <w:sz w:val="26"/>
          <w:szCs w:val="26"/>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423FF7" w:rsidRDefault="00423FF7" w:rsidP="00423FF7">
      <w:pPr>
        <w:pStyle w:val="101"/>
        <w:shd w:val="clear" w:color="auto" w:fill="auto"/>
        <w:spacing w:before="0" w:after="0" w:line="170" w:lineRule="exact"/>
      </w:pPr>
      <w:r>
        <w:t>ФИО заявителя</w:t>
      </w:r>
    </w:p>
    <w:p w:rsidR="00423FF7" w:rsidRDefault="00423FF7" w:rsidP="00423FF7">
      <w:pPr>
        <w:pStyle w:val="a9"/>
        <w:shd w:val="clear" w:color="auto" w:fill="auto"/>
        <w:spacing w:line="322" w:lineRule="exact"/>
        <w:ind w:left="580" w:right="520" w:hanging="580"/>
      </w:pPr>
    </w:p>
    <w:p w:rsidR="00423FF7" w:rsidRPr="00423FF7" w:rsidRDefault="00423FF7" w:rsidP="00423FF7">
      <w:pPr>
        <w:pStyle w:val="a9"/>
        <w:shd w:val="clear" w:color="auto" w:fill="auto"/>
        <w:spacing w:line="322" w:lineRule="exact"/>
        <w:ind w:left="580" w:right="520" w:hanging="580"/>
        <w:rPr>
          <w:sz w:val="26"/>
          <w:szCs w:val="26"/>
        </w:rPr>
      </w:pPr>
      <w:r w:rsidRPr="00423FF7">
        <w:rPr>
          <w:sz w:val="26"/>
          <w:szCs w:val="26"/>
        </w:rPr>
        <w:t xml:space="preserve">и совместно проживающим с ним членам семьи: </w:t>
      </w:r>
    </w:p>
    <w:p w:rsidR="00423FF7" w:rsidRDefault="00423FF7" w:rsidP="00423FF7">
      <w:pPr>
        <w:pStyle w:val="a9"/>
        <w:shd w:val="clear" w:color="auto" w:fill="auto"/>
        <w:spacing w:line="322" w:lineRule="exact"/>
        <w:ind w:left="580" w:right="520" w:hanging="580"/>
      </w:pPr>
      <w:r>
        <w:t xml:space="preserve">1. </w:t>
      </w:r>
    </w:p>
    <w:p w:rsidR="00423FF7" w:rsidRDefault="00423FF7" w:rsidP="00423FF7">
      <w:pPr>
        <w:pStyle w:val="a9"/>
        <w:shd w:val="clear" w:color="auto" w:fill="auto"/>
        <w:spacing w:line="322" w:lineRule="exact"/>
        <w:ind w:left="580" w:right="520" w:hanging="580"/>
      </w:pPr>
      <w:r>
        <w:t>2.</w:t>
      </w:r>
    </w:p>
    <w:tbl>
      <w:tblPr>
        <w:tblW w:w="0" w:type="auto"/>
        <w:jc w:val="center"/>
        <w:tblLayout w:type="fixed"/>
        <w:tblCellMar>
          <w:left w:w="0" w:type="dxa"/>
          <w:right w:w="0" w:type="dxa"/>
        </w:tblCellMar>
        <w:tblLook w:val="0000" w:firstRow="0" w:lastRow="0" w:firstColumn="0" w:lastColumn="0" w:noHBand="0" w:noVBand="0"/>
      </w:tblPr>
      <w:tblGrid>
        <w:gridCol w:w="2851"/>
        <w:gridCol w:w="6360"/>
      </w:tblGrid>
      <w:tr w:rsidR="00423FF7" w:rsidTr="00A10C98">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423FF7" w:rsidTr="00A10C98">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r w:rsidR="00423FF7" w:rsidTr="00A10C98">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bl>
    <w:p w:rsidR="00423FF7" w:rsidRDefault="00423FF7" w:rsidP="00423FF7">
      <w:pPr>
        <w:rPr>
          <w:sz w:val="2"/>
          <w:szCs w:val="2"/>
        </w:rPr>
        <w:sectPr w:rsidR="00423FF7">
          <w:footerReference w:type="default" r:id="rId31"/>
          <w:type w:val="continuous"/>
          <w:pgSz w:w="11905" w:h="16837"/>
          <w:pgMar w:top="1195" w:right="567" w:bottom="1046" w:left="1277" w:header="0" w:footer="3" w:gutter="0"/>
          <w:cols w:space="720"/>
          <w:noEndnote/>
          <w:docGrid w:linePitch="360"/>
        </w:sectPr>
      </w:pPr>
    </w:p>
    <w:p w:rsidR="00423FF7" w:rsidRDefault="00423FF7" w:rsidP="00423FF7">
      <w:pPr>
        <w:pStyle w:val="31"/>
        <w:framePr w:h="237" w:wrap="around" w:vAnchor="text" w:hAnchor="margin" w:x="4502" w:y="-15"/>
        <w:shd w:val="clear" w:color="auto" w:fill="auto"/>
        <w:spacing w:before="0" w:after="0" w:line="230" w:lineRule="exact"/>
        <w:ind w:left="100"/>
        <w:jc w:val="left"/>
      </w:pPr>
      <w:r>
        <w:lastRenderedPageBreak/>
        <w:t>_________</w:t>
      </w:r>
    </w:p>
    <w:p w:rsidR="00423FF7" w:rsidRDefault="00423FF7" w:rsidP="00423FF7">
      <w:pPr>
        <w:pStyle w:val="31"/>
        <w:framePr w:h="237" w:wrap="around" w:vAnchor="text" w:hAnchor="margin" w:x="4502" w:y="-15"/>
        <w:shd w:val="clear" w:color="auto" w:fill="auto"/>
        <w:spacing w:before="0" w:after="0" w:line="230" w:lineRule="exact"/>
        <w:ind w:left="100"/>
        <w:jc w:val="left"/>
      </w:pPr>
      <w:r>
        <w:t>(подпись)</w:t>
      </w:r>
    </w:p>
    <w:p w:rsidR="00423FF7" w:rsidRDefault="00423FF7" w:rsidP="00423FF7">
      <w:pPr>
        <w:pStyle w:val="31"/>
        <w:framePr w:h="232" w:wrap="around" w:vAnchor="text" w:hAnchor="margin" w:x="6705" w:y="-10"/>
        <w:shd w:val="clear" w:color="auto" w:fill="auto"/>
        <w:spacing w:before="0" w:after="0" w:line="230" w:lineRule="exact"/>
        <w:ind w:left="100"/>
        <w:jc w:val="left"/>
      </w:pPr>
      <w:r>
        <w:t>____________________</w:t>
      </w:r>
    </w:p>
    <w:p w:rsidR="00423FF7" w:rsidRDefault="00423FF7" w:rsidP="00423FF7">
      <w:pPr>
        <w:pStyle w:val="31"/>
        <w:framePr w:h="232" w:wrap="around" w:vAnchor="text" w:hAnchor="margin" w:x="6705" w:y="-10"/>
        <w:shd w:val="clear" w:color="auto" w:fill="auto"/>
        <w:spacing w:before="0" w:after="0" w:line="230" w:lineRule="exact"/>
        <w:ind w:left="100"/>
        <w:jc w:val="left"/>
      </w:pPr>
      <w:r>
        <w:t>(расшифровка подписи)</w:t>
      </w:r>
    </w:p>
    <w:p w:rsidR="00423FF7" w:rsidRDefault="00423FF7" w:rsidP="00423FF7">
      <w:pPr>
        <w:pStyle w:val="31"/>
        <w:shd w:val="clear" w:color="auto" w:fill="auto"/>
        <w:spacing w:before="0" w:after="0" w:line="312" w:lineRule="exact"/>
        <w:jc w:val="both"/>
      </w:pPr>
      <w:r>
        <w:lastRenderedPageBreak/>
        <w:t>________________________</w:t>
      </w:r>
    </w:p>
    <w:p w:rsidR="00423FF7" w:rsidRDefault="00423FF7" w:rsidP="00423FF7">
      <w:pPr>
        <w:pStyle w:val="31"/>
        <w:shd w:val="clear" w:color="auto" w:fill="auto"/>
        <w:spacing w:before="0" w:after="0" w:line="312" w:lineRule="exact"/>
        <w:jc w:val="both"/>
      </w:pPr>
      <w:proofErr w:type="gramStart"/>
      <w:r>
        <w:t>(должность</w:t>
      </w:r>
      <w:proofErr w:type="gramEnd"/>
    </w:p>
    <w:p w:rsidR="00423FF7" w:rsidRDefault="00423FF7" w:rsidP="00423FF7">
      <w:pPr>
        <w:pStyle w:val="31"/>
        <w:framePr w:h="230" w:vSpace="713" w:wrap="around" w:vAnchor="text" w:hAnchor="margin" w:x="2361" w:y="877"/>
        <w:shd w:val="clear" w:color="auto" w:fill="auto"/>
        <w:spacing w:before="0" w:after="0" w:line="230" w:lineRule="exact"/>
        <w:ind w:left="100"/>
        <w:jc w:val="left"/>
      </w:pPr>
      <w:r>
        <w:t>20</w:t>
      </w:r>
    </w:p>
    <w:p w:rsidR="00423FF7" w:rsidRDefault="00423FF7" w:rsidP="00423FF7">
      <w:pPr>
        <w:pStyle w:val="31"/>
        <w:shd w:val="clear" w:color="auto" w:fill="auto"/>
        <w:spacing w:before="0" w:after="366" w:line="312" w:lineRule="exact"/>
        <w:ind w:right="160"/>
        <w:jc w:val="both"/>
      </w:pPr>
      <w:r>
        <w:t>сотрудника органа власти, принявшего решение)</w:t>
      </w:r>
    </w:p>
    <w:p w:rsidR="00423FF7" w:rsidRDefault="00423FF7" w:rsidP="00423FF7">
      <w:pPr>
        <w:pStyle w:val="31"/>
        <w:shd w:val="clear" w:color="auto" w:fill="auto"/>
        <w:spacing w:before="0" w:after="0" w:line="230" w:lineRule="exact"/>
        <w:jc w:val="both"/>
        <w:sectPr w:rsidR="00423FF7">
          <w:pgSz w:w="11905" w:h="16837"/>
          <w:pgMar w:top="1819" w:right="7051" w:bottom="595" w:left="1987" w:header="0" w:footer="3" w:gutter="0"/>
          <w:cols w:space="720"/>
          <w:noEndnote/>
          <w:docGrid w:linePitch="360"/>
        </w:sectPr>
      </w:pPr>
      <w:r>
        <w:t>« »</w:t>
      </w:r>
    </w:p>
    <w:p w:rsidR="00423FF7" w:rsidRDefault="00423FF7" w:rsidP="00423FF7">
      <w:pPr>
        <w:framePr w:w="12029" w:h="458" w:hRule="exact" w:wrap="notBeside" w:vAnchor="text" w:hAnchor="text" w:xAlign="center" w:y="1" w:anchorLock="1"/>
      </w:pPr>
    </w:p>
    <w:p w:rsidR="00423FF7" w:rsidRDefault="00423FF7" w:rsidP="00423FF7">
      <w:pPr>
        <w:rPr>
          <w:sz w:val="2"/>
          <w:szCs w:val="2"/>
        </w:rPr>
        <w:sectPr w:rsidR="00423FF7">
          <w:type w:val="continuous"/>
          <w:pgSz w:w="11905" w:h="16837"/>
          <w:pgMar w:top="0" w:right="0" w:bottom="0" w:left="0" w:header="0" w:footer="3" w:gutter="0"/>
          <w:cols w:space="720"/>
          <w:noEndnote/>
          <w:docGrid w:linePitch="360"/>
        </w:sectPr>
      </w:pPr>
      <w:r>
        <w:rPr>
          <w:sz w:val="2"/>
          <w:szCs w:val="2"/>
        </w:rPr>
        <w:t xml:space="preserve"> </w:t>
      </w:r>
    </w:p>
    <w:p w:rsidR="00423FF7" w:rsidRDefault="00423FF7" w:rsidP="00423FF7">
      <w:pPr>
        <w:pStyle w:val="a9"/>
        <w:shd w:val="clear" w:color="auto" w:fill="auto"/>
        <w:spacing w:after="770" w:line="270" w:lineRule="exact"/>
        <w:ind w:left="740" w:firstLine="0"/>
      </w:pPr>
      <w:r>
        <w:lastRenderedPageBreak/>
        <w:t>М.П.</w:t>
      </w:r>
    </w:p>
    <w:p w:rsidR="00423FF7" w:rsidRDefault="00423FF7" w:rsidP="00423FF7">
      <w:pPr>
        <w:rPr>
          <w:sz w:val="28"/>
          <w:szCs w:val="28"/>
        </w:rPr>
      </w:pPr>
      <w:bookmarkStart w:id="33" w:name="bookmark47"/>
      <w:r>
        <w:rPr>
          <w:sz w:val="28"/>
          <w:szCs w:val="28"/>
        </w:rPr>
        <w:br w:type="page"/>
      </w:r>
    </w:p>
    <w:p w:rsidR="00423FF7" w:rsidRPr="00423FF7" w:rsidRDefault="00423FF7" w:rsidP="00423FF7">
      <w:pPr>
        <w:suppressAutoHyphens/>
        <w:ind w:left="5103" w:right="-149"/>
        <w:jc w:val="center"/>
        <w:rPr>
          <w:sz w:val="26"/>
          <w:szCs w:val="26"/>
        </w:rPr>
      </w:pPr>
      <w:r w:rsidRPr="00423FF7">
        <w:rPr>
          <w:sz w:val="26"/>
          <w:szCs w:val="26"/>
        </w:rPr>
        <w:lastRenderedPageBreak/>
        <w:t>Приложение № 2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 ноября 2022г. № ___</w:t>
      </w:r>
    </w:p>
    <w:p w:rsidR="00423FF7" w:rsidRPr="00134E7B" w:rsidRDefault="00423FF7" w:rsidP="00423FF7">
      <w:pPr>
        <w:suppressAutoHyphens/>
        <w:ind w:left="5103" w:right="-149"/>
        <w:jc w:val="center"/>
        <w:rPr>
          <w:sz w:val="28"/>
          <w:szCs w:val="28"/>
        </w:rPr>
      </w:pPr>
    </w:p>
    <w:p w:rsidR="00423FF7" w:rsidRDefault="00423FF7" w:rsidP="00423FF7">
      <w:pPr>
        <w:pStyle w:val="34"/>
        <w:keepNext/>
        <w:keepLines/>
        <w:shd w:val="clear" w:color="auto" w:fill="auto"/>
        <w:spacing w:line="648" w:lineRule="exact"/>
        <w:ind w:firstLine="0"/>
      </w:pPr>
      <w:r>
        <w:t xml:space="preserve">Форма договора социального найма жилого помещения </w:t>
      </w:r>
    </w:p>
    <w:p w:rsidR="00423FF7" w:rsidRDefault="00423FF7" w:rsidP="00423FF7">
      <w:pPr>
        <w:pStyle w:val="34"/>
        <w:keepNext/>
        <w:keepLines/>
        <w:shd w:val="clear" w:color="auto" w:fill="auto"/>
        <w:spacing w:line="648" w:lineRule="exact"/>
        <w:ind w:firstLine="0"/>
      </w:pPr>
      <w:r>
        <w:t>Договор социального найма жилого помещения</w:t>
      </w:r>
      <w:bookmarkEnd w:id="33"/>
    </w:p>
    <w:p w:rsidR="00423FF7" w:rsidRDefault="00423FF7" w:rsidP="00423FF7">
      <w:pPr>
        <w:pStyle w:val="34"/>
        <w:keepNext/>
        <w:keepLines/>
        <w:shd w:val="clear" w:color="auto" w:fill="auto"/>
        <w:spacing w:line="648" w:lineRule="exact"/>
        <w:ind w:firstLine="0"/>
      </w:pPr>
    </w:p>
    <w:p w:rsidR="00423FF7" w:rsidRDefault="00423FF7" w:rsidP="00423FF7">
      <w:pPr>
        <w:pStyle w:val="a9"/>
        <w:shd w:val="clear" w:color="auto" w:fill="auto"/>
        <w:tabs>
          <w:tab w:val="left" w:leader="underscore" w:pos="3785"/>
        </w:tabs>
        <w:spacing w:line="322" w:lineRule="exact"/>
        <w:ind w:left="420" w:firstLine="0"/>
      </w:pPr>
      <w:r>
        <w:tab/>
        <w:t xml:space="preserve">, </w:t>
      </w:r>
      <w:proofErr w:type="gramStart"/>
      <w:r>
        <w:t>действующий</w:t>
      </w:r>
      <w:proofErr w:type="gramEnd"/>
      <w:r>
        <w:t xml:space="preserve"> от имени собственника жилого</w:t>
      </w:r>
    </w:p>
    <w:p w:rsidR="00423FF7" w:rsidRDefault="00423FF7" w:rsidP="00423FF7">
      <w:pPr>
        <w:pStyle w:val="a9"/>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423FF7" w:rsidRDefault="00423FF7" w:rsidP="00423FF7">
      <w:pPr>
        <w:pStyle w:val="a9"/>
        <w:shd w:val="clear" w:color="auto" w:fill="auto"/>
        <w:spacing w:after="240" w:line="322" w:lineRule="exact"/>
        <w:ind w:right="20" w:firstLine="0"/>
        <w:jc w:val="right"/>
      </w:pPr>
      <w:r>
        <w:t xml:space="preserve">именуемый в дальнейшем </w:t>
      </w:r>
      <w:proofErr w:type="spellStart"/>
      <w:r>
        <w:t>Наймодатель</w:t>
      </w:r>
      <w:proofErr w:type="spellEnd"/>
      <w:r>
        <w:t>, с одной стороны, и граждани</w:t>
      </w:r>
      <w:proofErr w:type="gramStart"/>
      <w:r>
        <w:t>н(</w:t>
      </w:r>
      <w:proofErr w:type="gramEnd"/>
      <w:r>
        <w:t>ка)</w:t>
      </w:r>
    </w:p>
    <w:p w:rsidR="00423FF7" w:rsidRDefault="00423FF7" w:rsidP="00423FF7">
      <w:pPr>
        <w:pStyle w:val="a9"/>
        <w:shd w:val="clear" w:color="auto" w:fill="auto"/>
        <w:tabs>
          <w:tab w:val="left" w:leader="underscore" w:pos="1844"/>
        </w:tabs>
        <w:spacing w:line="322" w:lineRule="exact"/>
        <w:ind w:left="20" w:firstLine="0"/>
        <w:jc w:val="both"/>
      </w:pPr>
      <w:r>
        <w:tab/>
        <w:t xml:space="preserve">, именуемый в дальнейшем Наниматель, с другой стороны, </w:t>
      </w:r>
      <w:proofErr w:type="gramStart"/>
      <w:r>
        <w:t>на</w:t>
      </w:r>
      <w:proofErr w:type="gramEnd"/>
    </w:p>
    <w:p w:rsidR="00423FF7" w:rsidRDefault="00423FF7" w:rsidP="00423FF7">
      <w:pPr>
        <w:pStyle w:val="a9"/>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w:t>
      </w:r>
      <w:proofErr w:type="gramStart"/>
      <w:r>
        <w:t>от</w:t>
      </w:r>
      <w:proofErr w:type="gramEnd"/>
      <w:r>
        <w:t xml:space="preserve"> </w:t>
      </w:r>
      <w:r>
        <w:tab/>
      </w:r>
    </w:p>
    <w:p w:rsidR="00423FF7" w:rsidRDefault="00423FF7" w:rsidP="00423FF7">
      <w:pPr>
        <w:pStyle w:val="a9"/>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423FF7" w:rsidRDefault="00423FF7" w:rsidP="00423FF7">
      <w:pPr>
        <w:pStyle w:val="a9"/>
        <w:shd w:val="clear" w:color="auto" w:fill="auto"/>
        <w:spacing w:line="322" w:lineRule="exact"/>
        <w:ind w:firstLine="0"/>
      </w:pPr>
      <w:r>
        <w:t>I. Предмет договора</w:t>
      </w:r>
    </w:p>
    <w:p w:rsidR="00423FF7" w:rsidRDefault="00423FF7" w:rsidP="00423FF7">
      <w:pPr>
        <w:pStyle w:val="a9"/>
        <w:numPr>
          <w:ilvl w:val="1"/>
          <w:numId w:val="21"/>
        </w:numPr>
        <w:shd w:val="clear" w:color="auto" w:fill="auto"/>
        <w:tabs>
          <w:tab w:val="left" w:pos="284"/>
        </w:tabs>
        <w:spacing w:line="322" w:lineRule="exact"/>
        <w:ind w:left="20" w:firstLine="0"/>
        <w:jc w:val="both"/>
      </w:pPr>
      <w:proofErr w:type="spellStart"/>
      <w:r>
        <w:t>Наймодатель</w:t>
      </w:r>
      <w:proofErr w:type="spellEnd"/>
      <w:r>
        <w:t xml:space="preserve"> передает Нанимателю и членам его семьи в бессрочное владение и</w:t>
      </w:r>
    </w:p>
    <w:p w:rsidR="00423FF7" w:rsidRDefault="00423FF7" w:rsidP="00423FF7">
      <w:pPr>
        <w:pStyle w:val="a9"/>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w:t>
      </w:r>
      <w:proofErr w:type="gramStart"/>
      <w:r>
        <w:t>в</w:t>
      </w:r>
      <w:proofErr w:type="gramEnd"/>
      <w:r>
        <w:t xml:space="preserve"> </w:t>
      </w:r>
      <w:r>
        <w:tab/>
      </w:r>
    </w:p>
    <w:p w:rsidR="00423FF7" w:rsidRDefault="00423FF7" w:rsidP="00423FF7">
      <w:pPr>
        <w:pStyle w:val="a9"/>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w:t>
      </w:r>
      <w:proofErr w:type="gramStart"/>
      <w:r>
        <w:t>т(</w:t>
      </w:r>
      <w:proofErr w:type="gramEnd"/>
      <w:r>
        <w:t xml:space="preserve">ы) в </w:t>
      </w:r>
      <w:r>
        <w:tab/>
        <w:t xml:space="preserve"> общей</w:t>
      </w:r>
    </w:p>
    <w:p w:rsidR="00423FF7" w:rsidRDefault="00423FF7" w:rsidP="00423FF7">
      <w:pPr>
        <w:pStyle w:val="a9"/>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423FF7" w:rsidRDefault="00423FF7" w:rsidP="00423FF7">
      <w:pPr>
        <w:pStyle w:val="a9"/>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423FF7" w:rsidRDefault="00423FF7" w:rsidP="00423FF7">
      <w:pPr>
        <w:pStyle w:val="a9"/>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423FF7" w:rsidRDefault="00423FF7" w:rsidP="00423FF7">
      <w:pPr>
        <w:pStyle w:val="a9"/>
        <w:numPr>
          <w:ilvl w:val="1"/>
          <w:numId w:val="21"/>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23FF7" w:rsidRDefault="00423FF7" w:rsidP="00423FF7">
      <w:pPr>
        <w:pStyle w:val="a9"/>
        <w:numPr>
          <w:ilvl w:val="1"/>
          <w:numId w:val="21"/>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423FF7" w:rsidRDefault="00423FF7" w:rsidP="00423FF7">
      <w:pPr>
        <w:pStyle w:val="a9"/>
        <w:shd w:val="clear" w:color="auto" w:fill="auto"/>
        <w:tabs>
          <w:tab w:val="left" w:leader="underscore" w:pos="9788"/>
        </w:tabs>
        <w:spacing w:line="322" w:lineRule="exact"/>
        <w:ind w:left="20" w:firstLine="0"/>
        <w:jc w:val="both"/>
      </w:pPr>
      <w:r>
        <w:t>1.</w:t>
      </w:r>
      <w:r>
        <w:tab/>
      </w:r>
    </w:p>
    <w:p w:rsidR="00423FF7" w:rsidRDefault="00423FF7" w:rsidP="00423FF7">
      <w:pPr>
        <w:pStyle w:val="a9"/>
        <w:shd w:val="clear" w:color="auto" w:fill="auto"/>
        <w:tabs>
          <w:tab w:val="left" w:leader="underscore" w:pos="9807"/>
        </w:tabs>
        <w:spacing w:line="322" w:lineRule="exact"/>
        <w:ind w:left="20" w:firstLine="0"/>
        <w:jc w:val="both"/>
      </w:pPr>
      <w:r>
        <w:t>2.</w:t>
      </w:r>
      <w:r>
        <w:tab/>
      </w:r>
    </w:p>
    <w:p w:rsidR="00423FF7" w:rsidRDefault="00423FF7" w:rsidP="00423FF7">
      <w:pPr>
        <w:pStyle w:val="a9"/>
        <w:numPr>
          <w:ilvl w:val="2"/>
          <w:numId w:val="21"/>
        </w:numPr>
        <w:shd w:val="clear" w:color="auto" w:fill="auto"/>
        <w:tabs>
          <w:tab w:val="left" w:pos="294"/>
          <w:tab w:val="left" w:leader="underscore" w:pos="9807"/>
        </w:tabs>
        <w:spacing w:line="322" w:lineRule="exact"/>
        <w:ind w:left="20" w:firstLine="0"/>
        <w:jc w:val="both"/>
      </w:pPr>
      <w:r>
        <w:t>.</w:t>
      </w:r>
      <w:r>
        <w:tab/>
      </w:r>
    </w:p>
    <w:p w:rsidR="00423FF7" w:rsidRDefault="00423FF7" w:rsidP="00423FF7">
      <w:pPr>
        <w:pStyle w:val="a9"/>
        <w:numPr>
          <w:ilvl w:val="1"/>
          <w:numId w:val="21"/>
        </w:numPr>
        <w:shd w:val="clear" w:color="auto" w:fill="auto"/>
        <w:tabs>
          <w:tab w:val="left" w:pos="298"/>
        </w:tabs>
        <w:spacing w:line="322" w:lineRule="exact"/>
        <w:ind w:left="20" w:firstLine="0"/>
        <w:jc w:val="both"/>
      </w:pPr>
      <w:r>
        <w:t>Наниматель обязан:</w:t>
      </w:r>
    </w:p>
    <w:p w:rsidR="00423FF7" w:rsidRDefault="00423FF7" w:rsidP="00423FF7">
      <w:pPr>
        <w:pStyle w:val="a9"/>
        <w:shd w:val="clear" w:color="auto" w:fill="auto"/>
        <w:tabs>
          <w:tab w:val="left" w:pos="390"/>
        </w:tabs>
        <w:spacing w:line="322" w:lineRule="exact"/>
        <w:ind w:left="20" w:right="20" w:firstLine="0"/>
        <w:jc w:val="both"/>
      </w:pPr>
      <w:proofErr w:type="gramStart"/>
      <w:r>
        <w:t>а)</w:t>
      </w:r>
      <w:r>
        <w:tab/>
        <w:t xml:space="preserve">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t xml:space="preserve"> об исправности жилого помещения, а также санитарно-технического и иного оборудования, находящегося в </w:t>
      </w:r>
      <w:r>
        <w:lastRenderedPageBreak/>
        <w:t>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23FF7" w:rsidRDefault="00423FF7" w:rsidP="00423FF7">
      <w:pPr>
        <w:pStyle w:val="a9"/>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423FF7" w:rsidRDefault="00423FF7" w:rsidP="00423FF7">
      <w:pPr>
        <w:pStyle w:val="a9"/>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423FF7" w:rsidRDefault="00423FF7" w:rsidP="00423FF7">
      <w:pPr>
        <w:pStyle w:val="a9"/>
        <w:shd w:val="clear" w:color="auto" w:fill="auto"/>
        <w:tabs>
          <w:tab w:val="left" w:pos="308"/>
        </w:tabs>
        <w:spacing w:line="322" w:lineRule="exact"/>
        <w:ind w:left="20" w:firstLine="0"/>
        <w:jc w:val="both"/>
      </w:pPr>
      <w:r>
        <w:t>г)</w:t>
      </w:r>
      <w: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423FF7" w:rsidRDefault="00423FF7" w:rsidP="00423FF7">
      <w:pPr>
        <w:pStyle w:val="a9"/>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423FF7" w:rsidRDefault="00423FF7" w:rsidP="00423FF7">
      <w:pPr>
        <w:pStyle w:val="a9"/>
        <w:shd w:val="clear" w:color="auto" w:fill="auto"/>
        <w:tabs>
          <w:tab w:val="left" w:pos="379"/>
        </w:tabs>
        <w:spacing w:line="322" w:lineRule="exact"/>
        <w:ind w:right="20" w:firstLine="0"/>
        <w:jc w:val="both"/>
      </w:pPr>
      <w:r>
        <w:t>е)</w:t>
      </w:r>
      <w:r>
        <w:tab/>
        <w:t xml:space="preserve">производить текущий ремонт занимаемого жилого помещения. </w:t>
      </w:r>
      <w:proofErr w:type="gramStart"/>
      <w: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t>Наймодателя</w:t>
      </w:r>
      <w:proofErr w:type="spellEnd"/>
      <w:r>
        <w:t xml:space="preserve"> организацией, предложенной им;</w:t>
      </w:r>
    </w:p>
    <w:p w:rsidR="00423FF7" w:rsidRDefault="00423FF7" w:rsidP="00423FF7">
      <w:pPr>
        <w:pStyle w:val="a9"/>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23FF7" w:rsidRDefault="00423FF7" w:rsidP="00423FF7">
      <w:pPr>
        <w:pStyle w:val="a9"/>
        <w:shd w:val="clear" w:color="auto" w:fill="auto"/>
        <w:tabs>
          <w:tab w:val="left" w:pos="341"/>
        </w:tabs>
        <w:spacing w:line="322" w:lineRule="exact"/>
        <w:ind w:right="20" w:firstLine="0"/>
        <w:jc w:val="both"/>
      </w:pPr>
      <w:r>
        <w:t>з)</w:t>
      </w:r>
      <w: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t>Наймодателю</w:t>
      </w:r>
      <w:proofErr w:type="spellEnd"/>
      <w: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423FF7" w:rsidRDefault="00423FF7" w:rsidP="00423FF7">
      <w:pPr>
        <w:pStyle w:val="a9"/>
        <w:shd w:val="clear" w:color="auto" w:fill="auto"/>
        <w:tabs>
          <w:tab w:val="left" w:pos="398"/>
        </w:tabs>
        <w:spacing w:line="322" w:lineRule="exact"/>
        <w:ind w:right="20" w:firstLine="0"/>
        <w:jc w:val="both"/>
      </w:pPr>
      <w:r>
        <w:t>и)</w:t>
      </w:r>
      <w: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t>Наймодателем</w:t>
      </w:r>
      <w:proofErr w:type="spellEnd"/>
      <w:r>
        <w:t xml:space="preserve"> жилое помещение, отвечающее санитарным и техническим требованиям;</w:t>
      </w:r>
    </w:p>
    <w:p w:rsidR="00423FF7" w:rsidRDefault="00423FF7" w:rsidP="00423FF7">
      <w:pPr>
        <w:pStyle w:val="a9"/>
        <w:shd w:val="clear" w:color="auto" w:fill="auto"/>
        <w:spacing w:line="322" w:lineRule="exact"/>
        <w:ind w:right="20" w:firstLine="0"/>
        <w:jc w:val="both"/>
      </w:pPr>
      <w:proofErr w:type="gramStart"/>
      <w:r>
        <w:t xml:space="preserve">к) при расторжении настоящего договора освободить в установленные сроки и сдать по акту </w:t>
      </w:r>
      <w:proofErr w:type="spellStart"/>
      <w:r>
        <w:t>Наймодателю</w:t>
      </w:r>
      <w:proofErr w:type="spellEnd"/>
      <w:r>
        <w:t xml:space="preserve">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w:t>
      </w:r>
      <w:proofErr w:type="gramEnd"/>
      <w:r>
        <w:t xml:space="preserve"> жилое помещение и коммунальные услуги;</w:t>
      </w:r>
    </w:p>
    <w:p w:rsidR="00423FF7" w:rsidRDefault="00423FF7" w:rsidP="00423FF7">
      <w:pPr>
        <w:pStyle w:val="a9"/>
        <w:shd w:val="clear" w:color="auto" w:fill="auto"/>
        <w:spacing w:line="322" w:lineRule="exact"/>
        <w:ind w:right="20" w:firstLine="0"/>
        <w:jc w:val="both"/>
      </w:pPr>
      <w:proofErr w:type="gramStart"/>
      <w: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t>Наймодателя</w:t>
      </w:r>
      <w:proofErr w:type="spellEnd"/>
      <w: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23FF7" w:rsidRDefault="00423FF7" w:rsidP="00423FF7">
      <w:pPr>
        <w:pStyle w:val="a9"/>
        <w:shd w:val="clear" w:color="auto" w:fill="auto"/>
        <w:spacing w:line="322" w:lineRule="exact"/>
        <w:ind w:left="20" w:right="20" w:firstLine="0"/>
        <w:jc w:val="both"/>
      </w:pPr>
      <w:r>
        <w:t xml:space="preserve">м) информировать </w:t>
      </w:r>
      <w:proofErr w:type="spellStart"/>
      <w:r>
        <w:t>Наймодателя</w:t>
      </w:r>
      <w:proofErr w:type="spellEnd"/>
      <w: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23FF7" w:rsidRDefault="00423FF7" w:rsidP="00423FF7">
      <w:pPr>
        <w:pStyle w:val="a9"/>
        <w:shd w:val="clear" w:color="auto" w:fill="auto"/>
        <w:spacing w:line="322" w:lineRule="exact"/>
        <w:ind w:left="20" w:right="20" w:firstLine="0"/>
      </w:pPr>
      <w:r>
        <w:t xml:space="preserve">н) </w:t>
      </w:r>
      <w:proofErr w:type="gramStart"/>
      <w:r>
        <w:t>нести иные обязанности</w:t>
      </w:r>
      <w:proofErr w:type="gramEnd"/>
      <w:r>
        <w:t xml:space="preserve">, предусмотренные Жилищным кодексом Российской Федерации и федеральными законами. 5. </w:t>
      </w:r>
      <w:proofErr w:type="spellStart"/>
      <w:r>
        <w:t>Наймодатель</w:t>
      </w:r>
      <w:proofErr w:type="spellEnd"/>
      <w:r>
        <w:t xml:space="preserve"> обязан:</w:t>
      </w:r>
    </w:p>
    <w:p w:rsidR="00423FF7" w:rsidRDefault="00423FF7" w:rsidP="00423FF7">
      <w:pPr>
        <w:pStyle w:val="a9"/>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23FF7" w:rsidRDefault="00423FF7" w:rsidP="00423FF7">
      <w:pPr>
        <w:pStyle w:val="a9"/>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23FF7" w:rsidRDefault="00423FF7" w:rsidP="00423FF7">
      <w:pPr>
        <w:pStyle w:val="a9"/>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423FF7" w:rsidRDefault="00423FF7" w:rsidP="00423FF7">
      <w:pPr>
        <w:pStyle w:val="a9"/>
        <w:shd w:val="clear" w:color="auto" w:fill="auto"/>
        <w:spacing w:line="322" w:lineRule="exact"/>
        <w:ind w:left="20" w:right="20" w:firstLine="0"/>
        <w:jc w:val="both"/>
      </w:pPr>
      <w:proofErr w:type="gramStart"/>
      <w:r>
        <w:t xml:space="preserve">При неисполнении или ненадлежащем исполнении </w:t>
      </w:r>
      <w:proofErr w:type="spellStart"/>
      <w:r>
        <w:t>Наймодателем</w:t>
      </w:r>
      <w:proofErr w:type="spellEnd"/>
      <w: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t xml:space="preserve">, причиненных ненадлежащим исполнением или неисполнением указанных обязанностей </w:t>
      </w:r>
      <w:proofErr w:type="spellStart"/>
      <w:r>
        <w:t>Наймодателем</w:t>
      </w:r>
      <w:proofErr w:type="spellEnd"/>
      <w:r>
        <w:t>;</w:t>
      </w:r>
    </w:p>
    <w:p w:rsidR="00423FF7" w:rsidRDefault="00423FF7" w:rsidP="00423FF7">
      <w:pPr>
        <w:pStyle w:val="a9"/>
        <w:shd w:val="clear" w:color="auto" w:fill="auto"/>
        <w:tabs>
          <w:tab w:val="left" w:pos="385"/>
        </w:tabs>
        <w:spacing w:line="322" w:lineRule="exact"/>
        <w:ind w:left="20" w:right="20" w:firstLine="0"/>
        <w:jc w:val="both"/>
      </w:pPr>
      <w:r>
        <w:t>г)</w:t>
      </w:r>
      <w: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423FF7" w:rsidRDefault="00423FF7" w:rsidP="00423FF7">
      <w:pPr>
        <w:pStyle w:val="a9"/>
        <w:shd w:val="clear" w:color="auto" w:fill="auto"/>
        <w:tabs>
          <w:tab w:val="left" w:pos="538"/>
        </w:tabs>
        <w:spacing w:line="322" w:lineRule="exact"/>
        <w:ind w:left="20" w:right="20" w:firstLine="0"/>
        <w:jc w:val="both"/>
      </w:pPr>
      <w:r>
        <w:t>д)</w:t>
      </w:r>
      <w:r>
        <w:tab/>
        <w:t xml:space="preserve">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423FF7" w:rsidRDefault="00423FF7" w:rsidP="00423FF7">
      <w:pPr>
        <w:pStyle w:val="a9"/>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23FF7" w:rsidRDefault="00423FF7" w:rsidP="00423FF7">
      <w:pPr>
        <w:pStyle w:val="a9"/>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423FF7" w:rsidRDefault="00423FF7" w:rsidP="00423FF7">
      <w:pPr>
        <w:pStyle w:val="a9"/>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423FF7" w:rsidRDefault="00423FF7" w:rsidP="00423FF7">
      <w:pPr>
        <w:pStyle w:val="a9"/>
        <w:shd w:val="clear" w:color="auto" w:fill="auto"/>
        <w:tabs>
          <w:tab w:val="left" w:pos="366"/>
        </w:tabs>
        <w:spacing w:line="322" w:lineRule="exact"/>
        <w:ind w:left="20" w:right="20" w:firstLine="0"/>
        <w:jc w:val="both"/>
      </w:pPr>
      <w:r>
        <w:t>и)</w:t>
      </w:r>
      <w:r>
        <w:tab/>
        <w:t xml:space="preserve">в течение 3 рабочих дней со дня изменения цен на содержание, ремонт жилья, наем жилых помещений, тарифов на коммунальные услуги, нормативов потребления, </w:t>
      </w:r>
      <w:r>
        <w:lastRenderedPageBreak/>
        <w:t>порядка расчетов за предоставленные жилищно-коммунальные услуги информировать об этом Нанимателя;</w:t>
      </w:r>
    </w:p>
    <w:p w:rsidR="00423FF7" w:rsidRDefault="00423FF7" w:rsidP="00423FF7">
      <w:pPr>
        <w:pStyle w:val="a9"/>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23FF7" w:rsidRDefault="00423FF7" w:rsidP="00423FF7">
      <w:pPr>
        <w:pStyle w:val="a9"/>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423FF7" w:rsidRDefault="00423FF7" w:rsidP="00423FF7">
      <w:pPr>
        <w:pStyle w:val="a9"/>
        <w:shd w:val="clear" w:color="auto" w:fill="auto"/>
        <w:spacing w:line="322" w:lineRule="exact"/>
        <w:ind w:left="20" w:right="20" w:firstLine="0"/>
        <w:jc w:val="both"/>
      </w:pPr>
      <w:r>
        <w:t xml:space="preserve">м) </w:t>
      </w:r>
      <w:proofErr w:type="gramStart"/>
      <w:r>
        <w:t>нести иные обязанности</w:t>
      </w:r>
      <w:proofErr w:type="gramEnd"/>
      <w:r>
        <w:t>, предусмотренные законодательством Российской Федерации.</w:t>
      </w:r>
    </w:p>
    <w:p w:rsidR="00423FF7" w:rsidRDefault="00423FF7" w:rsidP="00423FF7">
      <w:pPr>
        <w:pStyle w:val="a9"/>
        <w:numPr>
          <w:ilvl w:val="0"/>
          <w:numId w:val="22"/>
        </w:numPr>
        <w:shd w:val="clear" w:color="auto" w:fill="auto"/>
        <w:tabs>
          <w:tab w:val="left" w:pos="438"/>
        </w:tabs>
        <w:spacing w:line="322" w:lineRule="exact"/>
        <w:ind w:left="20" w:firstLine="0"/>
      </w:pPr>
      <w:r>
        <w:t>Права сторон</w:t>
      </w:r>
    </w:p>
    <w:p w:rsidR="00423FF7" w:rsidRDefault="00423FF7" w:rsidP="00423FF7">
      <w:pPr>
        <w:pStyle w:val="a9"/>
        <w:numPr>
          <w:ilvl w:val="1"/>
          <w:numId w:val="22"/>
        </w:numPr>
        <w:shd w:val="clear" w:color="auto" w:fill="auto"/>
        <w:tabs>
          <w:tab w:val="left" w:pos="294"/>
        </w:tabs>
        <w:spacing w:line="322" w:lineRule="exact"/>
        <w:ind w:left="20" w:firstLine="0"/>
        <w:jc w:val="both"/>
      </w:pPr>
      <w:r>
        <w:t>Наниматель вправе:</w:t>
      </w:r>
    </w:p>
    <w:p w:rsidR="00423FF7" w:rsidRDefault="00423FF7" w:rsidP="00423FF7">
      <w:pPr>
        <w:pStyle w:val="a9"/>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423FF7" w:rsidRDefault="00423FF7" w:rsidP="00423FF7">
      <w:pPr>
        <w:pStyle w:val="a9"/>
        <w:shd w:val="clear" w:color="auto" w:fill="auto"/>
        <w:tabs>
          <w:tab w:val="left" w:pos="370"/>
        </w:tabs>
        <w:spacing w:line="322" w:lineRule="exact"/>
        <w:ind w:left="20" w:right="20" w:firstLine="0"/>
        <w:jc w:val="both"/>
      </w:pPr>
      <w:r>
        <w:t>б)</w:t>
      </w:r>
      <w: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t>Наймодателя</w:t>
      </w:r>
      <w:proofErr w:type="spellEnd"/>
      <w:r>
        <w:t xml:space="preserve"> не требуется;</w:t>
      </w:r>
    </w:p>
    <w:p w:rsidR="00423FF7" w:rsidRDefault="00423FF7" w:rsidP="00423FF7">
      <w:pPr>
        <w:pStyle w:val="a9"/>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423FF7" w:rsidRDefault="00423FF7" w:rsidP="00423FF7">
      <w:pPr>
        <w:pStyle w:val="a9"/>
        <w:shd w:val="clear" w:color="auto" w:fill="auto"/>
        <w:tabs>
          <w:tab w:val="left" w:pos="361"/>
        </w:tabs>
        <w:spacing w:line="322" w:lineRule="exact"/>
        <w:ind w:left="20" w:right="20" w:firstLine="0"/>
        <w:jc w:val="both"/>
      </w:pPr>
      <w:r>
        <w:t>г)</w:t>
      </w:r>
      <w:r>
        <w:tab/>
        <w:t xml:space="preserve">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23FF7" w:rsidRDefault="00423FF7" w:rsidP="00423FF7">
      <w:pPr>
        <w:pStyle w:val="a9"/>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23FF7" w:rsidRDefault="00423FF7" w:rsidP="00423FF7">
      <w:pPr>
        <w:pStyle w:val="a9"/>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423FF7" w:rsidRDefault="00423FF7" w:rsidP="00423FF7">
      <w:pPr>
        <w:pStyle w:val="a9"/>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423FF7" w:rsidRDefault="00423FF7" w:rsidP="00423FF7">
      <w:pPr>
        <w:pStyle w:val="a9"/>
        <w:numPr>
          <w:ilvl w:val="1"/>
          <w:numId w:val="22"/>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23FF7" w:rsidRDefault="00423FF7" w:rsidP="00423FF7">
      <w:pPr>
        <w:pStyle w:val="a9"/>
        <w:numPr>
          <w:ilvl w:val="1"/>
          <w:numId w:val="22"/>
        </w:numPr>
        <w:shd w:val="clear" w:color="auto" w:fill="auto"/>
        <w:tabs>
          <w:tab w:val="left" w:pos="289"/>
        </w:tabs>
        <w:spacing w:line="322" w:lineRule="exact"/>
        <w:ind w:left="20" w:firstLine="0"/>
        <w:jc w:val="both"/>
      </w:pPr>
      <w:proofErr w:type="spellStart"/>
      <w:r>
        <w:t>Наймодатель</w:t>
      </w:r>
      <w:proofErr w:type="spellEnd"/>
      <w:r>
        <w:t xml:space="preserve"> вправе:</w:t>
      </w:r>
    </w:p>
    <w:p w:rsidR="00423FF7" w:rsidRDefault="00423FF7" w:rsidP="00423FF7">
      <w:pPr>
        <w:pStyle w:val="a9"/>
        <w:shd w:val="clear" w:color="auto" w:fill="auto"/>
        <w:spacing w:line="322" w:lineRule="exact"/>
        <w:ind w:left="20" w:right="20" w:firstLine="0"/>
        <w:jc w:val="both"/>
      </w:pPr>
      <w:r>
        <w:t xml:space="preserve">а) требовать своевременного внесения платы за жилое помещение и коммунальные услуги; </w:t>
      </w:r>
      <w:proofErr w:type="gramStart"/>
      <w: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23FF7" w:rsidRDefault="00423FF7" w:rsidP="00423FF7">
      <w:pPr>
        <w:pStyle w:val="a9"/>
        <w:shd w:val="clear" w:color="auto" w:fill="auto"/>
        <w:spacing w:line="322" w:lineRule="exact"/>
        <w:ind w:left="20" w:right="20" w:firstLine="0"/>
        <w:jc w:val="both"/>
      </w:pPr>
      <w: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w:t>
      </w:r>
      <w:r>
        <w:lastRenderedPageBreak/>
        <w:t>вселения общая площадь соответствующего жилого помещения на 1 члена семьи станет меньше учетной нормы.</w:t>
      </w:r>
    </w:p>
    <w:p w:rsidR="00423FF7" w:rsidRDefault="00423FF7" w:rsidP="00423FF7">
      <w:pPr>
        <w:pStyle w:val="a9"/>
        <w:numPr>
          <w:ilvl w:val="0"/>
          <w:numId w:val="22"/>
        </w:numPr>
        <w:shd w:val="clear" w:color="auto" w:fill="auto"/>
        <w:tabs>
          <w:tab w:val="left" w:pos="452"/>
        </w:tabs>
        <w:spacing w:line="322" w:lineRule="exact"/>
        <w:ind w:left="20" w:firstLine="0"/>
        <w:jc w:val="both"/>
      </w:pPr>
      <w:r>
        <w:t>Порядок изменения, расторжения и прекращения договора</w:t>
      </w:r>
    </w:p>
    <w:p w:rsidR="00423FF7" w:rsidRDefault="00423FF7" w:rsidP="00423FF7">
      <w:pPr>
        <w:pStyle w:val="a9"/>
        <w:numPr>
          <w:ilvl w:val="0"/>
          <w:numId w:val="23"/>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23FF7" w:rsidRDefault="00423FF7" w:rsidP="00423FF7">
      <w:pPr>
        <w:pStyle w:val="a9"/>
        <w:numPr>
          <w:ilvl w:val="0"/>
          <w:numId w:val="23"/>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423FF7" w:rsidRDefault="00423FF7" w:rsidP="00423FF7">
      <w:pPr>
        <w:pStyle w:val="a9"/>
        <w:numPr>
          <w:ilvl w:val="0"/>
          <w:numId w:val="23"/>
        </w:numPr>
        <w:shd w:val="clear" w:color="auto" w:fill="auto"/>
        <w:tabs>
          <w:tab w:val="left" w:pos="510"/>
        </w:tabs>
        <w:spacing w:line="322" w:lineRule="exact"/>
        <w:ind w:left="20" w:right="20" w:firstLine="0"/>
        <w:jc w:val="both"/>
      </w:pPr>
      <w:r>
        <w:t xml:space="preserve">По требованию </w:t>
      </w:r>
      <w:proofErr w:type="spellStart"/>
      <w:r>
        <w:t>Наймодателя</w:t>
      </w:r>
      <w:proofErr w:type="spellEnd"/>
      <w:r>
        <w:t xml:space="preserve"> настоящий </w:t>
      </w:r>
      <w:proofErr w:type="gramStart"/>
      <w:r>
        <w:t>договор</w:t>
      </w:r>
      <w:proofErr w:type="gramEnd"/>
      <w:r>
        <w:t xml:space="preserve"> может быть расторгнут в судебном порядке в следующих случаях:</w:t>
      </w:r>
    </w:p>
    <w:p w:rsidR="00423FF7" w:rsidRDefault="00423FF7" w:rsidP="00423FF7">
      <w:pPr>
        <w:pStyle w:val="a9"/>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423FF7" w:rsidRDefault="00423FF7" w:rsidP="00423FF7">
      <w:pPr>
        <w:pStyle w:val="a9"/>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423FF7" w:rsidRDefault="00423FF7" w:rsidP="00423FF7">
      <w:pPr>
        <w:pStyle w:val="a9"/>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423FF7" w:rsidRDefault="00423FF7" w:rsidP="00423FF7">
      <w:pPr>
        <w:pStyle w:val="a9"/>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423FF7" w:rsidRDefault="00423FF7" w:rsidP="00423FF7">
      <w:pPr>
        <w:pStyle w:val="a9"/>
        <w:numPr>
          <w:ilvl w:val="0"/>
          <w:numId w:val="23"/>
        </w:numPr>
        <w:shd w:val="clear" w:color="auto" w:fill="auto"/>
        <w:tabs>
          <w:tab w:val="left" w:pos="538"/>
        </w:tabs>
        <w:spacing w:line="322" w:lineRule="exact"/>
        <w:ind w:left="20" w:right="20" w:firstLine="0"/>
        <w:jc w:val="both"/>
      </w:pPr>
      <w:r>
        <w:t xml:space="preserve">Настоящий </w:t>
      </w:r>
      <w:proofErr w:type="gramStart"/>
      <w:r>
        <w:t>договор</w:t>
      </w:r>
      <w:proofErr w:type="gramEnd"/>
      <w:r>
        <w:t xml:space="preserve"> может быть расторгнут в судебном порядке в иных случаях, предусмотренных Жилищным кодексом Российской Федерации.</w:t>
      </w:r>
    </w:p>
    <w:p w:rsidR="00423FF7" w:rsidRDefault="00423FF7" w:rsidP="00423FF7">
      <w:pPr>
        <w:pStyle w:val="a9"/>
        <w:shd w:val="clear" w:color="auto" w:fill="auto"/>
        <w:spacing w:line="322" w:lineRule="exact"/>
        <w:ind w:left="20" w:firstLine="0"/>
        <w:jc w:val="both"/>
      </w:pPr>
      <w:r>
        <w:t>V. Прочие условия</w:t>
      </w:r>
    </w:p>
    <w:p w:rsidR="00423FF7" w:rsidRDefault="00423FF7" w:rsidP="00423FF7">
      <w:pPr>
        <w:pStyle w:val="a9"/>
        <w:numPr>
          <w:ilvl w:val="0"/>
          <w:numId w:val="23"/>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23FF7" w:rsidRDefault="00423FF7" w:rsidP="00423FF7">
      <w:pPr>
        <w:pStyle w:val="a9"/>
        <w:numPr>
          <w:ilvl w:val="0"/>
          <w:numId w:val="23"/>
        </w:numPr>
        <w:shd w:val="clear" w:color="auto" w:fill="auto"/>
        <w:tabs>
          <w:tab w:val="left" w:pos="481"/>
        </w:tabs>
        <w:spacing w:after="941" w:line="322" w:lineRule="exact"/>
        <w:ind w:left="20" w:right="20" w:firstLine="0"/>
        <w:jc w:val="both"/>
      </w:pPr>
      <w:r>
        <w:t xml:space="preserve">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423FF7" w:rsidRDefault="00423FF7" w:rsidP="00423FF7">
      <w:pPr>
        <w:pStyle w:val="a9"/>
        <w:shd w:val="clear" w:color="auto" w:fill="auto"/>
        <w:tabs>
          <w:tab w:val="left" w:pos="7191"/>
        </w:tabs>
        <w:spacing w:after="1607" w:line="270" w:lineRule="exact"/>
        <w:ind w:left="20" w:firstLine="0"/>
        <w:jc w:val="both"/>
      </w:pPr>
      <w:proofErr w:type="spellStart"/>
      <w:r>
        <w:t>Наймодатель</w:t>
      </w:r>
      <w:proofErr w:type="spellEnd"/>
      <w:r>
        <w:tab/>
        <w:t>Наниматель</w:t>
      </w:r>
    </w:p>
    <w:p w:rsidR="00423FF7" w:rsidRDefault="00423FF7" w:rsidP="00423FF7">
      <w:pPr>
        <w:pStyle w:val="a9"/>
        <w:shd w:val="clear" w:color="auto" w:fill="auto"/>
        <w:tabs>
          <w:tab w:val="left" w:pos="7340"/>
        </w:tabs>
        <w:spacing w:after="730" w:line="270" w:lineRule="exact"/>
        <w:ind w:left="20" w:firstLine="0"/>
        <w:jc w:val="both"/>
      </w:pPr>
      <w:r>
        <w:t>М.П.</w:t>
      </w:r>
      <w:r>
        <w:tab/>
        <w:t>(подпись)</w:t>
      </w:r>
    </w:p>
    <w:p w:rsidR="00423FF7" w:rsidRDefault="00423FF7" w:rsidP="00423FF7">
      <w:pPr>
        <w:pStyle w:val="a9"/>
        <w:shd w:val="clear" w:color="auto" w:fill="auto"/>
        <w:spacing w:line="317" w:lineRule="exact"/>
        <w:ind w:left="7080" w:right="1580" w:firstLine="0"/>
        <w:jc w:val="right"/>
        <w:sectPr w:rsidR="00423FF7"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423FF7" w:rsidRDefault="00423FF7" w:rsidP="00423FF7">
      <w:pPr>
        <w:pStyle w:val="a9"/>
        <w:shd w:val="clear" w:color="auto" w:fill="auto"/>
        <w:spacing w:after="301" w:line="270" w:lineRule="exact"/>
        <w:ind w:left="8700" w:firstLine="0"/>
      </w:pPr>
    </w:p>
    <w:p w:rsidR="00423FF7" w:rsidRDefault="00423FF7" w:rsidP="00423FF7">
      <w:pPr>
        <w:rPr>
          <w:sz w:val="2"/>
          <w:szCs w:val="2"/>
        </w:rPr>
      </w:pPr>
      <w:r>
        <w:rPr>
          <w:sz w:val="2"/>
          <w:szCs w:val="2"/>
        </w:rPr>
        <w:br w:type="page"/>
      </w:r>
    </w:p>
    <w:p w:rsidR="00423FF7" w:rsidRDefault="00423FF7" w:rsidP="00423FF7">
      <w:pPr>
        <w:rPr>
          <w:sz w:val="2"/>
          <w:szCs w:val="2"/>
        </w:rPr>
        <w:sectPr w:rsidR="00423FF7">
          <w:headerReference w:type="default" r:id="rId32"/>
          <w:type w:val="continuous"/>
          <w:pgSz w:w="11905" w:h="16837"/>
          <w:pgMar w:top="917" w:right="902" w:bottom="864" w:left="1406" w:header="0" w:footer="3" w:gutter="0"/>
          <w:pgNumType w:start="1"/>
          <w:cols w:space="720"/>
          <w:noEndnote/>
          <w:titlePg/>
          <w:docGrid w:linePitch="360"/>
        </w:sectPr>
      </w:pPr>
    </w:p>
    <w:p w:rsidR="00423FF7" w:rsidRDefault="00423FF7" w:rsidP="00423FF7">
      <w:pPr>
        <w:rPr>
          <w:sz w:val="2"/>
          <w:szCs w:val="2"/>
        </w:rPr>
      </w:pPr>
    </w:p>
    <w:p w:rsidR="00423FF7" w:rsidRPr="00423FF7" w:rsidRDefault="00423FF7" w:rsidP="00BA756B">
      <w:pPr>
        <w:suppressAutoHyphens/>
        <w:ind w:left="5103" w:right="-26"/>
        <w:jc w:val="right"/>
        <w:rPr>
          <w:sz w:val="26"/>
          <w:szCs w:val="26"/>
        </w:rPr>
      </w:pPr>
      <w:bookmarkStart w:id="34" w:name="bookmark45"/>
      <w:r w:rsidRPr="00423FF7">
        <w:rPr>
          <w:sz w:val="26"/>
          <w:szCs w:val="26"/>
        </w:rPr>
        <w:t>Приложение № 3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___ ноября 2022г. № ___</w:t>
      </w:r>
    </w:p>
    <w:p w:rsidR="00423FF7" w:rsidRDefault="00423FF7" w:rsidP="00423FF7">
      <w:pPr>
        <w:suppressAutoHyphens/>
        <w:ind w:left="5103" w:right="-149"/>
        <w:jc w:val="center"/>
        <w:rPr>
          <w:sz w:val="28"/>
          <w:szCs w:val="28"/>
        </w:rPr>
      </w:pPr>
    </w:p>
    <w:p w:rsidR="00423FF7" w:rsidRPr="00134E7B" w:rsidRDefault="00423FF7" w:rsidP="00423FF7">
      <w:pPr>
        <w:suppressAutoHyphens/>
        <w:ind w:left="5103" w:right="-149"/>
        <w:jc w:val="center"/>
        <w:rPr>
          <w:sz w:val="28"/>
          <w:szCs w:val="28"/>
        </w:rPr>
      </w:pPr>
    </w:p>
    <w:p w:rsidR="00423FF7" w:rsidRDefault="00423FF7" w:rsidP="00423FF7">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4"/>
    </w:p>
    <w:p w:rsidR="00423FF7" w:rsidRDefault="00423FF7" w:rsidP="00423FF7">
      <w:pPr>
        <w:pStyle w:val="101"/>
        <w:shd w:val="clear" w:color="auto" w:fill="auto"/>
        <w:spacing w:before="0" w:after="0" w:line="170" w:lineRule="exact"/>
        <w:ind w:left="1320"/>
      </w:pPr>
      <w:r>
        <w:t>Наименование Уполномоченного органа местного самоуправления</w:t>
      </w:r>
    </w:p>
    <w:p w:rsidR="00423FF7" w:rsidRDefault="00423FF7" w:rsidP="00423FF7">
      <w:pPr>
        <w:pStyle w:val="101"/>
        <w:shd w:val="clear" w:color="auto" w:fill="auto"/>
        <w:spacing w:before="0" w:after="0" w:line="170" w:lineRule="exact"/>
        <w:ind w:left="1320"/>
      </w:pPr>
    </w:p>
    <w:p w:rsidR="00423FF7" w:rsidRDefault="00423FF7" w:rsidP="00423FF7">
      <w:pPr>
        <w:pStyle w:val="101"/>
        <w:shd w:val="clear" w:color="auto" w:fill="auto"/>
        <w:spacing w:before="0" w:after="0" w:line="170" w:lineRule="exact"/>
        <w:ind w:left="1320"/>
      </w:pPr>
    </w:p>
    <w:p w:rsidR="00423FF7" w:rsidRDefault="00423FF7" w:rsidP="00423FF7">
      <w:pPr>
        <w:pStyle w:val="31"/>
        <w:shd w:val="clear" w:color="auto" w:fill="auto"/>
        <w:tabs>
          <w:tab w:val="left" w:leader="underscore" w:pos="9458"/>
        </w:tabs>
        <w:spacing w:before="0" w:after="16" w:line="230" w:lineRule="exact"/>
        <w:ind w:left="5340"/>
        <w:jc w:val="left"/>
      </w:pPr>
      <w:r>
        <w:t>Кому</w:t>
      </w:r>
      <w:r>
        <w:rPr>
          <w:rStyle w:val="317"/>
          <w:noProof w:val="0"/>
        </w:rPr>
        <w:tab/>
      </w:r>
    </w:p>
    <w:p w:rsidR="00423FF7" w:rsidRDefault="00423FF7" w:rsidP="00423FF7">
      <w:pPr>
        <w:pStyle w:val="111"/>
        <w:shd w:val="clear" w:color="auto" w:fill="auto"/>
        <w:spacing w:before="0" w:after="810" w:line="160" w:lineRule="exact"/>
        <w:ind w:left="7500"/>
      </w:pPr>
      <w:r>
        <w:t>(фамилия, имя, отчество)</w:t>
      </w:r>
    </w:p>
    <w:p w:rsidR="00423FF7" w:rsidRDefault="00423FF7" w:rsidP="00423FF7">
      <w:pPr>
        <w:pStyle w:val="111"/>
        <w:shd w:val="clear" w:color="auto" w:fill="auto"/>
        <w:spacing w:before="0" w:after="258" w:line="160" w:lineRule="exact"/>
        <w:ind w:left="6700"/>
      </w:pPr>
      <w:r>
        <w:t>(телефон и адрес электронной почты)</w:t>
      </w:r>
    </w:p>
    <w:p w:rsidR="00423FF7" w:rsidRDefault="00423FF7" w:rsidP="00423FF7">
      <w:pPr>
        <w:pStyle w:val="34"/>
        <w:keepNext/>
        <w:keepLines/>
        <w:shd w:val="clear" w:color="auto" w:fill="auto"/>
        <w:spacing w:after="281"/>
        <w:ind w:right="400" w:firstLine="0"/>
      </w:pPr>
      <w:bookmarkStart w:id="35" w:name="bookmark46"/>
      <w:r>
        <w:t>РЕШЕНИЕ об отказе в предоставлении услуги «Предоставление жилого помещения по договору социального найма»</w:t>
      </w:r>
      <w:bookmarkEnd w:id="35"/>
    </w:p>
    <w:p w:rsidR="00423FF7" w:rsidRDefault="00423FF7" w:rsidP="00423FF7">
      <w:pPr>
        <w:pStyle w:val="a9"/>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423FF7" w:rsidRDefault="00423FF7" w:rsidP="00423FF7">
      <w:pPr>
        <w:pStyle w:val="a9"/>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w:t>
      </w:r>
      <w:proofErr w:type="gramStart"/>
      <w:r>
        <w:t>от</w:t>
      </w:r>
      <w:proofErr w:type="gramEnd"/>
      <w:r>
        <w:t xml:space="preserve"> </w:t>
      </w:r>
      <w:r>
        <w:tab/>
        <w:t xml:space="preserve"> № </w:t>
      </w:r>
      <w:r>
        <w:tab/>
      </w:r>
    </w:p>
    <w:p w:rsidR="00423FF7" w:rsidRDefault="00423FF7" w:rsidP="00423FF7">
      <w:pPr>
        <w:pStyle w:val="a9"/>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423FF7" w:rsidTr="00A10C98">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8" w:lineRule="exact"/>
              <w:jc w:val="both"/>
            </w:pPr>
            <w:r>
              <w:t>№ пункта</w:t>
            </w:r>
          </w:p>
          <w:p w:rsidR="00423FF7" w:rsidRDefault="00423FF7" w:rsidP="00A10C98">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423FF7" w:rsidTr="00A10C98">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423FF7" w:rsidRDefault="00423FF7" w:rsidP="00423FF7">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423FF7" w:rsidTr="00A10C98">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423FF7" w:rsidTr="00A10C98">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423FF7" w:rsidTr="00A10C98">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423FF7" w:rsidRDefault="00423FF7" w:rsidP="00423FF7">
      <w:pPr>
        <w:rPr>
          <w:sz w:val="2"/>
          <w:szCs w:val="2"/>
        </w:rPr>
      </w:pPr>
    </w:p>
    <w:p w:rsidR="00423FF7" w:rsidRDefault="00423FF7" w:rsidP="00423FF7">
      <w:pPr>
        <w:pStyle w:val="a9"/>
        <w:shd w:val="clear" w:color="auto" w:fill="auto"/>
        <w:tabs>
          <w:tab w:val="left" w:leader="underscore" w:pos="9630"/>
        </w:tabs>
        <w:spacing w:before="336" w:after="292" w:line="270" w:lineRule="exact"/>
        <w:ind w:left="40" w:firstLine="580"/>
      </w:pPr>
      <w:r>
        <w:t>Разъяснение причин отказа:</w:t>
      </w:r>
      <w:r>
        <w:tab/>
      </w:r>
    </w:p>
    <w:p w:rsidR="00423FF7" w:rsidRDefault="00423FF7" w:rsidP="00423FF7">
      <w:pPr>
        <w:pStyle w:val="a9"/>
        <w:shd w:val="clear" w:color="auto" w:fill="auto"/>
        <w:tabs>
          <w:tab w:val="left" w:leader="underscore" w:pos="9538"/>
        </w:tabs>
        <w:spacing w:after="246" w:line="270" w:lineRule="exact"/>
        <w:ind w:left="40" w:firstLine="580"/>
      </w:pPr>
      <w:r>
        <w:t>Дополнительно информируем:</w:t>
      </w:r>
      <w:r>
        <w:tab/>
      </w:r>
    </w:p>
    <w:p w:rsidR="00423FF7" w:rsidRDefault="00423FF7" w:rsidP="00423FF7">
      <w:pPr>
        <w:pStyle w:val="a9"/>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423FF7" w:rsidRDefault="00423FF7" w:rsidP="00423FF7">
      <w:pPr>
        <w:pStyle w:val="a9"/>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423FF7" w:rsidRDefault="00423FF7" w:rsidP="00423FF7">
      <w:pPr>
        <w:pStyle w:val="31"/>
        <w:shd w:val="clear" w:color="auto" w:fill="auto"/>
        <w:tabs>
          <w:tab w:val="left" w:pos="4629"/>
          <w:tab w:val="left" w:pos="6837"/>
        </w:tabs>
        <w:spacing w:before="0" w:after="0" w:line="274" w:lineRule="exact"/>
        <w:jc w:val="left"/>
      </w:pPr>
    </w:p>
    <w:p w:rsidR="00423FF7" w:rsidRDefault="00423FF7" w:rsidP="00423FF7">
      <w:pPr>
        <w:pStyle w:val="31"/>
        <w:shd w:val="clear" w:color="auto" w:fill="auto"/>
        <w:tabs>
          <w:tab w:val="left" w:pos="4629"/>
          <w:tab w:val="left" w:pos="6837"/>
        </w:tabs>
        <w:spacing w:before="0" w:after="0" w:line="274" w:lineRule="exact"/>
        <w:jc w:val="left"/>
      </w:pPr>
      <w:proofErr w:type="gramStart"/>
      <w:r>
        <w:t>(должность</w:t>
      </w:r>
      <w:r>
        <w:tab/>
        <w:t>(подпись)</w:t>
      </w:r>
      <w:r>
        <w:tab/>
        <w:t>(расшифровка подписи)</w:t>
      </w:r>
      <w:proofErr w:type="gramEnd"/>
    </w:p>
    <w:p w:rsidR="00423FF7" w:rsidRDefault="00423FF7" w:rsidP="00423FF7">
      <w:pPr>
        <w:pStyle w:val="31"/>
        <w:shd w:val="clear" w:color="auto" w:fill="auto"/>
        <w:spacing w:before="0" w:after="0" w:line="274" w:lineRule="exact"/>
        <w:jc w:val="left"/>
      </w:pPr>
      <w:r>
        <w:t>сотрудника органа власти, принявшего решение)</w:t>
      </w:r>
    </w:p>
    <w:p w:rsidR="00423FF7" w:rsidRDefault="00423FF7" w:rsidP="00423FF7">
      <w:pPr>
        <w:pStyle w:val="31"/>
        <w:shd w:val="clear" w:color="auto" w:fill="auto"/>
        <w:tabs>
          <w:tab w:val="left" w:pos="2493"/>
        </w:tabs>
        <w:spacing w:before="0" w:after="285" w:line="230" w:lineRule="exact"/>
        <w:ind w:left="40"/>
        <w:jc w:val="left"/>
      </w:pPr>
    </w:p>
    <w:p w:rsidR="00423FF7" w:rsidRDefault="00423FF7" w:rsidP="00423FF7">
      <w:pPr>
        <w:pStyle w:val="31"/>
        <w:shd w:val="clear" w:color="auto" w:fill="auto"/>
        <w:tabs>
          <w:tab w:val="left" w:pos="2493"/>
        </w:tabs>
        <w:spacing w:before="0" w:after="285" w:line="230" w:lineRule="exact"/>
        <w:ind w:left="40"/>
        <w:jc w:val="left"/>
      </w:pPr>
      <w:r>
        <w:t>«___ »</w:t>
      </w:r>
      <w:r>
        <w:tab/>
        <w:t>2022 г.</w:t>
      </w:r>
      <w:r>
        <w:tab/>
      </w:r>
      <w:r>
        <w:tab/>
      </w:r>
      <w:r>
        <w:tab/>
      </w:r>
      <w:r>
        <w:tab/>
      </w:r>
      <w:r>
        <w:tab/>
      </w:r>
      <w:r>
        <w:tab/>
      </w:r>
      <w:r>
        <w:tab/>
      </w:r>
      <w:r>
        <w:tab/>
        <w:t>М.П.</w:t>
      </w:r>
    </w:p>
    <w:p w:rsidR="00423FF7" w:rsidRDefault="00423FF7" w:rsidP="00423FF7">
      <w:pPr>
        <w:rPr>
          <w:sz w:val="23"/>
          <w:szCs w:val="23"/>
        </w:rPr>
        <w:sectPr w:rsidR="00423FF7" w:rsidSect="00992451">
          <w:type w:val="continuous"/>
          <w:pgSz w:w="11905" w:h="16837"/>
          <w:pgMar w:top="1128" w:right="262" w:bottom="595" w:left="1179" w:header="0" w:footer="3" w:gutter="0"/>
          <w:pgNumType w:start="37"/>
          <w:cols w:space="720"/>
          <w:noEndnote/>
          <w:docGrid w:linePitch="360"/>
        </w:sectPr>
      </w:pPr>
    </w:p>
    <w:p w:rsidR="00423FF7" w:rsidRPr="00423FF7" w:rsidRDefault="00423FF7" w:rsidP="00423FF7">
      <w:pPr>
        <w:suppressAutoHyphens/>
        <w:ind w:left="3969" w:right="10"/>
        <w:jc w:val="right"/>
        <w:rPr>
          <w:sz w:val="26"/>
          <w:szCs w:val="26"/>
        </w:rPr>
      </w:pPr>
      <w:r w:rsidRPr="00423FF7">
        <w:rPr>
          <w:sz w:val="26"/>
          <w:szCs w:val="26"/>
        </w:rPr>
        <w:lastRenderedPageBreak/>
        <w:t>Приложение № 4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w:t>
      </w:r>
      <w:r>
        <w:rPr>
          <w:sz w:val="26"/>
          <w:szCs w:val="26"/>
        </w:rPr>
        <w:t xml:space="preserve"> </w:t>
      </w:r>
      <w:r w:rsidRPr="00423FF7">
        <w:rPr>
          <w:sz w:val="26"/>
          <w:szCs w:val="26"/>
        </w:rPr>
        <w:t>«</w:t>
      </w:r>
      <w:proofErr w:type="spellStart"/>
      <w:r w:rsidRPr="00423FF7">
        <w:rPr>
          <w:sz w:val="26"/>
          <w:szCs w:val="26"/>
        </w:rPr>
        <w:t>Кыринский</w:t>
      </w:r>
      <w:proofErr w:type="spellEnd"/>
      <w:r w:rsidRPr="00423FF7">
        <w:rPr>
          <w:sz w:val="26"/>
          <w:szCs w:val="26"/>
        </w:rPr>
        <w:t xml:space="preserve"> район»</w:t>
      </w:r>
    </w:p>
    <w:p w:rsidR="00423FF7" w:rsidRDefault="00423FF7" w:rsidP="00423FF7">
      <w:pPr>
        <w:suppressAutoHyphens/>
        <w:ind w:left="3969" w:right="10"/>
        <w:jc w:val="right"/>
        <w:rPr>
          <w:sz w:val="28"/>
          <w:szCs w:val="28"/>
        </w:rPr>
      </w:pPr>
      <w:r w:rsidRPr="00423FF7">
        <w:rPr>
          <w:i/>
          <w:color w:val="FF0000"/>
          <w:sz w:val="26"/>
          <w:szCs w:val="26"/>
        </w:rPr>
        <w:t xml:space="preserve"> </w:t>
      </w:r>
      <w:r w:rsidRPr="00423FF7">
        <w:rPr>
          <w:sz w:val="26"/>
          <w:szCs w:val="26"/>
        </w:rPr>
        <w:t>от ___ ноября 2022г. № ___</w:t>
      </w:r>
    </w:p>
    <w:p w:rsidR="00423FF7" w:rsidRDefault="00423FF7" w:rsidP="00423FF7">
      <w:pPr>
        <w:suppressAutoHyphens/>
        <w:ind w:left="5529" w:right="10"/>
        <w:jc w:val="right"/>
        <w:rPr>
          <w:sz w:val="28"/>
          <w:szCs w:val="28"/>
        </w:rPr>
      </w:pPr>
    </w:p>
    <w:p w:rsidR="00423FF7" w:rsidRDefault="00423FF7" w:rsidP="00423FF7">
      <w:pPr>
        <w:suppressAutoHyphens/>
        <w:ind w:left="6663" w:right="706"/>
        <w:jc w:val="center"/>
        <w:rPr>
          <w:sz w:val="28"/>
          <w:szCs w:val="28"/>
        </w:rPr>
      </w:pPr>
    </w:p>
    <w:p w:rsidR="00423FF7" w:rsidRPr="001519B6" w:rsidRDefault="00423FF7" w:rsidP="00423FF7">
      <w:pPr>
        <w:suppressAutoHyphens/>
        <w:ind w:right="706"/>
        <w:jc w:val="center"/>
        <w:rPr>
          <w:b/>
        </w:rPr>
      </w:pPr>
      <w:r w:rsidRPr="001519B6">
        <w:rPr>
          <w:b/>
        </w:rPr>
        <w:t>Форма заявления о предоставлении муниципальной услуги</w:t>
      </w:r>
    </w:p>
    <w:p w:rsidR="00423FF7" w:rsidRDefault="00423FF7" w:rsidP="00423FF7">
      <w:pPr>
        <w:pStyle w:val="31"/>
        <w:shd w:val="clear" w:color="auto" w:fill="auto"/>
        <w:spacing w:before="0" w:after="245" w:line="230" w:lineRule="exact"/>
      </w:pPr>
    </w:p>
    <w:p w:rsidR="00423FF7" w:rsidRPr="001519B6" w:rsidRDefault="00423FF7" w:rsidP="00423FF7">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423FF7" w:rsidRDefault="00423FF7" w:rsidP="00423FF7">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423FF7" w:rsidRDefault="00423FF7" w:rsidP="00423FF7">
      <w:pPr>
        <w:pStyle w:val="31"/>
        <w:shd w:val="clear" w:color="auto" w:fill="auto"/>
        <w:spacing w:before="0" w:after="249" w:line="230" w:lineRule="exact"/>
        <w:ind w:firstLine="760"/>
        <w:jc w:val="left"/>
      </w:pPr>
    </w:p>
    <w:p w:rsidR="00423FF7" w:rsidRDefault="00423FF7" w:rsidP="00423FF7">
      <w:pPr>
        <w:pStyle w:val="31"/>
        <w:shd w:val="clear" w:color="auto" w:fill="auto"/>
        <w:spacing w:before="0" w:after="249" w:line="230" w:lineRule="exact"/>
        <w:ind w:firstLine="760"/>
        <w:jc w:val="left"/>
      </w:pPr>
      <w:r>
        <w:t>1. Заявитель</w:t>
      </w:r>
    </w:p>
    <w:p w:rsidR="00423FF7" w:rsidRDefault="00423FF7" w:rsidP="00423FF7">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423FF7" w:rsidRDefault="00423FF7" w:rsidP="00423FF7">
      <w:pPr>
        <w:pStyle w:val="31"/>
        <w:shd w:val="clear" w:color="auto" w:fill="auto"/>
        <w:spacing w:before="0" w:after="253" w:line="230" w:lineRule="exact"/>
        <w:jc w:val="left"/>
      </w:pPr>
      <w:r>
        <w:t>Адрес электронной почты:</w:t>
      </w:r>
    </w:p>
    <w:p w:rsidR="00423FF7" w:rsidRDefault="00423FF7" w:rsidP="00423FF7">
      <w:pPr>
        <w:pStyle w:val="31"/>
        <w:shd w:val="clear" w:color="auto" w:fill="auto"/>
        <w:spacing w:before="0" w:after="240" w:line="274" w:lineRule="exact"/>
        <w:jc w:val="left"/>
      </w:pPr>
      <w:r>
        <w:t>Документ, удостоверяющий личность заявителя: наименование:</w:t>
      </w:r>
    </w:p>
    <w:p w:rsidR="00423FF7" w:rsidRDefault="00423FF7" w:rsidP="00423FF7">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423FF7" w:rsidRDefault="00423FF7" w:rsidP="00423FF7">
      <w:pPr>
        <w:pStyle w:val="31"/>
        <w:shd w:val="clear" w:color="auto" w:fill="auto"/>
        <w:tabs>
          <w:tab w:val="left" w:leader="underscore" w:pos="6173"/>
        </w:tabs>
        <w:spacing w:before="0" w:after="0" w:line="274" w:lineRule="exact"/>
        <w:jc w:val="left"/>
      </w:pPr>
      <w:r>
        <w:t xml:space="preserve">кем </w:t>
      </w:r>
      <w:proofErr w:type="gramStart"/>
      <w:r>
        <w:t>выдан</w:t>
      </w:r>
      <w:proofErr w:type="gramEnd"/>
      <w:r>
        <w:t>:</w:t>
      </w:r>
      <w:r>
        <w:rPr>
          <w:rStyle w:val="316"/>
          <w:noProof w:val="0"/>
        </w:rPr>
        <w:tab/>
      </w:r>
    </w:p>
    <w:p w:rsidR="00423FF7" w:rsidRDefault="00423FF7" w:rsidP="00423FF7">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423FF7" w:rsidRDefault="00423FF7" w:rsidP="00423FF7">
      <w:pPr>
        <w:pStyle w:val="31"/>
        <w:shd w:val="clear" w:color="auto" w:fill="auto"/>
        <w:spacing w:before="0" w:after="515" w:line="274" w:lineRule="exact"/>
        <w:jc w:val="left"/>
      </w:pPr>
      <w:r>
        <w:t>Адрес регистрации по месту жительства:</w:t>
      </w:r>
    </w:p>
    <w:p w:rsidR="00423FF7" w:rsidRDefault="00423FF7" w:rsidP="00423FF7">
      <w:pPr>
        <w:pStyle w:val="31"/>
        <w:shd w:val="clear" w:color="auto" w:fill="auto"/>
        <w:spacing w:before="0" w:after="249" w:line="230" w:lineRule="exact"/>
        <w:jc w:val="left"/>
      </w:pPr>
      <w:r>
        <w:t>2. Представитель заявителя:</w:t>
      </w:r>
    </w:p>
    <w:p w:rsidR="00423FF7" w:rsidRDefault="00423FF7" w:rsidP="00423FF7">
      <w:pPr>
        <w:pStyle w:val="31"/>
        <w:shd w:val="clear" w:color="auto" w:fill="auto"/>
        <w:spacing w:before="0" w:after="275" w:line="274" w:lineRule="exact"/>
        <w:ind w:right="1820" w:firstLine="1620"/>
        <w:jc w:val="left"/>
      </w:pPr>
      <w:proofErr w:type="gramStart"/>
      <w:r>
        <w:rPr>
          <w:rStyle w:val="310"/>
        </w:rPr>
        <w:t xml:space="preserve">(фамилия, имя, отчество (при наличии) </w:t>
      </w:r>
      <w:r>
        <w:t>Документ, удостоверяющий личность представителя заявителя: наименование:</w:t>
      </w:r>
      <w:proofErr w:type="gramEnd"/>
    </w:p>
    <w:p w:rsidR="00423FF7" w:rsidRDefault="00423FF7" w:rsidP="00423FF7">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423FF7" w:rsidRDefault="00423FF7" w:rsidP="00423FF7">
      <w:pPr>
        <w:pStyle w:val="131"/>
        <w:framePr w:h="530" w:hSpace="102" w:vSpace="474" w:wrap="around" w:vAnchor="text" w:hAnchor="margin" w:x="2715" w:y="686"/>
        <w:shd w:val="clear" w:color="auto" w:fill="auto"/>
        <w:spacing w:line="530" w:lineRule="exact"/>
        <w:ind w:left="100"/>
      </w:pPr>
      <w:r>
        <w:rPr>
          <w:rStyle w:val="130"/>
          <w:b/>
          <w:bCs/>
          <w:noProof w:val="0"/>
        </w:rPr>
        <w:t>□</w:t>
      </w:r>
    </w:p>
    <w:p w:rsidR="00423FF7" w:rsidRDefault="00423FF7" w:rsidP="00423FF7">
      <w:pPr>
        <w:pStyle w:val="141"/>
        <w:framePr w:h="530" w:hSpace="152" w:vSpace="561" w:wrap="around" w:vAnchor="text" w:hAnchor="margin" w:x="2692" w:y="1377"/>
        <w:shd w:val="clear" w:color="auto" w:fill="auto"/>
        <w:spacing w:line="530" w:lineRule="exact"/>
        <w:ind w:left="100"/>
      </w:pPr>
      <w:r>
        <w:rPr>
          <w:rStyle w:val="140"/>
          <w:b/>
          <w:bCs/>
          <w:noProof w:val="0"/>
        </w:rPr>
        <w:t>□</w:t>
      </w:r>
    </w:p>
    <w:p w:rsidR="00423FF7" w:rsidRDefault="00423FF7" w:rsidP="00423FF7">
      <w:pPr>
        <w:pStyle w:val="31"/>
        <w:shd w:val="clear" w:color="auto" w:fill="auto"/>
        <w:spacing w:before="0" w:after="708" w:line="230" w:lineRule="exact"/>
        <w:jc w:val="left"/>
      </w:pPr>
      <w:r>
        <w:t>Документ, подтверждающий полномочия представителя заявителя:</w:t>
      </w:r>
    </w:p>
    <w:p w:rsidR="00423FF7" w:rsidRDefault="00423FF7" w:rsidP="00423FF7">
      <w:pPr>
        <w:pStyle w:val="31"/>
        <w:numPr>
          <w:ilvl w:val="0"/>
          <w:numId w:val="21"/>
        </w:numPr>
        <w:shd w:val="clear" w:color="auto" w:fill="auto"/>
        <w:tabs>
          <w:tab w:val="left" w:pos="230"/>
        </w:tabs>
        <w:spacing w:before="0" w:after="388" w:line="230" w:lineRule="exact"/>
        <w:jc w:val="left"/>
      </w:pPr>
      <w:r>
        <w:t>Проживаю один</w:t>
      </w:r>
    </w:p>
    <w:p w:rsidR="00423FF7" w:rsidRDefault="00423FF7" w:rsidP="00423FF7">
      <w:pPr>
        <w:pStyle w:val="31"/>
        <w:numPr>
          <w:ilvl w:val="0"/>
          <w:numId w:val="21"/>
        </w:numPr>
        <w:shd w:val="clear" w:color="auto" w:fill="auto"/>
        <w:tabs>
          <w:tab w:val="left" w:pos="950"/>
        </w:tabs>
        <w:spacing w:before="0" w:after="240" w:line="274" w:lineRule="exact"/>
        <w:jc w:val="left"/>
      </w:pPr>
      <w:r>
        <w:t>Состою в браке Супруг:</w:t>
      </w:r>
    </w:p>
    <w:p w:rsidR="00423FF7" w:rsidRDefault="00423FF7" w:rsidP="00423FF7">
      <w:pPr>
        <w:pStyle w:val="31"/>
        <w:framePr w:h="230" w:vSpace="320" w:wrap="around" w:vAnchor="text" w:hAnchor="margin" w:x="4281" w:y="796"/>
        <w:shd w:val="clear" w:color="auto" w:fill="auto"/>
        <w:spacing w:before="0" w:after="0" w:line="230" w:lineRule="exact"/>
        <w:ind w:left="100"/>
        <w:jc w:val="left"/>
      </w:pPr>
      <w:r>
        <w:t>дата выдачи:</w:t>
      </w:r>
    </w:p>
    <w:p w:rsidR="00423FF7" w:rsidRDefault="00423FF7" w:rsidP="00423FF7">
      <w:pPr>
        <w:pStyle w:val="121"/>
        <w:shd w:val="clear" w:color="auto" w:fill="auto"/>
        <w:spacing w:before="0" w:after="0"/>
        <w:ind w:firstLine="760"/>
      </w:pPr>
      <w:proofErr w:type="gramStart"/>
      <w:r>
        <w:t xml:space="preserve">(фамилия, имя, отчество (при наличии), дата рождения, СНИЛС) </w:t>
      </w:r>
      <w:r>
        <w:rPr>
          <w:rStyle w:val="1211"/>
          <w:i/>
          <w:iCs/>
        </w:rPr>
        <w:t>Документ, удостоверяющий личность супруга: наименование:</w:t>
      </w:r>
      <w:proofErr w:type="gramEnd"/>
    </w:p>
    <w:p w:rsidR="00423FF7" w:rsidRDefault="00423FF7" w:rsidP="00423FF7">
      <w:pPr>
        <w:pStyle w:val="31"/>
        <w:shd w:val="clear" w:color="auto" w:fill="auto"/>
        <w:spacing w:before="0" w:after="0" w:line="230" w:lineRule="exact"/>
        <w:ind w:firstLine="760"/>
        <w:jc w:val="left"/>
      </w:pPr>
      <w:r>
        <w:t xml:space="preserve">Проживаю совместно с членами семьи </w:t>
      </w:r>
    </w:p>
    <w:p w:rsidR="00423FF7" w:rsidRDefault="00423FF7" w:rsidP="00423FF7">
      <w:pPr>
        <w:pStyle w:val="31"/>
        <w:shd w:val="clear" w:color="auto" w:fill="auto"/>
        <w:spacing w:before="0" w:after="0" w:line="230" w:lineRule="exact"/>
        <w:ind w:firstLine="760"/>
        <w:jc w:val="left"/>
      </w:pPr>
      <w:r>
        <w:t>серия, номер кем выдан: _код подразделения:</w:t>
      </w:r>
    </w:p>
    <w:p w:rsidR="00423FF7" w:rsidRDefault="00423FF7" w:rsidP="00423FF7">
      <w:pPr>
        <w:pStyle w:val="31"/>
        <w:shd w:val="clear" w:color="auto" w:fill="auto"/>
        <w:spacing w:before="0" w:after="0" w:line="230" w:lineRule="exact"/>
        <w:ind w:firstLine="760"/>
        <w:jc w:val="left"/>
      </w:pPr>
    </w:p>
    <w:p w:rsidR="00423FF7" w:rsidRDefault="00423FF7" w:rsidP="00423FF7">
      <w:pPr>
        <w:pStyle w:val="31"/>
        <w:numPr>
          <w:ilvl w:val="0"/>
          <w:numId w:val="21"/>
        </w:numPr>
        <w:shd w:val="clear" w:color="auto" w:fill="auto"/>
        <w:tabs>
          <w:tab w:val="left" w:pos="986"/>
        </w:tabs>
        <w:spacing w:before="0" w:after="0" w:line="269" w:lineRule="exact"/>
        <w:ind w:firstLine="740"/>
        <w:jc w:val="both"/>
      </w:pPr>
      <w:r>
        <w:lastRenderedPageBreak/>
        <w:t>Проживаю с родителями (родителями супруга)</w:t>
      </w:r>
    </w:p>
    <w:p w:rsidR="00423FF7" w:rsidRDefault="00423FF7" w:rsidP="00423FF7">
      <w:pPr>
        <w:pStyle w:val="31"/>
        <w:shd w:val="clear" w:color="auto" w:fill="auto"/>
        <w:spacing w:before="0" w:after="0" w:line="269" w:lineRule="exact"/>
        <w:jc w:val="left"/>
      </w:pPr>
      <w:r>
        <w:t>ФИО</w:t>
      </w:r>
    </w:p>
    <w:p w:rsidR="00423FF7" w:rsidRDefault="00423FF7" w:rsidP="00423FF7">
      <w:pPr>
        <w:pStyle w:val="31"/>
        <w:shd w:val="clear" w:color="auto" w:fill="auto"/>
        <w:tabs>
          <w:tab w:val="left" w:leader="underscore" w:pos="7196"/>
        </w:tabs>
        <w:spacing w:before="0" w:after="0" w:line="269" w:lineRule="exact"/>
        <w:ind w:left="20"/>
        <w:jc w:val="left"/>
      </w:pPr>
      <w:r>
        <w:t>родителя</w:t>
      </w:r>
      <w:r>
        <w:rPr>
          <w:rStyle w:val="315"/>
        </w:rPr>
        <w:tab/>
      </w:r>
    </w:p>
    <w:p w:rsidR="00423FF7" w:rsidRDefault="00423FF7" w:rsidP="00423FF7">
      <w:pPr>
        <w:pStyle w:val="121"/>
        <w:shd w:val="clear" w:color="auto" w:fill="auto"/>
        <w:spacing w:before="0" w:after="0" w:line="269" w:lineRule="exact"/>
        <w:ind w:left="20" w:right="1180"/>
      </w:pPr>
      <w:proofErr w:type="gramStart"/>
      <w:r>
        <w:t xml:space="preserve">(фамилия, имя, отчество (при наличии), дата рождения, СНИЛС) </w:t>
      </w:r>
      <w:r>
        <w:rPr>
          <w:rStyle w:val="12111"/>
          <w:i/>
          <w:iCs/>
        </w:rPr>
        <w:t>Документ, удостоверяющий личность:</w:t>
      </w:r>
      <w:proofErr w:type="gramEnd"/>
    </w:p>
    <w:p w:rsidR="00423FF7" w:rsidRDefault="00423FF7" w:rsidP="00423FF7">
      <w:pPr>
        <w:pStyle w:val="31"/>
        <w:shd w:val="clear" w:color="auto" w:fill="auto"/>
        <w:tabs>
          <w:tab w:val="left" w:leader="underscore" w:pos="7191"/>
        </w:tabs>
        <w:spacing w:before="0" w:after="0" w:line="269" w:lineRule="exact"/>
        <w:ind w:left="20"/>
        <w:jc w:val="left"/>
      </w:pPr>
      <w:r>
        <w:t>наименование:</w:t>
      </w:r>
      <w:r>
        <w:rPr>
          <w:rStyle w:val="315"/>
        </w:rPr>
        <w:tab/>
      </w:r>
    </w:p>
    <w:p w:rsidR="00423FF7" w:rsidRDefault="00423FF7" w:rsidP="00423FF7">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423FF7" w:rsidRDefault="00423FF7" w:rsidP="00423FF7">
      <w:pPr>
        <w:pStyle w:val="31"/>
        <w:shd w:val="clear" w:color="auto" w:fill="auto"/>
        <w:tabs>
          <w:tab w:val="left" w:leader="underscore" w:pos="7191"/>
        </w:tabs>
        <w:spacing w:before="0" w:after="113" w:line="269" w:lineRule="exact"/>
        <w:ind w:left="20"/>
        <w:jc w:val="left"/>
      </w:pPr>
      <w:r>
        <w:rPr>
          <w:rStyle w:val="315"/>
        </w:rPr>
        <w:t xml:space="preserve">кем </w:t>
      </w:r>
      <w:proofErr w:type="gramStart"/>
      <w:r>
        <w:rPr>
          <w:rStyle w:val="315"/>
        </w:rPr>
        <w:t>выдан</w:t>
      </w:r>
      <w:proofErr w:type="gramEnd"/>
      <w:r>
        <w:rPr>
          <w:rStyle w:val="315"/>
        </w:rPr>
        <w:t>:</w:t>
      </w:r>
      <w:r>
        <w:rPr>
          <w:rStyle w:val="315"/>
        </w:rPr>
        <w:tab/>
      </w:r>
    </w:p>
    <w:p w:rsidR="00423FF7" w:rsidRDefault="00423FF7" w:rsidP="00423FF7">
      <w:pPr>
        <w:pStyle w:val="31"/>
        <w:numPr>
          <w:ilvl w:val="0"/>
          <w:numId w:val="21"/>
        </w:numPr>
        <w:shd w:val="clear" w:color="auto" w:fill="auto"/>
        <w:tabs>
          <w:tab w:val="left" w:pos="961"/>
        </w:tabs>
        <w:spacing w:before="0" w:after="244" w:line="278" w:lineRule="exact"/>
        <w:ind w:left="20" w:right="1180" w:firstLine="740"/>
        <w:jc w:val="left"/>
      </w:pPr>
      <w:r>
        <w:rPr>
          <w:rStyle w:val="315"/>
        </w:rPr>
        <w:t>Имеются дети</w:t>
      </w:r>
      <w:proofErr w:type="gramStart"/>
      <w:r>
        <w:rPr>
          <w:rStyle w:val="315"/>
        </w:rPr>
        <w:t xml:space="preserve"> О</w:t>
      </w:r>
      <w:proofErr w:type="gramEnd"/>
      <w:r>
        <w:rPr>
          <w:rStyle w:val="314"/>
          <w:noProof w:val="0"/>
        </w:rPr>
        <w:t xml:space="preserve"> </w:t>
      </w:r>
      <w:r>
        <w:t>ФИО ребенка (до 14 лет)</w:t>
      </w:r>
    </w:p>
    <w:p w:rsidR="00423FF7" w:rsidRDefault="00423FF7" w:rsidP="00423FF7">
      <w:pPr>
        <w:pStyle w:val="121"/>
        <w:shd w:val="clear" w:color="auto" w:fill="auto"/>
        <w:spacing w:before="0" w:after="0"/>
        <w:ind w:left="20"/>
        <w:jc w:val="both"/>
      </w:pPr>
      <w:r>
        <w:t>(фамилия, имя, отчество (при наличии), дата рождения, СНИЛС)</w:t>
      </w:r>
    </w:p>
    <w:p w:rsidR="00423FF7" w:rsidRDefault="00423FF7" w:rsidP="00423FF7">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423FF7" w:rsidRDefault="00423FF7" w:rsidP="00423FF7">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423FF7" w:rsidRDefault="00423FF7" w:rsidP="00423FF7">
      <w:pPr>
        <w:pStyle w:val="31"/>
        <w:shd w:val="clear" w:color="auto" w:fill="auto"/>
        <w:spacing w:before="0" w:after="263" w:line="230" w:lineRule="exact"/>
        <w:ind w:left="20"/>
        <w:jc w:val="left"/>
      </w:pPr>
      <w:r>
        <w:t>ФИО ребенка (старше 14 лет)</w:t>
      </w:r>
    </w:p>
    <w:p w:rsidR="00423FF7" w:rsidRDefault="00423FF7" w:rsidP="00423FF7">
      <w:pPr>
        <w:pStyle w:val="31"/>
        <w:shd w:val="clear" w:color="auto" w:fill="auto"/>
        <w:spacing w:before="0" w:after="0" w:line="274" w:lineRule="exact"/>
        <w:ind w:left="2340"/>
        <w:jc w:val="left"/>
      </w:pPr>
      <w:r>
        <w:t>(фамилия, имя, отчество (при наличии), дата рождения, СНИЛС)</w:t>
      </w:r>
    </w:p>
    <w:p w:rsidR="00423FF7" w:rsidRDefault="00423FF7" w:rsidP="00423FF7">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423FF7" w:rsidRDefault="00423FF7" w:rsidP="00423FF7">
      <w:pPr>
        <w:pStyle w:val="31"/>
        <w:shd w:val="clear" w:color="auto" w:fill="auto"/>
        <w:tabs>
          <w:tab w:val="left" w:leader="underscore" w:pos="3942"/>
        </w:tabs>
        <w:spacing w:before="0" w:after="0" w:line="274" w:lineRule="exact"/>
        <w:ind w:left="20"/>
        <w:jc w:val="left"/>
      </w:pPr>
      <w:r>
        <w:t>дата</w:t>
      </w:r>
      <w:r>
        <w:rPr>
          <w:rStyle w:val="315"/>
        </w:rPr>
        <w:tab/>
      </w:r>
    </w:p>
    <w:p w:rsidR="00423FF7" w:rsidRDefault="00423FF7" w:rsidP="00423FF7">
      <w:pPr>
        <w:pStyle w:val="31"/>
        <w:shd w:val="clear" w:color="auto" w:fill="auto"/>
        <w:spacing w:before="0" w:after="240" w:line="274" w:lineRule="exact"/>
        <w:ind w:left="20"/>
        <w:jc w:val="left"/>
      </w:pPr>
      <w:r>
        <w:t>место регистрации</w:t>
      </w:r>
    </w:p>
    <w:p w:rsidR="00423FF7" w:rsidRDefault="00423FF7" w:rsidP="00423FF7">
      <w:pPr>
        <w:pStyle w:val="31"/>
        <w:shd w:val="clear" w:color="auto" w:fill="auto"/>
        <w:spacing w:before="0" w:after="0" w:line="274" w:lineRule="exact"/>
        <w:ind w:left="20"/>
        <w:jc w:val="left"/>
      </w:pPr>
      <w:r>
        <w:t>Документ, удостоверяющий личность:</w:t>
      </w:r>
    </w:p>
    <w:p w:rsidR="00423FF7" w:rsidRDefault="00423FF7" w:rsidP="00423FF7">
      <w:pPr>
        <w:pStyle w:val="31"/>
        <w:shd w:val="clear" w:color="auto" w:fill="auto"/>
        <w:tabs>
          <w:tab w:val="left" w:leader="underscore" w:pos="6193"/>
        </w:tabs>
        <w:spacing w:before="0" w:after="0" w:line="274" w:lineRule="exact"/>
        <w:ind w:left="20"/>
        <w:jc w:val="left"/>
      </w:pPr>
      <w:r>
        <w:t>наименование:</w:t>
      </w:r>
      <w:r>
        <w:rPr>
          <w:rStyle w:val="315"/>
        </w:rPr>
        <w:tab/>
      </w:r>
    </w:p>
    <w:p w:rsidR="00423FF7" w:rsidRDefault="00423FF7" w:rsidP="00423FF7">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423FF7" w:rsidRDefault="00423FF7" w:rsidP="00423FF7">
      <w:pPr>
        <w:pStyle w:val="31"/>
        <w:shd w:val="clear" w:color="auto" w:fill="auto"/>
        <w:spacing w:before="0" w:after="240" w:line="274" w:lineRule="exact"/>
        <w:ind w:left="20"/>
        <w:jc w:val="left"/>
      </w:pPr>
      <w:r>
        <w:t xml:space="preserve">кем </w:t>
      </w:r>
      <w:proofErr w:type="gramStart"/>
      <w:r>
        <w:t>выдан</w:t>
      </w:r>
      <w:proofErr w:type="gramEnd"/>
      <w:r>
        <w:t>:</w:t>
      </w:r>
    </w:p>
    <w:p w:rsidR="00423FF7" w:rsidRDefault="00423FF7" w:rsidP="00423FF7">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423FF7" w:rsidRDefault="00423FF7" w:rsidP="00423FF7">
      <w:pPr>
        <w:pStyle w:val="151"/>
        <w:shd w:val="clear" w:color="auto" w:fill="auto"/>
        <w:spacing w:before="0" w:after="249" w:line="230" w:lineRule="exact"/>
        <w:ind w:left="20"/>
      </w:pPr>
      <w:r>
        <w:t>(фамилия, имя, отчество (при наличии), дата рождения, СНИЛС)</w:t>
      </w:r>
    </w:p>
    <w:p w:rsidR="00423FF7" w:rsidRDefault="00423FF7" w:rsidP="00423FF7">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423FF7" w:rsidRDefault="00423FF7" w:rsidP="00423FF7">
      <w:pPr>
        <w:pStyle w:val="31"/>
        <w:shd w:val="clear" w:color="auto" w:fill="auto"/>
        <w:tabs>
          <w:tab w:val="left" w:leader="underscore" w:pos="3942"/>
        </w:tabs>
        <w:spacing w:before="0" w:after="0" w:line="278" w:lineRule="exact"/>
        <w:ind w:left="20"/>
        <w:jc w:val="left"/>
      </w:pPr>
      <w:r>
        <w:t>дата</w:t>
      </w:r>
      <w:r>
        <w:rPr>
          <w:rStyle w:val="315"/>
        </w:rPr>
        <w:tab/>
      </w:r>
    </w:p>
    <w:p w:rsidR="00423FF7" w:rsidRDefault="00423FF7" w:rsidP="00423FF7">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423FF7" w:rsidRDefault="00423FF7" w:rsidP="00423FF7">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423FF7" w:rsidRDefault="00423FF7" w:rsidP="00423FF7">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423FF7" w:rsidRDefault="00423FF7" w:rsidP="00423FF7">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423FF7" w:rsidRDefault="00423FF7" w:rsidP="00423FF7">
      <w:pPr>
        <w:pStyle w:val="31"/>
        <w:shd w:val="clear" w:color="auto" w:fill="auto"/>
        <w:spacing w:before="0" w:after="0" w:line="274" w:lineRule="exact"/>
        <w:ind w:left="20"/>
        <w:jc w:val="left"/>
      </w:pPr>
      <w:r>
        <w:t>Документ, удостоверяющий личность:</w:t>
      </w:r>
    </w:p>
    <w:p w:rsidR="00423FF7" w:rsidRDefault="00423FF7" w:rsidP="00423FF7">
      <w:pPr>
        <w:pStyle w:val="31"/>
        <w:shd w:val="clear" w:color="auto" w:fill="auto"/>
        <w:tabs>
          <w:tab w:val="left" w:leader="underscore" w:pos="6313"/>
        </w:tabs>
        <w:spacing w:before="0" w:after="0" w:line="274" w:lineRule="exact"/>
        <w:ind w:left="20"/>
        <w:jc w:val="left"/>
      </w:pPr>
      <w:r>
        <w:t>наименование:</w:t>
      </w:r>
      <w:r>
        <w:rPr>
          <w:rStyle w:val="315"/>
        </w:rPr>
        <w:tab/>
      </w:r>
    </w:p>
    <w:p w:rsidR="00423FF7" w:rsidRDefault="00423FF7" w:rsidP="00423FF7">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423FF7" w:rsidRDefault="00423FF7" w:rsidP="00423FF7">
      <w:pPr>
        <w:pStyle w:val="31"/>
        <w:shd w:val="clear" w:color="auto" w:fill="auto"/>
        <w:spacing w:before="0" w:after="515" w:line="274" w:lineRule="exact"/>
        <w:ind w:left="20"/>
        <w:jc w:val="left"/>
      </w:pPr>
      <w:r>
        <w:t xml:space="preserve">кем </w:t>
      </w:r>
      <w:proofErr w:type="gramStart"/>
      <w:r>
        <w:t>выдан</w:t>
      </w:r>
      <w:proofErr w:type="gramEnd"/>
      <w:r>
        <w:t>:</w:t>
      </w:r>
    </w:p>
    <w:p w:rsidR="00423FF7" w:rsidRDefault="00423FF7" w:rsidP="00423FF7">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423FF7" w:rsidRDefault="00423FF7" w:rsidP="00423FF7">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t>.»</w:t>
      </w:r>
      <w:proofErr w:type="gramEnd"/>
      <w:r>
        <w:t>.</w:t>
      </w:r>
    </w:p>
    <w:p w:rsidR="00423FF7" w:rsidRDefault="00423FF7" w:rsidP="00423FF7">
      <w:pPr>
        <w:rPr>
          <w:sz w:val="27"/>
          <w:szCs w:val="27"/>
        </w:rPr>
      </w:pPr>
      <w:r>
        <w:br w:type="page"/>
      </w:r>
    </w:p>
    <w:p w:rsidR="00423FF7" w:rsidRPr="00423FF7" w:rsidRDefault="00423FF7" w:rsidP="00423FF7">
      <w:pPr>
        <w:suppressAutoHyphens/>
        <w:ind w:left="3969" w:right="-131"/>
        <w:jc w:val="right"/>
        <w:rPr>
          <w:sz w:val="26"/>
          <w:szCs w:val="26"/>
        </w:rPr>
      </w:pPr>
      <w:r w:rsidRPr="00423FF7">
        <w:rPr>
          <w:sz w:val="26"/>
          <w:szCs w:val="26"/>
        </w:rPr>
        <w:lastRenderedPageBreak/>
        <w:t>Приложение № 5 к административному регламенту предоставления муниципальной услуги «Предоставление жилого помещения по договору социального найма» на территории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color w:val="000000" w:themeColor="text1"/>
          <w:sz w:val="26"/>
          <w:szCs w:val="26"/>
        </w:rPr>
        <w:t xml:space="preserve">, </w:t>
      </w:r>
      <w:r w:rsidRPr="00423FF7">
        <w:rPr>
          <w:sz w:val="26"/>
          <w:szCs w:val="26"/>
        </w:rPr>
        <w:t>утвержденного постановлением администрации муниципального района «</w:t>
      </w:r>
      <w:proofErr w:type="spellStart"/>
      <w:r w:rsidRPr="00423FF7">
        <w:rPr>
          <w:sz w:val="26"/>
          <w:szCs w:val="26"/>
        </w:rPr>
        <w:t>Кыринский</w:t>
      </w:r>
      <w:proofErr w:type="spellEnd"/>
      <w:r w:rsidRPr="00423FF7">
        <w:rPr>
          <w:sz w:val="26"/>
          <w:szCs w:val="26"/>
        </w:rPr>
        <w:t xml:space="preserve"> район»</w:t>
      </w:r>
      <w:r w:rsidRPr="00423FF7">
        <w:rPr>
          <w:i/>
          <w:color w:val="FF0000"/>
          <w:sz w:val="26"/>
          <w:szCs w:val="26"/>
        </w:rPr>
        <w:br/>
        <w:t xml:space="preserve"> </w:t>
      </w:r>
      <w:r w:rsidRPr="00423FF7">
        <w:rPr>
          <w:sz w:val="26"/>
          <w:szCs w:val="26"/>
        </w:rPr>
        <w:t>от ___ ноября 2022г. № ___</w:t>
      </w:r>
    </w:p>
    <w:p w:rsidR="00423FF7" w:rsidRDefault="00423FF7" w:rsidP="00423FF7">
      <w:pPr>
        <w:pStyle w:val="81"/>
        <w:shd w:val="clear" w:color="auto" w:fill="auto"/>
        <w:spacing w:before="0" w:after="305" w:line="326" w:lineRule="exact"/>
        <w:ind w:left="60" w:firstLine="0"/>
      </w:pPr>
    </w:p>
    <w:p w:rsidR="00423FF7" w:rsidRDefault="00423FF7" w:rsidP="00423FF7">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423FF7" w:rsidRDefault="00423FF7" w:rsidP="00423FF7">
      <w:pPr>
        <w:pStyle w:val="101"/>
        <w:shd w:val="clear" w:color="auto" w:fill="auto"/>
        <w:spacing w:before="0" w:after="0" w:line="170" w:lineRule="exact"/>
        <w:ind w:left="60"/>
      </w:pPr>
      <w:r>
        <w:t>Наименование Уполномоченного  органа местного самоуправления</w:t>
      </w:r>
    </w:p>
    <w:p w:rsidR="00423FF7" w:rsidRDefault="00423FF7" w:rsidP="00423FF7">
      <w:pPr>
        <w:pStyle w:val="101"/>
        <w:shd w:val="clear" w:color="auto" w:fill="auto"/>
        <w:spacing w:before="0" w:after="0" w:line="170" w:lineRule="exact"/>
        <w:ind w:left="60"/>
      </w:pPr>
    </w:p>
    <w:p w:rsidR="00423FF7" w:rsidRDefault="00423FF7" w:rsidP="00423FF7">
      <w:pPr>
        <w:pStyle w:val="31"/>
        <w:shd w:val="clear" w:color="auto" w:fill="auto"/>
        <w:tabs>
          <w:tab w:val="left" w:leader="underscore" w:pos="9296"/>
        </w:tabs>
        <w:spacing w:before="0" w:after="16" w:line="230" w:lineRule="exact"/>
        <w:ind w:left="5120"/>
        <w:jc w:val="left"/>
      </w:pPr>
      <w:r>
        <w:t>Кому</w:t>
      </w:r>
      <w:r>
        <w:rPr>
          <w:rStyle w:val="318"/>
        </w:rPr>
        <w:tab/>
      </w:r>
    </w:p>
    <w:p w:rsidR="00423FF7" w:rsidRDefault="00423FF7" w:rsidP="00423FF7">
      <w:pPr>
        <w:pStyle w:val="111"/>
        <w:shd w:val="clear" w:color="auto" w:fill="auto"/>
        <w:spacing w:before="0" w:after="870" w:line="160" w:lineRule="exact"/>
        <w:ind w:left="7040"/>
      </w:pPr>
      <w:r>
        <w:t>(фамилия, имя, отчество)</w:t>
      </w:r>
    </w:p>
    <w:p w:rsidR="00423FF7" w:rsidRDefault="00423FF7" w:rsidP="00423FF7">
      <w:pPr>
        <w:pStyle w:val="111"/>
        <w:shd w:val="clear" w:color="auto" w:fill="auto"/>
        <w:spacing w:before="0" w:after="258" w:line="160" w:lineRule="exact"/>
        <w:ind w:left="6460"/>
      </w:pPr>
      <w:r>
        <w:t>(телефон и адрес электронной почты)</w:t>
      </w:r>
    </w:p>
    <w:p w:rsidR="00423FF7" w:rsidRDefault="00423FF7" w:rsidP="00423FF7">
      <w:pPr>
        <w:pStyle w:val="81"/>
        <w:shd w:val="clear" w:color="auto" w:fill="auto"/>
        <w:spacing w:before="0"/>
        <w:ind w:left="60" w:firstLine="0"/>
      </w:pPr>
      <w:r>
        <w:t>РЕШЕНИЕ</w:t>
      </w:r>
    </w:p>
    <w:p w:rsidR="00423FF7" w:rsidRDefault="00423FF7" w:rsidP="00423FF7">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423FF7" w:rsidRDefault="00423FF7" w:rsidP="00423FF7">
      <w:pPr>
        <w:pStyle w:val="a9"/>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423FF7" w:rsidRDefault="00423FF7" w:rsidP="00423FF7">
      <w:pPr>
        <w:pStyle w:val="a9"/>
        <w:shd w:val="clear" w:color="auto" w:fill="auto"/>
        <w:tabs>
          <w:tab w:val="left" w:leader="underscore" w:pos="7239"/>
          <w:tab w:val="left" w:leader="underscore" w:pos="9745"/>
        </w:tabs>
        <w:spacing w:line="317" w:lineRule="exact"/>
        <w:ind w:left="740" w:firstLine="0"/>
      </w:pPr>
      <w:r>
        <w:t xml:space="preserve">По результатам рассмотрения заявления </w:t>
      </w:r>
      <w:proofErr w:type="gramStart"/>
      <w:r>
        <w:t>от</w:t>
      </w:r>
      <w:proofErr w:type="gramEnd"/>
      <w:r>
        <w:tab/>
        <w:t>№</w:t>
      </w:r>
      <w:r>
        <w:tab/>
      </w:r>
    </w:p>
    <w:p w:rsidR="00423FF7" w:rsidRDefault="00423FF7" w:rsidP="00423FF7">
      <w:pPr>
        <w:pStyle w:val="a9"/>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423FF7" w:rsidTr="00A10C98">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xml:space="preserve">Наименование основания </w:t>
            </w:r>
            <w:proofErr w:type="gramStart"/>
            <w:r>
              <w:t>для</w:t>
            </w:r>
            <w:proofErr w:type="gramEnd"/>
          </w:p>
        </w:tc>
        <w:tc>
          <w:tcPr>
            <w:tcW w:w="3634" w:type="dxa"/>
            <w:tcBorders>
              <w:top w:val="single" w:sz="4" w:space="0" w:color="auto"/>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xml:space="preserve">Разъяснение причин отказа </w:t>
            </w:r>
            <w:proofErr w:type="gramStart"/>
            <w:r>
              <w:t>в</w:t>
            </w:r>
            <w:proofErr w:type="gramEnd"/>
          </w:p>
        </w:tc>
      </w:tr>
      <w:tr w:rsidR="00423FF7" w:rsidTr="00A10C98">
        <w:trPr>
          <w:trHeight w:val="288"/>
          <w:jc w:val="center"/>
        </w:trPr>
        <w:tc>
          <w:tcPr>
            <w:tcW w:w="2395" w:type="dxa"/>
            <w:tcBorders>
              <w:top w:val="nil"/>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 xml:space="preserve">отказа в соответствии с </w:t>
            </w:r>
            <w:proofErr w:type="gramStart"/>
            <w:r>
              <w:t>единым</w:t>
            </w:r>
            <w:proofErr w:type="gramEnd"/>
          </w:p>
        </w:tc>
        <w:tc>
          <w:tcPr>
            <w:tcW w:w="3634" w:type="dxa"/>
            <w:tcBorders>
              <w:top w:val="nil"/>
              <w:left w:val="single" w:sz="4" w:space="0" w:color="auto"/>
              <w:bottom w:val="nil"/>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proofErr w:type="gramStart"/>
            <w:r>
              <w:t>предоставлении</w:t>
            </w:r>
            <w:proofErr w:type="gramEnd"/>
            <w:r>
              <w:t xml:space="preserve"> услуги</w:t>
            </w:r>
          </w:p>
        </w:tc>
      </w:tr>
      <w:tr w:rsidR="00423FF7" w:rsidTr="00A10C98">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423FF7" w:rsidRDefault="00423FF7" w:rsidP="00A10C98">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bl>
    <w:p w:rsidR="00423FF7" w:rsidRDefault="00423FF7" w:rsidP="00423FF7">
      <w:pPr>
        <w:rPr>
          <w:sz w:val="2"/>
          <w:szCs w:val="2"/>
        </w:rPr>
      </w:pPr>
      <w:r>
        <w:rPr>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423FF7" w:rsidTr="00A10C98">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423FF7" w:rsidTr="00A10C98">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423FF7" w:rsidTr="00A10C98">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непредставленных заявителем</w:t>
            </w:r>
          </w:p>
        </w:tc>
      </w:tr>
      <w:tr w:rsidR="00423FF7" w:rsidTr="00A10C98">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423FF7" w:rsidTr="00A10C98">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423FF7" w:rsidTr="00A10C98">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423FF7" w:rsidRDefault="00423FF7" w:rsidP="00A10C98">
            <w:pPr>
              <w:framePr w:wrap="notBeside" w:vAnchor="text" w:hAnchor="text" w:xAlign="center" w:y="1"/>
              <w:rPr>
                <w:sz w:val="10"/>
                <w:szCs w:val="10"/>
              </w:rPr>
            </w:pPr>
          </w:p>
        </w:tc>
      </w:tr>
    </w:tbl>
    <w:p w:rsidR="00423FF7" w:rsidRDefault="00423FF7" w:rsidP="00423FF7">
      <w:pPr>
        <w:rPr>
          <w:sz w:val="2"/>
          <w:szCs w:val="2"/>
        </w:rPr>
      </w:pPr>
    </w:p>
    <w:p w:rsidR="00423FF7" w:rsidRDefault="00423FF7" w:rsidP="00423FF7">
      <w:pPr>
        <w:pStyle w:val="a9"/>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423FF7" w:rsidRDefault="00423FF7" w:rsidP="00423FF7">
      <w:pPr>
        <w:pStyle w:val="a9"/>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423FF7" w:rsidRDefault="00423FF7" w:rsidP="00423FF7">
      <w:pPr>
        <w:pStyle w:val="31"/>
        <w:shd w:val="clear" w:color="auto" w:fill="auto"/>
        <w:tabs>
          <w:tab w:val="left" w:pos="5411"/>
          <w:tab w:val="left" w:pos="7614"/>
        </w:tabs>
        <w:spacing w:before="0" w:after="0" w:line="274" w:lineRule="exact"/>
        <w:ind w:left="40"/>
        <w:jc w:val="left"/>
      </w:pPr>
      <w:proofErr w:type="gramStart"/>
      <w:r>
        <w:t>(должность</w:t>
      </w:r>
      <w:r>
        <w:tab/>
        <w:t>(подпись)</w:t>
      </w:r>
      <w:r>
        <w:tab/>
        <w:t>(расшифровка подписи)</w:t>
      </w:r>
      <w:proofErr w:type="gramEnd"/>
    </w:p>
    <w:p w:rsidR="00423FF7" w:rsidRDefault="00423FF7" w:rsidP="00423FF7">
      <w:pPr>
        <w:pStyle w:val="31"/>
        <w:shd w:val="clear" w:color="auto" w:fill="auto"/>
        <w:spacing w:before="0" w:after="275" w:line="274" w:lineRule="exact"/>
        <w:ind w:left="40" w:right="340"/>
        <w:jc w:val="left"/>
      </w:pPr>
      <w:r>
        <w:t>сотрудника органа власти, принявшего решение)</w:t>
      </w:r>
    </w:p>
    <w:p w:rsidR="00235E3B" w:rsidRPr="00BA756B" w:rsidRDefault="00423FF7" w:rsidP="00BA756B">
      <w:pPr>
        <w:pStyle w:val="31"/>
        <w:shd w:val="clear" w:color="auto" w:fill="auto"/>
        <w:tabs>
          <w:tab w:val="left" w:pos="2493"/>
        </w:tabs>
        <w:spacing w:before="0" w:after="345" w:line="230" w:lineRule="exact"/>
        <w:ind w:left="40"/>
        <w:jc w:val="left"/>
      </w:pPr>
      <w:r>
        <w:t xml:space="preserve">« </w:t>
      </w:r>
      <w:r w:rsidR="00BA756B">
        <w:t xml:space="preserve">       </w:t>
      </w:r>
      <w:r>
        <w:t>»</w:t>
      </w:r>
      <w:r>
        <w:tab/>
        <w:t xml:space="preserve">20 </w:t>
      </w:r>
      <w:r w:rsidR="00BA756B">
        <w:t xml:space="preserve">      </w:t>
      </w:r>
      <w:r>
        <w:t>г.</w:t>
      </w:r>
      <w:r w:rsidR="00BA756B">
        <w:t xml:space="preserve">                                                                                           М.П.                                   </w:t>
      </w:r>
    </w:p>
    <w:sectPr w:rsidR="00235E3B" w:rsidRPr="00BA756B" w:rsidSect="00BA756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C1" w:rsidRDefault="00992FC1" w:rsidP="00BA756B">
      <w:r>
        <w:separator/>
      </w:r>
    </w:p>
  </w:endnote>
  <w:endnote w:type="continuationSeparator" w:id="0">
    <w:p w:rsidR="00992FC1" w:rsidRDefault="00992FC1" w:rsidP="00BA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2A" w:rsidRDefault="00F47468">
    <w:pPr>
      <w:pStyle w:val="af1"/>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A62EA4">
      <w:rPr>
        <w:rFonts w:ascii="Times New Roman" w:hAnsi="Times New Roman" w:cs="Times New Roman"/>
        <w:noProof/>
      </w:rPr>
      <w:t>23</w:t>
    </w:r>
    <w:r w:rsidRPr="00132CC1">
      <w:rPr>
        <w:rFonts w:ascii="Times New Roman" w:hAnsi="Times New Roman" w:cs="Times New Roman"/>
      </w:rPr>
      <w:fldChar w:fldCharType="end"/>
    </w:r>
  </w:p>
  <w:p w:rsidR="007C1F2A" w:rsidRDefault="00992FC1">
    <w:pPr>
      <w:pStyle w:val="af1"/>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F" w:rsidRPr="00A144FD" w:rsidRDefault="00F47468">
    <w:pPr>
      <w:pStyle w:val="af1"/>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A62EA4">
      <w:rPr>
        <w:rFonts w:ascii="Times New Roman" w:hAnsi="Times New Roman" w:cs="Times New Roman"/>
        <w:noProof/>
      </w:rPr>
      <w:t>42</w:t>
    </w:r>
    <w:r w:rsidRPr="00A144FD">
      <w:rPr>
        <w:rFonts w:ascii="Times New Roman" w:hAnsi="Times New Roman" w:cs="Times New Roman"/>
      </w:rPr>
      <w:fldChar w:fldCharType="end"/>
    </w:r>
  </w:p>
  <w:p w:rsidR="00E6734F" w:rsidRDefault="00992FC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C1" w:rsidRDefault="00992FC1" w:rsidP="00BA756B">
      <w:r>
        <w:separator/>
      </w:r>
    </w:p>
  </w:footnote>
  <w:footnote w:type="continuationSeparator" w:id="0">
    <w:p w:rsidR="00992FC1" w:rsidRDefault="00992FC1" w:rsidP="00BA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F1" w:rsidRPr="00992451" w:rsidRDefault="00992FC1" w:rsidP="0099245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4">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7">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8">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48"/>
  </w:num>
  <w:num w:numId="2">
    <w:abstractNumId w:val="45"/>
  </w:num>
  <w:num w:numId="3">
    <w:abstractNumId w:val="4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4"/>
  </w:num>
  <w:num w:numId="45">
    <w:abstractNumId w:val="46"/>
  </w:num>
  <w:num w:numId="46">
    <w:abstractNumId w:val="49"/>
  </w:num>
  <w:num w:numId="47">
    <w:abstractNumId w:val="42"/>
  </w:num>
  <w:num w:numId="48">
    <w:abstractNumId w:val="40"/>
  </w:num>
  <w:num w:numId="49">
    <w:abstractNumId w:val="4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66EEB"/>
    <w:rsid w:val="00235E3B"/>
    <w:rsid w:val="002D4059"/>
    <w:rsid w:val="002D4561"/>
    <w:rsid w:val="00313193"/>
    <w:rsid w:val="00326226"/>
    <w:rsid w:val="003F1FCF"/>
    <w:rsid w:val="00423FF7"/>
    <w:rsid w:val="0042713F"/>
    <w:rsid w:val="00494A5E"/>
    <w:rsid w:val="004F5478"/>
    <w:rsid w:val="005F6D2F"/>
    <w:rsid w:val="00626E4F"/>
    <w:rsid w:val="00644768"/>
    <w:rsid w:val="00652506"/>
    <w:rsid w:val="00660E7E"/>
    <w:rsid w:val="008900DF"/>
    <w:rsid w:val="008D7790"/>
    <w:rsid w:val="0094527C"/>
    <w:rsid w:val="00992FC1"/>
    <w:rsid w:val="009B2A5E"/>
    <w:rsid w:val="00A62EA4"/>
    <w:rsid w:val="00B44F1F"/>
    <w:rsid w:val="00BA756B"/>
    <w:rsid w:val="00D85E77"/>
    <w:rsid w:val="00DC7552"/>
    <w:rsid w:val="00E7577B"/>
    <w:rsid w:val="00EA6874"/>
    <w:rsid w:val="00F4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423FF7"/>
    <w:rPr>
      <w:rFonts w:cs="Times New Roman"/>
      <w:color w:val="0066CC"/>
      <w:u w:val="single"/>
    </w:rPr>
  </w:style>
  <w:style w:type="character" w:customStyle="1" w:styleId="2">
    <w:name w:val="Основной текст (2)_"/>
    <w:basedOn w:val="a0"/>
    <w:link w:val="20"/>
    <w:uiPriority w:val="99"/>
    <w:locked/>
    <w:rsid w:val="00423FF7"/>
    <w:rPr>
      <w:rFonts w:ascii="Times New Roman" w:hAnsi="Times New Roman" w:cs="Times New Roman"/>
      <w:i/>
      <w:iCs/>
      <w:sz w:val="19"/>
      <w:szCs w:val="19"/>
      <w:shd w:val="clear" w:color="auto" w:fill="FFFFFF"/>
    </w:rPr>
  </w:style>
  <w:style w:type="character" w:customStyle="1" w:styleId="1">
    <w:name w:val="Заголовок №1_"/>
    <w:basedOn w:val="a0"/>
    <w:link w:val="11"/>
    <w:uiPriority w:val="99"/>
    <w:locked/>
    <w:rsid w:val="00423FF7"/>
    <w:rPr>
      <w:rFonts w:ascii="Times New Roman" w:hAnsi="Times New Roman" w:cs="Times New Roman"/>
      <w:b/>
      <w:bCs/>
      <w:sz w:val="27"/>
      <w:szCs w:val="27"/>
      <w:shd w:val="clear" w:color="auto" w:fill="FFFFFF"/>
    </w:rPr>
  </w:style>
  <w:style w:type="character" w:customStyle="1" w:styleId="21">
    <w:name w:val="Подпись к картинке (2)_"/>
    <w:basedOn w:val="a0"/>
    <w:link w:val="22"/>
    <w:uiPriority w:val="99"/>
    <w:locked/>
    <w:rsid w:val="00423FF7"/>
    <w:rPr>
      <w:rFonts w:ascii="Times New Roman" w:hAnsi="Times New Roman" w:cs="Times New Roman"/>
      <w:sz w:val="23"/>
      <w:szCs w:val="23"/>
      <w:shd w:val="clear" w:color="auto" w:fill="FFFFFF"/>
    </w:rPr>
  </w:style>
  <w:style w:type="character" w:customStyle="1" w:styleId="3">
    <w:name w:val="Основной текст (3)_"/>
    <w:basedOn w:val="a0"/>
    <w:link w:val="31"/>
    <w:uiPriority w:val="99"/>
    <w:locked/>
    <w:rsid w:val="00423FF7"/>
    <w:rPr>
      <w:rFonts w:ascii="Times New Roman" w:hAnsi="Times New Roman" w:cs="Times New Roman"/>
      <w:sz w:val="23"/>
      <w:szCs w:val="23"/>
      <w:shd w:val="clear" w:color="auto" w:fill="FFFFFF"/>
    </w:rPr>
  </w:style>
  <w:style w:type="character" w:customStyle="1" w:styleId="4">
    <w:name w:val="Основной текст (4)_"/>
    <w:basedOn w:val="a0"/>
    <w:link w:val="40"/>
    <w:uiPriority w:val="99"/>
    <w:locked/>
    <w:rsid w:val="00423FF7"/>
    <w:rPr>
      <w:rFonts w:ascii="Sylfaen" w:hAnsi="Sylfaen" w:cs="Sylfaen"/>
      <w:sz w:val="19"/>
      <w:szCs w:val="19"/>
      <w:shd w:val="clear" w:color="auto" w:fill="FFFFFF"/>
    </w:rPr>
  </w:style>
  <w:style w:type="character" w:customStyle="1" w:styleId="5">
    <w:name w:val="Основной текст (5)_"/>
    <w:basedOn w:val="a0"/>
    <w:link w:val="50"/>
    <w:uiPriority w:val="99"/>
    <w:locked/>
    <w:rsid w:val="00423FF7"/>
    <w:rPr>
      <w:rFonts w:ascii="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423FF7"/>
    <w:rPr>
      <w:rFonts w:ascii="Times New Roman" w:hAnsi="Times New Roman" w:cs="Times New Roman"/>
      <w:i/>
      <w:iCs/>
      <w:noProof/>
      <w:shd w:val="clear" w:color="auto" w:fill="FFFFFF"/>
    </w:rPr>
  </w:style>
  <w:style w:type="character" w:customStyle="1" w:styleId="30">
    <w:name w:val="Подпись к картинке (3)_"/>
    <w:basedOn w:val="a0"/>
    <w:link w:val="32"/>
    <w:uiPriority w:val="99"/>
    <w:locked/>
    <w:rsid w:val="00423FF7"/>
    <w:rPr>
      <w:rFonts w:cs="Times New Roman"/>
      <w:sz w:val="13"/>
      <w:szCs w:val="13"/>
      <w:shd w:val="clear" w:color="auto" w:fill="FFFFFF"/>
    </w:rPr>
  </w:style>
  <w:style w:type="character" w:customStyle="1" w:styleId="3TimesNewRoman">
    <w:name w:val="Подпись к картинке (3) + Times New Roman"/>
    <w:aliases w:val="7 pt"/>
    <w:basedOn w:val="30"/>
    <w:uiPriority w:val="99"/>
    <w:rsid w:val="00423FF7"/>
    <w:rPr>
      <w:rFonts w:ascii="Times New Roman" w:hAnsi="Times New Roman" w:cs="Times New Roman"/>
      <w:sz w:val="14"/>
      <w:szCs w:val="14"/>
      <w:shd w:val="clear" w:color="auto" w:fill="FFFFFF"/>
    </w:rPr>
  </w:style>
  <w:style w:type="character" w:customStyle="1" w:styleId="7">
    <w:name w:val="Основной текст (7)_"/>
    <w:basedOn w:val="a0"/>
    <w:link w:val="71"/>
    <w:uiPriority w:val="99"/>
    <w:locked/>
    <w:rsid w:val="00423FF7"/>
    <w:rPr>
      <w:rFonts w:ascii="Times New Roman" w:hAnsi="Times New Roman" w:cs="Times New Roman"/>
      <w:b/>
      <w:bCs/>
      <w:sz w:val="23"/>
      <w:szCs w:val="23"/>
      <w:shd w:val="clear" w:color="auto" w:fill="FFFFFF"/>
    </w:rPr>
  </w:style>
  <w:style w:type="character" w:customStyle="1" w:styleId="a7">
    <w:name w:val="Подпись к картинке_"/>
    <w:basedOn w:val="a0"/>
    <w:link w:val="a8"/>
    <w:uiPriority w:val="99"/>
    <w:locked/>
    <w:rsid w:val="00423FF7"/>
    <w:rPr>
      <w:rFonts w:ascii="Times New Roman" w:hAnsi="Times New Roman" w:cs="Times New Roman"/>
      <w:sz w:val="14"/>
      <w:szCs w:val="14"/>
      <w:shd w:val="clear" w:color="auto" w:fill="FFFFFF"/>
    </w:rPr>
  </w:style>
  <w:style w:type="paragraph" w:styleId="a9">
    <w:name w:val="Body Text"/>
    <w:basedOn w:val="a"/>
    <w:link w:val="aa"/>
    <w:uiPriority w:val="99"/>
    <w:rsid w:val="00423FF7"/>
    <w:pPr>
      <w:shd w:val="clear" w:color="auto" w:fill="FFFFFF"/>
      <w:spacing w:line="240" w:lineRule="atLeast"/>
      <w:ind w:hanging="720"/>
    </w:pPr>
    <w:rPr>
      <w:rFonts w:eastAsia="Arial Unicode MS"/>
      <w:sz w:val="27"/>
      <w:szCs w:val="27"/>
    </w:rPr>
  </w:style>
  <w:style w:type="character" w:customStyle="1" w:styleId="aa">
    <w:name w:val="Основной текст Знак"/>
    <w:basedOn w:val="a0"/>
    <w:link w:val="a9"/>
    <w:uiPriority w:val="99"/>
    <w:rsid w:val="00423FF7"/>
    <w:rPr>
      <w:rFonts w:ascii="Times New Roman" w:eastAsia="Arial Unicode MS" w:hAnsi="Times New Roman" w:cs="Times New Roman"/>
      <w:sz w:val="27"/>
      <w:szCs w:val="27"/>
      <w:shd w:val="clear" w:color="auto" w:fill="FFFFFF"/>
      <w:lang w:eastAsia="ru-RU"/>
    </w:rPr>
  </w:style>
  <w:style w:type="character" w:customStyle="1" w:styleId="10">
    <w:name w:val="Заголовок №1"/>
    <w:basedOn w:val="1"/>
    <w:uiPriority w:val="99"/>
    <w:rsid w:val="00423FF7"/>
    <w:rPr>
      <w:rFonts w:ascii="Times New Roman" w:hAnsi="Times New Roman" w:cs="Times New Roman"/>
      <w:b/>
      <w:bCs/>
      <w:sz w:val="27"/>
      <w:szCs w:val="27"/>
      <w:shd w:val="clear" w:color="auto" w:fill="FFFFFF"/>
    </w:rPr>
  </w:style>
  <w:style w:type="character" w:customStyle="1" w:styleId="12">
    <w:name w:val="Заголовок №12"/>
    <w:basedOn w:val="1"/>
    <w:uiPriority w:val="99"/>
    <w:rsid w:val="00423FF7"/>
    <w:rPr>
      <w:rFonts w:ascii="Times New Roman" w:hAnsi="Times New Roman" w:cs="Times New Roman"/>
      <w:b/>
      <w:bCs/>
      <w:noProof/>
      <w:sz w:val="27"/>
      <w:szCs w:val="27"/>
      <w:shd w:val="clear" w:color="auto" w:fill="FFFFFF"/>
    </w:rPr>
  </w:style>
  <w:style w:type="character" w:customStyle="1" w:styleId="70">
    <w:name w:val="Основной текст (7)"/>
    <w:basedOn w:val="7"/>
    <w:uiPriority w:val="99"/>
    <w:rsid w:val="00423FF7"/>
    <w:rPr>
      <w:rFonts w:ascii="Times New Roman" w:hAnsi="Times New Roman" w:cs="Times New Roman"/>
      <w:b/>
      <w:bCs/>
      <w:sz w:val="23"/>
      <w:szCs w:val="23"/>
      <w:shd w:val="clear" w:color="auto" w:fill="FFFFFF"/>
    </w:rPr>
  </w:style>
  <w:style w:type="character" w:customStyle="1" w:styleId="8">
    <w:name w:val="Основной текст (8)_"/>
    <w:basedOn w:val="a0"/>
    <w:link w:val="81"/>
    <w:uiPriority w:val="99"/>
    <w:locked/>
    <w:rsid w:val="00423FF7"/>
    <w:rPr>
      <w:rFonts w:ascii="Times New Roman" w:hAnsi="Times New Roman" w:cs="Times New Roman"/>
      <w:b/>
      <w:bCs/>
      <w:sz w:val="27"/>
      <w:szCs w:val="27"/>
      <w:shd w:val="clear" w:color="auto" w:fill="FFFFFF"/>
    </w:rPr>
  </w:style>
  <w:style w:type="character" w:customStyle="1" w:styleId="80">
    <w:name w:val="Основной текст (8)"/>
    <w:basedOn w:val="8"/>
    <w:uiPriority w:val="99"/>
    <w:rsid w:val="00423FF7"/>
    <w:rPr>
      <w:rFonts w:ascii="Times New Roman" w:hAnsi="Times New Roman" w:cs="Times New Roman"/>
      <w:b/>
      <w:bCs/>
      <w:sz w:val="27"/>
      <w:szCs w:val="27"/>
      <w:shd w:val="clear" w:color="auto" w:fill="FFFFFF"/>
    </w:rPr>
  </w:style>
  <w:style w:type="character" w:customStyle="1" w:styleId="85">
    <w:name w:val="Основной текст (8)5"/>
    <w:basedOn w:val="8"/>
    <w:uiPriority w:val="99"/>
    <w:rsid w:val="00423FF7"/>
    <w:rPr>
      <w:rFonts w:ascii="Times New Roman" w:hAnsi="Times New Roman" w:cs="Times New Roman"/>
      <w:b/>
      <w:bCs/>
      <w:noProof/>
      <w:sz w:val="27"/>
      <w:szCs w:val="27"/>
      <w:shd w:val="clear" w:color="auto" w:fill="FFFFFF"/>
    </w:rPr>
  </w:style>
  <w:style w:type="character" w:customStyle="1" w:styleId="ab">
    <w:name w:val="Основной текст + Полужирный"/>
    <w:basedOn w:val="1"/>
    <w:uiPriority w:val="99"/>
    <w:rsid w:val="00423FF7"/>
    <w:rPr>
      <w:rFonts w:ascii="Times New Roman" w:hAnsi="Times New Roman" w:cs="Times New Roman"/>
      <w:b/>
      <w:bCs/>
      <w:sz w:val="27"/>
      <w:szCs w:val="27"/>
      <w:shd w:val="clear" w:color="auto" w:fill="FFFFFF"/>
    </w:rPr>
  </w:style>
  <w:style w:type="character" w:customStyle="1" w:styleId="41">
    <w:name w:val="Подпись к картинке (4)_"/>
    <w:basedOn w:val="a0"/>
    <w:link w:val="410"/>
    <w:uiPriority w:val="99"/>
    <w:locked/>
    <w:rsid w:val="00423FF7"/>
    <w:rPr>
      <w:rFonts w:ascii="Times New Roman" w:hAnsi="Times New Roman" w:cs="Times New Roman"/>
      <w:sz w:val="27"/>
      <w:szCs w:val="27"/>
      <w:shd w:val="clear" w:color="auto" w:fill="FFFFFF"/>
    </w:rPr>
  </w:style>
  <w:style w:type="character" w:customStyle="1" w:styleId="42">
    <w:name w:val="Подпись к картинке (4)"/>
    <w:basedOn w:val="41"/>
    <w:uiPriority w:val="99"/>
    <w:rsid w:val="00423FF7"/>
    <w:rPr>
      <w:rFonts w:ascii="Times New Roman" w:hAnsi="Times New Roman" w:cs="Times New Roman"/>
      <w:sz w:val="27"/>
      <w:szCs w:val="27"/>
      <w:shd w:val="clear" w:color="auto" w:fill="FFFFFF"/>
    </w:rPr>
  </w:style>
  <w:style w:type="character" w:customStyle="1" w:styleId="84">
    <w:name w:val="Основной текст (8)4"/>
    <w:basedOn w:val="8"/>
    <w:uiPriority w:val="99"/>
    <w:rsid w:val="00423FF7"/>
    <w:rPr>
      <w:rFonts w:ascii="Times New Roman" w:hAnsi="Times New Roman" w:cs="Times New Roman"/>
      <w:b/>
      <w:bCs/>
      <w:sz w:val="27"/>
      <w:szCs w:val="27"/>
      <w:shd w:val="clear" w:color="auto" w:fill="FFFFFF"/>
    </w:rPr>
  </w:style>
  <w:style w:type="character" w:customStyle="1" w:styleId="83">
    <w:name w:val="Основной текст (8)3"/>
    <w:basedOn w:val="8"/>
    <w:uiPriority w:val="99"/>
    <w:rsid w:val="00423FF7"/>
    <w:rPr>
      <w:rFonts w:ascii="Times New Roman" w:hAnsi="Times New Roman" w:cs="Times New Roman"/>
      <w:b/>
      <w:bCs/>
      <w:noProof/>
      <w:sz w:val="27"/>
      <w:szCs w:val="27"/>
      <w:shd w:val="clear" w:color="auto" w:fill="FFFFFF"/>
    </w:rPr>
  </w:style>
  <w:style w:type="character" w:customStyle="1" w:styleId="ac">
    <w:name w:val="Колонтитул_"/>
    <w:basedOn w:val="a0"/>
    <w:link w:val="ad"/>
    <w:uiPriority w:val="99"/>
    <w:locked/>
    <w:rsid w:val="00423FF7"/>
    <w:rPr>
      <w:rFonts w:ascii="Times New Roman" w:hAnsi="Times New Roman" w:cs="Times New Roman"/>
      <w:noProof/>
      <w:sz w:val="20"/>
      <w:szCs w:val="20"/>
      <w:shd w:val="clear" w:color="auto" w:fill="FFFFFF"/>
    </w:rPr>
  </w:style>
  <w:style w:type="character" w:customStyle="1" w:styleId="11pt">
    <w:name w:val="Колонтитул + 11 pt"/>
    <w:basedOn w:val="ac"/>
    <w:uiPriority w:val="99"/>
    <w:rsid w:val="00423FF7"/>
    <w:rPr>
      <w:rFonts w:ascii="Times New Roman" w:hAnsi="Times New Roman" w:cs="Times New Roman"/>
      <w:noProof/>
      <w:sz w:val="22"/>
      <w:szCs w:val="22"/>
      <w:shd w:val="clear" w:color="auto" w:fill="FFFFFF"/>
    </w:rPr>
  </w:style>
  <w:style w:type="character" w:customStyle="1" w:styleId="82">
    <w:name w:val="Основной текст (8)2"/>
    <w:basedOn w:val="8"/>
    <w:uiPriority w:val="99"/>
    <w:rsid w:val="00423FF7"/>
    <w:rPr>
      <w:rFonts w:ascii="Times New Roman" w:hAnsi="Times New Roman" w:cs="Times New Roman"/>
      <w:b/>
      <w:bCs/>
      <w:sz w:val="27"/>
      <w:szCs w:val="27"/>
      <w:u w:val="single"/>
      <w:shd w:val="clear" w:color="auto" w:fill="FFFFFF"/>
    </w:rPr>
  </w:style>
  <w:style w:type="character" w:customStyle="1" w:styleId="33">
    <w:name w:val="Заголовок №3_"/>
    <w:basedOn w:val="a0"/>
    <w:link w:val="34"/>
    <w:uiPriority w:val="99"/>
    <w:locked/>
    <w:rsid w:val="00423FF7"/>
    <w:rPr>
      <w:rFonts w:ascii="Times New Roman" w:hAnsi="Times New Roman" w:cs="Times New Roman"/>
      <w:b/>
      <w:bCs/>
      <w:sz w:val="27"/>
      <w:szCs w:val="27"/>
      <w:shd w:val="clear" w:color="auto" w:fill="FFFFFF"/>
    </w:rPr>
  </w:style>
  <w:style w:type="character" w:customStyle="1" w:styleId="35">
    <w:name w:val="Заголовок №3 + Не полужирный"/>
    <w:aliases w:val="Курсив"/>
    <w:basedOn w:val="33"/>
    <w:uiPriority w:val="99"/>
    <w:rsid w:val="00423FF7"/>
    <w:rPr>
      <w:rFonts w:ascii="Times New Roman" w:hAnsi="Times New Roman" w:cs="Times New Roman"/>
      <w:b/>
      <w:bCs/>
      <w:i/>
      <w:iCs/>
      <w:sz w:val="27"/>
      <w:szCs w:val="27"/>
      <w:shd w:val="clear" w:color="auto" w:fill="FFFFFF"/>
    </w:rPr>
  </w:style>
  <w:style w:type="character" w:customStyle="1" w:styleId="36">
    <w:name w:val="Заголовок №3 + Курсив"/>
    <w:basedOn w:val="33"/>
    <w:uiPriority w:val="99"/>
    <w:rsid w:val="00423FF7"/>
    <w:rPr>
      <w:rFonts w:ascii="Times New Roman" w:hAnsi="Times New Roman" w:cs="Times New Roman"/>
      <w:b/>
      <w:bCs/>
      <w:i/>
      <w:iCs/>
      <w:sz w:val="27"/>
      <w:szCs w:val="27"/>
      <w:shd w:val="clear" w:color="auto" w:fill="FFFFFF"/>
    </w:rPr>
  </w:style>
  <w:style w:type="character" w:customStyle="1" w:styleId="ae">
    <w:name w:val="Основной текст + Курсив"/>
    <w:basedOn w:val="1"/>
    <w:uiPriority w:val="99"/>
    <w:rsid w:val="00423FF7"/>
    <w:rPr>
      <w:rFonts w:ascii="Times New Roman" w:hAnsi="Times New Roman" w:cs="Times New Roman"/>
      <w:b/>
      <w:bCs/>
      <w:i/>
      <w:iCs/>
      <w:sz w:val="27"/>
      <w:szCs w:val="27"/>
      <w:shd w:val="clear" w:color="auto" w:fill="FFFFFF"/>
    </w:rPr>
  </w:style>
  <w:style w:type="character" w:customStyle="1" w:styleId="9">
    <w:name w:val="Основной текст + Курсив9"/>
    <w:basedOn w:val="1"/>
    <w:uiPriority w:val="99"/>
    <w:rsid w:val="00423FF7"/>
    <w:rPr>
      <w:rFonts w:ascii="Times New Roman" w:hAnsi="Times New Roman" w:cs="Times New Roman"/>
      <w:b/>
      <w:bCs/>
      <w:i/>
      <w:iCs/>
      <w:sz w:val="27"/>
      <w:szCs w:val="27"/>
      <w:shd w:val="clear" w:color="auto" w:fill="FFFFFF"/>
    </w:rPr>
  </w:style>
  <w:style w:type="character" w:customStyle="1" w:styleId="90">
    <w:name w:val="Основной текст (9)_"/>
    <w:basedOn w:val="a0"/>
    <w:link w:val="91"/>
    <w:uiPriority w:val="99"/>
    <w:locked/>
    <w:rsid w:val="00423FF7"/>
    <w:rPr>
      <w:rFonts w:ascii="Times New Roman" w:hAnsi="Times New Roman" w:cs="Times New Roman"/>
      <w:i/>
      <w:iCs/>
      <w:sz w:val="27"/>
      <w:szCs w:val="27"/>
      <w:shd w:val="clear" w:color="auto" w:fill="FFFFFF"/>
    </w:rPr>
  </w:style>
  <w:style w:type="character" w:customStyle="1" w:styleId="92">
    <w:name w:val="Основной текст (9) + Не курсив"/>
    <w:basedOn w:val="90"/>
    <w:uiPriority w:val="99"/>
    <w:rsid w:val="00423FF7"/>
    <w:rPr>
      <w:rFonts w:ascii="Times New Roman" w:hAnsi="Times New Roman" w:cs="Times New Roman"/>
      <w:i/>
      <w:iCs/>
      <w:sz w:val="27"/>
      <w:szCs w:val="27"/>
      <w:shd w:val="clear" w:color="auto" w:fill="FFFFFF"/>
    </w:rPr>
  </w:style>
  <w:style w:type="character" w:customStyle="1" w:styleId="86">
    <w:name w:val="Основной текст + Курсив8"/>
    <w:basedOn w:val="1"/>
    <w:uiPriority w:val="99"/>
    <w:rsid w:val="00423FF7"/>
    <w:rPr>
      <w:rFonts w:ascii="Times New Roman" w:hAnsi="Times New Roman" w:cs="Times New Roman"/>
      <w:b/>
      <w:bCs/>
      <w:i/>
      <w:iCs/>
      <w:sz w:val="27"/>
      <w:szCs w:val="27"/>
      <w:shd w:val="clear" w:color="auto" w:fill="FFFFFF"/>
    </w:rPr>
  </w:style>
  <w:style w:type="character" w:customStyle="1" w:styleId="72">
    <w:name w:val="Основной текст + Курсив7"/>
    <w:basedOn w:val="1"/>
    <w:uiPriority w:val="99"/>
    <w:rsid w:val="00423FF7"/>
    <w:rPr>
      <w:rFonts w:ascii="Times New Roman" w:hAnsi="Times New Roman" w:cs="Times New Roman"/>
      <w:b/>
      <w:bCs/>
      <w:i/>
      <w:iCs/>
      <w:sz w:val="27"/>
      <w:szCs w:val="27"/>
      <w:shd w:val="clear" w:color="auto" w:fill="FFFFFF"/>
    </w:rPr>
  </w:style>
  <w:style w:type="character" w:customStyle="1" w:styleId="95">
    <w:name w:val="Основной текст (9) + Не курсив5"/>
    <w:basedOn w:val="90"/>
    <w:uiPriority w:val="99"/>
    <w:rsid w:val="00423FF7"/>
    <w:rPr>
      <w:rFonts w:ascii="Times New Roman" w:hAnsi="Times New Roman" w:cs="Times New Roman"/>
      <w:i/>
      <w:iCs/>
      <w:sz w:val="27"/>
      <w:szCs w:val="27"/>
      <w:shd w:val="clear" w:color="auto" w:fill="FFFFFF"/>
    </w:rPr>
  </w:style>
  <w:style w:type="character" w:customStyle="1" w:styleId="61">
    <w:name w:val="Основной текст + Курсив6"/>
    <w:basedOn w:val="1"/>
    <w:uiPriority w:val="99"/>
    <w:rsid w:val="00423FF7"/>
    <w:rPr>
      <w:rFonts w:ascii="Times New Roman" w:hAnsi="Times New Roman" w:cs="Times New Roman"/>
      <w:b/>
      <w:bCs/>
      <w:i/>
      <w:iCs/>
      <w:sz w:val="27"/>
      <w:szCs w:val="27"/>
      <w:shd w:val="clear" w:color="auto" w:fill="FFFFFF"/>
    </w:rPr>
  </w:style>
  <w:style w:type="character" w:customStyle="1" w:styleId="94">
    <w:name w:val="Основной текст (9) + Не курсив4"/>
    <w:basedOn w:val="90"/>
    <w:uiPriority w:val="99"/>
    <w:rsid w:val="00423FF7"/>
    <w:rPr>
      <w:rFonts w:ascii="Times New Roman" w:hAnsi="Times New Roman" w:cs="Times New Roman"/>
      <w:i/>
      <w:iCs/>
      <w:sz w:val="27"/>
      <w:szCs w:val="27"/>
      <w:shd w:val="clear" w:color="auto" w:fill="FFFFFF"/>
    </w:rPr>
  </w:style>
  <w:style w:type="character" w:customStyle="1" w:styleId="100">
    <w:name w:val="Основной текст (10)_"/>
    <w:basedOn w:val="a0"/>
    <w:link w:val="101"/>
    <w:uiPriority w:val="99"/>
    <w:locked/>
    <w:rsid w:val="00423FF7"/>
    <w:rPr>
      <w:rFonts w:ascii="Times New Roman" w:hAnsi="Times New Roman" w:cs="Times New Roman"/>
      <w:i/>
      <w:iCs/>
      <w:sz w:val="17"/>
      <w:szCs w:val="17"/>
      <w:shd w:val="clear" w:color="auto" w:fill="FFFFFF"/>
    </w:rPr>
  </w:style>
  <w:style w:type="character" w:customStyle="1" w:styleId="37">
    <w:name w:val="Основной текст (3)"/>
    <w:basedOn w:val="3"/>
    <w:uiPriority w:val="99"/>
    <w:rsid w:val="00423FF7"/>
    <w:rPr>
      <w:rFonts w:ascii="Times New Roman" w:hAnsi="Times New Roman" w:cs="Times New Roman"/>
      <w:noProof/>
      <w:sz w:val="23"/>
      <w:szCs w:val="23"/>
      <w:shd w:val="clear" w:color="auto" w:fill="FFFFFF"/>
    </w:rPr>
  </w:style>
  <w:style w:type="character" w:customStyle="1" w:styleId="110">
    <w:name w:val="Основной текст (11)_"/>
    <w:basedOn w:val="a0"/>
    <w:link w:val="111"/>
    <w:uiPriority w:val="99"/>
    <w:locked/>
    <w:rsid w:val="00423FF7"/>
    <w:rPr>
      <w:rFonts w:ascii="Times New Roman" w:hAnsi="Times New Roman" w:cs="Times New Roman"/>
      <w:sz w:val="16"/>
      <w:szCs w:val="16"/>
      <w:shd w:val="clear" w:color="auto" w:fill="FFFFFF"/>
    </w:rPr>
  </w:style>
  <w:style w:type="character" w:customStyle="1" w:styleId="23">
    <w:name w:val="Заголовок №2_"/>
    <w:basedOn w:val="a0"/>
    <w:link w:val="24"/>
    <w:uiPriority w:val="99"/>
    <w:locked/>
    <w:rsid w:val="00423FF7"/>
    <w:rPr>
      <w:rFonts w:ascii="Times New Roman" w:hAnsi="Times New Roman" w:cs="Times New Roman"/>
      <w:sz w:val="27"/>
      <w:szCs w:val="27"/>
      <w:shd w:val="clear" w:color="auto" w:fill="FFFFFF"/>
    </w:rPr>
  </w:style>
  <w:style w:type="character" w:customStyle="1" w:styleId="318">
    <w:name w:val="Основной текст (3)18"/>
    <w:basedOn w:val="3"/>
    <w:uiPriority w:val="99"/>
    <w:rsid w:val="00423FF7"/>
    <w:rPr>
      <w:rFonts w:ascii="Times New Roman" w:hAnsi="Times New Roman" w:cs="Times New Roman"/>
      <w:noProof/>
      <w:sz w:val="23"/>
      <w:szCs w:val="23"/>
      <w:shd w:val="clear" w:color="auto" w:fill="FFFFFF"/>
    </w:rPr>
  </w:style>
  <w:style w:type="character" w:customStyle="1" w:styleId="317">
    <w:name w:val="Основной текст (3)17"/>
    <w:basedOn w:val="3"/>
    <w:uiPriority w:val="99"/>
    <w:rsid w:val="00423FF7"/>
    <w:rPr>
      <w:rFonts w:ascii="Times New Roman" w:hAnsi="Times New Roman" w:cs="Times New Roman"/>
      <w:noProof/>
      <w:sz w:val="23"/>
      <w:szCs w:val="23"/>
      <w:shd w:val="clear" w:color="auto" w:fill="FFFFFF"/>
    </w:rPr>
  </w:style>
  <w:style w:type="character" w:customStyle="1" w:styleId="13">
    <w:name w:val="Основной текст (13)_"/>
    <w:basedOn w:val="a0"/>
    <w:link w:val="131"/>
    <w:uiPriority w:val="99"/>
    <w:locked/>
    <w:rsid w:val="00423FF7"/>
    <w:rPr>
      <w:rFonts w:ascii="Times New Roman" w:hAnsi="Times New Roman" w:cs="Times New Roman"/>
      <w:b/>
      <w:bCs/>
      <w:noProof/>
      <w:sz w:val="53"/>
      <w:szCs w:val="53"/>
      <w:shd w:val="clear" w:color="auto" w:fill="FFFFFF"/>
    </w:rPr>
  </w:style>
  <w:style w:type="character" w:customStyle="1" w:styleId="130">
    <w:name w:val="Основной текст (13)"/>
    <w:basedOn w:val="13"/>
    <w:uiPriority w:val="99"/>
    <w:rsid w:val="00423FF7"/>
    <w:rPr>
      <w:rFonts w:ascii="Times New Roman" w:hAnsi="Times New Roman" w:cs="Times New Roman"/>
      <w:b/>
      <w:bCs/>
      <w:noProof/>
      <w:sz w:val="53"/>
      <w:szCs w:val="53"/>
      <w:shd w:val="clear" w:color="auto" w:fill="FFFFFF"/>
    </w:rPr>
  </w:style>
  <w:style w:type="character" w:customStyle="1" w:styleId="14">
    <w:name w:val="Основной текст (14)_"/>
    <w:basedOn w:val="a0"/>
    <w:link w:val="141"/>
    <w:uiPriority w:val="99"/>
    <w:locked/>
    <w:rsid w:val="00423FF7"/>
    <w:rPr>
      <w:rFonts w:ascii="Times New Roman" w:hAnsi="Times New Roman" w:cs="Times New Roman"/>
      <w:b/>
      <w:bCs/>
      <w:noProof/>
      <w:sz w:val="53"/>
      <w:szCs w:val="53"/>
      <w:shd w:val="clear" w:color="auto" w:fill="FFFFFF"/>
    </w:rPr>
  </w:style>
  <w:style w:type="character" w:customStyle="1" w:styleId="140">
    <w:name w:val="Основной текст (14)"/>
    <w:basedOn w:val="14"/>
    <w:uiPriority w:val="99"/>
    <w:rsid w:val="00423FF7"/>
    <w:rPr>
      <w:rFonts w:ascii="Times New Roman" w:hAnsi="Times New Roman" w:cs="Times New Roman"/>
      <w:b/>
      <w:bCs/>
      <w:noProof/>
      <w:sz w:val="53"/>
      <w:szCs w:val="53"/>
      <w:shd w:val="clear" w:color="auto" w:fill="FFFFFF"/>
    </w:rPr>
  </w:style>
  <w:style w:type="character" w:customStyle="1" w:styleId="120">
    <w:name w:val="Основной текст (12)_"/>
    <w:basedOn w:val="a0"/>
    <w:link w:val="121"/>
    <w:uiPriority w:val="99"/>
    <w:locked/>
    <w:rsid w:val="00423FF7"/>
    <w:rPr>
      <w:rFonts w:ascii="Times New Roman" w:hAnsi="Times New Roman" w:cs="Times New Roman"/>
      <w:i/>
      <w:iCs/>
      <w:sz w:val="21"/>
      <w:szCs w:val="21"/>
      <w:shd w:val="clear" w:color="auto" w:fill="FFFFFF"/>
    </w:rPr>
  </w:style>
  <w:style w:type="character" w:customStyle="1" w:styleId="1211">
    <w:name w:val="Основной текст (12) + 11"/>
    <w:aliases w:val="5 pt,Не курсив"/>
    <w:basedOn w:val="120"/>
    <w:uiPriority w:val="99"/>
    <w:rsid w:val="00423FF7"/>
    <w:rPr>
      <w:rFonts w:ascii="Times New Roman" w:hAnsi="Times New Roman" w:cs="Times New Roman"/>
      <w:i/>
      <w:iCs/>
      <w:sz w:val="23"/>
      <w:szCs w:val="23"/>
      <w:shd w:val="clear" w:color="auto" w:fill="FFFFFF"/>
    </w:rPr>
  </w:style>
  <w:style w:type="character" w:customStyle="1" w:styleId="316">
    <w:name w:val="Основной текст (3)16"/>
    <w:basedOn w:val="3"/>
    <w:uiPriority w:val="99"/>
    <w:rsid w:val="00423FF7"/>
    <w:rPr>
      <w:rFonts w:ascii="Times New Roman" w:hAnsi="Times New Roman" w:cs="Times New Roman"/>
      <w:noProof/>
      <w:sz w:val="23"/>
      <w:szCs w:val="23"/>
      <w:shd w:val="clear" w:color="auto" w:fill="FFFFFF"/>
    </w:rPr>
  </w:style>
  <w:style w:type="character" w:customStyle="1" w:styleId="310">
    <w:name w:val="Основной текст (3) + 10"/>
    <w:aliases w:val="5 pt2,Курсив1"/>
    <w:basedOn w:val="3"/>
    <w:uiPriority w:val="99"/>
    <w:rsid w:val="00423FF7"/>
    <w:rPr>
      <w:rFonts w:ascii="Times New Roman" w:hAnsi="Times New Roman" w:cs="Times New Roman"/>
      <w:i/>
      <w:iCs/>
      <w:sz w:val="21"/>
      <w:szCs w:val="21"/>
      <w:shd w:val="clear" w:color="auto" w:fill="FFFFFF"/>
    </w:rPr>
  </w:style>
  <w:style w:type="character" w:customStyle="1" w:styleId="315">
    <w:name w:val="Основной текст (3)15"/>
    <w:basedOn w:val="3"/>
    <w:uiPriority w:val="99"/>
    <w:rsid w:val="00423FF7"/>
    <w:rPr>
      <w:rFonts w:ascii="Times New Roman" w:hAnsi="Times New Roman" w:cs="Times New Roman"/>
      <w:sz w:val="23"/>
      <w:szCs w:val="23"/>
      <w:shd w:val="clear" w:color="auto" w:fill="FFFFFF"/>
    </w:rPr>
  </w:style>
  <w:style w:type="character" w:customStyle="1" w:styleId="12111">
    <w:name w:val="Основной текст (12) + 111"/>
    <w:aliases w:val="5 pt1,Не курсив1"/>
    <w:basedOn w:val="120"/>
    <w:uiPriority w:val="99"/>
    <w:rsid w:val="00423FF7"/>
    <w:rPr>
      <w:rFonts w:ascii="Times New Roman" w:hAnsi="Times New Roman" w:cs="Times New Roman"/>
      <w:i/>
      <w:iCs/>
      <w:sz w:val="23"/>
      <w:szCs w:val="23"/>
      <w:shd w:val="clear" w:color="auto" w:fill="FFFFFF"/>
    </w:rPr>
  </w:style>
  <w:style w:type="character" w:customStyle="1" w:styleId="314">
    <w:name w:val="Основной текст (3)14"/>
    <w:basedOn w:val="3"/>
    <w:uiPriority w:val="99"/>
    <w:rsid w:val="00423FF7"/>
    <w:rPr>
      <w:rFonts w:ascii="Times New Roman" w:hAnsi="Times New Roman" w:cs="Times New Roman"/>
      <w:noProof/>
      <w:sz w:val="23"/>
      <w:szCs w:val="23"/>
      <w:shd w:val="clear" w:color="auto" w:fill="FFFFFF"/>
    </w:rPr>
  </w:style>
  <w:style w:type="character" w:customStyle="1" w:styleId="15">
    <w:name w:val="Основной текст (15)_"/>
    <w:basedOn w:val="a0"/>
    <w:link w:val="151"/>
    <w:uiPriority w:val="99"/>
    <w:locked/>
    <w:rsid w:val="00423FF7"/>
    <w:rPr>
      <w:rFonts w:ascii="Times New Roman" w:hAnsi="Times New Roman" w:cs="Times New Roman"/>
      <w:i/>
      <w:iCs/>
      <w:sz w:val="23"/>
      <w:szCs w:val="23"/>
      <w:shd w:val="clear" w:color="auto" w:fill="FFFFFF"/>
    </w:rPr>
  </w:style>
  <w:style w:type="character" w:customStyle="1" w:styleId="16">
    <w:name w:val="Основной текст (16)_"/>
    <w:basedOn w:val="a0"/>
    <w:link w:val="160"/>
    <w:uiPriority w:val="99"/>
    <w:locked/>
    <w:rsid w:val="00423FF7"/>
    <w:rPr>
      <w:rFonts w:ascii="Times New Roman" w:hAnsi="Times New Roman" w:cs="Times New Roman"/>
      <w:b/>
      <w:bCs/>
      <w:i/>
      <w:iCs/>
      <w:sz w:val="27"/>
      <w:szCs w:val="27"/>
      <w:shd w:val="clear" w:color="auto" w:fill="FFFFFF"/>
    </w:rPr>
  </w:style>
  <w:style w:type="character" w:customStyle="1" w:styleId="161">
    <w:name w:val="Основной текст (16) + Не курсив"/>
    <w:basedOn w:val="16"/>
    <w:uiPriority w:val="99"/>
    <w:rsid w:val="00423FF7"/>
    <w:rPr>
      <w:rFonts w:ascii="Times New Roman" w:hAnsi="Times New Roman" w:cs="Times New Roman"/>
      <w:b/>
      <w:bCs/>
      <w:i/>
      <w:iCs/>
      <w:sz w:val="27"/>
      <w:szCs w:val="27"/>
      <w:shd w:val="clear" w:color="auto" w:fill="FFFFFF"/>
    </w:rPr>
  </w:style>
  <w:style w:type="character" w:customStyle="1" w:styleId="51">
    <w:name w:val="Основной текст + Курсив5"/>
    <w:basedOn w:val="1"/>
    <w:uiPriority w:val="99"/>
    <w:rsid w:val="00423FF7"/>
    <w:rPr>
      <w:rFonts w:ascii="Times New Roman" w:hAnsi="Times New Roman" w:cs="Times New Roman"/>
      <w:b/>
      <w:bCs/>
      <w:i/>
      <w:iCs/>
      <w:sz w:val="27"/>
      <w:szCs w:val="27"/>
      <w:shd w:val="clear" w:color="auto" w:fill="FFFFFF"/>
    </w:rPr>
  </w:style>
  <w:style w:type="character" w:customStyle="1" w:styleId="43">
    <w:name w:val="Основной текст + Курсив4"/>
    <w:basedOn w:val="1"/>
    <w:uiPriority w:val="99"/>
    <w:rsid w:val="00423FF7"/>
    <w:rPr>
      <w:rFonts w:ascii="Times New Roman" w:hAnsi="Times New Roman" w:cs="Times New Roman"/>
      <w:b/>
      <w:bCs/>
      <w:i/>
      <w:iCs/>
      <w:sz w:val="27"/>
      <w:szCs w:val="27"/>
      <w:shd w:val="clear" w:color="auto" w:fill="FFFFFF"/>
    </w:rPr>
  </w:style>
  <w:style w:type="character" w:customStyle="1" w:styleId="93">
    <w:name w:val="Основной текст (9) + Не курсив3"/>
    <w:basedOn w:val="90"/>
    <w:uiPriority w:val="99"/>
    <w:rsid w:val="00423FF7"/>
    <w:rPr>
      <w:rFonts w:ascii="Times New Roman" w:hAnsi="Times New Roman" w:cs="Times New Roman"/>
      <w:i/>
      <w:iCs/>
      <w:sz w:val="27"/>
      <w:szCs w:val="27"/>
      <w:shd w:val="clear" w:color="auto" w:fill="FFFFFF"/>
    </w:rPr>
  </w:style>
  <w:style w:type="character" w:customStyle="1" w:styleId="38">
    <w:name w:val="Основной текст + Курсив3"/>
    <w:basedOn w:val="1"/>
    <w:uiPriority w:val="99"/>
    <w:rsid w:val="00423FF7"/>
    <w:rPr>
      <w:rFonts w:ascii="Times New Roman" w:hAnsi="Times New Roman" w:cs="Times New Roman"/>
      <w:b/>
      <w:bCs/>
      <w:i/>
      <w:iCs/>
      <w:sz w:val="27"/>
      <w:szCs w:val="27"/>
      <w:shd w:val="clear" w:color="auto" w:fill="FFFFFF"/>
    </w:rPr>
  </w:style>
  <w:style w:type="character" w:customStyle="1" w:styleId="25">
    <w:name w:val="Основной текст + Курсив2"/>
    <w:basedOn w:val="1"/>
    <w:uiPriority w:val="99"/>
    <w:rsid w:val="00423FF7"/>
    <w:rPr>
      <w:rFonts w:ascii="Times New Roman" w:hAnsi="Times New Roman" w:cs="Times New Roman"/>
      <w:b/>
      <w:bCs/>
      <w:i/>
      <w:iCs/>
      <w:sz w:val="27"/>
      <w:szCs w:val="27"/>
      <w:shd w:val="clear" w:color="auto" w:fill="FFFFFF"/>
    </w:rPr>
  </w:style>
  <w:style w:type="character" w:customStyle="1" w:styleId="920">
    <w:name w:val="Основной текст (9) + Не курсив2"/>
    <w:basedOn w:val="90"/>
    <w:uiPriority w:val="99"/>
    <w:rsid w:val="00423FF7"/>
    <w:rPr>
      <w:rFonts w:ascii="Times New Roman" w:hAnsi="Times New Roman" w:cs="Times New Roman"/>
      <w:i/>
      <w:iCs/>
      <w:sz w:val="27"/>
      <w:szCs w:val="27"/>
      <w:shd w:val="clear" w:color="auto" w:fill="FFFFFF"/>
    </w:rPr>
  </w:style>
  <w:style w:type="character" w:customStyle="1" w:styleId="17">
    <w:name w:val="Основной текст + Курсив1"/>
    <w:basedOn w:val="1"/>
    <w:uiPriority w:val="99"/>
    <w:rsid w:val="00423FF7"/>
    <w:rPr>
      <w:rFonts w:ascii="Times New Roman" w:hAnsi="Times New Roman" w:cs="Times New Roman"/>
      <w:b/>
      <w:bCs/>
      <w:i/>
      <w:iCs/>
      <w:sz w:val="27"/>
      <w:szCs w:val="27"/>
      <w:shd w:val="clear" w:color="auto" w:fill="FFFFFF"/>
    </w:rPr>
  </w:style>
  <w:style w:type="character" w:customStyle="1" w:styleId="18">
    <w:name w:val="Основной текст + Полужирный1"/>
    <w:basedOn w:val="1"/>
    <w:uiPriority w:val="99"/>
    <w:rsid w:val="00423FF7"/>
    <w:rPr>
      <w:rFonts w:ascii="Times New Roman" w:hAnsi="Times New Roman" w:cs="Times New Roman"/>
      <w:b/>
      <w:bCs/>
      <w:sz w:val="27"/>
      <w:szCs w:val="27"/>
      <w:shd w:val="clear" w:color="auto" w:fill="FFFFFF"/>
    </w:rPr>
  </w:style>
  <w:style w:type="character" w:customStyle="1" w:styleId="910">
    <w:name w:val="Основной текст (9) + Не курсив1"/>
    <w:basedOn w:val="90"/>
    <w:uiPriority w:val="99"/>
    <w:rsid w:val="00423FF7"/>
    <w:rPr>
      <w:rFonts w:ascii="Times New Roman" w:hAnsi="Times New Roman" w:cs="Times New Roman"/>
      <w:i/>
      <w:iCs/>
      <w:sz w:val="27"/>
      <w:szCs w:val="27"/>
      <w:shd w:val="clear" w:color="auto" w:fill="FFFFFF"/>
    </w:rPr>
  </w:style>
  <w:style w:type="character" w:customStyle="1" w:styleId="313">
    <w:name w:val="Основной текст (3)13"/>
    <w:basedOn w:val="3"/>
    <w:uiPriority w:val="99"/>
    <w:rsid w:val="00423FF7"/>
    <w:rPr>
      <w:rFonts w:ascii="Times New Roman" w:hAnsi="Times New Roman" w:cs="Times New Roman"/>
      <w:noProof/>
      <w:sz w:val="23"/>
      <w:szCs w:val="23"/>
      <w:shd w:val="clear" w:color="auto" w:fill="FFFFFF"/>
    </w:rPr>
  </w:style>
  <w:style w:type="character" w:customStyle="1" w:styleId="312">
    <w:name w:val="Основной текст (3)12"/>
    <w:basedOn w:val="3"/>
    <w:uiPriority w:val="99"/>
    <w:rsid w:val="00423FF7"/>
    <w:rPr>
      <w:rFonts w:ascii="Times New Roman" w:hAnsi="Times New Roman" w:cs="Times New Roman"/>
      <w:noProof/>
      <w:sz w:val="23"/>
      <w:szCs w:val="23"/>
      <w:shd w:val="clear" w:color="auto" w:fill="FFFFFF"/>
    </w:rPr>
  </w:style>
  <w:style w:type="character" w:customStyle="1" w:styleId="311">
    <w:name w:val="Основной текст (3)11"/>
    <w:basedOn w:val="3"/>
    <w:uiPriority w:val="99"/>
    <w:rsid w:val="00423FF7"/>
    <w:rPr>
      <w:rFonts w:ascii="Times New Roman" w:hAnsi="Times New Roman" w:cs="Times New Roman"/>
      <w:noProof/>
      <w:sz w:val="23"/>
      <w:szCs w:val="23"/>
      <w:shd w:val="clear" w:color="auto" w:fill="FFFFFF"/>
    </w:rPr>
  </w:style>
  <w:style w:type="character" w:customStyle="1" w:styleId="3100">
    <w:name w:val="Основной текст (3)10"/>
    <w:basedOn w:val="3"/>
    <w:uiPriority w:val="99"/>
    <w:rsid w:val="00423FF7"/>
    <w:rPr>
      <w:rFonts w:ascii="Times New Roman" w:hAnsi="Times New Roman" w:cs="Times New Roman"/>
      <w:noProof/>
      <w:sz w:val="23"/>
      <w:szCs w:val="23"/>
      <w:shd w:val="clear" w:color="auto" w:fill="FFFFFF"/>
    </w:rPr>
  </w:style>
  <w:style w:type="character" w:customStyle="1" w:styleId="39">
    <w:name w:val="Основной текст (3)9"/>
    <w:basedOn w:val="3"/>
    <w:uiPriority w:val="99"/>
    <w:rsid w:val="00423FF7"/>
    <w:rPr>
      <w:rFonts w:ascii="Times New Roman" w:hAnsi="Times New Roman" w:cs="Times New Roman"/>
      <w:noProof/>
      <w:sz w:val="23"/>
      <w:szCs w:val="23"/>
      <w:shd w:val="clear" w:color="auto" w:fill="FFFFFF"/>
    </w:rPr>
  </w:style>
  <w:style w:type="character" w:customStyle="1" w:styleId="380">
    <w:name w:val="Основной текст (3)8"/>
    <w:basedOn w:val="3"/>
    <w:uiPriority w:val="99"/>
    <w:rsid w:val="00423FF7"/>
    <w:rPr>
      <w:rFonts w:ascii="Times New Roman" w:hAnsi="Times New Roman" w:cs="Times New Roman"/>
      <w:sz w:val="23"/>
      <w:szCs w:val="23"/>
      <w:shd w:val="clear" w:color="auto" w:fill="FFFFFF"/>
    </w:rPr>
  </w:style>
  <w:style w:type="character" w:customStyle="1" w:styleId="150">
    <w:name w:val="Основной текст (15) + Не курсив"/>
    <w:basedOn w:val="15"/>
    <w:uiPriority w:val="99"/>
    <w:rsid w:val="00423FF7"/>
    <w:rPr>
      <w:rFonts w:ascii="Times New Roman" w:hAnsi="Times New Roman" w:cs="Times New Roman"/>
      <w:i/>
      <w:iCs/>
      <w:sz w:val="23"/>
      <w:szCs w:val="23"/>
      <w:shd w:val="clear" w:color="auto" w:fill="FFFFFF"/>
    </w:rPr>
  </w:style>
  <w:style w:type="character" w:customStyle="1" w:styleId="153">
    <w:name w:val="Основной текст (15) + Не курсив3"/>
    <w:basedOn w:val="15"/>
    <w:uiPriority w:val="99"/>
    <w:rsid w:val="00423FF7"/>
    <w:rPr>
      <w:rFonts w:ascii="Times New Roman" w:hAnsi="Times New Roman" w:cs="Times New Roman"/>
      <w:i/>
      <w:iCs/>
      <w:noProof/>
      <w:sz w:val="23"/>
      <w:szCs w:val="23"/>
      <w:shd w:val="clear" w:color="auto" w:fill="FFFFFF"/>
    </w:rPr>
  </w:style>
  <w:style w:type="character" w:customStyle="1" w:styleId="370">
    <w:name w:val="Основной текст (3)7"/>
    <w:basedOn w:val="3"/>
    <w:uiPriority w:val="99"/>
    <w:rsid w:val="00423FF7"/>
    <w:rPr>
      <w:rFonts w:ascii="Times New Roman" w:hAnsi="Times New Roman" w:cs="Times New Roman"/>
      <w:noProof/>
      <w:sz w:val="23"/>
      <w:szCs w:val="23"/>
      <w:shd w:val="clear" w:color="auto" w:fill="FFFFFF"/>
    </w:rPr>
  </w:style>
  <w:style w:type="character" w:customStyle="1" w:styleId="3a">
    <w:name w:val="Основной текст (3) + Курсив"/>
    <w:basedOn w:val="3"/>
    <w:uiPriority w:val="99"/>
    <w:rsid w:val="00423FF7"/>
    <w:rPr>
      <w:rFonts w:ascii="Times New Roman" w:hAnsi="Times New Roman" w:cs="Times New Roman"/>
      <w:i/>
      <w:iCs/>
      <w:sz w:val="23"/>
      <w:szCs w:val="23"/>
      <w:shd w:val="clear" w:color="auto" w:fill="FFFFFF"/>
    </w:rPr>
  </w:style>
  <w:style w:type="character" w:customStyle="1" w:styleId="360">
    <w:name w:val="Основной текст (3)6"/>
    <w:basedOn w:val="3"/>
    <w:uiPriority w:val="99"/>
    <w:rsid w:val="00423FF7"/>
    <w:rPr>
      <w:rFonts w:ascii="Times New Roman" w:hAnsi="Times New Roman" w:cs="Times New Roman"/>
      <w:sz w:val="23"/>
      <w:szCs w:val="23"/>
      <w:shd w:val="clear" w:color="auto" w:fill="FFFFFF"/>
    </w:rPr>
  </w:style>
  <w:style w:type="character" w:customStyle="1" w:styleId="152">
    <w:name w:val="Основной текст (15)"/>
    <w:basedOn w:val="15"/>
    <w:uiPriority w:val="99"/>
    <w:rsid w:val="00423FF7"/>
    <w:rPr>
      <w:rFonts w:ascii="Times New Roman" w:hAnsi="Times New Roman" w:cs="Times New Roman"/>
      <w:i/>
      <w:iCs/>
      <w:sz w:val="23"/>
      <w:szCs w:val="23"/>
      <w:shd w:val="clear" w:color="auto" w:fill="FFFFFF"/>
    </w:rPr>
  </w:style>
  <w:style w:type="character" w:customStyle="1" w:styleId="320">
    <w:name w:val="Основной текст (3) + Курсив2"/>
    <w:basedOn w:val="3"/>
    <w:uiPriority w:val="99"/>
    <w:rsid w:val="00423FF7"/>
    <w:rPr>
      <w:rFonts w:ascii="Times New Roman" w:hAnsi="Times New Roman" w:cs="Times New Roman"/>
      <w:i/>
      <w:iCs/>
      <w:sz w:val="23"/>
      <w:szCs w:val="23"/>
      <w:shd w:val="clear" w:color="auto" w:fill="FFFFFF"/>
    </w:rPr>
  </w:style>
  <w:style w:type="character" w:customStyle="1" w:styleId="350">
    <w:name w:val="Основной текст (3)5"/>
    <w:basedOn w:val="3"/>
    <w:uiPriority w:val="99"/>
    <w:rsid w:val="00423FF7"/>
    <w:rPr>
      <w:rFonts w:ascii="Times New Roman" w:hAnsi="Times New Roman" w:cs="Times New Roman"/>
      <w:noProof/>
      <w:sz w:val="23"/>
      <w:szCs w:val="23"/>
      <w:shd w:val="clear" w:color="auto" w:fill="FFFFFF"/>
    </w:rPr>
  </w:style>
  <w:style w:type="character" w:customStyle="1" w:styleId="3-1pt">
    <w:name w:val="Основной текст (3) + Интервал -1 pt"/>
    <w:basedOn w:val="3"/>
    <w:uiPriority w:val="99"/>
    <w:rsid w:val="00423FF7"/>
    <w:rPr>
      <w:rFonts w:ascii="Times New Roman" w:hAnsi="Times New Roman" w:cs="Times New Roman"/>
      <w:spacing w:val="-20"/>
      <w:sz w:val="23"/>
      <w:szCs w:val="23"/>
      <w:shd w:val="clear" w:color="auto" w:fill="FFFFFF"/>
    </w:rPr>
  </w:style>
  <w:style w:type="character" w:customStyle="1" w:styleId="3-1pt4">
    <w:name w:val="Основной текст (3) + Интервал -1 pt4"/>
    <w:basedOn w:val="3"/>
    <w:uiPriority w:val="99"/>
    <w:rsid w:val="00423FF7"/>
    <w:rPr>
      <w:rFonts w:ascii="Times New Roman" w:hAnsi="Times New Roman" w:cs="Times New Roman"/>
      <w:noProof/>
      <w:spacing w:val="-20"/>
      <w:sz w:val="23"/>
      <w:szCs w:val="23"/>
      <w:shd w:val="clear" w:color="auto" w:fill="FFFFFF"/>
    </w:rPr>
  </w:style>
  <w:style w:type="character" w:customStyle="1" w:styleId="340">
    <w:name w:val="Основной текст (3)4"/>
    <w:basedOn w:val="3"/>
    <w:uiPriority w:val="99"/>
    <w:rsid w:val="00423FF7"/>
    <w:rPr>
      <w:rFonts w:ascii="Times New Roman" w:hAnsi="Times New Roman" w:cs="Times New Roman"/>
      <w:sz w:val="23"/>
      <w:szCs w:val="23"/>
      <w:shd w:val="clear" w:color="auto" w:fill="FFFFFF"/>
    </w:rPr>
  </w:style>
  <w:style w:type="character" w:customStyle="1" w:styleId="330">
    <w:name w:val="Основной текст (3)3"/>
    <w:basedOn w:val="3"/>
    <w:uiPriority w:val="99"/>
    <w:rsid w:val="00423FF7"/>
    <w:rPr>
      <w:rFonts w:ascii="Times New Roman" w:hAnsi="Times New Roman" w:cs="Times New Roman"/>
      <w:noProof/>
      <w:sz w:val="23"/>
      <w:szCs w:val="23"/>
      <w:shd w:val="clear" w:color="auto" w:fill="FFFFFF"/>
    </w:rPr>
  </w:style>
  <w:style w:type="character" w:customStyle="1" w:styleId="1530">
    <w:name w:val="Основной текст (15)3"/>
    <w:basedOn w:val="15"/>
    <w:uiPriority w:val="99"/>
    <w:rsid w:val="00423FF7"/>
    <w:rPr>
      <w:rFonts w:ascii="Times New Roman" w:hAnsi="Times New Roman" w:cs="Times New Roman"/>
      <w:i/>
      <w:iCs/>
      <w:sz w:val="23"/>
      <w:szCs w:val="23"/>
      <w:shd w:val="clear" w:color="auto" w:fill="FFFFFF"/>
    </w:rPr>
  </w:style>
  <w:style w:type="character" w:customStyle="1" w:styleId="3-1pt3">
    <w:name w:val="Основной текст (3) + Интервал -1 pt3"/>
    <w:basedOn w:val="3"/>
    <w:uiPriority w:val="99"/>
    <w:rsid w:val="00423FF7"/>
    <w:rPr>
      <w:rFonts w:ascii="Times New Roman" w:hAnsi="Times New Roman" w:cs="Times New Roman"/>
      <w:spacing w:val="-20"/>
      <w:sz w:val="23"/>
      <w:szCs w:val="23"/>
      <w:shd w:val="clear" w:color="auto" w:fill="FFFFFF"/>
    </w:rPr>
  </w:style>
  <w:style w:type="character" w:customStyle="1" w:styleId="3-1pt2">
    <w:name w:val="Основной текст (3) + Интервал -1 pt2"/>
    <w:basedOn w:val="3"/>
    <w:uiPriority w:val="99"/>
    <w:rsid w:val="00423FF7"/>
    <w:rPr>
      <w:rFonts w:ascii="Times New Roman" w:hAnsi="Times New Roman" w:cs="Times New Roman"/>
      <w:noProof/>
      <w:spacing w:val="-20"/>
      <w:sz w:val="23"/>
      <w:szCs w:val="23"/>
      <w:shd w:val="clear" w:color="auto" w:fill="FFFFFF"/>
    </w:rPr>
  </w:style>
  <w:style w:type="character" w:customStyle="1" w:styleId="319">
    <w:name w:val="Основной текст (3) + Курсив1"/>
    <w:basedOn w:val="3"/>
    <w:uiPriority w:val="99"/>
    <w:rsid w:val="00423FF7"/>
    <w:rPr>
      <w:rFonts w:ascii="Times New Roman" w:hAnsi="Times New Roman" w:cs="Times New Roman"/>
      <w:i/>
      <w:iCs/>
      <w:sz w:val="23"/>
      <w:szCs w:val="23"/>
      <w:shd w:val="clear" w:color="auto" w:fill="FFFFFF"/>
    </w:rPr>
  </w:style>
  <w:style w:type="character" w:customStyle="1" w:styleId="1520">
    <w:name w:val="Основной текст (15) + Не курсив2"/>
    <w:basedOn w:val="15"/>
    <w:uiPriority w:val="99"/>
    <w:rsid w:val="00423FF7"/>
    <w:rPr>
      <w:rFonts w:ascii="Times New Roman" w:hAnsi="Times New Roman" w:cs="Times New Roman"/>
      <w:i/>
      <w:iCs/>
      <w:sz w:val="23"/>
      <w:szCs w:val="23"/>
      <w:shd w:val="clear" w:color="auto" w:fill="FFFFFF"/>
    </w:rPr>
  </w:style>
  <w:style w:type="character" w:customStyle="1" w:styleId="321">
    <w:name w:val="Основной текст (3)2"/>
    <w:basedOn w:val="3"/>
    <w:uiPriority w:val="99"/>
    <w:rsid w:val="00423FF7"/>
    <w:rPr>
      <w:rFonts w:ascii="Times New Roman" w:hAnsi="Times New Roman" w:cs="Times New Roman"/>
      <w:sz w:val="23"/>
      <w:szCs w:val="23"/>
      <w:shd w:val="clear" w:color="auto" w:fill="FFFFFF"/>
    </w:rPr>
  </w:style>
  <w:style w:type="character" w:customStyle="1" w:styleId="1521">
    <w:name w:val="Основной текст (15)2"/>
    <w:basedOn w:val="15"/>
    <w:uiPriority w:val="99"/>
    <w:rsid w:val="00423FF7"/>
    <w:rPr>
      <w:rFonts w:ascii="Times New Roman" w:hAnsi="Times New Roman" w:cs="Times New Roman"/>
      <w:i/>
      <w:iCs/>
      <w:sz w:val="23"/>
      <w:szCs w:val="23"/>
      <w:shd w:val="clear" w:color="auto" w:fill="FFFFFF"/>
    </w:rPr>
  </w:style>
  <w:style w:type="character" w:customStyle="1" w:styleId="1510">
    <w:name w:val="Основной текст (15) + Не курсив1"/>
    <w:basedOn w:val="15"/>
    <w:uiPriority w:val="99"/>
    <w:rsid w:val="00423FF7"/>
    <w:rPr>
      <w:rFonts w:ascii="Times New Roman" w:hAnsi="Times New Roman" w:cs="Times New Roman"/>
      <w:i/>
      <w:iCs/>
      <w:sz w:val="23"/>
      <w:szCs w:val="23"/>
      <w:shd w:val="clear" w:color="auto" w:fill="FFFFFF"/>
    </w:rPr>
  </w:style>
  <w:style w:type="character" w:customStyle="1" w:styleId="3-1pt1">
    <w:name w:val="Основной текст (3) + Интервал -1 pt1"/>
    <w:basedOn w:val="3"/>
    <w:uiPriority w:val="99"/>
    <w:rsid w:val="00423FF7"/>
    <w:rPr>
      <w:rFonts w:ascii="Times New Roman" w:hAnsi="Times New Roman" w:cs="Times New Roman"/>
      <w:spacing w:val="-20"/>
      <w:sz w:val="23"/>
      <w:szCs w:val="23"/>
      <w:shd w:val="clear" w:color="auto" w:fill="FFFFFF"/>
    </w:rPr>
  </w:style>
  <w:style w:type="paragraph" w:customStyle="1" w:styleId="20">
    <w:name w:val="Основной текст (2)"/>
    <w:basedOn w:val="a"/>
    <w:link w:val="2"/>
    <w:uiPriority w:val="99"/>
    <w:rsid w:val="00423FF7"/>
    <w:pPr>
      <w:shd w:val="clear" w:color="auto" w:fill="FFFFFF"/>
      <w:spacing w:line="240" w:lineRule="atLeast"/>
    </w:pPr>
    <w:rPr>
      <w:rFonts w:eastAsiaTheme="minorHAnsi"/>
      <w:i/>
      <w:iCs/>
      <w:sz w:val="19"/>
      <w:szCs w:val="19"/>
      <w:lang w:eastAsia="en-US"/>
    </w:rPr>
  </w:style>
  <w:style w:type="paragraph" w:customStyle="1" w:styleId="22">
    <w:name w:val="Подпись к картинке (2)"/>
    <w:basedOn w:val="a"/>
    <w:link w:val="21"/>
    <w:uiPriority w:val="99"/>
    <w:rsid w:val="00423FF7"/>
    <w:pPr>
      <w:shd w:val="clear" w:color="auto" w:fill="FFFFFF"/>
      <w:spacing w:line="240" w:lineRule="atLeast"/>
    </w:pPr>
    <w:rPr>
      <w:rFonts w:eastAsiaTheme="minorHAnsi"/>
      <w:sz w:val="23"/>
      <w:szCs w:val="23"/>
      <w:lang w:eastAsia="en-US"/>
    </w:rPr>
  </w:style>
  <w:style w:type="paragraph" w:customStyle="1" w:styleId="31">
    <w:name w:val="Основной текст (3)1"/>
    <w:basedOn w:val="a"/>
    <w:link w:val="3"/>
    <w:uiPriority w:val="99"/>
    <w:rsid w:val="00423FF7"/>
    <w:pPr>
      <w:shd w:val="clear" w:color="auto" w:fill="FFFFFF"/>
      <w:spacing w:before="60" w:after="180" w:line="277" w:lineRule="exact"/>
      <w:jc w:val="center"/>
    </w:pPr>
    <w:rPr>
      <w:rFonts w:eastAsiaTheme="minorHAnsi"/>
      <w:sz w:val="23"/>
      <w:szCs w:val="23"/>
      <w:lang w:eastAsia="en-US"/>
    </w:rPr>
  </w:style>
  <w:style w:type="paragraph" w:customStyle="1" w:styleId="40">
    <w:name w:val="Основной текст (4)"/>
    <w:basedOn w:val="a"/>
    <w:link w:val="4"/>
    <w:uiPriority w:val="99"/>
    <w:rsid w:val="00423FF7"/>
    <w:pPr>
      <w:shd w:val="clear" w:color="auto" w:fill="FFFFFF"/>
      <w:spacing w:before="180" w:after="300" w:line="240" w:lineRule="atLeast"/>
      <w:jc w:val="center"/>
    </w:pPr>
    <w:rPr>
      <w:rFonts w:ascii="Sylfaen" w:eastAsiaTheme="minorHAnsi" w:hAnsi="Sylfaen" w:cs="Sylfaen"/>
      <w:sz w:val="19"/>
      <w:szCs w:val="19"/>
      <w:lang w:eastAsia="en-US"/>
    </w:rPr>
  </w:style>
  <w:style w:type="paragraph" w:customStyle="1" w:styleId="50">
    <w:name w:val="Основной текст (5)"/>
    <w:basedOn w:val="a"/>
    <w:link w:val="5"/>
    <w:uiPriority w:val="99"/>
    <w:rsid w:val="00423FF7"/>
    <w:pPr>
      <w:shd w:val="clear" w:color="auto" w:fill="FFFFFF"/>
      <w:spacing w:before="60" w:line="240" w:lineRule="atLeast"/>
    </w:pPr>
    <w:rPr>
      <w:rFonts w:eastAsiaTheme="minorHAnsi"/>
      <w:sz w:val="20"/>
      <w:szCs w:val="20"/>
      <w:lang w:eastAsia="en-US"/>
    </w:rPr>
  </w:style>
  <w:style w:type="paragraph" w:customStyle="1" w:styleId="60">
    <w:name w:val="Основной текст (6)"/>
    <w:basedOn w:val="a"/>
    <w:link w:val="6"/>
    <w:uiPriority w:val="99"/>
    <w:rsid w:val="00423FF7"/>
    <w:pPr>
      <w:shd w:val="clear" w:color="auto" w:fill="FFFFFF"/>
      <w:spacing w:after="300" w:line="240" w:lineRule="atLeast"/>
    </w:pPr>
    <w:rPr>
      <w:rFonts w:eastAsiaTheme="minorHAnsi"/>
      <w:i/>
      <w:iCs/>
      <w:noProof/>
      <w:sz w:val="22"/>
      <w:szCs w:val="22"/>
      <w:lang w:eastAsia="en-US"/>
    </w:rPr>
  </w:style>
  <w:style w:type="paragraph" w:customStyle="1" w:styleId="32">
    <w:name w:val="Подпись к картинке (3)"/>
    <w:basedOn w:val="a"/>
    <w:link w:val="30"/>
    <w:uiPriority w:val="99"/>
    <w:rsid w:val="00423FF7"/>
    <w:pPr>
      <w:shd w:val="clear" w:color="auto" w:fill="FFFFFF"/>
      <w:spacing w:line="180" w:lineRule="exact"/>
    </w:pPr>
    <w:rPr>
      <w:rFonts w:asciiTheme="minorHAnsi" w:eastAsiaTheme="minorHAnsi" w:hAnsiTheme="minorHAnsi"/>
      <w:sz w:val="13"/>
      <w:szCs w:val="13"/>
      <w:lang w:eastAsia="en-US"/>
    </w:rPr>
  </w:style>
  <w:style w:type="paragraph" w:customStyle="1" w:styleId="71">
    <w:name w:val="Основной текст (7)1"/>
    <w:basedOn w:val="a"/>
    <w:link w:val="7"/>
    <w:uiPriority w:val="99"/>
    <w:rsid w:val="00423FF7"/>
    <w:pPr>
      <w:shd w:val="clear" w:color="auto" w:fill="FFFFFF"/>
      <w:spacing w:line="240" w:lineRule="atLeast"/>
    </w:pPr>
    <w:rPr>
      <w:rFonts w:eastAsiaTheme="minorHAnsi"/>
      <w:b/>
      <w:bCs/>
      <w:sz w:val="23"/>
      <w:szCs w:val="23"/>
      <w:lang w:eastAsia="en-US"/>
    </w:rPr>
  </w:style>
  <w:style w:type="paragraph" w:customStyle="1" w:styleId="a8">
    <w:name w:val="Подпись к картинке"/>
    <w:basedOn w:val="a"/>
    <w:link w:val="a7"/>
    <w:uiPriority w:val="99"/>
    <w:rsid w:val="00423FF7"/>
    <w:pPr>
      <w:shd w:val="clear" w:color="auto" w:fill="FFFFFF"/>
      <w:spacing w:line="205" w:lineRule="exact"/>
      <w:jc w:val="both"/>
    </w:pPr>
    <w:rPr>
      <w:rFonts w:eastAsiaTheme="minorHAnsi"/>
      <w:sz w:val="14"/>
      <w:szCs w:val="14"/>
      <w:lang w:eastAsia="en-US"/>
    </w:rPr>
  </w:style>
  <w:style w:type="paragraph" w:customStyle="1" w:styleId="11">
    <w:name w:val="Заголовок №11"/>
    <w:basedOn w:val="a"/>
    <w:link w:val="1"/>
    <w:uiPriority w:val="99"/>
    <w:rsid w:val="00423FF7"/>
    <w:pPr>
      <w:shd w:val="clear" w:color="auto" w:fill="FFFFFF"/>
      <w:spacing w:after="120" w:line="331" w:lineRule="exact"/>
      <w:jc w:val="center"/>
      <w:outlineLvl w:val="0"/>
    </w:pPr>
    <w:rPr>
      <w:rFonts w:eastAsiaTheme="minorHAnsi"/>
      <w:b/>
      <w:bCs/>
      <w:sz w:val="27"/>
      <w:szCs w:val="27"/>
      <w:lang w:eastAsia="en-US"/>
    </w:rPr>
  </w:style>
  <w:style w:type="paragraph" w:customStyle="1" w:styleId="81">
    <w:name w:val="Основной текст (8)1"/>
    <w:basedOn w:val="a"/>
    <w:link w:val="8"/>
    <w:uiPriority w:val="99"/>
    <w:rsid w:val="00423FF7"/>
    <w:pPr>
      <w:shd w:val="clear" w:color="auto" w:fill="FFFFFF"/>
      <w:spacing w:before="1860" w:line="322" w:lineRule="exact"/>
      <w:ind w:hanging="1040"/>
      <w:jc w:val="center"/>
    </w:pPr>
    <w:rPr>
      <w:rFonts w:eastAsiaTheme="minorHAnsi"/>
      <w:b/>
      <w:bCs/>
      <w:sz w:val="27"/>
      <w:szCs w:val="27"/>
      <w:lang w:eastAsia="en-US"/>
    </w:rPr>
  </w:style>
  <w:style w:type="paragraph" w:customStyle="1" w:styleId="410">
    <w:name w:val="Подпись к картинке (4)1"/>
    <w:basedOn w:val="a"/>
    <w:link w:val="41"/>
    <w:uiPriority w:val="99"/>
    <w:rsid w:val="00423FF7"/>
    <w:pPr>
      <w:shd w:val="clear" w:color="auto" w:fill="FFFFFF"/>
      <w:spacing w:line="240" w:lineRule="atLeast"/>
    </w:pPr>
    <w:rPr>
      <w:rFonts w:eastAsiaTheme="minorHAnsi"/>
      <w:sz w:val="27"/>
      <w:szCs w:val="27"/>
      <w:lang w:eastAsia="en-US"/>
    </w:rPr>
  </w:style>
  <w:style w:type="paragraph" w:customStyle="1" w:styleId="ad">
    <w:name w:val="Колонтитул"/>
    <w:basedOn w:val="a"/>
    <w:link w:val="ac"/>
    <w:uiPriority w:val="99"/>
    <w:rsid w:val="00423FF7"/>
    <w:pPr>
      <w:shd w:val="clear" w:color="auto" w:fill="FFFFFF"/>
    </w:pPr>
    <w:rPr>
      <w:rFonts w:eastAsiaTheme="minorHAnsi"/>
      <w:noProof/>
      <w:sz w:val="20"/>
      <w:szCs w:val="20"/>
      <w:lang w:eastAsia="en-US"/>
    </w:rPr>
  </w:style>
  <w:style w:type="paragraph" w:customStyle="1" w:styleId="34">
    <w:name w:val="Заголовок №3"/>
    <w:basedOn w:val="a"/>
    <w:link w:val="33"/>
    <w:uiPriority w:val="99"/>
    <w:rsid w:val="00423FF7"/>
    <w:pPr>
      <w:shd w:val="clear" w:color="auto" w:fill="FFFFFF"/>
      <w:spacing w:line="322" w:lineRule="exact"/>
      <w:ind w:hanging="1580"/>
      <w:jc w:val="center"/>
      <w:outlineLvl w:val="2"/>
    </w:pPr>
    <w:rPr>
      <w:rFonts w:eastAsiaTheme="minorHAnsi"/>
      <w:b/>
      <w:bCs/>
      <w:sz w:val="27"/>
      <w:szCs w:val="27"/>
      <w:lang w:eastAsia="en-US"/>
    </w:rPr>
  </w:style>
  <w:style w:type="paragraph" w:customStyle="1" w:styleId="91">
    <w:name w:val="Основной текст (9)"/>
    <w:basedOn w:val="a"/>
    <w:link w:val="90"/>
    <w:uiPriority w:val="99"/>
    <w:rsid w:val="00423FF7"/>
    <w:pPr>
      <w:shd w:val="clear" w:color="auto" w:fill="FFFFFF"/>
      <w:spacing w:before="360" w:line="322" w:lineRule="exact"/>
      <w:jc w:val="both"/>
    </w:pPr>
    <w:rPr>
      <w:rFonts w:eastAsiaTheme="minorHAnsi"/>
      <w:i/>
      <w:iCs/>
      <w:sz w:val="27"/>
      <w:szCs w:val="27"/>
      <w:lang w:eastAsia="en-US"/>
    </w:rPr>
  </w:style>
  <w:style w:type="paragraph" w:customStyle="1" w:styleId="101">
    <w:name w:val="Основной текст (10)"/>
    <w:basedOn w:val="a"/>
    <w:link w:val="100"/>
    <w:uiPriority w:val="99"/>
    <w:rsid w:val="00423FF7"/>
    <w:pPr>
      <w:shd w:val="clear" w:color="auto" w:fill="FFFFFF"/>
      <w:spacing w:before="180" w:after="60" w:line="240" w:lineRule="atLeast"/>
      <w:jc w:val="center"/>
    </w:pPr>
    <w:rPr>
      <w:rFonts w:eastAsiaTheme="minorHAnsi"/>
      <w:i/>
      <w:iCs/>
      <w:sz w:val="17"/>
      <w:szCs w:val="17"/>
      <w:lang w:eastAsia="en-US"/>
    </w:rPr>
  </w:style>
  <w:style w:type="paragraph" w:customStyle="1" w:styleId="111">
    <w:name w:val="Основной текст (11)"/>
    <w:basedOn w:val="a"/>
    <w:link w:val="110"/>
    <w:uiPriority w:val="99"/>
    <w:rsid w:val="00423FF7"/>
    <w:pPr>
      <w:shd w:val="clear" w:color="auto" w:fill="FFFFFF"/>
      <w:spacing w:before="60" w:after="840" w:line="240" w:lineRule="atLeast"/>
    </w:pPr>
    <w:rPr>
      <w:rFonts w:eastAsiaTheme="minorHAnsi"/>
      <w:sz w:val="16"/>
      <w:szCs w:val="16"/>
      <w:lang w:eastAsia="en-US"/>
    </w:rPr>
  </w:style>
  <w:style w:type="paragraph" w:customStyle="1" w:styleId="24">
    <w:name w:val="Заголовок №2"/>
    <w:basedOn w:val="a"/>
    <w:link w:val="23"/>
    <w:uiPriority w:val="99"/>
    <w:rsid w:val="00423FF7"/>
    <w:pPr>
      <w:shd w:val="clear" w:color="auto" w:fill="FFFFFF"/>
      <w:spacing w:line="322" w:lineRule="exact"/>
      <w:outlineLvl w:val="1"/>
    </w:pPr>
    <w:rPr>
      <w:rFonts w:eastAsiaTheme="minorHAnsi"/>
      <w:sz w:val="27"/>
      <w:szCs w:val="27"/>
      <w:lang w:eastAsia="en-US"/>
    </w:rPr>
  </w:style>
  <w:style w:type="paragraph" w:customStyle="1" w:styleId="131">
    <w:name w:val="Основной текст (13)1"/>
    <w:basedOn w:val="a"/>
    <w:link w:val="13"/>
    <w:uiPriority w:val="99"/>
    <w:rsid w:val="00423FF7"/>
    <w:pPr>
      <w:shd w:val="clear" w:color="auto" w:fill="FFFFFF"/>
      <w:spacing w:line="240" w:lineRule="atLeast"/>
    </w:pPr>
    <w:rPr>
      <w:rFonts w:eastAsiaTheme="minorHAnsi"/>
      <w:b/>
      <w:bCs/>
      <w:noProof/>
      <w:sz w:val="53"/>
      <w:szCs w:val="53"/>
      <w:lang w:eastAsia="en-US"/>
    </w:rPr>
  </w:style>
  <w:style w:type="paragraph" w:customStyle="1" w:styleId="141">
    <w:name w:val="Основной текст (14)1"/>
    <w:basedOn w:val="a"/>
    <w:link w:val="14"/>
    <w:uiPriority w:val="99"/>
    <w:rsid w:val="00423FF7"/>
    <w:pPr>
      <w:shd w:val="clear" w:color="auto" w:fill="FFFFFF"/>
      <w:spacing w:line="240" w:lineRule="atLeast"/>
    </w:pPr>
    <w:rPr>
      <w:rFonts w:eastAsiaTheme="minorHAnsi"/>
      <w:b/>
      <w:bCs/>
      <w:noProof/>
      <w:sz w:val="53"/>
      <w:szCs w:val="53"/>
      <w:lang w:eastAsia="en-US"/>
    </w:rPr>
  </w:style>
  <w:style w:type="paragraph" w:customStyle="1" w:styleId="121">
    <w:name w:val="Основной текст (12)"/>
    <w:basedOn w:val="a"/>
    <w:link w:val="120"/>
    <w:uiPriority w:val="99"/>
    <w:rsid w:val="00423FF7"/>
    <w:pPr>
      <w:shd w:val="clear" w:color="auto" w:fill="FFFFFF"/>
      <w:spacing w:before="360" w:after="240" w:line="274" w:lineRule="exact"/>
      <w:ind w:firstLine="740"/>
    </w:pPr>
    <w:rPr>
      <w:rFonts w:eastAsiaTheme="minorHAnsi"/>
      <w:i/>
      <w:iCs/>
      <w:sz w:val="21"/>
      <w:szCs w:val="21"/>
      <w:lang w:eastAsia="en-US"/>
    </w:rPr>
  </w:style>
  <w:style w:type="paragraph" w:customStyle="1" w:styleId="151">
    <w:name w:val="Основной текст (15)1"/>
    <w:basedOn w:val="a"/>
    <w:link w:val="15"/>
    <w:uiPriority w:val="99"/>
    <w:rsid w:val="00423FF7"/>
    <w:pPr>
      <w:shd w:val="clear" w:color="auto" w:fill="FFFFFF"/>
      <w:spacing w:before="240" w:after="360" w:line="240" w:lineRule="atLeast"/>
    </w:pPr>
    <w:rPr>
      <w:rFonts w:eastAsiaTheme="minorHAnsi"/>
      <w:i/>
      <w:iCs/>
      <w:sz w:val="23"/>
      <w:szCs w:val="23"/>
      <w:lang w:eastAsia="en-US"/>
    </w:rPr>
  </w:style>
  <w:style w:type="paragraph" w:customStyle="1" w:styleId="160">
    <w:name w:val="Основной текст (16)"/>
    <w:basedOn w:val="a"/>
    <w:link w:val="16"/>
    <w:uiPriority w:val="99"/>
    <w:rsid w:val="00423FF7"/>
    <w:pPr>
      <w:shd w:val="clear" w:color="auto" w:fill="FFFFFF"/>
      <w:spacing w:before="420" w:after="300" w:line="322" w:lineRule="exact"/>
      <w:jc w:val="center"/>
    </w:pPr>
    <w:rPr>
      <w:rFonts w:eastAsiaTheme="minorHAnsi"/>
      <w:b/>
      <w:bCs/>
      <w:i/>
      <w:iCs/>
      <w:sz w:val="27"/>
      <w:szCs w:val="27"/>
      <w:lang w:eastAsia="en-US"/>
    </w:rPr>
  </w:style>
  <w:style w:type="paragraph" w:customStyle="1" w:styleId="ConsPlusTitle">
    <w:name w:val="ConsPlusTitle"/>
    <w:rsid w:val="00423FF7"/>
    <w:pPr>
      <w:widowControl w:val="0"/>
      <w:autoSpaceDE w:val="0"/>
      <w:autoSpaceDN w:val="0"/>
      <w:adjustRightInd w:val="0"/>
      <w:spacing w:after="0" w:line="240" w:lineRule="auto"/>
    </w:pPr>
    <w:rPr>
      <w:rFonts w:ascii="Calibri" w:eastAsia="Arial Unicode MS" w:hAnsi="Calibri" w:cs="Calibri"/>
      <w:b/>
      <w:bCs/>
      <w:lang w:eastAsia="ru-RU"/>
    </w:rPr>
  </w:style>
  <w:style w:type="paragraph" w:customStyle="1" w:styleId="Title">
    <w:name w:val="Title!Название НПА"/>
    <w:basedOn w:val="a"/>
    <w:rsid w:val="00423FF7"/>
    <w:pPr>
      <w:spacing w:before="240" w:after="60"/>
      <w:ind w:firstLine="567"/>
      <w:jc w:val="center"/>
      <w:outlineLvl w:val="0"/>
    </w:pPr>
    <w:rPr>
      <w:rFonts w:ascii="Arial" w:eastAsia="Arial Unicode MS" w:hAnsi="Arial" w:cs="Arial"/>
      <w:b/>
      <w:bCs/>
      <w:kern w:val="28"/>
      <w:sz w:val="32"/>
      <w:szCs w:val="32"/>
    </w:rPr>
  </w:style>
  <w:style w:type="paragraph" w:styleId="af">
    <w:name w:val="header"/>
    <w:basedOn w:val="a"/>
    <w:link w:val="af0"/>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0">
    <w:name w:val="Верхний колонтитул Знак"/>
    <w:basedOn w:val="a0"/>
    <w:link w:val="af"/>
    <w:uiPriority w:val="99"/>
    <w:rsid w:val="00423FF7"/>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2">
    <w:name w:val="Нижний колонтитул Знак"/>
    <w:basedOn w:val="a0"/>
    <w:link w:val="af1"/>
    <w:uiPriority w:val="99"/>
    <w:rsid w:val="00423FF7"/>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uiPriority w:val="99"/>
    <w:rsid w:val="00423FF7"/>
    <w:rPr>
      <w:rFonts w:cs="Times New Roman"/>
      <w:color w:val="0066CC"/>
      <w:u w:val="single"/>
    </w:rPr>
  </w:style>
  <w:style w:type="character" w:customStyle="1" w:styleId="2">
    <w:name w:val="Основной текст (2)_"/>
    <w:basedOn w:val="a0"/>
    <w:link w:val="20"/>
    <w:uiPriority w:val="99"/>
    <w:locked/>
    <w:rsid w:val="00423FF7"/>
    <w:rPr>
      <w:rFonts w:ascii="Times New Roman" w:hAnsi="Times New Roman" w:cs="Times New Roman"/>
      <w:i/>
      <w:iCs/>
      <w:sz w:val="19"/>
      <w:szCs w:val="19"/>
      <w:shd w:val="clear" w:color="auto" w:fill="FFFFFF"/>
    </w:rPr>
  </w:style>
  <w:style w:type="character" w:customStyle="1" w:styleId="1">
    <w:name w:val="Заголовок №1_"/>
    <w:basedOn w:val="a0"/>
    <w:link w:val="11"/>
    <w:uiPriority w:val="99"/>
    <w:locked/>
    <w:rsid w:val="00423FF7"/>
    <w:rPr>
      <w:rFonts w:ascii="Times New Roman" w:hAnsi="Times New Roman" w:cs="Times New Roman"/>
      <w:b/>
      <w:bCs/>
      <w:sz w:val="27"/>
      <w:szCs w:val="27"/>
      <w:shd w:val="clear" w:color="auto" w:fill="FFFFFF"/>
    </w:rPr>
  </w:style>
  <w:style w:type="character" w:customStyle="1" w:styleId="21">
    <w:name w:val="Подпись к картинке (2)_"/>
    <w:basedOn w:val="a0"/>
    <w:link w:val="22"/>
    <w:uiPriority w:val="99"/>
    <w:locked/>
    <w:rsid w:val="00423FF7"/>
    <w:rPr>
      <w:rFonts w:ascii="Times New Roman" w:hAnsi="Times New Roman" w:cs="Times New Roman"/>
      <w:sz w:val="23"/>
      <w:szCs w:val="23"/>
      <w:shd w:val="clear" w:color="auto" w:fill="FFFFFF"/>
    </w:rPr>
  </w:style>
  <w:style w:type="character" w:customStyle="1" w:styleId="3">
    <w:name w:val="Основной текст (3)_"/>
    <w:basedOn w:val="a0"/>
    <w:link w:val="31"/>
    <w:uiPriority w:val="99"/>
    <w:locked/>
    <w:rsid w:val="00423FF7"/>
    <w:rPr>
      <w:rFonts w:ascii="Times New Roman" w:hAnsi="Times New Roman" w:cs="Times New Roman"/>
      <w:sz w:val="23"/>
      <w:szCs w:val="23"/>
      <w:shd w:val="clear" w:color="auto" w:fill="FFFFFF"/>
    </w:rPr>
  </w:style>
  <w:style w:type="character" w:customStyle="1" w:styleId="4">
    <w:name w:val="Основной текст (4)_"/>
    <w:basedOn w:val="a0"/>
    <w:link w:val="40"/>
    <w:uiPriority w:val="99"/>
    <w:locked/>
    <w:rsid w:val="00423FF7"/>
    <w:rPr>
      <w:rFonts w:ascii="Sylfaen" w:hAnsi="Sylfaen" w:cs="Sylfaen"/>
      <w:sz w:val="19"/>
      <w:szCs w:val="19"/>
      <w:shd w:val="clear" w:color="auto" w:fill="FFFFFF"/>
    </w:rPr>
  </w:style>
  <w:style w:type="character" w:customStyle="1" w:styleId="5">
    <w:name w:val="Основной текст (5)_"/>
    <w:basedOn w:val="a0"/>
    <w:link w:val="50"/>
    <w:uiPriority w:val="99"/>
    <w:locked/>
    <w:rsid w:val="00423FF7"/>
    <w:rPr>
      <w:rFonts w:ascii="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423FF7"/>
    <w:rPr>
      <w:rFonts w:ascii="Times New Roman" w:hAnsi="Times New Roman" w:cs="Times New Roman"/>
      <w:i/>
      <w:iCs/>
      <w:noProof/>
      <w:shd w:val="clear" w:color="auto" w:fill="FFFFFF"/>
    </w:rPr>
  </w:style>
  <w:style w:type="character" w:customStyle="1" w:styleId="30">
    <w:name w:val="Подпись к картинке (3)_"/>
    <w:basedOn w:val="a0"/>
    <w:link w:val="32"/>
    <w:uiPriority w:val="99"/>
    <w:locked/>
    <w:rsid w:val="00423FF7"/>
    <w:rPr>
      <w:rFonts w:cs="Times New Roman"/>
      <w:sz w:val="13"/>
      <w:szCs w:val="13"/>
      <w:shd w:val="clear" w:color="auto" w:fill="FFFFFF"/>
    </w:rPr>
  </w:style>
  <w:style w:type="character" w:customStyle="1" w:styleId="3TimesNewRoman">
    <w:name w:val="Подпись к картинке (3) + Times New Roman"/>
    <w:aliases w:val="7 pt"/>
    <w:basedOn w:val="30"/>
    <w:uiPriority w:val="99"/>
    <w:rsid w:val="00423FF7"/>
    <w:rPr>
      <w:rFonts w:ascii="Times New Roman" w:hAnsi="Times New Roman" w:cs="Times New Roman"/>
      <w:sz w:val="14"/>
      <w:szCs w:val="14"/>
      <w:shd w:val="clear" w:color="auto" w:fill="FFFFFF"/>
    </w:rPr>
  </w:style>
  <w:style w:type="character" w:customStyle="1" w:styleId="7">
    <w:name w:val="Основной текст (7)_"/>
    <w:basedOn w:val="a0"/>
    <w:link w:val="71"/>
    <w:uiPriority w:val="99"/>
    <w:locked/>
    <w:rsid w:val="00423FF7"/>
    <w:rPr>
      <w:rFonts w:ascii="Times New Roman" w:hAnsi="Times New Roman" w:cs="Times New Roman"/>
      <w:b/>
      <w:bCs/>
      <w:sz w:val="23"/>
      <w:szCs w:val="23"/>
      <w:shd w:val="clear" w:color="auto" w:fill="FFFFFF"/>
    </w:rPr>
  </w:style>
  <w:style w:type="character" w:customStyle="1" w:styleId="a7">
    <w:name w:val="Подпись к картинке_"/>
    <w:basedOn w:val="a0"/>
    <w:link w:val="a8"/>
    <w:uiPriority w:val="99"/>
    <w:locked/>
    <w:rsid w:val="00423FF7"/>
    <w:rPr>
      <w:rFonts w:ascii="Times New Roman" w:hAnsi="Times New Roman" w:cs="Times New Roman"/>
      <w:sz w:val="14"/>
      <w:szCs w:val="14"/>
      <w:shd w:val="clear" w:color="auto" w:fill="FFFFFF"/>
    </w:rPr>
  </w:style>
  <w:style w:type="paragraph" w:styleId="a9">
    <w:name w:val="Body Text"/>
    <w:basedOn w:val="a"/>
    <w:link w:val="aa"/>
    <w:uiPriority w:val="99"/>
    <w:rsid w:val="00423FF7"/>
    <w:pPr>
      <w:shd w:val="clear" w:color="auto" w:fill="FFFFFF"/>
      <w:spacing w:line="240" w:lineRule="atLeast"/>
      <w:ind w:hanging="720"/>
    </w:pPr>
    <w:rPr>
      <w:rFonts w:eastAsia="Arial Unicode MS"/>
      <w:sz w:val="27"/>
      <w:szCs w:val="27"/>
    </w:rPr>
  </w:style>
  <w:style w:type="character" w:customStyle="1" w:styleId="aa">
    <w:name w:val="Основной текст Знак"/>
    <w:basedOn w:val="a0"/>
    <w:link w:val="a9"/>
    <w:uiPriority w:val="99"/>
    <w:rsid w:val="00423FF7"/>
    <w:rPr>
      <w:rFonts w:ascii="Times New Roman" w:eastAsia="Arial Unicode MS" w:hAnsi="Times New Roman" w:cs="Times New Roman"/>
      <w:sz w:val="27"/>
      <w:szCs w:val="27"/>
      <w:shd w:val="clear" w:color="auto" w:fill="FFFFFF"/>
      <w:lang w:eastAsia="ru-RU"/>
    </w:rPr>
  </w:style>
  <w:style w:type="character" w:customStyle="1" w:styleId="10">
    <w:name w:val="Заголовок №1"/>
    <w:basedOn w:val="1"/>
    <w:uiPriority w:val="99"/>
    <w:rsid w:val="00423FF7"/>
    <w:rPr>
      <w:rFonts w:ascii="Times New Roman" w:hAnsi="Times New Roman" w:cs="Times New Roman"/>
      <w:b/>
      <w:bCs/>
      <w:sz w:val="27"/>
      <w:szCs w:val="27"/>
      <w:shd w:val="clear" w:color="auto" w:fill="FFFFFF"/>
    </w:rPr>
  </w:style>
  <w:style w:type="character" w:customStyle="1" w:styleId="12">
    <w:name w:val="Заголовок №12"/>
    <w:basedOn w:val="1"/>
    <w:uiPriority w:val="99"/>
    <w:rsid w:val="00423FF7"/>
    <w:rPr>
      <w:rFonts w:ascii="Times New Roman" w:hAnsi="Times New Roman" w:cs="Times New Roman"/>
      <w:b/>
      <w:bCs/>
      <w:noProof/>
      <w:sz w:val="27"/>
      <w:szCs w:val="27"/>
      <w:shd w:val="clear" w:color="auto" w:fill="FFFFFF"/>
    </w:rPr>
  </w:style>
  <w:style w:type="character" w:customStyle="1" w:styleId="70">
    <w:name w:val="Основной текст (7)"/>
    <w:basedOn w:val="7"/>
    <w:uiPriority w:val="99"/>
    <w:rsid w:val="00423FF7"/>
    <w:rPr>
      <w:rFonts w:ascii="Times New Roman" w:hAnsi="Times New Roman" w:cs="Times New Roman"/>
      <w:b/>
      <w:bCs/>
      <w:sz w:val="23"/>
      <w:szCs w:val="23"/>
      <w:shd w:val="clear" w:color="auto" w:fill="FFFFFF"/>
    </w:rPr>
  </w:style>
  <w:style w:type="character" w:customStyle="1" w:styleId="8">
    <w:name w:val="Основной текст (8)_"/>
    <w:basedOn w:val="a0"/>
    <w:link w:val="81"/>
    <w:uiPriority w:val="99"/>
    <w:locked/>
    <w:rsid w:val="00423FF7"/>
    <w:rPr>
      <w:rFonts w:ascii="Times New Roman" w:hAnsi="Times New Roman" w:cs="Times New Roman"/>
      <w:b/>
      <w:bCs/>
      <w:sz w:val="27"/>
      <w:szCs w:val="27"/>
      <w:shd w:val="clear" w:color="auto" w:fill="FFFFFF"/>
    </w:rPr>
  </w:style>
  <w:style w:type="character" w:customStyle="1" w:styleId="80">
    <w:name w:val="Основной текст (8)"/>
    <w:basedOn w:val="8"/>
    <w:uiPriority w:val="99"/>
    <w:rsid w:val="00423FF7"/>
    <w:rPr>
      <w:rFonts w:ascii="Times New Roman" w:hAnsi="Times New Roman" w:cs="Times New Roman"/>
      <w:b/>
      <w:bCs/>
      <w:sz w:val="27"/>
      <w:szCs w:val="27"/>
      <w:shd w:val="clear" w:color="auto" w:fill="FFFFFF"/>
    </w:rPr>
  </w:style>
  <w:style w:type="character" w:customStyle="1" w:styleId="85">
    <w:name w:val="Основной текст (8)5"/>
    <w:basedOn w:val="8"/>
    <w:uiPriority w:val="99"/>
    <w:rsid w:val="00423FF7"/>
    <w:rPr>
      <w:rFonts w:ascii="Times New Roman" w:hAnsi="Times New Roman" w:cs="Times New Roman"/>
      <w:b/>
      <w:bCs/>
      <w:noProof/>
      <w:sz w:val="27"/>
      <w:szCs w:val="27"/>
      <w:shd w:val="clear" w:color="auto" w:fill="FFFFFF"/>
    </w:rPr>
  </w:style>
  <w:style w:type="character" w:customStyle="1" w:styleId="ab">
    <w:name w:val="Основной текст + Полужирный"/>
    <w:basedOn w:val="1"/>
    <w:uiPriority w:val="99"/>
    <w:rsid w:val="00423FF7"/>
    <w:rPr>
      <w:rFonts w:ascii="Times New Roman" w:hAnsi="Times New Roman" w:cs="Times New Roman"/>
      <w:b/>
      <w:bCs/>
      <w:sz w:val="27"/>
      <w:szCs w:val="27"/>
      <w:shd w:val="clear" w:color="auto" w:fill="FFFFFF"/>
    </w:rPr>
  </w:style>
  <w:style w:type="character" w:customStyle="1" w:styleId="41">
    <w:name w:val="Подпись к картинке (4)_"/>
    <w:basedOn w:val="a0"/>
    <w:link w:val="410"/>
    <w:uiPriority w:val="99"/>
    <w:locked/>
    <w:rsid w:val="00423FF7"/>
    <w:rPr>
      <w:rFonts w:ascii="Times New Roman" w:hAnsi="Times New Roman" w:cs="Times New Roman"/>
      <w:sz w:val="27"/>
      <w:szCs w:val="27"/>
      <w:shd w:val="clear" w:color="auto" w:fill="FFFFFF"/>
    </w:rPr>
  </w:style>
  <w:style w:type="character" w:customStyle="1" w:styleId="42">
    <w:name w:val="Подпись к картинке (4)"/>
    <w:basedOn w:val="41"/>
    <w:uiPriority w:val="99"/>
    <w:rsid w:val="00423FF7"/>
    <w:rPr>
      <w:rFonts w:ascii="Times New Roman" w:hAnsi="Times New Roman" w:cs="Times New Roman"/>
      <w:sz w:val="27"/>
      <w:szCs w:val="27"/>
      <w:shd w:val="clear" w:color="auto" w:fill="FFFFFF"/>
    </w:rPr>
  </w:style>
  <w:style w:type="character" w:customStyle="1" w:styleId="84">
    <w:name w:val="Основной текст (8)4"/>
    <w:basedOn w:val="8"/>
    <w:uiPriority w:val="99"/>
    <w:rsid w:val="00423FF7"/>
    <w:rPr>
      <w:rFonts w:ascii="Times New Roman" w:hAnsi="Times New Roman" w:cs="Times New Roman"/>
      <w:b/>
      <w:bCs/>
      <w:sz w:val="27"/>
      <w:szCs w:val="27"/>
      <w:shd w:val="clear" w:color="auto" w:fill="FFFFFF"/>
    </w:rPr>
  </w:style>
  <w:style w:type="character" w:customStyle="1" w:styleId="83">
    <w:name w:val="Основной текст (8)3"/>
    <w:basedOn w:val="8"/>
    <w:uiPriority w:val="99"/>
    <w:rsid w:val="00423FF7"/>
    <w:rPr>
      <w:rFonts w:ascii="Times New Roman" w:hAnsi="Times New Roman" w:cs="Times New Roman"/>
      <w:b/>
      <w:bCs/>
      <w:noProof/>
      <w:sz w:val="27"/>
      <w:szCs w:val="27"/>
      <w:shd w:val="clear" w:color="auto" w:fill="FFFFFF"/>
    </w:rPr>
  </w:style>
  <w:style w:type="character" w:customStyle="1" w:styleId="ac">
    <w:name w:val="Колонтитул_"/>
    <w:basedOn w:val="a0"/>
    <w:link w:val="ad"/>
    <w:uiPriority w:val="99"/>
    <w:locked/>
    <w:rsid w:val="00423FF7"/>
    <w:rPr>
      <w:rFonts w:ascii="Times New Roman" w:hAnsi="Times New Roman" w:cs="Times New Roman"/>
      <w:noProof/>
      <w:sz w:val="20"/>
      <w:szCs w:val="20"/>
      <w:shd w:val="clear" w:color="auto" w:fill="FFFFFF"/>
    </w:rPr>
  </w:style>
  <w:style w:type="character" w:customStyle="1" w:styleId="11pt">
    <w:name w:val="Колонтитул + 11 pt"/>
    <w:basedOn w:val="ac"/>
    <w:uiPriority w:val="99"/>
    <w:rsid w:val="00423FF7"/>
    <w:rPr>
      <w:rFonts w:ascii="Times New Roman" w:hAnsi="Times New Roman" w:cs="Times New Roman"/>
      <w:noProof/>
      <w:sz w:val="22"/>
      <w:szCs w:val="22"/>
      <w:shd w:val="clear" w:color="auto" w:fill="FFFFFF"/>
    </w:rPr>
  </w:style>
  <w:style w:type="character" w:customStyle="1" w:styleId="82">
    <w:name w:val="Основной текст (8)2"/>
    <w:basedOn w:val="8"/>
    <w:uiPriority w:val="99"/>
    <w:rsid w:val="00423FF7"/>
    <w:rPr>
      <w:rFonts w:ascii="Times New Roman" w:hAnsi="Times New Roman" w:cs="Times New Roman"/>
      <w:b/>
      <w:bCs/>
      <w:sz w:val="27"/>
      <w:szCs w:val="27"/>
      <w:u w:val="single"/>
      <w:shd w:val="clear" w:color="auto" w:fill="FFFFFF"/>
    </w:rPr>
  </w:style>
  <w:style w:type="character" w:customStyle="1" w:styleId="33">
    <w:name w:val="Заголовок №3_"/>
    <w:basedOn w:val="a0"/>
    <w:link w:val="34"/>
    <w:uiPriority w:val="99"/>
    <w:locked/>
    <w:rsid w:val="00423FF7"/>
    <w:rPr>
      <w:rFonts w:ascii="Times New Roman" w:hAnsi="Times New Roman" w:cs="Times New Roman"/>
      <w:b/>
      <w:bCs/>
      <w:sz w:val="27"/>
      <w:szCs w:val="27"/>
      <w:shd w:val="clear" w:color="auto" w:fill="FFFFFF"/>
    </w:rPr>
  </w:style>
  <w:style w:type="character" w:customStyle="1" w:styleId="35">
    <w:name w:val="Заголовок №3 + Не полужирный"/>
    <w:aliases w:val="Курсив"/>
    <w:basedOn w:val="33"/>
    <w:uiPriority w:val="99"/>
    <w:rsid w:val="00423FF7"/>
    <w:rPr>
      <w:rFonts w:ascii="Times New Roman" w:hAnsi="Times New Roman" w:cs="Times New Roman"/>
      <w:b/>
      <w:bCs/>
      <w:i/>
      <w:iCs/>
      <w:sz w:val="27"/>
      <w:szCs w:val="27"/>
      <w:shd w:val="clear" w:color="auto" w:fill="FFFFFF"/>
    </w:rPr>
  </w:style>
  <w:style w:type="character" w:customStyle="1" w:styleId="36">
    <w:name w:val="Заголовок №3 + Курсив"/>
    <w:basedOn w:val="33"/>
    <w:uiPriority w:val="99"/>
    <w:rsid w:val="00423FF7"/>
    <w:rPr>
      <w:rFonts w:ascii="Times New Roman" w:hAnsi="Times New Roman" w:cs="Times New Roman"/>
      <w:b/>
      <w:bCs/>
      <w:i/>
      <w:iCs/>
      <w:sz w:val="27"/>
      <w:szCs w:val="27"/>
      <w:shd w:val="clear" w:color="auto" w:fill="FFFFFF"/>
    </w:rPr>
  </w:style>
  <w:style w:type="character" w:customStyle="1" w:styleId="ae">
    <w:name w:val="Основной текст + Курсив"/>
    <w:basedOn w:val="1"/>
    <w:uiPriority w:val="99"/>
    <w:rsid w:val="00423FF7"/>
    <w:rPr>
      <w:rFonts w:ascii="Times New Roman" w:hAnsi="Times New Roman" w:cs="Times New Roman"/>
      <w:b/>
      <w:bCs/>
      <w:i/>
      <w:iCs/>
      <w:sz w:val="27"/>
      <w:szCs w:val="27"/>
      <w:shd w:val="clear" w:color="auto" w:fill="FFFFFF"/>
    </w:rPr>
  </w:style>
  <w:style w:type="character" w:customStyle="1" w:styleId="9">
    <w:name w:val="Основной текст + Курсив9"/>
    <w:basedOn w:val="1"/>
    <w:uiPriority w:val="99"/>
    <w:rsid w:val="00423FF7"/>
    <w:rPr>
      <w:rFonts w:ascii="Times New Roman" w:hAnsi="Times New Roman" w:cs="Times New Roman"/>
      <w:b/>
      <w:bCs/>
      <w:i/>
      <w:iCs/>
      <w:sz w:val="27"/>
      <w:szCs w:val="27"/>
      <w:shd w:val="clear" w:color="auto" w:fill="FFFFFF"/>
    </w:rPr>
  </w:style>
  <w:style w:type="character" w:customStyle="1" w:styleId="90">
    <w:name w:val="Основной текст (9)_"/>
    <w:basedOn w:val="a0"/>
    <w:link w:val="91"/>
    <w:uiPriority w:val="99"/>
    <w:locked/>
    <w:rsid w:val="00423FF7"/>
    <w:rPr>
      <w:rFonts w:ascii="Times New Roman" w:hAnsi="Times New Roman" w:cs="Times New Roman"/>
      <w:i/>
      <w:iCs/>
      <w:sz w:val="27"/>
      <w:szCs w:val="27"/>
      <w:shd w:val="clear" w:color="auto" w:fill="FFFFFF"/>
    </w:rPr>
  </w:style>
  <w:style w:type="character" w:customStyle="1" w:styleId="92">
    <w:name w:val="Основной текст (9) + Не курсив"/>
    <w:basedOn w:val="90"/>
    <w:uiPriority w:val="99"/>
    <w:rsid w:val="00423FF7"/>
    <w:rPr>
      <w:rFonts w:ascii="Times New Roman" w:hAnsi="Times New Roman" w:cs="Times New Roman"/>
      <w:i/>
      <w:iCs/>
      <w:sz w:val="27"/>
      <w:szCs w:val="27"/>
      <w:shd w:val="clear" w:color="auto" w:fill="FFFFFF"/>
    </w:rPr>
  </w:style>
  <w:style w:type="character" w:customStyle="1" w:styleId="86">
    <w:name w:val="Основной текст + Курсив8"/>
    <w:basedOn w:val="1"/>
    <w:uiPriority w:val="99"/>
    <w:rsid w:val="00423FF7"/>
    <w:rPr>
      <w:rFonts w:ascii="Times New Roman" w:hAnsi="Times New Roman" w:cs="Times New Roman"/>
      <w:b/>
      <w:bCs/>
      <w:i/>
      <w:iCs/>
      <w:sz w:val="27"/>
      <w:szCs w:val="27"/>
      <w:shd w:val="clear" w:color="auto" w:fill="FFFFFF"/>
    </w:rPr>
  </w:style>
  <w:style w:type="character" w:customStyle="1" w:styleId="72">
    <w:name w:val="Основной текст + Курсив7"/>
    <w:basedOn w:val="1"/>
    <w:uiPriority w:val="99"/>
    <w:rsid w:val="00423FF7"/>
    <w:rPr>
      <w:rFonts w:ascii="Times New Roman" w:hAnsi="Times New Roman" w:cs="Times New Roman"/>
      <w:b/>
      <w:bCs/>
      <w:i/>
      <w:iCs/>
      <w:sz w:val="27"/>
      <w:szCs w:val="27"/>
      <w:shd w:val="clear" w:color="auto" w:fill="FFFFFF"/>
    </w:rPr>
  </w:style>
  <w:style w:type="character" w:customStyle="1" w:styleId="95">
    <w:name w:val="Основной текст (9) + Не курсив5"/>
    <w:basedOn w:val="90"/>
    <w:uiPriority w:val="99"/>
    <w:rsid w:val="00423FF7"/>
    <w:rPr>
      <w:rFonts w:ascii="Times New Roman" w:hAnsi="Times New Roman" w:cs="Times New Roman"/>
      <w:i/>
      <w:iCs/>
      <w:sz w:val="27"/>
      <w:szCs w:val="27"/>
      <w:shd w:val="clear" w:color="auto" w:fill="FFFFFF"/>
    </w:rPr>
  </w:style>
  <w:style w:type="character" w:customStyle="1" w:styleId="61">
    <w:name w:val="Основной текст + Курсив6"/>
    <w:basedOn w:val="1"/>
    <w:uiPriority w:val="99"/>
    <w:rsid w:val="00423FF7"/>
    <w:rPr>
      <w:rFonts w:ascii="Times New Roman" w:hAnsi="Times New Roman" w:cs="Times New Roman"/>
      <w:b/>
      <w:bCs/>
      <w:i/>
      <w:iCs/>
      <w:sz w:val="27"/>
      <w:szCs w:val="27"/>
      <w:shd w:val="clear" w:color="auto" w:fill="FFFFFF"/>
    </w:rPr>
  </w:style>
  <w:style w:type="character" w:customStyle="1" w:styleId="94">
    <w:name w:val="Основной текст (9) + Не курсив4"/>
    <w:basedOn w:val="90"/>
    <w:uiPriority w:val="99"/>
    <w:rsid w:val="00423FF7"/>
    <w:rPr>
      <w:rFonts w:ascii="Times New Roman" w:hAnsi="Times New Roman" w:cs="Times New Roman"/>
      <w:i/>
      <w:iCs/>
      <w:sz w:val="27"/>
      <w:szCs w:val="27"/>
      <w:shd w:val="clear" w:color="auto" w:fill="FFFFFF"/>
    </w:rPr>
  </w:style>
  <w:style w:type="character" w:customStyle="1" w:styleId="100">
    <w:name w:val="Основной текст (10)_"/>
    <w:basedOn w:val="a0"/>
    <w:link w:val="101"/>
    <w:uiPriority w:val="99"/>
    <w:locked/>
    <w:rsid w:val="00423FF7"/>
    <w:rPr>
      <w:rFonts w:ascii="Times New Roman" w:hAnsi="Times New Roman" w:cs="Times New Roman"/>
      <w:i/>
      <w:iCs/>
      <w:sz w:val="17"/>
      <w:szCs w:val="17"/>
      <w:shd w:val="clear" w:color="auto" w:fill="FFFFFF"/>
    </w:rPr>
  </w:style>
  <w:style w:type="character" w:customStyle="1" w:styleId="37">
    <w:name w:val="Основной текст (3)"/>
    <w:basedOn w:val="3"/>
    <w:uiPriority w:val="99"/>
    <w:rsid w:val="00423FF7"/>
    <w:rPr>
      <w:rFonts w:ascii="Times New Roman" w:hAnsi="Times New Roman" w:cs="Times New Roman"/>
      <w:noProof/>
      <w:sz w:val="23"/>
      <w:szCs w:val="23"/>
      <w:shd w:val="clear" w:color="auto" w:fill="FFFFFF"/>
    </w:rPr>
  </w:style>
  <w:style w:type="character" w:customStyle="1" w:styleId="110">
    <w:name w:val="Основной текст (11)_"/>
    <w:basedOn w:val="a0"/>
    <w:link w:val="111"/>
    <w:uiPriority w:val="99"/>
    <w:locked/>
    <w:rsid w:val="00423FF7"/>
    <w:rPr>
      <w:rFonts w:ascii="Times New Roman" w:hAnsi="Times New Roman" w:cs="Times New Roman"/>
      <w:sz w:val="16"/>
      <w:szCs w:val="16"/>
      <w:shd w:val="clear" w:color="auto" w:fill="FFFFFF"/>
    </w:rPr>
  </w:style>
  <w:style w:type="character" w:customStyle="1" w:styleId="23">
    <w:name w:val="Заголовок №2_"/>
    <w:basedOn w:val="a0"/>
    <w:link w:val="24"/>
    <w:uiPriority w:val="99"/>
    <w:locked/>
    <w:rsid w:val="00423FF7"/>
    <w:rPr>
      <w:rFonts w:ascii="Times New Roman" w:hAnsi="Times New Roman" w:cs="Times New Roman"/>
      <w:sz w:val="27"/>
      <w:szCs w:val="27"/>
      <w:shd w:val="clear" w:color="auto" w:fill="FFFFFF"/>
    </w:rPr>
  </w:style>
  <w:style w:type="character" w:customStyle="1" w:styleId="318">
    <w:name w:val="Основной текст (3)18"/>
    <w:basedOn w:val="3"/>
    <w:uiPriority w:val="99"/>
    <w:rsid w:val="00423FF7"/>
    <w:rPr>
      <w:rFonts w:ascii="Times New Roman" w:hAnsi="Times New Roman" w:cs="Times New Roman"/>
      <w:noProof/>
      <w:sz w:val="23"/>
      <w:szCs w:val="23"/>
      <w:shd w:val="clear" w:color="auto" w:fill="FFFFFF"/>
    </w:rPr>
  </w:style>
  <w:style w:type="character" w:customStyle="1" w:styleId="317">
    <w:name w:val="Основной текст (3)17"/>
    <w:basedOn w:val="3"/>
    <w:uiPriority w:val="99"/>
    <w:rsid w:val="00423FF7"/>
    <w:rPr>
      <w:rFonts w:ascii="Times New Roman" w:hAnsi="Times New Roman" w:cs="Times New Roman"/>
      <w:noProof/>
      <w:sz w:val="23"/>
      <w:szCs w:val="23"/>
      <w:shd w:val="clear" w:color="auto" w:fill="FFFFFF"/>
    </w:rPr>
  </w:style>
  <w:style w:type="character" w:customStyle="1" w:styleId="13">
    <w:name w:val="Основной текст (13)_"/>
    <w:basedOn w:val="a0"/>
    <w:link w:val="131"/>
    <w:uiPriority w:val="99"/>
    <w:locked/>
    <w:rsid w:val="00423FF7"/>
    <w:rPr>
      <w:rFonts w:ascii="Times New Roman" w:hAnsi="Times New Roman" w:cs="Times New Roman"/>
      <w:b/>
      <w:bCs/>
      <w:noProof/>
      <w:sz w:val="53"/>
      <w:szCs w:val="53"/>
      <w:shd w:val="clear" w:color="auto" w:fill="FFFFFF"/>
    </w:rPr>
  </w:style>
  <w:style w:type="character" w:customStyle="1" w:styleId="130">
    <w:name w:val="Основной текст (13)"/>
    <w:basedOn w:val="13"/>
    <w:uiPriority w:val="99"/>
    <w:rsid w:val="00423FF7"/>
    <w:rPr>
      <w:rFonts w:ascii="Times New Roman" w:hAnsi="Times New Roman" w:cs="Times New Roman"/>
      <w:b/>
      <w:bCs/>
      <w:noProof/>
      <w:sz w:val="53"/>
      <w:szCs w:val="53"/>
      <w:shd w:val="clear" w:color="auto" w:fill="FFFFFF"/>
    </w:rPr>
  </w:style>
  <w:style w:type="character" w:customStyle="1" w:styleId="14">
    <w:name w:val="Основной текст (14)_"/>
    <w:basedOn w:val="a0"/>
    <w:link w:val="141"/>
    <w:uiPriority w:val="99"/>
    <w:locked/>
    <w:rsid w:val="00423FF7"/>
    <w:rPr>
      <w:rFonts w:ascii="Times New Roman" w:hAnsi="Times New Roman" w:cs="Times New Roman"/>
      <w:b/>
      <w:bCs/>
      <w:noProof/>
      <w:sz w:val="53"/>
      <w:szCs w:val="53"/>
      <w:shd w:val="clear" w:color="auto" w:fill="FFFFFF"/>
    </w:rPr>
  </w:style>
  <w:style w:type="character" w:customStyle="1" w:styleId="140">
    <w:name w:val="Основной текст (14)"/>
    <w:basedOn w:val="14"/>
    <w:uiPriority w:val="99"/>
    <w:rsid w:val="00423FF7"/>
    <w:rPr>
      <w:rFonts w:ascii="Times New Roman" w:hAnsi="Times New Roman" w:cs="Times New Roman"/>
      <w:b/>
      <w:bCs/>
      <w:noProof/>
      <w:sz w:val="53"/>
      <w:szCs w:val="53"/>
      <w:shd w:val="clear" w:color="auto" w:fill="FFFFFF"/>
    </w:rPr>
  </w:style>
  <w:style w:type="character" w:customStyle="1" w:styleId="120">
    <w:name w:val="Основной текст (12)_"/>
    <w:basedOn w:val="a0"/>
    <w:link w:val="121"/>
    <w:uiPriority w:val="99"/>
    <w:locked/>
    <w:rsid w:val="00423FF7"/>
    <w:rPr>
      <w:rFonts w:ascii="Times New Roman" w:hAnsi="Times New Roman" w:cs="Times New Roman"/>
      <w:i/>
      <w:iCs/>
      <w:sz w:val="21"/>
      <w:szCs w:val="21"/>
      <w:shd w:val="clear" w:color="auto" w:fill="FFFFFF"/>
    </w:rPr>
  </w:style>
  <w:style w:type="character" w:customStyle="1" w:styleId="1211">
    <w:name w:val="Основной текст (12) + 11"/>
    <w:aliases w:val="5 pt,Не курсив"/>
    <w:basedOn w:val="120"/>
    <w:uiPriority w:val="99"/>
    <w:rsid w:val="00423FF7"/>
    <w:rPr>
      <w:rFonts w:ascii="Times New Roman" w:hAnsi="Times New Roman" w:cs="Times New Roman"/>
      <w:i/>
      <w:iCs/>
      <w:sz w:val="23"/>
      <w:szCs w:val="23"/>
      <w:shd w:val="clear" w:color="auto" w:fill="FFFFFF"/>
    </w:rPr>
  </w:style>
  <w:style w:type="character" w:customStyle="1" w:styleId="316">
    <w:name w:val="Основной текст (3)16"/>
    <w:basedOn w:val="3"/>
    <w:uiPriority w:val="99"/>
    <w:rsid w:val="00423FF7"/>
    <w:rPr>
      <w:rFonts w:ascii="Times New Roman" w:hAnsi="Times New Roman" w:cs="Times New Roman"/>
      <w:noProof/>
      <w:sz w:val="23"/>
      <w:szCs w:val="23"/>
      <w:shd w:val="clear" w:color="auto" w:fill="FFFFFF"/>
    </w:rPr>
  </w:style>
  <w:style w:type="character" w:customStyle="1" w:styleId="310">
    <w:name w:val="Основной текст (3) + 10"/>
    <w:aliases w:val="5 pt2,Курсив1"/>
    <w:basedOn w:val="3"/>
    <w:uiPriority w:val="99"/>
    <w:rsid w:val="00423FF7"/>
    <w:rPr>
      <w:rFonts w:ascii="Times New Roman" w:hAnsi="Times New Roman" w:cs="Times New Roman"/>
      <w:i/>
      <w:iCs/>
      <w:sz w:val="21"/>
      <w:szCs w:val="21"/>
      <w:shd w:val="clear" w:color="auto" w:fill="FFFFFF"/>
    </w:rPr>
  </w:style>
  <w:style w:type="character" w:customStyle="1" w:styleId="315">
    <w:name w:val="Основной текст (3)15"/>
    <w:basedOn w:val="3"/>
    <w:uiPriority w:val="99"/>
    <w:rsid w:val="00423FF7"/>
    <w:rPr>
      <w:rFonts w:ascii="Times New Roman" w:hAnsi="Times New Roman" w:cs="Times New Roman"/>
      <w:sz w:val="23"/>
      <w:szCs w:val="23"/>
      <w:shd w:val="clear" w:color="auto" w:fill="FFFFFF"/>
    </w:rPr>
  </w:style>
  <w:style w:type="character" w:customStyle="1" w:styleId="12111">
    <w:name w:val="Основной текст (12) + 111"/>
    <w:aliases w:val="5 pt1,Не курсив1"/>
    <w:basedOn w:val="120"/>
    <w:uiPriority w:val="99"/>
    <w:rsid w:val="00423FF7"/>
    <w:rPr>
      <w:rFonts w:ascii="Times New Roman" w:hAnsi="Times New Roman" w:cs="Times New Roman"/>
      <w:i/>
      <w:iCs/>
      <w:sz w:val="23"/>
      <w:szCs w:val="23"/>
      <w:shd w:val="clear" w:color="auto" w:fill="FFFFFF"/>
    </w:rPr>
  </w:style>
  <w:style w:type="character" w:customStyle="1" w:styleId="314">
    <w:name w:val="Основной текст (3)14"/>
    <w:basedOn w:val="3"/>
    <w:uiPriority w:val="99"/>
    <w:rsid w:val="00423FF7"/>
    <w:rPr>
      <w:rFonts w:ascii="Times New Roman" w:hAnsi="Times New Roman" w:cs="Times New Roman"/>
      <w:noProof/>
      <w:sz w:val="23"/>
      <w:szCs w:val="23"/>
      <w:shd w:val="clear" w:color="auto" w:fill="FFFFFF"/>
    </w:rPr>
  </w:style>
  <w:style w:type="character" w:customStyle="1" w:styleId="15">
    <w:name w:val="Основной текст (15)_"/>
    <w:basedOn w:val="a0"/>
    <w:link w:val="151"/>
    <w:uiPriority w:val="99"/>
    <w:locked/>
    <w:rsid w:val="00423FF7"/>
    <w:rPr>
      <w:rFonts w:ascii="Times New Roman" w:hAnsi="Times New Roman" w:cs="Times New Roman"/>
      <w:i/>
      <w:iCs/>
      <w:sz w:val="23"/>
      <w:szCs w:val="23"/>
      <w:shd w:val="clear" w:color="auto" w:fill="FFFFFF"/>
    </w:rPr>
  </w:style>
  <w:style w:type="character" w:customStyle="1" w:styleId="16">
    <w:name w:val="Основной текст (16)_"/>
    <w:basedOn w:val="a0"/>
    <w:link w:val="160"/>
    <w:uiPriority w:val="99"/>
    <w:locked/>
    <w:rsid w:val="00423FF7"/>
    <w:rPr>
      <w:rFonts w:ascii="Times New Roman" w:hAnsi="Times New Roman" w:cs="Times New Roman"/>
      <w:b/>
      <w:bCs/>
      <w:i/>
      <w:iCs/>
      <w:sz w:val="27"/>
      <w:szCs w:val="27"/>
      <w:shd w:val="clear" w:color="auto" w:fill="FFFFFF"/>
    </w:rPr>
  </w:style>
  <w:style w:type="character" w:customStyle="1" w:styleId="161">
    <w:name w:val="Основной текст (16) + Не курсив"/>
    <w:basedOn w:val="16"/>
    <w:uiPriority w:val="99"/>
    <w:rsid w:val="00423FF7"/>
    <w:rPr>
      <w:rFonts w:ascii="Times New Roman" w:hAnsi="Times New Roman" w:cs="Times New Roman"/>
      <w:b/>
      <w:bCs/>
      <w:i/>
      <w:iCs/>
      <w:sz w:val="27"/>
      <w:szCs w:val="27"/>
      <w:shd w:val="clear" w:color="auto" w:fill="FFFFFF"/>
    </w:rPr>
  </w:style>
  <w:style w:type="character" w:customStyle="1" w:styleId="51">
    <w:name w:val="Основной текст + Курсив5"/>
    <w:basedOn w:val="1"/>
    <w:uiPriority w:val="99"/>
    <w:rsid w:val="00423FF7"/>
    <w:rPr>
      <w:rFonts w:ascii="Times New Roman" w:hAnsi="Times New Roman" w:cs="Times New Roman"/>
      <w:b/>
      <w:bCs/>
      <w:i/>
      <w:iCs/>
      <w:sz w:val="27"/>
      <w:szCs w:val="27"/>
      <w:shd w:val="clear" w:color="auto" w:fill="FFFFFF"/>
    </w:rPr>
  </w:style>
  <w:style w:type="character" w:customStyle="1" w:styleId="43">
    <w:name w:val="Основной текст + Курсив4"/>
    <w:basedOn w:val="1"/>
    <w:uiPriority w:val="99"/>
    <w:rsid w:val="00423FF7"/>
    <w:rPr>
      <w:rFonts w:ascii="Times New Roman" w:hAnsi="Times New Roman" w:cs="Times New Roman"/>
      <w:b/>
      <w:bCs/>
      <w:i/>
      <w:iCs/>
      <w:sz w:val="27"/>
      <w:szCs w:val="27"/>
      <w:shd w:val="clear" w:color="auto" w:fill="FFFFFF"/>
    </w:rPr>
  </w:style>
  <w:style w:type="character" w:customStyle="1" w:styleId="93">
    <w:name w:val="Основной текст (9) + Не курсив3"/>
    <w:basedOn w:val="90"/>
    <w:uiPriority w:val="99"/>
    <w:rsid w:val="00423FF7"/>
    <w:rPr>
      <w:rFonts w:ascii="Times New Roman" w:hAnsi="Times New Roman" w:cs="Times New Roman"/>
      <w:i/>
      <w:iCs/>
      <w:sz w:val="27"/>
      <w:szCs w:val="27"/>
      <w:shd w:val="clear" w:color="auto" w:fill="FFFFFF"/>
    </w:rPr>
  </w:style>
  <w:style w:type="character" w:customStyle="1" w:styleId="38">
    <w:name w:val="Основной текст + Курсив3"/>
    <w:basedOn w:val="1"/>
    <w:uiPriority w:val="99"/>
    <w:rsid w:val="00423FF7"/>
    <w:rPr>
      <w:rFonts w:ascii="Times New Roman" w:hAnsi="Times New Roman" w:cs="Times New Roman"/>
      <w:b/>
      <w:bCs/>
      <w:i/>
      <w:iCs/>
      <w:sz w:val="27"/>
      <w:szCs w:val="27"/>
      <w:shd w:val="clear" w:color="auto" w:fill="FFFFFF"/>
    </w:rPr>
  </w:style>
  <w:style w:type="character" w:customStyle="1" w:styleId="25">
    <w:name w:val="Основной текст + Курсив2"/>
    <w:basedOn w:val="1"/>
    <w:uiPriority w:val="99"/>
    <w:rsid w:val="00423FF7"/>
    <w:rPr>
      <w:rFonts w:ascii="Times New Roman" w:hAnsi="Times New Roman" w:cs="Times New Roman"/>
      <w:b/>
      <w:bCs/>
      <w:i/>
      <w:iCs/>
      <w:sz w:val="27"/>
      <w:szCs w:val="27"/>
      <w:shd w:val="clear" w:color="auto" w:fill="FFFFFF"/>
    </w:rPr>
  </w:style>
  <w:style w:type="character" w:customStyle="1" w:styleId="920">
    <w:name w:val="Основной текст (9) + Не курсив2"/>
    <w:basedOn w:val="90"/>
    <w:uiPriority w:val="99"/>
    <w:rsid w:val="00423FF7"/>
    <w:rPr>
      <w:rFonts w:ascii="Times New Roman" w:hAnsi="Times New Roman" w:cs="Times New Roman"/>
      <w:i/>
      <w:iCs/>
      <w:sz w:val="27"/>
      <w:szCs w:val="27"/>
      <w:shd w:val="clear" w:color="auto" w:fill="FFFFFF"/>
    </w:rPr>
  </w:style>
  <w:style w:type="character" w:customStyle="1" w:styleId="17">
    <w:name w:val="Основной текст + Курсив1"/>
    <w:basedOn w:val="1"/>
    <w:uiPriority w:val="99"/>
    <w:rsid w:val="00423FF7"/>
    <w:rPr>
      <w:rFonts w:ascii="Times New Roman" w:hAnsi="Times New Roman" w:cs="Times New Roman"/>
      <w:b/>
      <w:bCs/>
      <w:i/>
      <w:iCs/>
      <w:sz w:val="27"/>
      <w:szCs w:val="27"/>
      <w:shd w:val="clear" w:color="auto" w:fill="FFFFFF"/>
    </w:rPr>
  </w:style>
  <w:style w:type="character" w:customStyle="1" w:styleId="18">
    <w:name w:val="Основной текст + Полужирный1"/>
    <w:basedOn w:val="1"/>
    <w:uiPriority w:val="99"/>
    <w:rsid w:val="00423FF7"/>
    <w:rPr>
      <w:rFonts w:ascii="Times New Roman" w:hAnsi="Times New Roman" w:cs="Times New Roman"/>
      <w:b/>
      <w:bCs/>
      <w:sz w:val="27"/>
      <w:szCs w:val="27"/>
      <w:shd w:val="clear" w:color="auto" w:fill="FFFFFF"/>
    </w:rPr>
  </w:style>
  <w:style w:type="character" w:customStyle="1" w:styleId="910">
    <w:name w:val="Основной текст (9) + Не курсив1"/>
    <w:basedOn w:val="90"/>
    <w:uiPriority w:val="99"/>
    <w:rsid w:val="00423FF7"/>
    <w:rPr>
      <w:rFonts w:ascii="Times New Roman" w:hAnsi="Times New Roman" w:cs="Times New Roman"/>
      <w:i/>
      <w:iCs/>
      <w:sz w:val="27"/>
      <w:szCs w:val="27"/>
      <w:shd w:val="clear" w:color="auto" w:fill="FFFFFF"/>
    </w:rPr>
  </w:style>
  <w:style w:type="character" w:customStyle="1" w:styleId="313">
    <w:name w:val="Основной текст (3)13"/>
    <w:basedOn w:val="3"/>
    <w:uiPriority w:val="99"/>
    <w:rsid w:val="00423FF7"/>
    <w:rPr>
      <w:rFonts w:ascii="Times New Roman" w:hAnsi="Times New Roman" w:cs="Times New Roman"/>
      <w:noProof/>
      <w:sz w:val="23"/>
      <w:szCs w:val="23"/>
      <w:shd w:val="clear" w:color="auto" w:fill="FFFFFF"/>
    </w:rPr>
  </w:style>
  <w:style w:type="character" w:customStyle="1" w:styleId="312">
    <w:name w:val="Основной текст (3)12"/>
    <w:basedOn w:val="3"/>
    <w:uiPriority w:val="99"/>
    <w:rsid w:val="00423FF7"/>
    <w:rPr>
      <w:rFonts w:ascii="Times New Roman" w:hAnsi="Times New Roman" w:cs="Times New Roman"/>
      <w:noProof/>
      <w:sz w:val="23"/>
      <w:szCs w:val="23"/>
      <w:shd w:val="clear" w:color="auto" w:fill="FFFFFF"/>
    </w:rPr>
  </w:style>
  <w:style w:type="character" w:customStyle="1" w:styleId="311">
    <w:name w:val="Основной текст (3)11"/>
    <w:basedOn w:val="3"/>
    <w:uiPriority w:val="99"/>
    <w:rsid w:val="00423FF7"/>
    <w:rPr>
      <w:rFonts w:ascii="Times New Roman" w:hAnsi="Times New Roman" w:cs="Times New Roman"/>
      <w:noProof/>
      <w:sz w:val="23"/>
      <w:szCs w:val="23"/>
      <w:shd w:val="clear" w:color="auto" w:fill="FFFFFF"/>
    </w:rPr>
  </w:style>
  <w:style w:type="character" w:customStyle="1" w:styleId="3100">
    <w:name w:val="Основной текст (3)10"/>
    <w:basedOn w:val="3"/>
    <w:uiPriority w:val="99"/>
    <w:rsid w:val="00423FF7"/>
    <w:rPr>
      <w:rFonts w:ascii="Times New Roman" w:hAnsi="Times New Roman" w:cs="Times New Roman"/>
      <w:noProof/>
      <w:sz w:val="23"/>
      <w:szCs w:val="23"/>
      <w:shd w:val="clear" w:color="auto" w:fill="FFFFFF"/>
    </w:rPr>
  </w:style>
  <w:style w:type="character" w:customStyle="1" w:styleId="39">
    <w:name w:val="Основной текст (3)9"/>
    <w:basedOn w:val="3"/>
    <w:uiPriority w:val="99"/>
    <w:rsid w:val="00423FF7"/>
    <w:rPr>
      <w:rFonts w:ascii="Times New Roman" w:hAnsi="Times New Roman" w:cs="Times New Roman"/>
      <w:noProof/>
      <w:sz w:val="23"/>
      <w:szCs w:val="23"/>
      <w:shd w:val="clear" w:color="auto" w:fill="FFFFFF"/>
    </w:rPr>
  </w:style>
  <w:style w:type="character" w:customStyle="1" w:styleId="380">
    <w:name w:val="Основной текст (3)8"/>
    <w:basedOn w:val="3"/>
    <w:uiPriority w:val="99"/>
    <w:rsid w:val="00423FF7"/>
    <w:rPr>
      <w:rFonts w:ascii="Times New Roman" w:hAnsi="Times New Roman" w:cs="Times New Roman"/>
      <w:sz w:val="23"/>
      <w:szCs w:val="23"/>
      <w:shd w:val="clear" w:color="auto" w:fill="FFFFFF"/>
    </w:rPr>
  </w:style>
  <w:style w:type="character" w:customStyle="1" w:styleId="150">
    <w:name w:val="Основной текст (15) + Не курсив"/>
    <w:basedOn w:val="15"/>
    <w:uiPriority w:val="99"/>
    <w:rsid w:val="00423FF7"/>
    <w:rPr>
      <w:rFonts w:ascii="Times New Roman" w:hAnsi="Times New Roman" w:cs="Times New Roman"/>
      <w:i/>
      <w:iCs/>
      <w:sz w:val="23"/>
      <w:szCs w:val="23"/>
      <w:shd w:val="clear" w:color="auto" w:fill="FFFFFF"/>
    </w:rPr>
  </w:style>
  <w:style w:type="character" w:customStyle="1" w:styleId="153">
    <w:name w:val="Основной текст (15) + Не курсив3"/>
    <w:basedOn w:val="15"/>
    <w:uiPriority w:val="99"/>
    <w:rsid w:val="00423FF7"/>
    <w:rPr>
      <w:rFonts w:ascii="Times New Roman" w:hAnsi="Times New Roman" w:cs="Times New Roman"/>
      <w:i/>
      <w:iCs/>
      <w:noProof/>
      <w:sz w:val="23"/>
      <w:szCs w:val="23"/>
      <w:shd w:val="clear" w:color="auto" w:fill="FFFFFF"/>
    </w:rPr>
  </w:style>
  <w:style w:type="character" w:customStyle="1" w:styleId="370">
    <w:name w:val="Основной текст (3)7"/>
    <w:basedOn w:val="3"/>
    <w:uiPriority w:val="99"/>
    <w:rsid w:val="00423FF7"/>
    <w:rPr>
      <w:rFonts w:ascii="Times New Roman" w:hAnsi="Times New Roman" w:cs="Times New Roman"/>
      <w:noProof/>
      <w:sz w:val="23"/>
      <w:szCs w:val="23"/>
      <w:shd w:val="clear" w:color="auto" w:fill="FFFFFF"/>
    </w:rPr>
  </w:style>
  <w:style w:type="character" w:customStyle="1" w:styleId="3a">
    <w:name w:val="Основной текст (3) + Курсив"/>
    <w:basedOn w:val="3"/>
    <w:uiPriority w:val="99"/>
    <w:rsid w:val="00423FF7"/>
    <w:rPr>
      <w:rFonts w:ascii="Times New Roman" w:hAnsi="Times New Roman" w:cs="Times New Roman"/>
      <w:i/>
      <w:iCs/>
      <w:sz w:val="23"/>
      <w:szCs w:val="23"/>
      <w:shd w:val="clear" w:color="auto" w:fill="FFFFFF"/>
    </w:rPr>
  </w:style>
  <w:style w:type="character" w:customStyle="1" w:styleId="360">
    <w:name w:val="Основной текст (3)6"/>
    <w:basedOn w:val="3"/>
    <w:uiPriority w:val="99"/>
    <w:rsid w:val="00423FF7"/>
    <w:rPr>
      <w:rFonts w:ascii="Times New Roman" w:hAnsi="Times New Roman" w:cs="Times New Roman"/>
      <w:sz w:val="23"/>
      <w:szCs w:val="23"/>
      <w:shd w:val="clear" w:color="auto" w:fill="FFFFFF"/>
    </w:rPr>
  </w:style>
  <w:style w:type="character" w:customStyle="1" w:styleId="152">
    <w:name w:val="Основной текст (15)"/>
    <w:basedOn w:val="15"/>
    <w:uiPriority w:val="99"/>
    <w:rsid w:val="00423FF7"/>
    <w:rPr>
      <w:rFonts w:ascii="Times New Roman" w:hAnsi="Times New Roman" w:cs="Times New Roman"/>
      <w:i/>
      <w:iCs/>
      <w:sz w:val="23"/>
      <w:szCs w:val="23"/>
      <w:shd w:val="clear" w:color="auto" w:fill="FFFFFF"/>
    </w:rPr>
  </w:style>
  <w:style w:type="character" w:customStyle="1" w:styleId="320">
    <w:name w:val="Основной текст (3) + Курсив2"/>
    <w:basedOn w:val="3"/>
    <w:uiPriority w:val="99"/>
    <w:rsid w:val="00423FF7"/>
    <w:rPr>
      <w:rFonts w:ascii="Times New Roman" w:hAnsi="Times New Roman" w:cs="Times New Roman"/>
      <w:i/>
      <w:iCs/>
      <w:sz w:val="23"/>
      <w:szCs w:val="23"/>
      <w:shd w:val="clear" w:color="auto" w:fill="FFFFFF"/>
    </w:rPr>
  </w:style>
  <w:style w:type="character" w:customStyle="1" w:styleId="350">
    <w:name w:val="Основной текст (3)5"/>
    <w:basedOn w:val="3"/>
    <w:uiPriority w:val="99"/>
    <w:rsid w:val="00423FF7"/>
    <w:rPr>
      <w:rFonts w:ascii="Times New Roman" w:hAnsi="Times New Roman" w:cs="Times New Roman"/>
      <w:noProof/>
      <w:sz w:val="23"/>
      <w:szCs w:val="23"/>
      <w:shd w:val="clear" w:color="auto" w:fill="FFFFFF"/>
    </w:rPr>
  </w:style>
  <w:style w:type="character" w:customStyle="1" w:styleId="3-1pt">
    <w:name w:val="Основной текст (3) + Интервал -1 pt"/>
    <w:basedOn w:val="3"/>
    <w:uiPriority w:val="99"/>
    <w:rsid w:val="00423FF7"/>
    <w:rPr>
      <w:rFonts w:ascii="Times New Roman" w:hAnsi="Times New Roman" w:cs="Times New Roman"/>
      <w:spacing w:val="-20"/>
      <w:sz w:val="23"/>
      <w:szCs w:val="23"/>
      <w:shd w:val="clear" w:color="auto" w:fill="FFFFFF"/>
    </w:rPr>
  </w:style>
  <w:style w:type="character" w:customStyle="1" w:styleId="3-1pt4">
    <w:name w:val="Основной текст (3) + Интервал -1 pt4"/>
    <w:basedOn w:val="3"/>
    <w:uiPriority w:val="99"/>
    <w:rsid w:val="00423FF7"/>
    <w:rPr>
      <w:rFonts w:ascii="Times New Roman" w:hAnsi="Times New Roman" w:cs="Times New Roman"/>
      <w:noProof/>
      <w:spacing w:val="-20"/>
      <w:sz w:val="23"/>
      <w:szCs w:val="23"/>
      <w:shd w:val="clear" w:color="auto" w:fill="FFFFFF"/>
    </w:rPr>
  </w:style>
  <w:style w:type="character" w:customStyle="1" w:styleId="340">
    <w:name w:val="Основной текст (3)4"/>
    <w:basedOn w:val="3"/>
    <w:uiPriority w:val="99"/>
    <w:rsid w:val="00423FF7"/>
    <w:rPr>
      <w:rFonts w:ascii="Times New Roman" w:hAnsi="Times New Roman" w:cs="Times New Roman"/>
      <w:sz w:val="23"/>
      <w:szCs w:val="23"/>
      <w:shd w:val="clear" w:color="auto" w:fill="FFFFFF"/>
    </w:rPr>
  </w:style>
  <w:style w:type="character" w:customStyle="1" w:styleId="330">
    <w:name w:val="Основной текст (3)3"/>
    <w:basedOn w:val="3"/>
    <w:uiPriority w:val="99"/>
    <w:rsid w:val="00423FF7"/>
    <w:rPr>
      <w:rFonts w:ascii="Times New Roman" w:hAnsi="Times New Roman" w:cs="Times New Roman"/>
      <w:noProof/>
      <w:sz w:val="23"/>
      <w:szCs w:val="23"/>
      <w:shd w:val="clear" w:color="auto" w:fill="FFFFFF"/>
    </w:rPr>
  </w:style>
  <w:style w:type="character" w:customStyle="1" w:styleId="1530">
    <w:name w:val="Основной текст (15)3"/>
    <w:basedOn w:val="15"/>
    <w:uiPriority w:val="99"/>
    <w:rsid w:val="00423FF7"/>
    <w:rPr>
      <w:rFonts w:ascii="Times New Roman" w:hAnsi="Times New Roman" w:cs="Times New Roman"/>
      <w:i/>
      <w:iCs/>
      <w:sz w:val="23"/>
      <w:szCs w:val="23"/>
      <w:shd w:val="clear" w:color="auto" w:fill="FFFFFF"/>
    </w:rPr>
  </w:style>
  <w:style w:type="character" w:customStyle="1" w:styleId="3-1pt3">
    <w:name w:val="Основной текст (3) + Интервал -1 pt3"/>
    <w:basedOn w:val="3"/>
    <w:uiPriority w:val="99"/>
    <w:rsid w:val="00423FF7"/>
    <w:rPr>
      <w:rFonts w:ascii="Times New Roman" w:hAnsi="Times New Roman" w:cs="Times New Roman"/>
      <w:spacing w:val="-20"/>
      <w:sz w:val="23"/>
      <w:szCs w:val="23"/>
      <w:shd w:val="clear" w:color="auto" w:fill="FFFFFF"/>
    </w:rPr>
  </w:style>
  <w:style w:type="character" w:customStyle="1" w:styleId="3-1pt2">
    <w:name w:val="Основной текст (3) + Интервал -1 pt2"/>
    <w:basedOn w:val="3"/>
    <w:uiPriority w:val="99"/>
    <w:rsid w:val="00423FF7"/>
    <w:rPr>
      <w:rFonts w:ascii="Times New Roman" w:hAnsi="Times New Roman" w:cs="Times New Roman"/>
      <w:noProof/>
      <w:spacing w:val="-20"/>
      <w:sz w:val="23"/>
      <w:szCs w:val="23"/>
      <w:shd w:val="clear" w:color="auto" w:fill="FFFFFF"/>
    </w:rPr>
  </w:style>
  <w:style w:type="character" w:customStyle="1" w:styleId="319">
    <w:name w:val="Основной текст (3) + Курсив1"/>
    <w:basedOn w:val="3"/>
    <w:uiPriority w:val="99"/>
    <w:rsid w:val="00423FF7"/>
    <w:rPr>
      <w:rFonts w:ascii="Times New Roman" w:hAnsi="Times New Roman" w:cs="Times New Roman"/>
      <w:i/>
      <w:iCs/>
      <w:sz w:val="23"/>
      <w:szCs w:val="23"/>
      <w:shd w:val="clear" w:color="auto" w:fill="FFFFFF"/>
    </w:rPr>
  </w:style>
  <w:style w:type="character" w:customStyle="1" w:styleId="1520">
    <w:name w:val="Основной текст (15) + Не курсив2"/>
    <w:basedOn w:val="15"/>
    <w:uiPriority w:val="99"/>
    <w:rsid w:val="00423FF7"/>
    <w:rPr>
      <w:rFonts w:ascii="Times New Roman" w:hAnsi="Times New Roman" w:cs="Times New Roman"/>
      <w:i/>
      <w:iCs/>
      <w:sz w:val="23"/>
      <w:szCs w:val="23"/>
      <w:shd w:val="clear" w:color="auto" w:fill="FFFFFF"/>
    </w:rPr>
  </w:style>
  <w:style w:type="character" w:customStyle="1" w:styleId="321">
    <w:name w:val="Основной текст (3)2"/>
    <w:basedOn w:val="3"/>
    <w:uiPriority w:val="99"/>
    <w:rsid w:val="00423FF7"/>
    <w:rPr>
      <w:rFonts w:ascii="Times New Roman" w:hAnsi="Times New Roman" w:cs="Times New Roman"/>
      <w:sz w:val="23"/>
      <w:szCs w:val="23"/>
      <w:shd w:val="clear" w:color="auto" w:fill="FFFFFF"/>
    </w:rPr>
  </w:style>
  <w:style w:type="character" w:customStyle="1" w:styleId="1521">
    <w:name w:val="Основной текст (15)2"/>
    <w:basedOn w:val="15"/>
    <w:uiPriority w:val="99"/>
    <w:rsid w:val="00423FF7"/>
    <w:rPr>
      <w:rFonts w:ascii="Times New Roman" w:hAnsi="Times New Roman" w:cs="Times New Roman"/>
      <w:i/>
      <w:iCs/>
      <w:sz w:val="23"/>
      <w:szCs w:val="23"/>
      <w:shd w:val="clear" w:color="auto" w:fill="FFFFFF"/>
    </w:rPr>
  </w:style>
  <w:style w:type="character" w:customStyle="1" w:styleId="1510">
    <w:name w:val="Основной текст (15) + Не курсив1"/>
    <w:basedOn w:val="15"/>
    <w:uiPriority w:val="99"/>
    <w:rsid w:val="00423FF7"/>
    <w:rPr>
      <w:rFonts w:ascii="Times New Roman" w:hAnsi="Times New Roman" w:cs="Times New Roman"/>
      <w:i/>
      <w:iCs/>
      <w:sz w:val="23"/>
      <w:szCs w:val="23"/>
      <w:shd w:val="clear" w:color="auto" w:fill="FFFFFF"/>
    </w:rPr>
  </w:style>
  <w:style w:type="character" w:customStyle="1" w:styleId="3-1pt1">
    <w:name w:val="Основной текст (3) + Интервал -1 pt1"/>
    <w:basedOn w:val="3"/>
    <w:uiPriority w:val="99"/>
    <w:rsid w:val="00423FF7"/>
    <w:rPr>
      <w:rFonts w:ascii="Times New Roman" w:hAnsi="Times New Roman" w:cs="Times New Roman"/>
      <w:spacing w:val="-20"/>
      <w:sz w:val="23"/>
      <w:szCs w:val="23"/>
      <w:shd w:val="clear" w:color="auto" w:fill="FFFFFF"/>
    </w:rPr>
  </w:style>
  <w:style w:type="paragraph" w:customStyle="1" w:styleId="20">
    <w:name w:val="Основной текст (2)"/>
    <w:basedOn w:val="a"/>
    <w:link w:val="2"/>
    <w:uiPriority w:val="99"/>
    <w:rsid w:val="00423FF7"/>
    <w:pPr>
      <w:shd w:val="clear" w:color="auto" w:fill="FFFFFF"/>
      <w:spacing w:line="240" w:lineRule="atLeast"/>
    </w:pPr>
    <w:rPr>
      <w:rFonts w:eastAsiaTheme="minorHAnsi"/>
      <w:i/>
      <w:iCs/>
      <w:sz w:val="19"/>
      <w:szCs w:val="19"/>
      <w:lang w:eastAsia="en-US"/>
    </w:rPr>
  </w:style>
  <w:style w:type="paragraph" w:customStyle="1" w:styleId="22">
    <w:name w:val="Подпись к картинке (2)"/>
    <w:basedOn w:val="a"/>
    <w:link w:val="21"/>
    <w:uiPriority w:val="99"/>
    <w:rsid w:val="00423FF7"/>
    <w:pPr>
      <w:shd w:val="clear" w:color="auto" w:fill="FFFFFF"/>
      <w:spacing w:line="240" w:lineRule="atLeast"/>
    </w:pPr>
    <w:rPr>
      <w:rFonts w:eastAsiaTheme="minorHAnsi"/>
      <w:sz w:val="23"/>
      <w:szCs w:val="23"/>
      <w:lang w:eastAsia="en-US"/>
    </w:rPr>
  </w:style>
  <w:style w:type="paragraph" w:customStyle="1" w:styleId="31">
    <w:name w:val="Основной текст (3)1"/>
    <w:basedOn w:val="a"/>
    <w:link w:val="3"/>
    <w:uiPriority w:val="99"/>
    <w:rsid w:val="00423FF7"/>
    <w:pPr>
      <w:shd w:val="clear" w:color="auto" w:fill="FFFFFF"/>
      <w:spacing w:before="60" w:after="180" w:line="277" w:lineRule="exact"/>
      <w:jc w:val="center"/>
    </w:pPr>
    <w:rPr>
      <w:rFonts w:eastAsiaTheme="minorHAnsi"/>
      <w:sz w:val="23"/>
      <w:szCs w:val="23"/>
      <w:lang w:eastAsia="en-US"/>
    </w:rPr>
  </w:style>
  <w:style w:type="paragraph" w:customStyle="1" w:styleId="40">
    <w:name w:val="Основной текст (4)"/>
    <w:basedOn w:val="a"/>
    <w:link w:val="4"/>
    <w:uiPriority w:val="99"/>
    <w:rsid w:val="00423FF7"/>
    <w:pPr>
      <w:shd w:val="clear" w:color="auto" w:fill="FFFFFF"/>
      <w:spacing w:before="180" w:after="300" w:line="240" w:lineRule="atLeast"/>
      <w:jc w:val="center"/>
    </w:pPr>
    <w:rPr>
      <w:rFonts w:ascii="Sylfaen" w:eastAsiaTheme="minorHAnsi" w:hAnsi="Sylfaen" w:cs="Sylfaen"/>
      <w:sz w:val="19"/>
      <w:szCs w:val="19"/>
      <w:lang w:eastAsia="en-US"/>
    </w:rPr>
  </w:style>
  <w:style w:type="paragraph" w:customStyle="1" w:styleId="50">
    <w:name w:val="Основной текст (5)"/>
    <w:basedOn w:val="a"/>
    <w:link w:val="5"/>
    <w:uiPriority w:val="99"/>
    <w:rsid w:val="00423FF7"/>
    <w:pPr>
      <w:shd w:val="clear" w:color="auto" w:fill="FFFFFF"/>
      <w:spacing w:before="60" w:line="240" w:lineRule="atLeast"/>
    </w:pPr>
    <w:rPr>
      <w:rFonts w:eastAsiaTheme="minorHAnsi"/>
      <w:sz w:val="20"/>
      <w:szCs w:val="20"/>
      <w:lang w:eastAsia="en-US"/>
    </w:rPr>
  </w:style>
  <w:style w:type="paragraph" w:customStyle="1" w:styleId="60">
    <w:name w:val="Основной текст (6)"/>
    <w:basedOn w:val="a"/>
    <w:link w:val="6"/>
    <w:uiPriority w:val="99"/>
    <w:rsid w:val="00423FF7"/>
    <w:pPr>
      <w:shd w:val="clear" w:color="auto" w:fill="FFFFFF"/>
      <w:spacing w:after="300" w:line="240" w:lineRule="atLeast"/>
    </w:pPr>
    <w:rPr>
      <w:rFonts w:eastAsiaTheme="minorHAnsi"/>
      <w:i/>
      <w:iCs/>
      <w:noProof/>
      <w:sz w:val="22"/>
      <w:szCs w:val="22"/>
      <w:lang w:eastAsia="en-US"/>
    </w:rPr>
  </w:style>
  <w:style w:type="paragraph" w:customStyle="1" w:styleId="32">
    <w:name w:val="Подпись к картинке (3)"/>
    <w:basedOn w:val="a"/>
    <w:link w:val="30"/>
    <w:uiPriority w:val="99"/>
    <w:rsid w:val="00423FF7"/>
    <w:pPr>
      <w:shd w:val="clear" w:color="auto" w:fill="FFFFFF"/>
      <w:spacing w:line="180" w:lineRule="exact"/>
    </w:pPr>
    <w:rPr>
      <w:rFonts w:asciiTheme="minorHAnsi" w:eastAsiaTheme="minorHAnsi" w:hAnsiTheme="minorHAnsi"/>
      <w:sz w:val="13"/>
      <w:szCs w:val="13"/>
      <w:lang w:eastAsia="en-US"/>
    </w:rPr>
  </w:style>
  <w:style w:type="paragraph" w:customStyle="1" w:styleId="71">
    <w:name w:val="Основной текст (7)1"/>
    <w:basedOn w:val="a"/>
    <w:link w:val="7"/>
    <w:uiPriority w:val="99"/>
    <w:rsid w:val="00423FF7"/>
    <w:pPr>
      <w:shd w:val="clear" w:color="auto" w:fill="FFFFFF"/>
      <w:spacing w:line="240" w:lineRule="atLeast"/>
    </w:pPr>
    <w:rPr>
      <w:rFonts w:eastAsiaTheme="minorHAnsi"/>
      <w:b/>
      <w:bCs/>
      <w:sz w:val="23"/>
      <w:szCs w:val="23"/>
      <w:lang w:eastAsia="en-US"/>
    </w:rPr>
  </w:style>
  <w:style w:type="paragraph" w:customStyle="1" w:styleId="a8">
    <w:name w:val="Подпись к картинке"/>
    <w:basedOn w:val="a"/>
    <w:link w:val="a7"/>
    <w:uiPriority w:val="99"/>
    <w:rsid w:val="00423FF7"/>
    <w:pPr>
      <w:shd w:val="clear" w:color="auto" w:fill="FFFFFF"/>
      <w:spacing w:line="205" w:lineRule="exact"/>
      <w:jc w:val="both"/>
    </w:pPr>
    <w:rPr>
      <w:rFonts w:eastAsiaTheme="minorHAnsi"/>
      <w:sz w:val="14"/>
      <w:szCs w:val="14"/>
      <w:lang w:eastAsia="en-US"/>
    </w:rPr>
  </w:style>
  <w:style w:type="paragraph" w:customStyle="1" w:styleId="11">
    <w:name w:val="Заголовок №11"/>
    <w:basedOn w:val="a"/>
    <w:link w:val="1"/>
    <w:uiPriority w:val="99"/>
    <w:rsid w:val="00423FF7"/>
    <w:pPr>
      <w:shd w:val="clear" w:color="auto" w:fill="FFFFFF"/>
      <w:spacing w:after="120" w:line="331" w:lineRule="exact"/>
      <w:jc w:val="center"/>
      <w:outlineLvl w:val="0"/>
    </w:pPr>
    <w:rPr>
      <w:rFonts w:eastAsiaTheme="minorHAnsi"/>
      <w:b/>
      <w:bCs/>
      <w:sz w:val="27"/>
      <w:szCs w:val="27"/>
      <w:lang w:eastAsia="en-US"/>
    </w:rPr>
  </w:style>
  <w:style w:type="paragraph" w:customStyle="1" w:styleId="81">
    <w:name w:val="Основной текст (8)1"/>
    <w:basedOn w:val="a"/>
    <w:link w:val="8"/>
    <w:uiPriority w:val="99"/>
    <w:rsid w:val="00423FF7"/>
    <w:pPr>
      <w:shd w:val="clear" w:color="auto" w:fill="FFFFFF"/>
      <w:spacing w:before="1860" w:line="322" w:lineRule="exact"/>
      <w:ind w:hanging="1040"/>
      <w:jc w:val="center"/>
    </w:pPr>
    <w:rPr>
      <w:rFonts w:eastAsiaTheme="minorHAnsi"/>
      <w:b/>
      <w:bCs/>
      <w:sz w:val="27"/>
      <w:szCs w:val="27"/>
      <w:lang w:eastAsia="en-US"/>
    </w:rPr>
  </w:style>
  <w:style w:type="paragraph" w:customStyle="1" w:styleId="410">
    <w:name w:val="Подпись к картинке (4)1"/>
    <w:basedOn w:val="a"/>
    <w:link w:val="41"/>
    <w:uiPriority w:val="99"/>
    <w:rsid w:val="00423FF7"/>
    <w:pPr>
      <w:shd w:val="clear" w:color="auto" w:fill="FFFFFF"/>
      <w:spacing w:line="240" w:lineRule="atLeast"/>
    </w:pPr>
    <w:rPr>
      <w:rFonts w:eastAsiaTheme="minorHAnsi"/>
      <w:sz w:val="27"/>
      <w:szCs w:val="27"/>
      <w:lang w:eastAsia="en-US"/>
    </w:rPr>
  </w:style>
  <w:style w:type="paragraph" w:customStyle="1" w:styleId="ad">
    <w:name w:val="Колонтитул"/>
    <w:basedOn w:val="a"/>
    <w:link w:val="ac"/>
    <w:uiPriority w:val="99"/>
    <w:rsid w:val="00423FF7"/>
    <w:pPr>
      <w:shd w:val="clear" w:color="auto" w:fill="FFFFFF"/>
    </w:pPr>
    <w:rPr>
      <w:rFonts w:eastAsiaTheme="minorHAnsi"/>
      <w:noProof/>
      <w:sz w:val="20"/>
      <w:szCs w:val="20"/>
      <w:lang w:eastAsia="en-US"/>
    </w:rPr>
  </w:style>
  <w:style w:type="paragraph" w:customStyle="1" w:styleId="34">
    <w:name w:val="Заголовок №3"/>
    <w:basedOn w:val="a"/>
    <w:link w:val="33"/>
    <w:uiPriority w:val="99"/>
    <w:rsid w:val="00423FF7"/>
    <w:pPr>
      <w:shd w:val="clear" w:color="auto" w:fill="FFFFFF"/>
      <w:spacing w:line="322" w:lineRule="exact"/>
      <w:ind w:hanging="1580"/>
      <w:jc w:val="center"/>
      <w:outlineLvl w:val="2"/>
    </w:pPr>
    <w:rPr>
      <w:rFonts w:eastAsiaTheme="minorHAnsi"/>
      <w:b/>
      <w:bCs/>
      <w:sz w:val="27"/>
      <w:szCs w:val="27"/>
      <w:lang w:eastAsia="en-US"/>
    </w:rPr>
  </w:style>
  <w:style w:type="paragraph" w:customStyle="1" w:styleId="91">
    <w:name w:val="Основной текст (9)"/>
    <w:basedOn w:val="a"/>
    <w:link w:val="90"/>
    <w:uiPriority w:val="99"/>
    <w:rsid w:val="00423FF7"/>
    <w:pPr>
      <w:shd w:val="clear" w:color="auto" w:fill="FFFFFF"/>
      <w:spacing w:before="360" w:line="322" w:lineRule="exact"/>
      <w:jc w:val="both"/>
    </w:pPr>
    <w:rPr>
      <w:rFonts w:eastAsiaTheme="minorHAnsi"/>
      <w:i/>
      <w:iCs/>
      <w:sz w:val="27"/>
      <w:szCs w:val="27"/>
      <w:lang w:eastAsia="en-US"/>
    </w:rPr>
  </w:style>
  <w:style w:type="paragraph" w:customStyle="1" w:styleId="101">
    <w:name w:val="Основной текст (10)"/>
    <w:basedOn w:val="a"/>
    <w:link w:val="100"/>
    <w:uiPriority w:val="99"/>
    <w:rsid w:val="00423FF7"/>
    <w:pPr>
      <w:shd w:val="clear" w:color="auto" w:fill="FFFFFF"/>
      <w:spacing w:before="180" w:after="60" w:line="240" w:lineRule="atLeast"/>
      <w:jc w:val="center"/>
    </w:pPr>
    <w:rPr>
      <w:rFonts w:eastAsiaTheme="minorHAnsi"/>
      <w:i/>
      <w:iCs/>
      <w:sz w:val="17"/>
      <w:szCs w:val="17"/>
      <w:lang w:eastAsia="en-US"/>
    </w:rPr>
  </w:style>
  <w:style w:type="paragraph" w:customStyle="1" w:styleId="111">
    <w:name w:val="Основной текст (11)"/>
    <w:basedOn w:val="a"/>
    <w:link w:val="110"/>
    <w:uiPriority w:val="99"/>
    <w:rsid w:val="00423FF7"/>
    <w:pPr>
      <w:shd w:val="clear" w:color="auto" w:fill="FFFFFF"/>
      <w:spacing w:before="60" w:after="840" w:line="240" w:lineRule="atLeast"/>
    </w:pPr>
    <w:rPr>
      <w:rFonts w:eastAsiaTheme="minorHAnsi"/>
      <w:sz w:val="16"/>
      <w:szCs w:val="16"/>
      <w:lang w:eastAsia="en-US"/>
    </w:rPr>
  </w:style>
  <w:style w:type="paragraph" w:customStyle="1" w:styleId="24">
    <w:name w:val="Заголовок №2"/>
    <w:basedOn w:val="a"/>
    <w:link w:val="23"/>
    <w:uiPriority w:val="99"/>
    <w:rsid w:val="00423FF7"/>
    <w:pPr>
      <w:shd w:val="clear" w:color="auto" w:fill="FFFFFF"/>
      <w:spacing w:line="322" w:lineRule="exact"/>
      <w:outlineLvl w:val="1"/>
    </w:pPr>
    <w:rPr>
      <w:rFonts w:eastAsiaTheme="minorHAnsi"/>
      <w:sz w:val="27"/>
      <w:szCs w:val="27"/>
      <w:lang w:eastAsia="en-US"/>
    </w:rPr>
  </w:style>
  <w:style w:type="paragraph" w:customStyle="1" w:styleId="131">
    <w:name w:val="Основной текст (13)1"/>
    <w:basedOn w:val="a"/>
    <w:link w:val="13"/>
    <w:uiPriority w:val="99"/>
    <w:rsid w:val="00423FF7"/>
    <w:pPr>
      <w:shd w:val="clear" w:color="auto" w:fill="FFFFFF"/>
      <w:spacing w:line="240" w:lineRule="atLeast"/>
    </w:pPr>
    <w:rPr>
      <w:rFonts w:eastAsiaTheme="minorHAnsi"/>
      <w:b/>
      <w:bCs/>
      <w:noProof/>
      <w:sz w:val="53"/>
      <w:szCs w:val="53"/>
      <w:lang w:eastAsia="en-US"/>
    </w:rPr>
  </w:style>
  <w:style w:type="paragraph" w:customStyle="1" w:styleId="141">
    <w:name w:val="Основной текст (14)1"/>
    <w:basedOn w:val="a"/>
    <w:link w:val="14"/>
    <w:uiPriority w:val="99"/>
    <w:rsid w:val="00423FF7"/>
    <w:pPr>
      <w:shd w:val="clear" w:color="auto" w:fill="FFFFFF"/>
      <w:spacing w:line="240" w:lineRule="atLeast"/>
    </w:pPr>
    <w:rPr>
      <w:rFonts w:eastAsiaTheme="minorHAnsi"/>
      <w:b/>
      <w:bCs/>
      <w:noProof/>
      <w:sz w:val="53"/>
      <w:szCs w:val="53"/>
      <w:lang w:eastAsia="en-US"/>
    </w:rPr>
  </w:style>
  <w:style w:type="paragraph" w:customStyle="1" w:styleId="121">
    <w:name w:val="Основной текст (12)"/>
    <w:basedOn w:val="a"/>
    <w:link w:val="120"/>
    <w:uiPriority w:val="99"/>
    <w:rsid w:val="00423FF7"/>
    <w:pPr>
      <w:shd w:val="clear" w:color="auto" w:fill="FFFFFF"/>
      <w:spacing w:before="360" w:after="240" w:line="274" w:lineRule="exact"/>
      <w:ind w:firstLine="740"/>
    </w:pPr>
    <w:rPr>
      <w:rFonts w:eastAsiaTheme="minorHAnsi"/>
      <w:i/>
      <w:iCs/>
      <w:sz w:val="21"/>
      <w:szCs w:val="21"/>
      <w:lang w:eastAsia="en-US"/>
    </w:rPr>
  </w:style>
  <w:style w:type="paragraph" w:customStyle="1" w:styleId="151">
    <w:name w:val="Основной текст (15)1"/>
    <w:basedOn w:val="a"/>
    <w:link w:val="15"/>
    <w:uiPriority w:val="99"/>
    <w:rsid w:val="00423FF7"/>
    <w:pPr>
      <w:shd w:val="clear" w:color="auto" w:fill="FFFFFF"/>
      <w:spacing w:before="240" w:after="360" w:line="240" w:lineRule="atLeast"/>
    </w:pPr>
    <w:rPr>
      <w:rFonts w:eastAsiaTheme="minorHAnsi"/>
      <w:i/>
      <w:iCs/>
      <w:sz w:val="23"/>
      <w:szCs w:val="23"/>
      <w:lang w:eastAsia="en-US"/>
    </w:rPr>
  </w:style>
  <w:style w:type="paragraph" w:customStyle="1" w:styleId="160">
    <w:name w:val="Основной текст (16)"/>
    <w:basedOn w:val="a"/>
    <w:link w:val="16"/>
    <w:uiPriority w:val="99"/>
    <w:rsid w:val="00423FF7"/>
    <w:pPr>
      <w:shd w:val="clear" w:color="auto" w:fill="FFFFFF"/>
      <w:spacing w:before="420" w:after="300" w:line="322" w:lineRule="exact"/>
      <w:jc w:val="center"/>
    </w:pPr>
    <w:rPr>
      <w:rFonts w:eastAsiaTheme="minorHAnsi"/>
      <w:b/>
      <w:bCs/>
      <w:i/>
      <w:iCs/>
      <w:sz w:val="27"/>
      <w:szCs w:val="27"/>
      <w:lang w:eastAsia="en-US"/>
    </w:rPr>
  </w:style>
  <w:style w:type="paragraph" w:customStyle="1" w:styleId="ConsPlusTitle">
    <w:name w:val="ConsPlusTitle"/>
    <w:rsid w:val="00423FF7"/>
    <w:pPr>
      <w:widowControl w:val="0"/>
      <w:autoSpaceDE w:val="0"/>
      <w:autoSpaceDN w:val="0"/>
      <w:adjustRightInd w:val="0"/>
      <w:spacing w:after="0" w:line="240" w:lineRule="auto"/>
    </w:pPr>
    <w:rPr>
      <w:rFonts w:ascii="Calibri" w:eastAsia="Arial Unicode MS" w:hAnsi="Calibri" w:cs="Calibri"/>
      <w:b/>
      <w:bCs/>
      <w:lang w:eastAsia="ru-RU"/>
    </w:rPr>
  </w:style>
  <w:style w:type="paragraph" w:customStyle="1" w:styleId="Title">
    <w:name w:val="Title!Название НПА"/>
    <w:basedOn w:val="a"/>
    <w:rsid w:val="00423FF7"/>
    <w:pPr>
      <w:spacing w:before="240" w:after="60"/>
      <w:ind w:firstLine="567"/>
      <w:jc w:val="center"/>
      <w:outlineLvl w:val="0"/>
    </w:pPr>
    <w:rPr>
      <w:rFonts w:ascii="Arial" w:eastAsia="Arial Unicode MS" w:hAnsi="Arial" w:cs="Arial"/>
      <w:b/>
      <w:bCs/>
      <w:kern w:val="28"/>
      <w:sz w:val="32"/>
      <w:szCs w:val="32"/>
    </w:rPr>
  </w:style>
  <w:style w:type="paragraph" w:styleId="af">
    <w:name w:val="header"/>
    <w:basedOn w:val="a"/>
    <w:link w:val="af0"/>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0">
    <w:name w:val="Верхний колонтитул Знак"/>
    <w:basedOn w:val="a0"/>
    <w:link w:val="af"/>
    <w:uiPriority w:val="99"/>
    <w:rsid w:val="00423FF7"/>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423FF7"/>
    <w:pPr>
      <w:tabs>
        <w:tab w:val="center" w:pos="4677"/>
        <w:tab w:val="right" w:pos="9355"/>
      </w:tabs>
    </w:pPr>
    <w:rPr>
      <w:rFonts w:ascii="Arial Unicode MS" w:eastAsia="Arial Unicode MS" w:hAnsi="Arial Unicode MS" w:cs="Arial Unicode MS"/>
      <w:color w:val="000000"/>
    </w:rPr>
  </w:style>
  <w:style w:type="character" w:customStyle="1" w:styleId="af2">
    <w:name w:val="Нижний колонтитул Знак"/>
    <w:basedOn w:val="a0"/>
    <w:link w:val="af1"/>
    <w:uiPriority w:val="99"/>
    <w:rsid w:val="00423FF7"/>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s://kyrinskiy.75.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13244</Words>
  <Characters>75493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2022-12-01T02:45:00Z</cp:lastPrinted>
  <dcterms:created xsi:type="dcterms:W3CDTF">2022-12-01T02:49:00Z</dcterms:created>
  <dcterms:modified xsi:type="dcterms:W3CDTF">2022-12-02T05:44:00Z</dcterms:modified>
</cp:coreProperties>
</file>