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6D" w:rsidRDefault="00C3536D" w:rsidP="00C3536D">
      <w:pPr>
        <w:pStyle w:val="30"/>
        <w:shd w:val="clear" w:color="auto" w:fill="auto"/>
        <w:spacing w:after="198" w:line="230" w:lineRule="exact"/>
        <w:ind w:left="20" w:firstLine="560"/>
        <w:jc w:val="right"/>
        <w:rPr>
          <w:sz w:val="28"/>
          <w:szCs w:val="28"/>
        </w:rPr>
      </w:pPr>
      <w:bookmarkStart w:id="0" w:name="bookmark3"/>
      <w:r>
        <w:rPr>
          <w:sz w:val="28"/>
          <w:szCs w:val="28"/>
        </w:rPr>
        <w:t>ПРОЕКТ</w:t>
      </w:r>
    </w:p>
    <w:p w:rsidR="000D5D7D" w:rsidRDefault="000D5D7D" w:rsidP="00C3536D">
      <w:pPr>
        <w:pStyle w:val="30"/>
        <w:shd w:val="clear" w:color="auto" w:fill="auto"/>
        <w:spacing w:after="198" w:line="230" w:lineRule="exact"/>
        <w:ind w:left="20" w:firstLine="560"/>
        <w:rPr>
          <w:sz w:val="28"/>
          <w:szCs w:val="28"/>
        </w:rPr>
      </w:pPr>
      <w:r w:rsidRPr="007143AF">
        <w:rPr>
          <w:sz w:val="28"/>
          <w:szCs w:val="28"/>
        </w:rPr>
        <w:t>АДМИНИСТРАЦИЯ</w:t>
      </w:r>
      <w:r w:rsidR="00C3536D">
        <w:rPr>
          <w:sz w:val="28"/>
          <w:szCs w:val="28"/>
        </w:rPr>
        <w:t xml:space="preserve">  СЕЛЬСКОГО ПОСЛЕНИЯ «АНДРОННИКОВСКОЕ»</w:t>
      </w: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00C3536D">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C3536D" w:rsidP="000D5D7D">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Андронниково</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496352" w:rsidRDefault="00C3536D" w:rsidP="00496352">
      <w:pPr>
        <w:jc w:val="center"/>
        <w:rPr>
          <w:rFonts w:ascii="Times New Roman" w:hAnsi="Times New Roman" w:cs="Times New Roman"/>
          <w:b/>
          <w:color w:val="auto"/>
          <w:sz w:val="28"/>
          <w:szCs w:val="28"/>
        </w:rPr>
      </w:pPr>
      <w:r w:rsidRPr="00496352">
        <w:rPr>
          <w:rFonts w:ascii="Times New Roman" w:hAnsi="Times New Roman" w:cs="Times New Roman"/>
          <w:b/>
          <w:color w:val="auto"/>
          <w:sz w:val="28"/>
          <w:szCs w:val="28"/>
        </w:rPr>
        <w:t xml:space="preserve">Об утверждении административного регламента предоставления муниципальной услуги «Перевод жилого помещения в нежилое и нежилого помещения в жилое помещение» на территории сельского поселения «Андронниковское»  </w:t>
      </w:r>
    </w:p>
    <w:p w:rsidR="00496352" w:rsidRPr="00496352" w:rsidRDefault="00496352" w:rsidP="00496352">
      <w:pPr>
        <w:jc w:val="center"/>
        <w:rPr>
          <w:b/>
          <w:sz w:val="28"/>
          <w:szCs w:val="28"/>
        </w:rPr>
      </w:pPr>
    </w:p>
    <w:p w:rsidR="000D5D7D" w:rsidRPr="00496352" w:rsidRDefault="000D5D7D" w:rsidP="000D5D7D">
      <w:pPr>
        <w:autoSpaceDE w:val="0"/>
        <w:autoSpaceDN w:val="0"/>
        <w:adjustRightInd w:val="0"/>
        <w:ind w:firstLine="709"/>
        <w:contextualSpacing/>
        <w:jc w:val="both"/>
        <w:rPr>
          <w:rFonts w:ascii="Times New Roman" w:hAnsi="Times New Roman" w:cs="Times New Roman"/>
          <w:color w:val="auto"/>
          <w:sz w:val="28"/>
          <w:szCs w:val="28"/>
        </w:rPr>
      </w:pPr>
      <w:r w:rsidRPr="00496352">
        <w:rPr>
          <w:rFonts w:ascii="Times New Roman" w:hAnsi="Times New Roman" w:cs="Times New Roman"/>
          <w:color w:val="auto"/>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496352">
          <w:rPr>
            <w:rFonts w:ascii="Times New Roman" w:hAnsi="Times New Roman" w:cs="Times New Roman"/>
            <w:color w:val="auto"/>
            <w:sz w:val="28"/>
            <w:szCs w:val="28"/>
          </w:rPr>
          <w:t>№ 210-ФЗ</w:t>
        </w:r>
      </w:hyperlink>
      <w:r w:rsidRPr="00496352">
        <w:rPr>
          <w:rFonts w:ascii="Times New Roman" w:hAnsi="Times New Roman" w:cs="Times New Roman"/>
          <w:color w:val="auto"/>
          <w:sz w:val="28"/>
          <w:szCs w:val="28"/>
        </w:rPr>
        <w:t xml:space="preserve"> «Об организации предоставления государственных и муниципальных услуг»,</w:t>
      </w:r>
      <w:r w:rsidRPr="00496352">
        <w:rPr>
          <w:rFonts w:ascii="Times New Roman" w:hAnsi="Times New Roman" w:cs="Times New Roman"/>
          <w:b/>
          <w:bCs/>
          <w:color w:val="auto"/>
          <w:sz w:val="28"/>
          <w:szCs w:val="28"/>
        </w:rPr>
        <w:t xml:space="preserve"> </w:t>
      </w:r>
      <w:r w:rsidRPr="00496352">
        <w:rPr>
          <w:rFonts w:ascii="Times New Roman" w:hAnsi="Times New Roman" w:cs="Times New Roman"/>
          <w:color w:val="auto"/>
          <w:sz w:val="28"/>
          <w:szCs w:val="28"/>
        </w:rPr>
        <w:t>Уставом</w:t>
      </w:r>
      <w:r w:rsidR="00496352"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сельского поселения «Андронниковское»</w:t>
      </w:r>
      <w:r w:rsidRPr="00496352">
        <w:rPr>
          <w:rFonts w:ascii="Times New Roman" w:hAnsi="Times New Roman" w:cs="Times New Roman"/>
          <w:i/>
          <w:color w:val="auto"/>
          <w:sz w:val="28"/>
          <w:szCs w:val="28"/>
        </w:rPr>
        <w:t>,</w:t>
      </w:r>
      <w:r w:rsidRPr="00496352">
        <w:rPr>
          <w:rFonts w:ascii="Times New Roman" w:hAnsi="Times New Roman" w:cs="Times New Roman"/>
          <w:color w:val="auto"/>
          <w:sz w:val="28"/>
          <w:szCs w:val="28"/>
        </w:rPr>
        <w:t xml:space="preserve"> администрация </w:t>
      </w:r>
      <w:r w:rsidR="00496352" w:rsidRPr="00496352">
        <w:rPr>
          <w:rFonts w:ascii="Times New Roman" w:hAnsi="Times New Roman" w:cs="Times New Roman"/>
          <w:color w:val="auto"/>
          <w:sz w:val="28"/>
          <w:szCs w:val="28"/>
        </w:rPr>
        <w:t>сельского поселения «Андронниковское»</w:t>
      </w:r>
      <w:r w:rsidR="00496352"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ПОСТАНОВЛЯЕТ</w:t>
      </w:r>
      <w:r w:rsidRPr="00496352">
        <w:rPr>
          <w:rFonts w:ascii="Times New Roman" w:hAnsi="Times New Roman" w:cs="Times New Roman"/>
          <w:color w:val="auto"/>
          <w:sz w:val="28"/>
          <w:szCs w:val="28"/>
        </w:rPr>
        <w:t>:</w:t>
      </w:r>
      <w:bookmarkStart w:id="1" w:name="sub_1"/>
    </w:p>
    <w:p w:rsidR="000D5D7D" w:rsidRPr="00496352" w:rsidRDefault="000D5D7D" w:rsidP="000D5D7D">
      <w:pPr>
        <w:autoSpaceDE w:val="0"/>
        <w:autoSpaceDN w:val="0"/>
        <w:adjustRightInd w:val="0"/>
        <w:ind w:firstLine="540"/>
        <w:jc w:val="both"/>
        <w:rPr>
          <w:rFonts w:ascii="Times New Roman" w:hAnsi="Times New Roman" w:cs="Times New Roman"/>
          <w:color w:val="auto"/>
          <w:sz w:val="28"/>
          <w:szCs w:val="28"/>
        </w:rPr>
      </w:pPr>
    </w:p>
    <w:p w:rsidR="000D5D7D" w:rsidRPr="00496352" w:rsidRDefault="000D5D7D" w:rsidP="000D5D7D">
      <w:pPr>
        <w:ind w:firstLine="709"/>
        <w:contextualSpacing/>
        <w:jc w:val="both"/>
        <w:rPr>
          <w:rFonts w:ascii="Times New Roman" w:hAnsi="Times New Roman" w:cs="Times New Roman"/>
          <w:color w:val="auto"/>
          <w:sz w:val="28"/>
          <w:szCs w:val="28"/>
        </w:rPr>
      </w:pPr>
      <w:r w:rsidRPr="00496352">
        <w:rPr>
          <w:rFonts w:ascii="Times New Roman" w:hAnsi="Times New Roman" w:cs="Times New Roman"/>
          <w:color w:val="auto"/>
          <w:sz w:val="28"/>
          <w:szCs w:val="28"/>
        </w:rPr>
        <w:t>1. </w:t>
      </w:r>
      <w:bookmarkEnd w:id="1"/>
      <w:r w:rsidRPr="00496352">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496352">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496352">
        <w:rPr>
          <w:rFonts w:ascii="Times New Roman" w:hAnsi="Times New Roman" w:cs="Times New Roman"/>
          <w:color w:val="auto"/>
          <w:sz w:val="28"/>
          <w:szCs w:val="28"/>
        </w:rPr>
        <w:t xml:space="preserve">на территории </w:t>
      </w:r>
      <w:r w:rsidR="00496352" w:rsidRPr="00496352">
        <w:rPr>
          <w:rFonts w:ascii="Times New Roman" w:hAnsi="Times New Roman" w:cs="Times New Roman"/>
          <w:color w:val="auto"/>
          <w:sz w:val="28"/>
          <w:szCs w:val="28"/>
        </w:rPr>
        <w:t xml:space="preserve">сельского поселения «Андронниковское» </w:t>
      </w:r>
      <w:r w:rsidRPr="00496352">
        <w:rPr>
          <w:rFonts w:ascii="Times New Roman" w:hAnsi="Times New Roman" w:cs="Times New Roman"/>
          <w:color w:val="auto"/>
          <w:sz w:val="28"/>
          <w:szCs w:val="28"/>
        </w:rPr>
        <w:t>(приложение).</w:t>
      </w:r>
    </w:p>
    <w:p w:rsidR="000D5D7D" w:rsidRPr="00496352" w:rsidRDefault="000D5D7D" w:rsidP="000D5D7D">
      <w:pPr>
        <w:ind w:firstLine="709"/>
        <w:contextualSpacing/>
        <w:jc w:val="both"/>
        <w:rPr>
          <w:rFonts w:ascii="Times New Roman" w:hAnsi="Times New Roman" w:cs="Times New Roman"/>
          <w:color w:val="auto"/>
          <w:sz w:val="28"/>
          <w:szCs w:val="28"/>
        </w:rPr>
      </w:pPr>
      <w:r w:rsidRPr="00496352">
        <w:rPr>
          <w:rFonts w:ascii="Times New Roman" w:hAnsi="Times New Roman" w:cs="Times New Roman"/>
          <w:color w:val="auto"/>
          <w:sz w:val="28"/>
          <w:szCs w:val="28"/>
        </w:rPr>
        <w:t>2. Признать утратившим силу</w:t>
      </w:r>
      <w:r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постановление администрации сельского поселения «Андронниковское» № 7 от 29.03.2013 года «».</w:t>
      </w:r>
    </w:p>
    <w:p w:rsidR="000D5D7D" w:rsidRPr="00496352" w:rsidRDefault="000D5D7D" w:rsidP="000D5D7D">
      <w:pPr>
        <w:ind w:firstLine="709"/>
        <w:contextualSpacing/>
        <w:jc w:val="both"/>
        <w:rPr>
          <w:rFonts w:ascii="Times New Roman" w:hAnsi="Times New Roman" w:cs="Times New Roman"/>
          <w:i/>
          <w:color w:val="auto"/>
          <w:sz w:val="28"/>
          <w:szCs w:val="28"/>
        </w:rPr>
      </w:pPr>
      <w:r w:rsidRPr="00496352">
        <w:rPr>
          <w:rFonts w:ascii="Times New Roman" w:hAnsi="Times New Roman" w:cs="Times New Roman"/>
          <w:color w:val="auto"/>
          <w:sz w:val="28"/>
          <w:szCs w:val="28"/>
        </w:rPr>
        <w:t>3. Настоящее постановление вступает в силу на следующий день после дня официального опубликования</w:t>
      </w:r>
      <w:r w:rsidRPr="00496352">
        <w:rPr>
          <w:rFonts w:ascii="Times New Roman" w:hAnsi="Times New Roman" w:cs="Times New Roman"/>
          <w:i/>
          <w:color w:val="auto"/>
          <w:sz w:val="28"/>
          <w:szCs w:val="28"/>
        </w:rPr>
        <w:t>.</w:t>
      </w:r>
    </w:p>
    <w:p w:rsidR="000D5D7D" w:rsidRPr="00496352"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496352" w:rsidRDefault="000D5D7D" w:rsidP="00496352">
      <w:pPr>
        <w:outlineLvl w:val="0"/>
        <w:rPr>
          <w:rFonts w:ascii="Times New Roman" w:hAnsi="Times New Roman" w:cs="Times New Roman"/>
          <w:bCs/>
          <w:iCs/>
          <w:sz w:val="28"/>
          <w:szCs w:val="28"/>
        </w:rPr>
      </w:pPr>
      <w:r w:rsidRPr="00496352">
        <w:rPr>
          <w:rFonts w:ascii="Times New Roman" w:hAnsi="Times New Roman" w:cs="Times New Roman"/>
          <w:bCs/>
          <w:iCs/>
          <w:sz w:val="28"/>
          <w:szCs w:val="28"/>
        </w:rPr>
        <w:t xml:space="preserve">Глава </w:t>
      </w:r>
      <w:r w:rsidR="00496352" w:rsidRPr="00496352">
        <w:rPr>
          <w:rFonts w:ascii="Times New Roman" w:hAnsi="Times New Roman" w:cs="Times New Roman"/>
          <w:color w:val="auto"/>
          <w:sz w:val="28"/>
          <w:szCs w:val="28"/>
        </w:rPr>
        <w:t>сельского поселения «Андронниковское»</w:t>
      </w:r>
      <w:r w:rsidR="00496352" w:rsidRPr="003B0966">
        <w:rPr>
          <w:rFonts w:ascii="Times New Roman" w:hAnsi="Times New Roman" w:cs="Times New Roman"/>
          <w:i/>
          <w:color w:val="FF0000"/>
          <w:sz w:val="28"/>
          <w:szCs w:val="28"/>
        </w:rPr>
        <w:t xml:space="preserve"> </w:t>
      </w:r>
      <w:r w:rsidR="00496352">
        <w:rPr>
          <w:rFonts w:ascii="Times New Roman" w:hAnsi="Times New Roman" w:cs="Times New Roman"/>
          <w:i/>
          <w:color w:val="FF0000"/>
          <w:sz w:val="28"/>
          <w:szCs w:val="28"/>
        </w:rPr>
        <w:t xml:space="preserve">              </w:t>
      </w:r>
      <w:r w:rsidR="00496352" w:rsidRPr="00496352">
        <w:rPr>
          <w:rFonts w:ascii="Times New Roman" w:hAnsi="Times New Roman" w:cs="Times New Roman"/>
          <w:i/>
          <w:color w:val="auto"/>
          <w:sz w:val="28"/>
          <w:szCs w:val="28"/>
        </w:rPr>
        <w:t xml:space="preserve">  </w:t>
      </w:r>
      <w:r w:rsidR="00496352" w:rsidRPr="00496352">
        <w:rPr>
          <w:rFonts w:ascii="Times New Roman" w:hAnsi="Times New Roman" w:cs="Times New Roman"/>
          <w:color w:val="auto"/>
          <w:sz w:val="28"/>
          <w:szCs w:val="28"/>
        </w:rPr>
        <w:t>Л.В. Кампинская</w:t>
      </w:r>
    </w:p>
    <w:p w:rsidR="000D5D7D" w:rsidRDefault="000D5D7D" w:rsidP="000D5D7D">
      <w:pPr>
        <w:outlineLvl w:val="0"/>
        <w:rPr>
          <w:rFonts w:ascii="Times New Roman" w:hAnsi="Times New Roman" w:cs="Times New Roman"/>
          <w:sz w:val="20"/>
        </w:rPr>
      </w:pPr>
    </w:p>
    <w:p w:rsidR="00A23B58" w:rsidRDefault="00A23B58" w:rsidP="000D5D7D">
      <w:pPr>
        <w:outlineLvl w:val="0"/>
        <w:rPr>
          <w:rFonts w:ascii="Times New Roman" w:hAnsi="Times New Roman" w:cs="Times New Roman"/>
          <w:sz w:val="20"/>
        </w:rPr>
      </w:pPr>
    </w:p>
    <w:p w:rsidR="000D5D7D" w:rsidRDefault="000D5D7D" w:rsidP="000D5D7D">
      <w:pPr>
        <w:outlineLvl w:val="0"/>
        <w:rPr>
          <w:rFonts w:ascii="Times New Roman" w:hAnsi="Times New Roman" w:cs="Times New Roman"/>
          <w:sz w:val="20"/>
        </w:rPr>
      </w:pPr>
    </w:p>
    <w:p w:rsidR="000D5D7D" w:rsidRPr="00C902E0" w:rsidRDefault="000D5D7D" w:rsidP="000D5D7D">
      <w:pPr>
        <w:outlineLvl w:val="0"/>
        <w:rPr>
          <w:rFonts w:ascii="Times New Roman" w:hAnsi="Times New Roman" w:cs="Times New Roman"/>
          <w:sz w:val="20"/>
        </w:rPr>
      </w:pPr>
    </w:p>
    <w:p w:rsidR="00496352" w:rsidRDefault="00496352" w:rsidP="008114E7">
      <w:pPr>
        <w:suppressAutoHyphens/>
        <w:ind w:left="5529" w:right="12" w:firstLine="708"/>
        <w:jc w:val="center"/>
        <w:rPr>
          <w:rFonts w:ascii="Times New Roman" w:hAnsi="Times New Roman" w:cs="Times New Roman"/>
          <w:sz w:val="26"/>
          <w:szCs w:val="26"/>
        </w:rPr>
      </w:pPr>
    </w:p>
    <w:p w:rsidR="00496352" w:rsidRDefault="00496352" w:rsidP="008114E7">
      <w:pPr>
        <w:suppressAutoHyphens/>
        <w:ind w:left="5529" w:right="12" w:firstLine="708"/>
        <w:jc w:val="center"/>
        <w:rPr>
          <w:rFonts w:ascii="Times New Roman" w:hAnsi="Times New Roman" w:cs="Times New Roman"/>
          <w:sz w:val="26"/>
          <w:szCs w:val="26"/>
        </w:rPr>
      </w:pPr>
    </w:p>
    <w:p w:rsidR="00496352" w:rsidRDefault="00496352" w:rsidP="008114E7">
      <w:pPr>
        <w:suppressAutoHyphens/>
        <w:ind w:left="5529" w:right="12" w:firstLine="708"/>
        <w:jc w:val="center"/>
        <w:rPr>
          <w:rFonts w:ascii="Times New Roman" w:hAnsi="Times New Roman" w:cs="Times New Roman"/>
          <w:sz w:val="26"/>
          <w:szCs w:val="26"/>
        </w:rPr>
      </w:pPr>
    </w:p>
    <w:p w:rsidR="00496352" w:rsidRDefault="00496352" w:rsidP="008114E7">
      <w:pPr>
        <w:suppressAutoHyphens/>
        <w:ind w:left="5529" w:right="12" w:firstLine="708"/>
        <w:jc w:val="center"/>
        <w:rPr>
          <w:rFonts w:ascii="Times New Roman" w:hAnsi="Times New Roman" w:cs="Times New Roman"/>
          <w:sz w:val="26"/>
          <w:szCs w:val="26"/>
        </w:rPr>
      </w:pPr>
    </w:p>
    <w:p w:rsidR="00496352" w:rsidRDefault="00496352" w:rsidP="008114E7">
      <w:pPr>
        <w:suppressAutoHyphens/>
        <w:ind w:left="5529" w:right="12" w:firstLine="708"/>
        <w:jc w:val="center"/>
        <w:rPr>
          <w:rFonts w:ascii="Times New Roman" w:hAnsi="Times New Roman" w:cs="Times New Roman"/>
          <w:sz w:val="26"/>
          <w:szCs w:val="26"/>
        </w:rPr>
      </w:pPr>
    </w:p>
    <w:p w:rsidR="00496352" w:rsidRDefault="00496352" w:rsidP="008114E7">
      <w:pPr>
        <w:suppressAutoHyphens/>
        <w:ind w:left="5529" w:right="12" w:firstLine="708"/>
        <w:jc w:val="center"/>
        <w:rPr>
          <w:rFonts w:ascii="Times New Roman" w:hAnsi="Times New Roman" w:cs="Times New Roman"/>
          <w:sz w:val="26"/>
          <w:szCs w:val="26"/>
        </w:rPr>
      </w:pPr>
    </w:p>
    <w:p w:rsidR="00496352" w:rsidRDefault="00496352" w:rsidP="00496352">
      <w:pPr>
        <w:suppressAutoHyphens/>
        <w:ind w:left="5529" w:right="12" w:firstLine="708"/>
        <w:jc w:val="right"/>
        <w:rPr>
          <w:rFonts w:ascii="Times New Roman" w:hAnsi="Times New Roman" w:cs="Times New Roman"/>
          <w:sz w:val="26"/>
          <w:szCs w:val="26"/>
        </w:rPr>
      </w:pPr>
    </w:p>
    <w:p w:rsidR="00A23B58" w:rsidRPr="008C24D4" w:rsidRDefault="00A23B58" w:rsidP="00496352">
      <w:pPr>
        <w:suppressAutoHyphens/>
        <w:ind w:left="5529" w:right="12" w:firstLine="708"/>
        <w:jc w:val="right"/>
        <w:rPr>
          <w:rFonts w:ascii="Times New Roman" w:hAnsi="Times New Roman" w:cs="Times New Roman"/>
          <w:sz w:val="26"/>
          <w:szCs w:val="26"/>
        </w:rPr>
      </w:pPr>
      <w:r w:rsidRPr="008C24D4">
        <w:rPr>
          <w:rFonts w:ascii="Times New Roman" w:hAnsi="Times New Roman" w:cs="Times New Roman"/>
          <w:sz w:val="26"/>
          <w:szCs w:val="26"/>
        </w:rPr>
        <w:t>УТВЕРЖДЕН</w:t>
      </w:r>
    </w:p>
    <w:p w:rsidR="00496352" w:rsidRDefault="00A23B58" w:rsidP="00496352">
      <w:pPr>
        <w:suppressAutoHyphens/>
        <w:ind w:left="6237" w:right="12"/>
        <w:jc w:val="right"/>
        <w:rPr>
          <w:rFonts w:ascii="Times New Roman" w:hAnsi="Times New Roman" w:cs="Times New Roman"/>
          <w:color w:val="auto"/>
          <w:sz w:val="26"/>
          <w:szCs w:val="26"/>
        </w:rPr>
      </w:pPr>
      <w:r w:rsidRPr="008C24D4">
        <w:rPr>
          <w:rFonts w:ascii="Times New Roman" w:hAnsi="Times New Roman" w:cs="Times New Roman"/>
          <w:sz w:val="26"/>
          <w:szCs w:val="26"/>
        </w:rPr>
        <w:t xml:space="preserve">постановлением администрации </w:t>
      </w:r>
      <w:r w:rsidR="00496352">
        <w:rPr>
          <w:rFonts w:ascii="Times New Roman" w:hAnsi="Times New Roman" w:cs="Times New Roman"/>
          <w:color w:val="auto"/>
          <w:sz w:val="26"/>
          <w:szCs w:val="26"/>
        </w:rPr>
        <w:t>сельского поселения «Андронниковское»</w:t>
      </w:r>
    </w:p>
    <w:p w:rsidR="00A23B58" w:rsidRPr="008C24D4" w:rsidRDefault="00A23B58" w:rsidP="00496352">
      <w:pPr>
        <w:suppressAutoHyphens/>
        <w:ind w:left="6237" w:right="12"/>
        <w:jc w:val="right"/>
        <w:rPr>
          <w:rFonts w:ascii="Times New Roman" w:hAnsi="Times New Roman" w:cs="Times New Roman"/>
          <w:sz w:val="26"/>
          <w:szCs w:val="26"/>
        </w:rPr>
      </w:pPr>
      <w:r w:rsidRPr="008C24D4">
        <w:rPr>
          <w:rFonts w:ascii="Times New Roman" w:hAnsi="Times New Roman" w:cs="Times New Roman"/>
          <w:sz w:val="26"/>
          <w:szCs w:val="26"/>
        </w:rPr>
        <w:t>от «___» _______ 202__г. № ___</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385A7A" w:rsidRDefault="00496352" w:rsidP="00385A7A">
      <w:pPr>
        <w:pStyle w:val="91"/>
        <w:shd w:val="clear" w:color="auto" w:fill="auto"/>
        <w:spacing w:after="0" w:line="322" w:lineRule="exact"/>
        <w:ind w:left="20" w:right="20" w:hanging="20"/>
        <w:rPr>
          <w:b w:val="0"/>
          <w:i/>
          <w:color w:val="FF0000"/>
          <w:sz w:val="28"/>
          <w:szCs w:val="28"/>
        </w:rPr>
      </w:pPr>
      <w:r>
        <w:t xml:space="preserve">предоставления  муниципальной услуги «Перевод жилого помещения в нежилое помещение и нежилого помещения в жилое помещение» </w:t>
      </w:r>
      <w:bookmarkStart w:id="2" w:name="bookmark5"/>
      <w:bookmarkEnd w:id="0"/>
      <w:r>
        <w:t xml:space="preserve"> на территории </w:t>
      </w:r>
      <w:r>
        <w:rPr>
          <w:sz w:val="26"/>
          <w:szCs w:val="26"/>
        </w:rPr>
        <w:t>сельского поселения «Андронниковское»</w:t>
      </w:r>
      <w:r w:rsidRPr="00385A7A">
        <w:rPr>
          <w:b w:val="0"/>
          <w:i/>
          <w:color w:val="FF0000"/>
          <w:sz w:val="28"/>
          <w:szCs w:val="28"/>
        </w:rPr>
        <w:t xml:space="preserve"> </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r w:rsidR="001F4AB3" w:rsidRPr="00B35060">
        <w:rPr>
          <w:rStyle w:val="ac"/>
          <w:color w:val="FF0000"/>
        </w:rPr>
        <w:t>(указать адрес официального сайта)</w:t>
      </w:r>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496352" w:rsidRDefault="00FB13E3" w:rsidP="0089057D">
      <w:pPr>
        <w:pStyle w:val="a3"/>
        <w:shd w:val="clear" w:color="auto" w:fill="auto"/>
        <w:spacing w:after="0" w:line="240" w:lineRule="auto"/>
        <w:ind w:firstLine="540"/>
        <w:jc w:val="both"/>
        <w:rPr>
          <w:sz w:val="26"/>
          <w:szCs w:val="26"/>
        </w:rPr>
      </w:pPr>
      <w:r>
        <w:rPr>
          <w:sz w:val="26"/>
          <w:szCs w:val="26"/>
        </w:rPr>
        <w:t>Администрация</w:t>
      </w:r>
      <w:r w:rsidR="00496352">
        <w:rPr>
          <w:sz w:val="26"/>
          <w:szCs w:val="26"/>
        </w:rPr>
        <w:t xml:space="preserve"> сельского поселения «Андронниковское».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Устав</w:t>
      </w:r>
      <w:r w:rsidR="0031502D">
        <w:rPr>
          <w:sz w:val="26"/>
          <w:szCs w:val="26"/>
        </w:rPr>
        <w:t xml:space="preserve"> сельского поселения «Андронниковское»</w:t>
      </w:r>
      <w:r w:rsidRPr="00FA4277">
        <w:rPr>
          <w:color w:val="000000" w:themeColor="text1"/>
          <w:sz w:val="26"/>
          <w:szCs w:val="26"/>
        </w:rPr>
        <w:t>,</w:t>
      </w:r>
      <w:r w:rsidRPr="00EB44CD">
        <w:rPr>
          <w:sz w:val="26"/>
          <w:szCs w:val="26"/>
        </w:rPr>
        <w:t xml:space="preserve"> приняты</w:t>
      </w:r>
      <w:r w:rsidR="00FA4277">
        <w:rPr>
          <w:sz w:val="26"/>
          <w:szCs w:val="26"/>
        </w:rPr>
        <w:t>й</w:t>
      </w:r>
      <w:r w:rsidRPr="00EB44CD">
        <w:rPr>
          <w:sz w:val="26"/>
          <w:szCs w:val="26"/>
        </w:rPr>
        <w:t xml:space="preserve"> решением Совета </w:t>
      </w:r>
      <w:r w:rsidR="0031502D">
        <w:rPr>
          <w:sz w:val="26"/>
          <w:szCs w:val="26"/>
        </w:rPr>
        <w:t xml:space="preserve">сельского поселения «Андронниковское» </w:t>
      </w:r>
      <w:r w:rsidRPr="00EB44CD">
        <w:rPr>
          <w:sz w:val="26"/>
          <w:szCs w:val="26"/>
        </w:rPr>
        <w:t>от</w:t>
      </w:r>
      <w:r w:rsidR="0031502D">
        <w:rPr>
          <w:sz w:val="26"/>
          <w:szCs w:val="26"/>
        </w:rPr>
        <w:t xml:space="preserve"> 27.03.2018 года № 77</w:t>
      </w:r>
      <w:r w:rsidRPr="00EB44CD">
        <w:rPr>
          <w:sz w:val="26"/>
          <w:szCs w:val="26"/>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.1 настоящего административного регламента, обязанность по представлению которых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lastRenderedPageBreak/>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r w:rsidRPr="003868EC">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r w:rsidRPr="003868EC">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r w:rsidRPr="003868EC">
        <w:rPr>
          <w:sz w:val="26"/>
          <w:szCs w:val="26"/>
        </w:rPr>
        <w:tab/>
        <w:t>если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r w:rsidRPr="003868EC">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t>д).</w:t>
      </w:r>
      <w:r w:rsidRPr="003868EC">
        <w:rPr>
          <w:sz w:val="26"/>
          <w:szCs w:val="26"/>
        </w:rPr>
        <w:tab/>
        <w:t>если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помещение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3868EC">
        <w:rPr>
          <w:sz w:val="26"/>
          <w:szCs w:val="26"/>
        </w:rPr>
        <w:lastRenderedPageBreak/>
        <w:t>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не поступления ответа на межведомственный запрос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 xml:space="preserve">.1 </w:t>
      </w:r>
      <w:r w:rsidRPr="003868EC">
        <w:rPr>
          <w:sz w:val="26"/>
          <w:szCs w:val="26"/>
        </w:rPr>
        <w:lastRenderedPageBreak/>
        <w:t>настоящего административного регламента, в течение пятнадцати рабочих дней со дня направления уведомления.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lastRenderedPageBreak/>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Формы контроля за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w:t>
      </w:r>
      <w:r w:rsidRPr="003868EC">
        <w:rPr>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r w:rsidRPr="003868EC">
        <w:rPr>
          <w:sz w:val="26"/>
          <w:szCs w:val="26"/>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68EC">
        <w:rPr>
          <w:sz w:val="26"/>
          <w:szCs w:val="26"/>
        </w:rPr>
        <w:lastRenderedPageBreak/>
        <w:t xml:space="preserve">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9"/>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31502D">
        <w:rPr>
          <w:rFonts w:ascii="Times New Roman" w:hAnsi="Times New Roman" w:cs="Times New Roman"/>
          <w:color w:val="auto"/>
          <w:sz w:val="26"/>
          <w:szCs w:val="26"/>
        </w:rPr>
        <w:t>сельского поселения «Андронниковское»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31502D">
        <w:rPr>
          <w:rFonts w:ascii="Times New Roman" w:hAnsi="Times New Roman" w:cs="Times New Roman"/>
          <w:color w:val="auto"/>
          <w:sz w:val="26"/>
          <w:szCs w:val="26"/>
        </w:rPr>
        <w:t>сельского поселения «Андронниковское»</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31502D" w:rsidRDefault="005D1A4A" w:rsidP="0031502D">
      <w:pPr>
        <w:pStyle w:val="121"/>
        <w:shd w:val="clear" w:color="auto" w:fill="auto"/>
        <w:spacing w:before="0" w:after="0" w:line="210" w:lineRule="exact"/>
        <w:ind w:left="-142"/>
        <w:rPr>
          <w:sz w:val="20"/>
          <w:szCs w:val="20"/>
        </w:rPr>
        <w:sectPr w:rsidR="005D1A4A" w:rsidRPr="0031502D" w:rsidSect="00CC08DA">
          <w:type w:val="continuous"/>
          <w:pgSz w:w="11905" w:h="16837"/>
          <w:pgMar w:top="1106" w:right="539" w:bottom="284" w:left="1156" w:header="0" w:footer="3" w:gutter="0"/>
          <w:cols w:space="720"/>
          <w:noEndnote/>
          <w:docGrid w:linePitch="360"/>
        </w:sect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Приложение № 2</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 к административному регламенту </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предоставления муниципальной услуги</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 «Перевод жилого помещения в нежилое помещение </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и нежилого помещения в жилое помещение» </w:t>
      </w:r>
    </w:p>
    <w:p w:rsidR="0031502D" w:rsidRDefault="00692B59" w:rsidP="0031502D">
      <w:pPr>
        <w:suppressAutoHyphens/>
        <w:ind w:right="-149"/>
        <w:jc w:val="right"/>
        <w:rPr>
          <w:rFonts w:ascii="Times New Roman" w:hAnsi="Times New Roman" w:cs="Times New Roman"/>
          <w:color w:val="auto"/>
          <w:sz w:val="26"/>
          <w:szCs w:val="26"/>
        </w:rPr>
      </w:pPr>
      <w:r w:rsidRPr="001A66EC">
        <w:rPr>
          <w:rFonts w:ascii="Times New Roman" w:hAnsi="Times New Roman" w:cs="Times New Roman"/>
          <w:sz w:val="26"/>
          <w:szCs w:val="26"/>
        </w:rPr>
        <w:t xml:space="preserve">на территории </w:t>
      </w:r>
      <w:r w:rsidR="0031502D">
        <w:rPr>
          <w:rFonts w:ascii="Times New Roman" w:hAnsi="Times New Roman" w:cs="Times New Roman"/>
          <w:color w:val="auto"/>
          <w:sz w:val="26"/>
          <w:szCs w:val="26"/>
        </w:rPr>
        <w:t xml:space="preserve">сельского поселения «Андронниковское», </w:t>
      </w:r>
    </w:p>
    <w:p w:rsidR="0031502D"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 xml:space="preserve">утвержденного постановлением </w:t>
      </w:r>
    </w:p>
    <w:p w:rsidR="00692B59" w:rsidRPr="001A66EC" w:rsidRDefault="00692B59" w:rsidP="0031502D">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t>администрации</w:t>
      </w:r>
      <w:r w:rsidR="0031502D" w:rsidRPr="0031502D">
        <w:rPr>
          <w:rFonts w:ascii="Times New Roman" w:hAnsi="Times New Roman" w:cs="Times New Roman"/>
          <w:color w:val="auto"/>
          <w:sz w:val="26"/>
          <w:szCs w:val="26"/>
        </w:rPr>
        <w:t xml:space="preserve"> </w:t>
      </w:r>
      <w:r w:rsidR="0031502D">
        <w:rPr>
          <w:rFonts w:ascii="Times New Roman" w:hAnsi="Times New Roman" w:cs="Times New Roman"/>
          <w:color w:val="auto"/>
          <w:sz w:val="26"/>
          <w:szCs w:val="26"/>
        </w:rPr>
        <w:t>сельского поселения «Андронниковское»</w:t>
      </w:r>
      <w:r w:rsidRPr="001A66EC">
        <w:rPr>
          <w:rFonts w:ascii="Times New Roman" w:hAnsi="Times New Roman" w:cs="Times New Roman"/>
          <w:sz w:val="26"/>
          <w:szCs w:val="26"/>
        </w:rPr>
        <w:t xml:space="preserve"> </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lastRenderedPageBreak/>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09" w:rsidRDefault="00331709" w:rsidP="00A23B58">
      <w:r>
        <w:separator/>
      </w:r>
    </w:p>
  </w:endnote>
  <w:endnote w:type="continuationSeparator" w:id="1">
    <w:p w:rsidR="00331709" w:rsidRDefault="00331709"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09" w:rsidRDefault="00331709" w:rsidP="00A23B58">
      <w:r>
        <w:separator/>
      </w:r>
    </w:p>
  </w:footnote>
  <w:footnote w:type="continuationSeparator" w:id="1">
    <w:p w:rsidR="00331709" w:rsidRDefault="00331709"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6D" w:rsidRDefault="00C3536D">
    <w:pPr>
      <w:pStyle w:val="a6"/>
      <w:framePr w:w="11572" w:h="139" w:wrap="none" w:vAnchor="text" w:hAnchor="page" w:x="167" w:y="1273"/>
      <w:shd w:val="clear" w:color="auto" w:fill="auto"/>
      <w:ind w:left="5789"/>
    </w:pPr>
    <w:fldSimple w:instr=" PAGE \* MERGEFORMAT ">
      <w:r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6D" w:rsidRDefault="00C3536D">
    <w:pPr>
      <w:pStyle w:val="a6"/>
      <w:framePr w:w="11572" w:h="139" w:wrap="none" w:vAnchor="text" w:hAnchor="page" w:x="167" w:y="1273"/>
      <w:shd w:val="clear" w:color="auto" w:fill="auto"/>
      <w:ind w:left="5789"/>
    </w:pPr>
    <w:fldSimple w:instr=" PAGE \* MERGEFORMAT ">
      <w:r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6D" w:rsidRPr="008C24D4" w:rsidRDefault="00C3536D"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A13CC"/>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502D"/>
    <w:rsid w:val="0031651B"/>
    <w:rsid w:val="00322897"/>
    <w:rsid w:val="00331709"/>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49635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474E8"/>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BF3143"/>
    <w:rsid w:val="00C034E6"/>
    <w:rsid w:val="00C07F9A"/>
    <w:rsid w:val="00C174AE"/>
    <w:rsid w:val="00C30461"/>
    <w:rsid w:val="00C31990"/>
    <w:rsid w:val="00C32B85"/>
    <w:rsid w:val="00C3536D"/>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87EC9"/>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ED7A-ACB2-461B-B628-BA4CC3FD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11453</Words>
  <Characters>65284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Proffy</cp:lastModifiedBy>
  <cp:revision>4</cp:revision>
  <cp:lastPrinted>2022-05-23T08:54:00Z</cp:lastPrinted>
  <dcterms:created xsi:type="dcterms:W3CDTF">2022-11-11T01:24:00Z</dcterms:created>
  <dcterms:modified xsi:type="dcterms:W3CDTF">2022-11-23T03:08:00Z</dcterms:modified>
</cp:coreProperties>
</file>