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96" w:rsidRDefault="006C1996" w:rsidP="006C1996">
      <w:pPr>
        <w:pStyle w:val="ad"/>
        <w:rPr>
          <w:b/>
          <w:sz w:val="32"/>
          <w:szCs w:val="32"/>
        </w:rPr>
      </w:pPr>
    </w:p>
    <w:p w:rsidR="006C1996" w:rsidRDefault="006C1996" w:rsidP="006C1996">
      <w:pPr>
        <w:pStyle w:val="ad"/>
        <w:rPr>
          <w:b/>
          <w:sz w:val="32"/>
          <w:szCs w:val="32"/>
        </w:rPr>
      </w:pPr>
    </w:p>
    <w:p w:rsidR="006C1996" w:rsidRDefault="006C1996" w:rsidP="006C1996">
      <w:pPr>
        <w:pStyle w:val="ad"/>
        <w:rPr>
          <w:b/>
          <w:sz w:val="32"/>
          <w:szCs w:val="32"/>
        </w:rPr>
      </w:pPr>
    </w:p>
    <w:p w:rsidR="006C1996" w:rsidRDefault="006C1996" w:rsidP="006C1996">
      <w:pPr>
        <w:pStyle w:val="ad"/>
        <w:rPr>
          <w:b/>
          <w:sz w:val="32"/>
          <w:szCs w:val="32"/>
        </w:rPr>
      </w:pPr>
    </w:p>
    <w:p w:rsidR="006C1996" w:rsidRPr="005C1F0A" w:rsidRDefault="00DB5550" w:rsidP="006C1996">
      <w:pPr>
        <w:pStyle w:val="a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0095" cy="904875"/>
            <wp:effectExtent l="19050" t="0" r="190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96" w:rsidRPr="005C1F0A">
        <w:rPr>
          <w:b/>
          <w:sz w:val="32"/>
          <w:szCs w:val="32"/>
        </w:rPr>
        <w:t>АДМИНИСТРАЦИЯ МУНИЦИПАЛЬНОГО РАЙОНА</w:t>
      </w:r>
    </w:p>
    <w:p w:rsidR="006C1996" w:rsidRPr="005C1F0A" w:rsidRDefault="006C1996" w:rsidP="006C1996">
      <w:pPr>
        <w:pStyle w:val="ad"/>
        <w:jc w:val="center"/>
        <w:rPr>
          <w:b/>
          <w:sz w:val="32"/>
          <w:szCs w:val="32"/>
        </w:rPr>
      </w:pPr>
      <w:r w:rsidRPr="005C1F0A">
        <w:rPr>
          <w:b/>
          <w:sz w:val="32"/>
          <w:szCs w:val="32"/>
        </w:rPr>
        <w:t xml:space="preserve">«НЕРЧИНСКИЙ РАЙОН» </w:t>
      </w:r>
      <w:r>
        <w:rPr>
          <w:b/>
          <w:sz w:val="32"/>
          <w:szCs w:val="32"/>
        </w:rPr>
        <w:t>ЗАБАЙКАЛЬСКОГО КРАЯ</w:t>
      </w:r>
    </w:p>
    <w:p w:rsidR="00E318E0" w:rsidRDefault="00E318E0" w:rsidP="00E318E0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318E0" w:rsidRPr="002A0819" w:rsidRDefault="00E318E0" w:rsidP="004C5205">
      <w:pPr>
        <w:pStyle w:val="Title"/>
        <w:spacing w:before="0" w:after="0"/>
        <w:ind w:right="-6" w:firstLine="0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18E0" w:rsidRPr="0020154D" w:rsidRDefault="00E318E0" w:rsidP="004C5205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E0" w:rsidRPr="0020154D" w:rsidRDefault="00E318E0" w:rsidP="004C5205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171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E318E0" w:rsidRPr="0020154D" w:rsidRDefault="00E318E0" w:rsidP="00E318E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996" w:rsidRPr="004C5205" w:rsidRDefault="006C1996" w:rsidP="006C19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5205">
        <w:rPr>
          <w:rFonts w:ascii="Times New Roman" w:hAnsi="Times New Roman" w:cs="Times New Roman"/>
          <w:b w:val="0"/>
          <w:bCs w:val="0"/>
          <w:sz w:val="28"/>
          <w:szCs w:val="28"/>
        </w:rPr>
        <w:t>г. Нерчинск</w:t>
      </w:r>
    </w:p>
    <w:p w:rsidR="00E318E0" w:rsidRDefault="00E318E0" w:rsidP="00E318E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318E0" w:rsidRPr="004C5205" w:rsidRDefault="004C5205" w:rsidP="004C5205">
      <w:pPr>
        <w:suppressAutoHyphens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муниципального района «Нерчинский район»</w:t>
      </w:r>
    </w:p>
    <w:p w:rsidR="006C1996" w:rsidRPr="009F4A3B" w:rsidRDefault="006C1996" w:rsidP="00E318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8E0" w:rsidRPr="004C5205" w:rsidRDefault="00E318E0" w:rsidP="00365F7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кодексом Российской Федерации, руководствуясь Федеральным законом от 27 июля 2010 года </w:t>
      </w:r>
      <w:hyperlink r:id="rId9" w:history="1">
        <w:r w:rsidRPr="004C5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210-ФЗ</w:t>
        </w:r>
      </w:hyperlink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365F7A" w:rsidRPr="004C52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5F7A" w:rsidRPr="004C52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постановлением Правительства Российской Федерации от 28 января 2006 года № 47 </w:t>
      </w:r>
      <w:r w:rsidR="00A934EF" w:rsidRPr="004C520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65F7A" w:rsidRPr="004C5205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</w:t>
      </w:r>
      <w:r w:rsidR="006C1996"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Pr="004C52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6C1996"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«Нерчинский» район</w:t>
      </w: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  <w:bookmarkStart w:id="0" w:name="sub_1"/>
    </w:p>
    <w:p w:rsidR="00E318E0" w:rsidRPr="004C5205" w:rsidRDefault="00E318E0" w:rsidP="00E318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8E0" w:rsidRPr="004C5205" w:rsidRDefault="00E318E0" w:rsidP="00E318E0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205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4C5205"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FD0D29" w:rsidRPr="004C5205">
        <w:rPr>
          <w:rFonts w:ascii="Times New Roman" w:hAnsi="Times New Roman" w:cs="Times New Roman"/>
          <w:color w:val="auto"/>
          <w:sz w:val="28"/>
          <w:szCs w:val="28"/>
        </w:rPr>
        <w:t>Признание садового дома жилым домом и жилого дома садовым домом</w:t>
      </w:r>
      <w:r w:rsidRPr="004C5205">
        <w:rPr>
          <w:rFonts w:ascii="Times New Roman" w:hAnsi="Times New Roman" w:cs="Times New Roman"/>
          <w:color w:val="auto"/>
          <w:sz w:val="28"/>
          <w:szCs w:val="28"/>
        </w:rPr>
        <w:t>» на территории</w:t>
      </w:r>
      <w:r w:rsidR="006C1996" w:rsidRPr="004C52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«Нерчинский район»</w:t>
      </w:r>
      <w:r w:rsidRPr="004C5205">
        <w:rPr>
          <w:rFonts w:ascii="Times New Roman" w:hAnsi="Times New Roman" w:cs="Times New Roman"/>
          <w:color w:val="auto"/>
          <w:sz w:val="28"/>
          <w:szCs w:val="28"/>
        </w:rPr>
        <w:t xml:space="preserve"> (прил</w:t>
      </w:r>
      <w:r w:rsidR="004C5205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 w:rsidRPr="004C520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C5205" w:rsidRDefault="00C55CB7" w:rsidP="00E318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205">
        <w:rPr>
          <w:rFonts w:ascii="Times New Roman" w:hAnsi="Times New Roman" w:cs="Times New Roman"/>
          <w:sz w:val="28"/>
          <w:szCs w:val="28"/>
        </w:rPr>
        <w:t>2</w:t>
      </w:r>
      <w:r w:rsidR="00E318E0" w:rsidRPr="004C5205">
        <w:rPr>
          <w:rFonts w:ascii="Times New Roman" w:hAnsi="Times New Roman" w:cs="Times New Roman"/>
          <w:sz w:val="28"/>
          <w:szCs w:val="28"/>
        </w:rPr>
        <w:t>. </w:t>
      </w:r>
      <w:r w:rsidR="004C520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E318E0" w:rsidRPr="004C5205" w:rsidRDefault="004C5205" w:rsidP="00E318E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18E0" w:rsidRPr="004C5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="00E318E0" w:rsidRPr="004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C308A1" w:rsidRPr="004C5205" w:rsidRDefault="00C308A1" w:rsidP="00E318E0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55CB7" w:rsidRPr="004C5205" w:rsidRDefault="00C55CB7" w:rsidP="00E318E0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318E0" w:rsidRPr="004C5205" w:rsidRDefault="00E318E0" w:rsidP="00E318E0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C1996" w:rsidRPr="004C5205" w:rsidRDefault="006C1996" w:rsidP="006C1996">
      <w:pPr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C5205"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 w:rsidRPr="004C5205">
        <w:rPr>
          <w:rFonts w:ascii="Times New Roman" w:hAnsi="Times New Roman" w:cs="Times New Roman"/>
          <w:bCs/>
          <w:iCs/>
          <w:sz w:val="28"/>
          <w:szCs w:val="28"/>
        </w:rPr>
        <w:t xml:space="preserve">. главы муниципального </w:t>
      </w:r>
      <w:proofErr w:type="gramStart"/>
      <w:r w:rsidRPr="004C5205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Pr="004C5205">
        <w:rPr>
          <w:rFonts w:ascii="Times New Roman" w:hAnsi="Times New Roman" w:cs="Times New Roman"/>
          <w:bCs/>
          <w:iCs/>
          <w:sz w:val="28"/>
          <w:szCs w:val="28"/>
        </w:rPr>
        <w:br/>
        <w:t>«</w:t>
      </w:r>
      <w:proofErr w:type="gramEnd"/>
      <w:r w:rsidRPr="004C5205">
        <w:rPr>
          <w:rFonts w:ascii="Times New Roman" w:hAnsi="Times New Roman" w:cs="Times New Roman"/>
          <w:bCs/>
          <w:iCs/>
          <w:sz w:val="28"/>
          <w:szCs w:val="28"/>
        </w:rPr>
        <w:t>Нерчинский район»</w:t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C5205">
        <w:rPr>
          <w:rFonts w:ascii="Times New Roman" w:hAnsi="Times New Roman" w:cs="Times New Roman"/>
          <w:i/>
          <w:color w:val="FF0000"/>
          <w:sz w:val="28"/>
          <w:szCs w:val="28"/>
        </w:rPr>
        <w:tab/>
        <w:t xml:space="preserve">               </w:t>
      </w:r>
      <w:r w:rsidRPr="004C5205">
        <w:rPr>
          <w:rFonts w:ascii="Times New Roman" w:hAnsi="Times New Roman" w:cs="Times New Roman"/>
          <w:iCs/>
          <w:sz w:val="28"/>
          <w:szCs w:val="28"/>
        </w:rPr>
        <w:t>Б.</w:t>
      </w:r>
      <w:r w:rsidR="004C5205">
        <w:rPr>
          <w:rFonts w:ascii="Times New Roman" w:hAnsi="Times New Roman" w:cs="Times New Roman"/>
          <w:iCs/>
          <w:sz w:val="28"/>
          <w:szCs w:val="28"/>
        </w:rPr>
        <w:t>Н. Протасов</w:t>
      </w:r>
    </w:p>
    <w:p w:rsidR="00C55CB7" w:rsidRDefault="00C55CB7" w:rsidP="006C1996">
      <w:pPr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318E0" w:rsidRDefault="00E318E0" w:rsidP="00C55CB7">
      <w:pPr>
        <w:suppressAutoHyphens/>
        <w:ind w:left="5245" w:right="425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1996" w:rsidRDefault="00E318E0" w:rsidP="00E318E0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154D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01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96" w:rsidRDefault="006C1996" w:rsidP="00E318E0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1996" w:rsidRDefault="006C1996" w:rsidP="00E318E0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</w:p>
    <w:p w:rsidR="00E318E0" w:rsidRPr="0020154D" w:rsidRDefault="00E318E0" w:rsidP="00E318E0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15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154D">
        <w:rPr>
          <w:rFonts w:ascii="Times New Roman" w:hAnsi="Times New Roman" w:cs="Times New Roman"/>
          <w:sz w:val="28"/>
          <w:szCs w:val="28"/>
        </w:rPr>
        <w:t xml:space="preserve">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E318E0" w:rsidRDefault="00E318E0">
      <w:pPr>
        <w:pStyle w:val="160"/>
        <w:shd w:val="clear" w:color="auto" w:fill="auto"/>
        <w:spacing w:before="0" w:after="341"/>
        <w:ind w:left="20" w:right="40" w:firstLine="1860"/>
      </w:pPr>
    </w:p>
    <w:p w:rsidR="004C5205" w:rsidRPr="004C5205" w:rsidRDefault="004C5205" w:rsidP="004C5205">
      <w:pPr>
        <w:suppressAutoHyphens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05">
        <w:rPr>
          <w:rFonts w:ascii="Times New Roman" w:hAnsi="Times New Roman" w:cs="Times New Roman"/>
          <w:b/>
          <w:color w:val="auto"/>
          <w:sz w:val="28"/>
          <w:szCs w:val="26"/>
        </w:rPr>
        <w:t xml:space="preserve">Административный регламент </w:t>
      </w:r>
      <w:r w:rsidRPr="004C520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«Признание садового дома жилым домом и жилого дома садовым домом» на территории муниципального района «Нерчинский район»</w:t>
      </w:r>
    </w:p>
    <w:p w:rsidR="009E50C7" w:rsidRPr="009E50C7" w:rsidRDefault="009E50C7" w:rsidP="009E50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69D" w:rsidRPr="004C5205" w:rsidRDefault="00DB0FE5" w:rsidP="004C5205">
      <w:pPr>
        <w:pStyle w:val="160"/>
        <w:shd w:val="clear" w:color="auto" w:fill="auto"/>
        <w:spacing w:before="0" w:after="301" w:line="270" w:lineRule="exact"/>
        <w:jc w:val="center"/>
        <w:rPr>
          <w:sz w:val="28"/>
          <w:szCs w:val="28"/>
        </w:rPr>
      </w:pPr>
      <w:r w:rsidRPr="004C5205">
        <w:rPr>
          <w:sz w:val="28"/>
          <w:szCs w:val="28"/>
        </w:rPr>
        <w:t>1</w:t>
      </w:r>
      <w:r w:rsidR="003E469D" w:rsidRPr="004C5205">
        <w:rPr>
          <w:sz w:val="28"/>
          <w:szCs w:val="28"/>
        </w:rPr>
        <w:t>. Общие положения</w:t>
      </w:r>
    </w:p>
    <w:p w:rsidR="00902F03" w:rsidRPr="004C5205" w:rsidRDefault="003E469D" w:rsidP="00902F03">
      <w:pPr>
        <w:pStyle w:val="ad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40" w:firstLine="680"/>
        <w:jc w:val="both"/>
        <w:rPr>
          <w:rStyle w:val="a8"/>
          <w:i w:val="0"/>
          <w:sz w:val="28"/>
          <w:szCs w:val="28"/>
        </w:rPr>
      </w:pPr>
      <w:r w:rsidRPr="004C5205">
        <w:rPr>
          <w:sz w:val="28"/>
          <w:szCs w:val="28"/>
        </w:rPr>
        <w:t>Административный регламент предоставления муниципальной услуги «Признание садового дома жилым домом и жилого дома садовым домом»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Pr="004C5205">
        <w:rPr>
          <w:rStyle w:val="a8"/>
          <w:iCs/>
          <w:sz w:val="28"/>
          <w:szCs w:val="28"/>
        </w:rPr>
        <w:t xml:space="preserve"> </w:t>
      </w:r>
      <w:r w:rsidR="00902F03" w:rsidRPr="004C5205">
        <w:rPr>
          <w:rStyle w:val="a8"/>
          <w:i w:val="0"/>
          <w:iCs/>
          <w:sz w:val="28"/>
          <w:szCs w:val="28"/>
        </w:rPr>
        <w:t xml:space="preserve">оказанию муниципальной услуги на территории </w:t>
      </w:r>
      <w:r w:rsidR="006C1996" w:rsidRPr="004C5205">
        <w:rPr>
          <w:rStyle w:val="a8"/>
          <w:i w:val="0"/>
          <w:iCs/>
          <w:sz w:val="28"/>
          <w:szCs w:val="28"/>
        </w:rPr>
        <w:t>муниципального района «Нерчинский район»</w:t>
      </w:r>
      <w:r w:rsidR="00902F03" w:rsidRPr="004C5205">
        <w:rPr>
          <w:rStyle w:val="a8"/>
          <w:i w:val="0"/>
          <w:iCs/>
          <w:sz w:val="28"/>
          <w:szCs w:val="28"/>
        </w:rPr>
        <w:t>.</w:t>
      </w:r>
    </w:p>
    <w:p w:rsidR="003E469D" w:rsidRPr="004C5205" w:rsidRDefault="003E469D" w:rsidP="00902F03">
      <w:pPr>
        <w:pStyle w:val="ad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40" w:firstLine="68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4C5205">
        <w:rPr>
          <w:sz w:val="28"/>
          <w:szCs w:val="28"/>
        </w:rPr>
        <w:t>подуслуг</w:t>
      </w:r>
      <w:proofErr w:type="spellEnd"/>
      <w:r w:rsidRPr="004C5205">
        <w:rPr>
          <w:sz w:val="28"/>
          <w:szCs w:val="28"/>
        </w:rPr>
        <w:t>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Признания садового дома жилым домом;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Признания жилого дома садовым домом.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- Заявитель).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431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498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E469D" w:rsidRPr="004C5205" w:rsidRDefault="003E469D" w:rsidP="00584B8C">
      <w:pPr>
        <w:pStyle w:val="ad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непосредственно</w:t>
      </w:r>
      <w:proofErr w:type="gramEnd"/>
      <w:r w:rsidRPr="004C5205">
        <w:rPr>
          <w:sz w:val="28"/>
          <w:szCs w:val="28"/>
        </w:rPr>
        <w:t xml:space="preserve"> при личном приеме заявителя в</w:t>
      </w:r>
      <w:r w:rsidR="00584B8C" w:rsidRPr="004C5205">
        <w:rPr>
          <w:sz w:val="28"/>
          <w:szCs w:val="28"/>
        </w:rPr>
        <w:t xml:space="preserve"> администрацию</w:t>
      </w:r>
      <w:r w:rsidR="006C1996" w:rsidRPr="004C5205">
        <w:rPr>
          <w:sz w:val="28"/>
          <w:szCs w:val="28"/>
        </w:rPr>
        <w:t xml:space="preserve"> муниципального района «Нерчинский район»</w:t>
      </w:r>
      <w:r w:rsidR="00584B8C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(далее</w:t>
      </w:r>
      <w:r w:rsidR="00ED0045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E469D" w:rsidRPr="004C5205" w:rsidRDefault="003E469D">
      <w:pPr>
        <w:pStyle w:val="ad"/>
        <w:numPr>
          <w:ilvl w:val="1"/>
          <w:numId w:val="1"/>
        </w:numPr>
        <w:shd w:val="clear" w:color="auto" w:fill="auto"/>
        <w:tabs>
          <w:tab w:val="left" w:pos="998"/>
        </w:tabs>
        <w:spacing w:line="322" w:lineRule="exact"/>
        <w:ind w:left="20" w:firstLine="68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</w:t>
      </w:r>
      <w:proofErr w:type="gramEnd"/>
      <w:r w:rsidRPr="004C5205">
        <w:rPr>
          <w:sz w:val="28"/>
          <w:szCs w:val="28"/>
        </w:rPr>
        <w:t xml:space="preserve"> телефону</w:t>
      </w:r>
      <w:r w:rsidR="006C1996" w:rsidRPr="004C5205">
        <w:rPr>
          <w:sz w:val="28"/>
          <w:szCs w:val="28"/>
        </w:rPr>
        <w:t xml:space="preserve"> в</w:t>
      </w:r>
      <w:r w:rsidRPr="004C5205">
        <w:rPr>
          <w:sz w:val="28"/>
          <w:szCs w:val="28"/>
        </w:rPr>
        <w:t xml:space="preserve"> Уполномоченном органе или многофункциональном центре;</w:t>
      </w:r>
    </w:p>
    <w:p w:rsidR="003E469D" w:rsidRPr="00520359" w:rsidRDefault="003E469D" w:rsidP="002C6525">
      <w:pPr>
        <w:pStyle w:val="ad"/>
        <w:numPr>
          <w:ilvl w:val="1"/>
          <w:numId w:val="1"/>
        </w:numPr>
        <w:shd w:val="clear" w:color="auto" w:fill="auto"/>
        <w:tabs>
          <w:tab w:val="left" w:pos="1041"/>
        </w:tabs>
        <w:spacing w:line="322" w:lineRule="exact"/>
        <w:ind w:left="20" w:firstLine="680"/>
        <w:jc w:val="both"/>
        <w:rPr>
          <w:sz w:val="28"/>
          <w:szCs w:val="28"/>
        </w:rPr>
      </w:pPr>
      <w:proofErr w:type="gramStart"/>
      <w:r w:rsidRPr="00520359">
        <w:rPr>
          <w:sz w:val="28"/>
          <w:szCs w:val="28"/>
        </w:rPr>
        <w:t>письменно</w:t>
      </w:r>
      <w:proofErr w:type="gramEnd"/>
      <w:r w:rsidRPr="00520359">
        <w:rPr>
          <w:sz w:val="28"/>
          <w:szCs w:val="28"/>
        </w:rPr>
        <w:t>, в том числе посредством электронной почты, факсимильной</w:t>
      </w:r>
      <w:r w:rsidR="00520359" w:rsidRPr="00520359">
        <w:rPr>
          <w:sz w:val="28"/>
          <w:szCs w:val="28"/>
        </w:rPr>
        <w:t xml:space="preserve"> </w:t>
      </w:r>
      <w:r w:rsidRPr="00520359">
        <w:rPr>
          <w:sz w:val="28"/>
          <w:szCs w:val="28"/>
        </w:rPr>
        <w:t>связи;</w:t>
      </w:r>
    </w:p>
    <w:p w:rsidR="003E469D" w:rsidRPr="004C5205" w:rsidRDefault="003E469D">
      <w:pPr>
        <w:pStyle w:val="ad"/>
        <w:numPr>
          <w:ilvl w:val="1"/>
          <w:numId w:val="1"/>
        </w:numPr>
        <w:shd w:val="clear" w:color="auto" w:fill="auto"/>
        <w:tabs>
          <w:tab w:val="left" w:pos="1002"/>
        </w:tabs>
        <w:spacing w:line="322" w:lineRule="exact"/>
        <w:ind w:left="20" w:firstLine="68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посредством</w:t>
      </w:r>
      <w:proofErr w:type="gramEnd"/>
      <w:r w:rsidRPr="004C5205">
        <w:rPr>
          <w:sz w:val="28"/>
          <w:szCs w:val="28"/>
        </w:rPr>
        <w:t xml:space="preserve"> размещения в открытой и доступной форме информации: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в</w:t>
      </w:r>
      <w:proofErr w:type="gramEnd"/>
      <w:r w:rsidRPr="004C5205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 w:rsidRPr="004C5205">
        <w:rPr>
          <w:color w:val="000000" w:themeColor="text1"/>
          <w:sz w:val="28"/>
          <w:szCs w:val="28"/>
          <w:lang w:eastAsia="en-US"/>
        </w:rPr>
        <w:t>(</w:t>
      </w:r>
      <w:hyperlink r:id="rId10" w:history="1">
        <w:r w:rsidRPr="004C5205">
          <w:rPr>
            <w:rStyle w:val="a3"/>
            <w:color w:val="000000" w:themeColor="text1"/>
            <w:sz w:val="28"/>
            <w:szCs w:val="28"/>
            <w:lang w:val="en-US" w:eastAsia="en-US"/>
          </w:rPr>
          <w:t>https</w:t>
        </w:r>
        <w:r w:rsidRPr="004C5205">
          <w:rPr>
            <w:rStyle w:val="a3"/>
            <w:color w:val="000000" w:themeColor="text1"/>
            <w:sz w:val="28"/>
            <w:szCs w:val="28"/>
            <w:lang w:eastAsia="en-US"/>
          </w:rPr>
          <w:t>://</w:t>
        </w:r>
        <w:r w:rsidRPr="004C5205">
          <w:rPr>
            <w:rStyle w:val="a3"/>
            <w:color w:val="000000" w:themeColor="text1"/>
            <w:sz w:val="28"/>
            <w:szCs w:val="28"/>
            <w:lang w:val="en-US" w:eastAsia="en-US"/>
          </w:rPr>
          <w:t>www</w:t>
        </w:r>
        <w:r w:rsidRPr="004C5205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C5205">
          <w:rPr>
            <w:rStyle w:val="a3"/>
            <w:color w:val="000000" w:themeColor="text1"/>
            <w:sz w:val="28"/>
            <w:szCs w:val="28"/>
            <w:lang w:val="en-US" w:eastAsia="en-US"/>
          </w:rPr>
          <w:t>gosuslugi</w:t>
        </w:r>
        <w:proofErr w:type="spellEnd"/>
        <w:r w:rsidRPr="004C5205">
          <w:rPr>
            <w:rStyle w:val="a3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C5205">
          <w:rPr>
            <w:rStyle w:val="a3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Pr="004C5205">
          <w:rPr>
            <w:rStyle w:val="a3"/>
            <w:color w:val="000000" w:themeColor="text1"/>
            <w:sz w:val="28"/>
            <w:szCs w:val="28"/>
            <w:lang w:eastAsia="en-US"/>
          </w:rPr>
          <w:t>/</w:t>
        </w:r>
      </w:hyperlink>
      <w:r w:rsidRPr="004C5205">
        <w:rPr>
          <w:color w:val="000000" w:themeColor="text1"/>
          <w:sz w:val="28"/>
          <w:szCs w:val="28"/>
          <w:lang w:eastAsia="en-US"/>
        </w:rPr>
        <w:t xml:space="preserve">) </w:t>
      </w:r>
      <w:r w:rsidRPr="004C5205">
        <w:rPr>
          <w:color w:val="000000" w:themeColor="text1"/>
          <w:sz w:val="28"/>
          <w:szCs w:val="28"/>
        </w:rPr>
        <w:t>(</w:t>
      </w:r>
      <w:r w:rsidRPr="004C5205">
        <w:rPr>
          <w:sz w:val="28"/>
          <w:szCs w:val="28"/>
        </w:rPr>
        <w:t>далее - ЕПГУ, Единый портал);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color w:val="FF0000"/>
          <w:sz w:val="28"/>
          <w:szCs w:val="28"/>
        </w:rPr>
      </w:pPr>
      <w:proofErr w:type="gramStart"/>
      <w:r w:rsidRPr="004C5205">
        <w:rPr>
          <w:sz w:val="28"/>
          <w:szCs w:val="28"/>
        </w:rPr>
        <w:t>на</w:t>
      </w:r>
      <w:proofErr w:type="gramEnd"/>
      <w:r w:rsidRPr="004C5205">
        <w:rPr>
          <w:sz w:val="28"/>
          <w:szCs w:val="28"/>
        </w:rPr>
        <w:t xml:space="preserve"> официальном сайте Уполномоченного органа</w:t>
      </w:r>
      <w:r w:rsidR="006C1996" w:rsidRPr="004C5205">
        <w:rPr>
          <w:sz w:val="28"/>
          <w:szCs w:val="28"/>
        </w:rPr>
        <w:t xml:space="preserve"> https://nerchinsk.75.ru/;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469D" w:rsidRPr="004C5205" w:rsidRDefault="003E469D" w:rsidP="004453E4">
      <w:pPr>
        <w:pStyle w:val="ad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left="20" w:right="20" w:firstLine="689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Информирование осуществляется по вопросам, касающимся: способов подачи уведомления об окончании строительства или</w:t>
      </w:r>
      <w:r w:rsidR="004453E4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адресов</w:t>
      </w:r>
      <w:proofErr w:type="gramEnd"/>
      <w:r w:rsidRPr="004C5205">
        <w:rPr>
          <w:sz w:val="28"/>
          <w:szCs w:val="28"/>
        </w:rPr>
        <w:t xml:space="preserve">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справочной</w:t>
      </w:r>
      <w:proofErr w:type="gramEnd"/>
      <w:r w:rsidRPr="004C5205">
        <w:rPr>
          <w:sz w:val="28"/>
          <w:szCs w:val="28"/>
        </w:rPr>
        <w:t xml:space="preserve"> информации о работе Уполномоченного органа (структурных подразделений Уполномоченного органа);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документов</w:t>
      </w:r>
      <w:proofErr w:type="gramEnd"/>
      <w:r w:rsidRPr="004C5205">
        <w:rPr>
          <w:sz w:val="28"/>
          <w:szCs w:val="28"/>
        </w:rPr>
        <w:t>, необходимых для предоставления муниципальной услуги;</w:t>
      </w:r>
    </w:p>
    <w:p w:rsidR="003E469D" w:rsidRPr="004C5205" w:rsidRDefault="003E469D" w:rsidP="00363723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порядка</w:t>
      </w:r>
      <w:proofErr w:type="gramEnd"/>
      <w:r w:rsidRPr="004C5205">
        <w:rPr>
          <w:sz w:val="28"/>
          <w:szCs w:val="28"/>
        </w:rPr>
        <w:t xml:space="preserve"> и сроков предоставления муницип</w:t>
      </w:r>
      <w:r w:rsidR="00363723" w:rsidRPr="004C5205">
        <w:rPr>
          <w:sz w:val="28"/>
          <w:szCs w:val="28"/>
        </w:rPr>
        <w:t>альной</w:t>
      </w:r>
      <w:r w:rsidRPr="004C5205">
        <w:rPr>
          <w:sz w:val="28"/>
          <w:szCs w:val="28"/>
        </w:rPr>
        <w:t xml:space="preserve"> 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порядка</w:t>
      </w:r>
      <w:proofErr w:type="gramEnd"/>
      <w:r w:rsidRPr="004C5205">
        <w:rPr>
          <w:sz w:val="28"/>
          <w:szCs w:val="28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469D" w:rsidRPr="004C5205" w:rsidRDefault="000B64E1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</w:t>
      </w:r>
      <w:r w:rsidR="003E469D" w:rsidRPr="004C5205">
        <w:rPr>
          <w:sz w:val="28"/>
          <w:szCs w:val="28"/>
        </w:rPr>
        <w:t>начина</w:t>
      </w:r>
      <w:r>
        <w:rPr>
          <w:sz w:val="28"/>
          <w:szCs w:val="28"/>
        </w:rPr>
        <w:t>е</w:t>
      </w:r>
      <w:r w:rsidR="003E469D" w:rsidRPr="004C5205">
        <w:rPr>
          <w:sz w:val="28"/>
          <w:szCs w:val="28"/>
        </w:rPr>
        <w:t>тся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</w:t>
      </w:r>
      <w:r w:rsidR="000B64E1">
        <w:rPr>
          <w:sz w:val="28"/>
          <w:szCs w:val="28"/>
        </w:rPr>
        <w:t xml:space="preserve">переадресовывается </w:t>
      </w:r>
      <w:r w:rsidR="000B64E1" w:rsidRPr="004C5205">
        <w:rPr>
          <w:sz w:val="28"/>
          <w:szCs w:val="28"/>
        </w:rPr>
        <w:t>(</w:t>
      </w:r>
      <w:r w:rsidRPr="004C5205">
        <w:rPr>
          <w:sz w:val="28"/>
          <w:szCs w:val="28"/>
        </w:rPr>
        <w:t>перев</w:t>
      </w:r>
      <w:r w:rsidR="000B64E1">
        <w:rPr>
          <w:sz w:val="28"/>
          <w:szCs w:val="28"/>
        </w:rPr>
        <w:t>одится</w:t>
      </w:r>
      <w:r w:rsidRPr="004C5205">
        <w:rPr>
          <w:sz w:val="28"/>
          <w:szCs w:val="28"/>
        </w:rPr>
        <w:t xml:space="preserve">) на другое должностное лицо или же обратившемуся лицу </w:t>
      </w:r>
      <w:r w:rsidR="000B64E1">
        <w:rPr>
          <w:sz w:val="28"/>
          <w:szCs w:val="28"/>
        </w:rPr>
        <w:t>сообщается</w:t>
      </w:r>
      <w:r w:rsidRPr="004C5205">
        <w:rPr>
          <w:sz w:val="28"/>
          <w:szCs w:val="28"/>
        </w:rPr>
        <w:t xml:space="preserve"> телефонный номер, по которому будет получ</w:t>
      </w:r>
      <w:r w:rsidR="000B64E1">
        <w:rPr>
          <w:sz w:val="28"/>
          <w:szCs w:val="28"/>
        </w:rPr>
        <w:t>ена</w:t>
      </w:r>
      <w:r w:rsidRPr="004C5205">
        <w:rPr>
          <w:sz w:val="28"/>
          <w:szCs w:val="28"/>
        </w:rPr>
        <w:t xml:space="preserve"> необходим</w:t>
      </w:r>
      <w:r w:rsidR="000B64E1">
        <w:rPr>
          <w:sz w:val="28"/>
          <w:szCs w:val="28"/>
        </w:rPr>
        <w:t>ая</w:t>
      </w:r>
      <w:r w:rsidRPr="004C5205">
        <w:rPr>
          <w:sz w:val="28"/>
          <w:szCs w:val="28"/>
        </w:rPr>
        <w:t xml:space="preserve"> информаци</w:t>
      </w:r>
      <w:r w:rsidR="000B64E1">
        <w:rPr>
          <w:sz w:val="28"/>
          <w:szCs w:val="28"/>
        </w:rPr>
        <w:t>я.</w:t>
      </w:r>
    </w:p>
    <w:p w:rsidR="003E469D" w:rsidRPr="004C5205" w:rsidRDefault="003E469D" w:rsidP="000B64E1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</w:t>
      </w:r>
      <w:r w:rsidR="00461953" w:rsidRPr="004C5205">
        <w:rPr>
          <w:sz w:val="28"/>
          <w:szCs w:val="28"/>
        </w:rPr>
        <w:t xml:space="preserve">цедур и условий </w:t>
      </w:r>
      <w:r w:rsidR="00461953" w:rsidRPr="004C5205">
        <w:rPr>
          <w:sz w:val="28"/>
          <w:szCs w:val="28"/>
        </w:rPr>
        <w:lastRenderedPageBreak/>
        <w:t>предоставления муниципальной</w:t>
      </w:r>
      <w:r w:rsidRPr="004C5205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Продо</w:t>
      </w:r>
      <w:bookmarkStart w:id="1" w:name="_GoBack"/>
      <w:bookmarkEnd w:id="1"/>
      <w:r w:rsidRPr="004C5205">
        <w:rPr>
          <w:sz w:val="28"/>
          <w:szCs w:val="28"/>
        </w:rPr>
        <w:t>лжительность информирования по телефону не должна превышать 10 минут.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="0060133C" w:rsidRPr="004C5205">
        <w:rPr>
          <w:sz w:val="28"/>
          <w:szCs w:val="28"/>
        </w:rPr>
        <w:t>6</w:t>
      </w:r>
      <w:proofErr w:type="gramStart"/>
      <w:r w:rsidRPr="004C5205">
        <w:rPr>
          <w:sz w:val="28"/>
          <w:szCs w:val="28"/>
        </w:rPr>
        <w:t>. настоящего</w:t>
      </w:r>
      <w:proofErr w:type="gramEnd"/>
      <w:r w:rsidRPr="004C5205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11544D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34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</w:t>
      </w:r>
      <w:proofErr w:type="gramEnd"/>
      <w:r w:rsidRPr="004C5205">
        <w:rPr>
          <w:sz w:val="28"/>
          <w:szCs w:val="28"/>
        </w:rPr>
        <w:t xml:space="preserve">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справочные</w:t>
      </w:r>
      <w:proofErr w:type="gramEnd"/>
      <w:r w:rsidRPr="004C5205">
        <w:rPr>
          <w:sz w:val="28"/>
          <w:szCs w:val="28"/>
        </w:rPr>
        <w:t xml:space="preserve"> телефоны структурных подразделений Уполномоченного органа, ответственных за предоставление </w:t>
      </w:r>
      <w:r w:rsidR="001C7BA6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адрес</w:t>
      </w:r>
      <w:proofErr w:type="gramEnd"/>
      <w:r w:rsidRPr="004C5205">
        <w:rPr>
          <w:sz w:val="28"/>
          <w:szCs w:val="28"/>
        </w:rPr>
        <w:t xml:space="preserve"> официального сайта, а также электронной почты и (или) формы обратной связи Уполномоченного органа в сети «Интернет».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E469D" w:rsidRPr="004C5205" w:rsidRDefault="003E469D">
      <w:pPr>
        <w:pStyle w:val="ad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4C5205">
        <w:rPr>
          <w:sz w:val="28"/>
          <w:szCs w:val="28"/>
        </w:rPr>
        <w:lastRenderedPageBreak/>
        <w:t>Уполномоченным органом с учетом требований к информированию, установленных Административным регламентом.</w:t>
      </w:r>
    </w:p>
    <w:p w:rsidR="003E469D" w:rsidRPr="004C5205" w:rsidRDefault="003E469D">
      <w:pPr>
        <w:pStyle w:val="ad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1.12.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E469D" w:rsidRPr="004C5205" w:rsidRDefault="00710145" w:rsidP="004C5205">
      <w:pPr>
        <w:pStyle w:val="120"/>
        <w:keepNext/>
        <w:keepLines/>
        <w:shd w:val="clear" w:color="auto" w:fill="auto"/>
        <w:spacing w:before="0" w:after="301" w:line="270" w:lineRule="exact"/>
        <w:ind w:left="20" w:hanging="20"/>
        <w:jc w:val="center"/>
        <w:rPr>
          <w:sz w:val="28"/>
          <w:szCs w:val="28"/>
        </w:rPr>
      </w:pPr>
      <w:bookmarkStart w:id="2" w:name="bookmark0"/>
      <w:r w:rsidRPr="004C5205">
        <w:rPr>
          <w:sz w:val="28"/>
          <w:szCs w:val="28"/>
        </w:rPr>
        <w:t>2</w:t>
      </w:r>
      <w:r w:rsidR="003E469D" w:rsidRPr="004C5205">
        <w:rPr>
          <w:sz w:val="28"/>
          <w:szCs w:val="28"/>
        </w:rPr>
        <w:t>. Стандарт предоставления муниципальной услуги</w:t>
      </w:r>
      <w:bookmarkEnd w:id="2"/>
    </w:p>
    <w:p w:rsidR="003E469D" w:rsidRPr="004C5205" w:rsidRDefault="003E469D">
      <w:pPr>
        <w:pStyle w:val="ad"/>
        <w:numPr>
          <w:ilvl w:val="0"/>
          <w:numId w:val="2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Наименование </w:t>
      </w:r>
      <w:r w:rsidR="002365D4" w:rsidRPr="004C5205">
        <w:rPr>
          <w:sz w:val="28"/>
          <w:szCs w:val="28"/>
        </w:rPr>
        <w:t>муниципальной услуги – «</w:t>
      </w:r>
      <w:r w:rsidRPr="004C5205">
        <w:rPr>
          <w:sz w:val="28"/>
          <w:szCs w:val="28"/>
        </w:rPr>
        <w:t>Признание садового дома жилым домом и жилого дома садовым домом</w:t>
      </w:r>
      <w:r w:rsidR="002365D4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.</w:t>
      </w:r>
    </w:p>
    <w:p w:rsidR="003E469D" w:rsidRPr="004C5205" w:rsidRDefault="002365D4">
      <w:pPr>
        <w:pStyle w:val="70"/>
        <w:shd w:val="clear" w:color="auto" w:fill="auto"/>
        <w:ind w:left="20" w:right="20" w:firstLine="720"/>
        <w:rPr>
          <w:color w:val="FF0000"/>
          <w:sz w:val="28"/>
          <w:szCs w:val="28"/>
        </w:rPr>
      </w:pPr>
      <w:r w:rsidRPr="004C5205">
        <w:rPr>
          <w:rStyle w:val="71"/>
          <w:iCs/>
          <w:sz w:val="28"/>
          <w:szCs w:val="28"/>
        </w:rPr>
        <w:t>М</w:t>
      </w:r>
      <w:r w:rsidR="003E469D" w:rsidRPr="004C5205">
        <w:rPr>
          <w:rStyle w:val="71"/>
          <w:iCs/>
          <w:sz w:val="28"/>
          <w:szCs w:val="28"/>
        </w:rPr>
        <w:t>униципальная услуга предоставляется Уполномоченным органом</w:t>
      </w:r>
      <w:r w:rsidR="003E469D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 xml:space="preserve">– </w:t>
      </w:r>
      <w:r w:rsidRPr="004C5205">
        <w:rPr>
          <w:i w:val="0"/>
          <w:sz w:val="28"/>
          <w:szCs w:val="28"/>
        </w:rPr>
        <w:t>администрацией</w:t>
      </w:r>
      <w:r w:rsidR="006C1996" w:rsidRPr="004C5205">
        <w:rPr>
          <w:i w:val="0"/>
          <w:sz w:val="28"/>
          <w:szCs w:val="28"/>
        </w:rPr>
        <w:t xml:space="preserve"> муниципального района «Нерчинский район»</w:t>
      </w:r>
      <w:r w:rsidR="003E469D" w:rsidRPr="004C5205">
        <w:rPr>
          <w:color w:val="000000" w:themeColor="text1"/>
          <w:sz w:val="28"/>
          <w:szCs w:val="28"/>
        </w:rPr>
        <w:t>.</w:t>
      </w:r>
    </w:p>
    <w:p w:rsidR="003E469D" w:rsidRPr="004C5205" w:rsidRDefault="003E469D">
      <w:pPr>
        <w:pStyle w:val="ad"/>
        <w:numPr>
          <w:ilvl w:val="0"/>
          <w:numId w:val="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Состав заявителей.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E469D" w:rsidRPr="004C5205" w:rsidRDefault="003E469D">
      <w:pPr>
        <w:pStyle w:val="ad"/>
        <w:numPr>
          <w:ilvl w:val="0"/>
          <w:numId w:val="2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Правовые основания для предоставления услуги:</w:t>
      </w:r>
    </w:p>
    <w:p w:rsidR="00C33F7E" w:rsidRPr="004C5205" w:rsidRDefault="00C33F7E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Конституция Российской Федерации;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Градостроительный кодекс Российской Федерации;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Земельный кодекс Российской Федерации;</w:t>
      </w:r>
    </w:p>
    <w:p w:rsidR="00C33F7E" w:rsidRPr="004C5205" w:rsidRDefault="00C33F7E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Жилищный кодекс Российской Федерации;</w:t>
      </w:r>
    </w:p>
    <w:p w:rsidR="006E53D0" w:rsidRPr="004C5205" w:rsidRDefault="006E53D0" w:rsidP="006E53D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4C520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E53D0" w:rsidRPr="004C5205" w:rsidRDefault="006E53D0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6E53D0" w:rsidRPr="004C5205" w:rsidRDefault="006E53D0" w:rsidP="006E53D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hyperlink r:id="rId12" w:history="1">
        <w:r w:rsidRPr="004C520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6E53D0" w:rsidRPr="004C5205" w:rsidRDefault="006E53D0" w:rsidP="006E53D0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hyperlink r:id="rId13" w:history="1">
        <w:r w:rsidRPr="004C520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A37422" w:rsidRPr="004C5205" w:rsidRDefault="00A37422" w:rsidP="00A37422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постановление</w:t>
      </w:r>
      <w:proofErr w:type="gramEnd"/>
      <w:r w:rsidRPr="004C5205">
        <w:rPr>
          <w:sz w:val="28"/>
          <w:szCs w:val="28"/>
        </w:rPr>
        <w:t xml:space="preserve"> Правительства Российской Федерации от 28 января 2006 года     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BE2DBE" w:rsidRPr="004C5205" w:rsidRDefault="00BE2DBE" w:rsidP="00BE2DBE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</w:t>
      </w:r>
      <w:proofErr w:type="gramEnd"/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E469D" w:rsidRPr="004C5205" w:rsidRDefault="003E469D" w:rsidP="00BE2DBE">
      <w:pPr>
        <w:pStyle w:val="ad"/>
        <w:shd w:val="clear" w:color="auto" w:fill="auto"/>
        <w:tabs>
          <w:tab w:val="left" w:pos="2751"/>
          <w:tab w:val="left" w:pos="5650"/>
          <w:tab w:val="left" w:pos="6644"/>
          <w:tab w:val="left" w:pos="941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постановление</w:t>
      </w:r>
      <w:proofErr w:type="gramEnd"/>
      <w:r w:rsidRPr="004C5205">
        <w:rPr>
          <w:sz w:val="28"/>
          <w:szCs w:val="28"/>
        </w:rPr>
        <w:t xml:space="preserve"> Правительства Российской Федерации от 27 сентября 2011 г</w:t>
      </w:r>
      <w:r w:rsidR="004F3B6C" w:rsidRPr="004C5205">
        <w:rPr>
          <w:sz w:val="28"/>
          <w:szCs w:val="28"/>
        </w:rPr>
        <w:t xml:space="preserve">ода       </w:t>
      </w:r>
      <w:r w:rsidRPr="004C5205">
        <w:rPr>
          <w:sz w:val="28"/>
          <w:szCs w:val="28"/>
        </w:rPr>
        <w:t xml:space="preserve">№ 797 </w:t>
      </w:r>
      <w:r w:rsidR="004F3B6C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 взаимодействии между многофункциональными центрами предоставл</w:t>
      </w:r>
      <w:r w:rsidR="00BE2DBE" w:rsidRPr="004C5205">
        <w:rPr>
          <w:sz w:val="28"/>
          <w:szCs w:val="28"/>
        </w:rPr>
        <w:t xml:space="preserve">ения </w:t>
      </w:r>
      <w:r w:rsidRPr="004C5205">
        <w:rPr>
          <w:sz w:val="28"/>
          <w:szCs w:val="28"/>
        </w:rPr>
        <w:t>государственных</w:t>
      </w:r>
      <w:r w:rsidR="00BE2DBE" w:rsidRPr="004C5205">
        <w:rPr>
          <w:sz w:val="28"/>
          <w:szCs w:val="28"/>
        </w:rPr>
        <w:t xml:space="preserve"> </w:t>
      </w:r>
      <w:r w:rsidR="004C5205">
        <w:rPr>
          <w:sz w:val="28"/>
          <w:szCs w:val="28"/>
        </w:rPr>
        <w:t>и</w:t>
      </w:r>
      <w:r w:rsidR="004C5205">
        <w:rPr>
          <w:sz w:val="28"/>
          <w:szCs w:val="28"/>
        </w:rPr>
        <w:tab/>
        <w:t xml:space="preserve">муниципальных </w:t>
      </w:r>
      <w:r w:rsidRPr="004C5205">
        <w:rPr>
          <w:sz w:val="28"/>
          <w:szCs w:val="28"/>
        </w:rPr>
        <w:t>услуг</w:t>
      </w:r>
      <w:r w:rsidR="00BE2DBE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F3B6C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постановление</w:t>
      </w:r>
      <w:proofErr w:type="gramEnd"/>
      <w:r w:rsidRPr="004C5205">
        <w:rPr>
          <w:sz w:val="28"/>
          <w:szCs w:val="28"/>
        </w:rPr>
        <w:t xml:space="preserve"> Правительства Российско</w:t>
      </w:r>
      <w:r w:rsidR="005E25FF" w:rsidRPr="004C5205">
        <w:rPr>
          <w:sz w:val="28"/>
          <w:szCs w:val="28"/>
        </w:rPr>
        <w:t>й Федерации от 25 января 2013 года</w:t>
      </w:r>
      <w:r w:rsidRPr="004C5205">
        <w:rPr>
          <w:sz w:val="28"/>
          <w:szCs w:val="28"/>
        </w:rPr>
        <w:t xml:space="preserve"> № 33 </w:t>
      </w:r>
      <w:r w:rsidR="005E25FF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E25FF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постановление Правительства Российской Федерации от 18 марта 2015 г</w:t>
      </w:r>
      <w:r w:rsidR="0050572C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250 </w:t>
      </w:r>
      <w:r w:rsidR="0050572C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50572C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постановление</w:t>
      </w:r>
      <w:proofErr w:type="gramEnd"/>
      <w:r w:rsidRPr="004C5205">
        <w:rPr>
          <w:sz w:val="28"/>
          <w:szCs w:val="28"/>
        </w:rPr>
        <w:t xml:space="preserve"> Правительства Российской Федерации от 26 марта 2016 г</w:t>
      </w:r>
      <w:r w:rsidR="0027608D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236 </w:t>
      </w:r>
      <w:r w:rsidR="0027608D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27608D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;</w:t>
      </w:r>
    </w:p>
    <w:p w:rsidR="00B23634" w:rsidRPr="004C5205" w:rsidRDefault="002266CF" w:rsidP="00B23634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proofErr w:type="gramEnd"/>
      <w:r w:rsidRPr="004C5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Забайкальского края и муниципальными правовыми актами.</w:t>
      </w:r>
    </w:p>
    <w:p w:rsidR="00B23634" w:rsidRPr="004C5205" w:rsidRDefault="00B23634" w:rsidP="00B23634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05">
        <w:rPr>
          <w:rFonts w:ascii="Times New Roman" w:hAnsi="Times New Roman" w:cs="Times New Roman"/>
          <w:sz w:val="28"/>
          <w:szCs w:val="28"/>
        </w:rPr>
        <w:t>2.3.1.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2.4. Заявитель или его представитель представляет в </w:t>
      </w:r>
      <w:r w:rsidR="00E036D3" w:rsidRPr="004C5205">
        <w:rPr>
          <w:sz w:val="28"/>
          <w:szCs w:val="28"/>
        </w:rPr>
        <w:t>у</w:t>
      </w:r>
      <w:r w:rsidRPr="004C5205">
        <w:rPr>
          <w:sz w:val="28"/>
          <w:szCs w:val="28"/>
        </w:rPr>
        <w:t>полномоченный орган местного самоуправления заявление о признании садового дома жилым домом или жилого дома садовым домом (далее -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3E469D" w:rsidRPr="004C5205" w:rsidRDefault="003E469D">
      <w:pPr>
        <w:pStyle w:val="ad"/>
        <w:shd w:val="clear" w:color="auto" w:fill="auto"/>
        <w:tabs>
          <w:tab w:val="left" w:pos="998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в электронной форме посредством федеральной государственной информационной системы </w:t>
      </w:r>
      <w:r w:rsidR="002B1855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Единый портал государственных и муниципальных услуг (функций)</w:t>
      </w:r>
      <w:r w:rsidR="002B1855" w:rsidRPr="004C5205">
        <w:rPr>
          <w:sz w:val="28"/>
          <w:szCs w:val="28"/>
        </w:rPr>
        <w:t>».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 форму указанного уведомления с использованием интерактивной формы в электронном виде.</w:t>
      </w:r>
    </w:p>
    <w:p w:rsidR="003E469D" w:rsidRPr="004C5205" w:rsidRDefault="003E469D">
      <w:pPr>
        <w:pStyle w:val="ad"/>
        <w:shd w:val="clear" w:color="auto" w:fill="auto"/>
        <w:tabs>
          <w:tab w:val="left" w:pos="131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</w:t>
      </w:r>
      <w:r w:rsidR="00856FA3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797 </w:t>
      </w:r>
      <w:r w:rsidR="002B1855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2B1855" w:rsidRPr="004C5205">
        <w:rPr>
          <w:sz w:val="28"/>
          <w:szCs w:val="28"/>
        </w:rPr>
        <w:t>рганами местного самоуправления»</w:t>
      </w:r>
      <w:r w:rsidRPr="004C5205">
        <w:rPr>
          <w:sz w:val="28"/>
          <w:szCs w:val="28"/>
        </w:rPr>
        <w:t>, либо посредством почтового отправления с уведомлением о вручении.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</w:t>
      </w:r>
      <w:r w:rsidR="00A4448D" w:rsidRPr="004C5205">
        <w:rPr>
          <w:sz w:val="28"/>
          <w:szCs w:val="28"/>
        </w:rPr>
        <w:t xml:space="preserve">нтрах доступ к Единому порталу </w:t>
      </w:r>
      <w:r w:rsidRPr="004C5205">
        <w:rPr>
          <w:sz w:val="28"/>
          <w:szCs w:val="28"/>
        </w:rPr>
        <w:t>в соответствии с постановлением Правительства Российской Федерации от 22 декабря 2012 г</w:t>
      </w:r>
      <w:r w:rsidR="00A4448D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1376 </w:t>
      </w:r>
      <w:r w:rsidR="00A4448D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4448D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.</w:t>
      </w:r>
    </w:p>
    <w:p w:rsidR="003E469D" w:rsidRPr="004C5205" w:rsidRDefault="003E469D">
      <w:pPr>
        <w:pStyle w:val="ad"/>
        <w:numPr>
          <w:ilvl w:val="0"/>
          <w:numId w:val="3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3E469D" w:rsidRPr="004C5205" w:rsidRDefault="003E469D">
      <w:pPr>
        <w:pStyle w:val="ad"/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  <w:lang w:val="en-US" w:eastAsia="en-US"/>
        </w:rPr>
        <w:t>xml</w:t>
      </w:r>
      <w:r w:rsidRPr="004C5205">
        <w:rPr>
          <w:sz w:val="28"/>
          <w:szCs w:val="28"/>
          <w:lang w:eastAsia="en-US"/>
        </w:rPr>
        <w:t xml:space="preserve"> </w:t>
      </w:r>
      <w:r w:rsidRPr="004C5205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4C5205">
        <w:rPr>
          <w:sz w:val="28"/>
          <w:szCs w:val="28"/>
          <w:lang w:val="en-US" w:eastAsia="en-US"/>
        </w:rPr>
        <w:t>xml</w:t>
      </w:r>
      <w:r w:rsidRPr="004C5205">
        <w:rPr>
          <w:sz w:val="28"/>
          <w:szCs w:val="28"/>
          <w:lang w:eastAsia="en-US"/>
        </w:rPr>
        <w:t>;</w:t>
      </w:r>
    </w:p>
    <w:p w:rsidR="003E469D" w:rsidRPr="004C5205" w:rsidRDefault="003E469D">
      <w:pPr>
        <w:pStyle w:val="ad"/>
        <w:shd w:val="clear" w:color="auto" w:fill="auto"/>
        <w:tabs>
          <w:tab w:val="left" w:pos="126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  <w:lang w:val="en-US" w:eastAsia="en-US"/>
        </w:rPr>
        <w:t>doc</w:t>
      </w:r>
      <w:r w:rsidRPr="004C5205">
        <w:rPr>
          <w:sz w:val="28"/>
          <w:szCs w:val="28"/>
          <w:lang w:eastAsia="en-US"/>
        </w:rPr>
        <w:t xml:space="preserve">, </w:t>
      </w:r>
      <w:proofErr w:type="spellStart"/>
      <w:r w:rsidRPr="004C5205">
        <w:rPr>
          <w:sz w:val="28"/>
          <w:szCs w:val="28"/>
          <w:lang w:val="en-US" w:eastAsia="en-US"/>
        </w:rPr>
        <w:t>docx</w:t>
      </w:r>
      <w:proofErr w:type="spellEnd"/>
      <w:r w:rsidRPr="004C5205">
        <w:rPr>
          <w:sz w:val="28"/>
          <w:szCs w:val="28"/>
          <w:lang w:eastAsia="en-US"/>
        </w:rPr>
        <w:t xml:space="preserve">, </w:t>
      </w:r>
      <w:proofErr w:type="spellStart"/>
      <w:r w:rsidRPr="004C5205">
        <w:rPr>
          <w:sz w:val="28"/>
          <w:szCs w:val="28"/>
          <w:lang w:val="en-US" w:eastAsia="en-US"/>
        </w:rPr>
        <w:t>odt</w:t>
      </w:r>
      <w:proofErr w:type="spellEnd"/>
      <w:r w:rsidRPr="004C5205">
        <w:rPr>
          <w:sz w:val="28"/>
          <w:szCs w:val="28"/>
          <w:lang w:eastAsia="en-US"/>
        </w:rPr>
        <w:t xml:space="preserve"> </w:t>
      </w:r>
      <w:r w:rsidRPr="004C5205">
        <w:rPr>
          <w:sz w:val="28"/>
          <w:szCs w:val="28"/>
        </w:rPr>
        <w:t>- для документов с текстовым содержанием, не включающим формулы;</w:t>
      </w:r>
    </w:p>
    <w:p w:rsidR="003E469D" w:rsidRPr="004C5205" w:rsidRDefault="003E469D">
      <w:pPr>
        <w:pStyle w:val="ad"/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  <w:lang w:val="en-US" w:eastAsia="en-US"/>
        </w:rPr>
        <w:t>pdf</w:t>
      </w:r>
      <w:r w:rsidRPr="004C5205">
        <w:rPr>
          <w:sz w:val="28"/>
          <w:szCs w:val="28"/>
          <w:lang w:eastAsia="en-US"/>
        </w:rPr>
        <w:t xml:space="preserve">, </w:t>
      </w:r>
      <w:r w:rsidRPr="004C5205">
        <w:rPr>
          <w:sz w:val="28"/>
          <w:szCs w:val="28"/>
          <w:lang w:val="en-US" w:eastAsia="en-US"/>
        </w:rPr>
        <w:t>jpg</w:t>
      </w:r>
      <w:r w:rsidRPr="004C5205">
        <w:rPr>
          <w:sz w:val="28"/>
          <w:szCs w:val="28"/>
          <w:lang w:eastAsia="en-US"/>
        </w:rPr>
        <w:t xml:space="preserve">, </w:t>
      </w:r>
      <w:r w:rsidRPr="004C5205">
        <w:rPr>
          <w:sz w:val="28"/>
          <w:szCs w:val="28"/>
          <w:lang w:val="en-US" w:eastAsia="en-US"/>
        </w:rPr>
        <w:t>jpeg</w:t>
      </w:r>
      <w:r w:rsidRPr="004C5205">
        <w:rPr>
          <w:sz w:val="28"/>
          <w:szCs w:val="28"/>
          <w:lang w:eastAsia="en-US"/>
        </w:rPr>
        <w:t xml:space="preserve"> </w:t>
      </w:r>
      <w:r w:rsidRPr="004C5205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E469D" w:rsidRPr="004C5205" w:rsidRDefault="003E469D">
      <w:pPr>
        <w:pStyle w:val="ad"/>
        <w:numPr>
          <w:ilvl w:val="0"/>
          <w:numId w:val="3"/>
        </w:numPr>
        <w:shd w:val="clear" w:color="auto" w:fill="auto"/>
        <w:tabs>
          <w:tab w:val="left" w:pos="121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 если оригиналы документов, прилагаемых к</w:t>
      </w:r>
      <w:r w:rsidR="009F1DBF" w:rsidRPr="004C5205">
        <w:rPr>
          <w:sz w:val="28"/>
          <w:szCs w:val="28"/>
        </w:rPr>
        <w:t xml:space="preserve"> заявлению, выданы и подписаны У</w:t>
      </w:r>
      <w:r w:rsidRPr="004C5205">
        <w:rPr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4C5205">
        <w:rPr>
          <w:sz w:val="28"/>
          <w:szCs w:val="28"/>
          <w:lang w:val="en-US" w:eastAsia="en-US"/>
        </w:rPr>
        <w:t>dpi</w:t>
      </w:r>
      <w:r w:rsidRPr="004C5205">
        <w:rPr>
          <w:sz w:val="28"/>
          <w:szCs w:val="28"/>
          <w:lang w:eastAsia="en-US"/>
        </w:rPr>
        <w:t xml:space="preserve"> </w:t>
      </w:r>
      <w:r w:rsidRPr="004C5205">
        <w:rPr>
          <w:sz w:val="28"/>
          <w:szCs w:val="28"/>
        </w:rPr>
        <w:t xml:space="preserve">(масштаб 1:1) и всех аутентичных признаков подлинности (графической </w:t>
      </w:r>
      <w:r w:rsidRPr="004C5205">
        <w:rPr>
          <w:sz w:val="28"/>
          <w:szCs w:val="28"/>
        </w:rPr>
        <w:lastRenderedPageBreak/>
        <w:t>подписи лица, печати, углового штампа бланка), с использованием следующих режимов:</w:t>
      </w:r>
    </w:p>
    <w:p w:rsidR="003E469D" w:rsidRPr="004C5205" w:rsidRDefault="009F1DBF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«</w:t>
      </w:r>
      <w:proofErr w:type="gramStart"/>
      <w:r w:rsidRPr="004C5205">
        <w:rPr>
          <w:sz w:val="28"/>
          <w:szCs w:val="28"/>
        </w:rPr>
        <w:t>черно</w:t>
      </w:r>
      <w:proofErr w:type="gramEnd"/>
      <w:r w:rsidRPr="004C5205">
        <w:rPr>
          <w:sz w:val="28"/>
          <w:szCs w:val="28"/>
        </w:rPr>
        <w:t>-белый»</w:t>
      </w:r>
      <w:r w:rsidR="003E469D" w:rsidRPr="004C5205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3E469D" w:rsidRPr="004C5205" w:rsidRDefault="009F1DBF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«</w:t>
      </w:r>
      <w:proofErr w:type="gramStart"/>
      <w:r w:rsidR="003E469D" w:rsidRPr="004C5205">
        <w:rPr>
          <w:sz w:val="28"/>
          <w:szCs w:val="28"/>
        </w:rPr>
        <w:t>оттенки</w:t>
      </w:r>
      <w:proofErr w:type="gramEnd"/>
      <w:r w:rsidR="003E469D" w:rsidRPr="004C5205">
        <w:rPr>
          <w:sz w:val="28"/>
          <w:szCs w:val="28"/>
        </w:rPr>
        <w:t xml:space="preserve"> серого</w:t>
      </w:r>
      <w:r w:rsidRPr="004C5205">
        <w:rPr>
          <w:sz w:val="28"/>
          <w:szCs w:val="28"/>
        </w:rPr>
        <w:t>»</w:t>
      </w:r>
      <w:r w:rsidR="003E469D" w:rsidRPr="004C5205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E469D" w:rsidRPr="004C5205" w:rsidRDefault="009F1DBF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«</w:t>
      </w:r>
      <w:proofErr w:type="gramStart"/>
      <w:r w:rsidR="003E469D" w:rsidRPr="004C5205">
        <w:rPr>
          <w:sz w:val="28"/>
          <w:szCs w:val="28"/>
        </w:rPr>
        <w:t>цветной</w:t>
      </w:r>
      <w:proofErr w:type="gramEnd"/>
      <w:r w:rsidRPr="004C5205">
        <w:rPr>
          <w:sz w:val="28"/>
          <w:szCs w:val="28"/>
        </w:rPr>
        <w:t>»</w:t>
      </w:r>
      <w:r w:rsidR="003E469D" w:rsidRPr="004C5205">
        <w:rPr>
          <w:sz w:val="28"/>
          <w:szCs w:val="28"/>
        </w:rPr>
        <w:t xml:space="preserve"> или </w:t>
      </w:r>
      <w:r w:rsidRPr="004C5205">
        <w:rPr>
          <w:sz w:val="28"/>
          <w:szCs w:val="28"/>
        </w:rPr>
        <w:t>«</w:t>
      </w:r>
      <w:r w:rsidR="003E469D" w:rsidRPr="004C5205">
        <w:rPr>
          <w:sz w:val="28"/>
          <w:szCs w:val="28"/>
        </w:rPr>
        <w:t>режим полной цветопередачи</w:t>
      </w:r>
      <w:r w:rsidRPr="004C5205">
        <w:rPr>
          <w:sz w:val="28"/>
          <w:szCs w:val="28"/>
        </w:rPr>
        <w:t>»</w:t>
      </w:r>
      <w:r w:rsidR="003E469D" w:rsidRPr="004C5205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Количество файлов </w:t>
      </w:r>
      <w:r w:rsidR="000B64E1">
        <w:rPr>
          <w:sz w:val="28"/>
          <w:szCs w:val="28"/>
        </w:rPr>
        <w:t>соответствует</w:t>
      </w:r>
      <w:r w:rsidRPr="004C5205">
        <w:rPr>
          <w:sz w:val="28"/>
          <w:szCs w:val="28"/>
        </w:rPr>
        <w:t xml:space="preserve"> количеству документов, каждый из которых содержит текстовую и (или) графическую информацию.</w:t>
      </w:r>
    </w:p>
    <w:p w:rsidR="003E469D" w:rsidRPr="004C5205" w:rsidRDefault="003E469D">
      <w:pPr>
        <w:pStyle w:val="ad"/>
        <w:numPr>
          <w:ilvl w:val="0"/>
          <w:numId w:val="3"/>
        </w:numPr>
        <w:shd w:val="clear" w:color="auto" w:fill="auto"/>
        <w:tabs>
          <w:tab w:val="left" w:pos="136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C5205">
        <w:rPr>
          <w:sz w:val="28"/>
          <w:szCs w:val="28"/>
          <w:lang w:val="en-US" w:eastAsia="en-US"/>
        </w:rPr>
        <w:t>xls</w:t>
      </w:r>
      <w:proofErr w:type="spellEnd"/>
      <w:r w:rsidRPr="004C5205">
        <w:rPr>
          <w:sz w:val="28"/>
          <w:szCs w:val="28"/>
          <w:lang w:eastAsia="en-US"/>
        </w:rPr>
        <w:t xml:space="preserve">, </w:t>
      </w:r>
      <w:proofErr w:type="spellStart"/>
      <w:r w:rsidRPr="004C5205">
        <w:rPr>
          <w:sz w:val="28"/>
          <w:szCs w:val="28"/>
          <w:lang w:val="en-US" w:eastAsia="en-US"/>
        </w:rPr>
        <w:t>xlsx</w:t>
      </w:r>
      <w:proofErr w:type="spellEnd"/>
      <w:r w:rsidRPr="004C5205">
        <w:rPr>
          <w:sz w:val="28"/>
          <w:szCs w:val="28"/>
          <w:lang w:eastAsia="en-US"/>
        </w:rPr>
        <w:t xml:space="preserve"> </w:t>
      </w:r>
      <w:r w:rsidRPr="004C5205">
        <w:rPr>
          <w:sz w:val="28"/>
          <w:szCs w:val="28"/>
        </w:rPr>
        <w:t xml:space="preserve">или </w:t>
      </w:r>
      <w:proofErr w:type="spellStart"/>
      <w:r w:rsidRPr="004C5205">
        <w:rPr>
          <w:sz w:val="28"/>
          <w:szCs w:val="28"/>
          <w:lang w:val="en-US" w:eastAsia="en-US"/>
        </w:rPr>
        <w:t>ods</w:t>
      </w:r>
      <w:proofErr w:type="spellEnd"/>
      <w:r w:rsidRPr="004C5205">
        <w:rPr>
          <w:sz w:val="28"/>
          <w:szCs w:val="28"/>
          <w:lang w:eastAsia="en-US"/>
        </w:rPr>
        <w:t xml:space="preserve">, </w:t>
      </w:r>
      <w:r w:rsidRPr="004C5205">
        <w:rPr>
          <w:sz w:val="28"/>
          <w:szCs w:val="28"/>
        </w:rPr>
        <w:t>формируются в виде отдельного документа, представляемого в электронной форме.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E469D" w:rsidRPr="004C5205" w:rsidRDefault="003E469D">
      <w:pPr>
        <w:pStyle w:val="ad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заявление о предоставлении </w:t>
      </w:r>
      <w:r w:rsidR="0038496D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 по форме согласно, приложению № 1 к настоящему Административному регламенту (далее - заявление).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932655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</w:t>
      </w:r>
      <w:proofErr w:type="gramEnd"/>
      <w:r w:rsidRPr="004C5205">
        <w:rPr>
          <w:sz w:val="28"/>
          <w:szCs w:val="28"/>
        </w:rPr>
        <w:t xml:space="preserve"> форме электронного документа в личном кабинете на ЕПГУ;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</w:t>
      </w:r>
      <w:proofErr w:type="gramEnd"/>
      <w:r w:rsidRPr="004C5205">
        <w:rPr>
          <w:sz w:val="28"/>
          <w:szCs w:val="28"/>
        </w:rPr>
        <w:t xml:space="preserve">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</w:t>
      </w:r>
      <w:proofErr w:type="gramEnd"/>
      <w:r w:rsidRPr="004C5205">
        <w:rPr>
          <w:sz w:val="28"/>
          <w:szCs w:val="28"/>
        </w:rPr>
        <w:t xml:space="preserve"> бумажном носителе в Уполномоченном органе, многофункциональном центре;</w:t>
      </w:r>
    </w:p>
    <w:p w:rsidR="003E469D" w:rsidRPr="004C5205" w:rsidRDefault="003E469D">
      <w:pPr>
        <w:pStyle w:val="ad"/>
        <w:shd w:val="clear" w:color="auto" w:fill="auto"/>
        <w:tabs>
          <w:tab w:val="left" w:pos="120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</w:t>
      </w:r>
      <w:r w:rsidR="000B64E1">
        <w:rPr>
          <w:sz w:val="28"/>
          <w:szCs w:val="28"/>
        </w:rPr>
        <w:t>проверяются</w:t>
      </w:r>
      <w:r w:rsidRPr="004C5205">
        <w:rPr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</w:t>
      </w:r>
    </w:p>
    <w:p w:rsidR="003E469D" w:rsidRPr="004C5205" w:rsidRDefault="003E469D">
      <w:pPr>
        <w:pStyle w:val="ad"/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</w:t>
      </w:r>
      <w:r w:rsidRPr="004C5205">
        <w:rPr>
          <w:sz w:val="28"/>
          <w:szCs w:val="28"/>
        </w:rPr>
        <w:lastRenderedPageBreak/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C5205">
        <w:rPr>
          <w:sz w:val="28"/>
          <w:szCs w:val="28"/>
          <w:lang w:val="en-US" w:eastAsia="en-US"/>
        </w:rPr>
        <w:t>sig</w:t>
      </w:r>
      <w:r w:rsidRPr="004C5205">
        <w:rPr>
          <w:sz w:val="28"/>
          <w:szCs w:val="28"/>
          <w:lang w:eastAsia="en-US"/>
        </w:rPr>
        <w:t>3.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Для </w:t>
      </w:r>
      <w:proofErr w:type="spellStart"/>
      <w:r w:rsidRPr="004C5205">
        <w:rPr>
          <w:sz w:val="28"/>
          <w:szCs w:val="28"/>
        </w:rPr>
        <w:t>подуслуги</w:t>
      </w:r>
      <w:proofErr w:type="spellEnd"/>
      <w:r w:rsidRPr="004C5205">
        <w:rPr>
          <w:sz w:val="28"/>
          <w:szCs w:val="28"/>
        </w:rPr>
        <w:t xml:space="preserve"> «Признания садового дома жилым домом»:</w:t>
      </w:r>
    </w:p>
    <w:p w:rsidR="003E469D" w:rsidRPr="004C5205" w:rsidRDefault="003E469D">
      <w:pPr>
        <w:pStyle w:val="ad"/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г)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3E469D" w:rsidRPr="004C5205" w:rsidRDefault="003E469D">
      <w:pPr>
        <w:pStyle w:val="ad"/>
        <w:shd w:val="clear" w:color="auto" w:fill="auto"/>
        <w:tabs>
          <w:tab w:val="left" w:pos="12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4017F5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Технический регламент о безопасности зданий и сооружений</w:t>
      </w:r>
      <w:r w:rsidR="004017F5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3E469D" w:rsidRPr="004C5205" w:rsidRDefault="003E469D">
      <w:pPr>
        <w:pStyle w:val="ad"/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е)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Для </w:t>
      </w:r>
      <w:proofErr w:type="spellStart"/>
      <w:r w:rsidRPr="004C5205">
        <w:rPr>
          <w:sz w:val="28"/>
          <w:szCs w:val="28"/>
        </w:rPr>
        <w:t>подуслуги</w:t>
      </w:r>
      <w:proofErr w:type="spellEnd"/>
      <w:r w:rsidRPr="004C5205">
        <w:rPr>
          <w:sz w:val="28"/>
          <w:szCs w:val="28"/>
        </w:rPr>
        <w:t xml:space="preserve"> «Признания садового дома жилым домом»:</w:t>
      </w:r>
    </w:p>
    <w:p w:rsidR="003E469D" w:rsidRPr="004C5205" w:rsidRDefault="003E469D">
      <w:pPr>
        <w:pStyle w:val="ad"/>
        <w:shd w:val="clear" w:color="auto" w:fill="auto"/>
        <w:tabs>
          <w:tab w:val="left" w:pos="11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ж)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3E469D" w:rsidRPr="004C5205" w:rsidRDefault="003E469D">
      <w:pPr>
        <w:pStyle w:val="ad"/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з)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</w:t>
      </w:r>
      <w:r w:rsidR="00641771" w:rsidRPr="004C5205">
        <w:rPr>
          <w:sz w:val="28"/>
          <w:szCs w:val="28"/>
        </w:rPr>
        <w:t>,</w:t>
      </w:r>
      <w:r w:rsidRPr="004C5205">
        <w:rPr>
          <w:sz w:val="28"/>
          <w:szCs w:val="28"/>
        </w:rPr>
        <w:t xml:space="preserve"> которые заявитель вправе представить по собственной инициативе: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</w:t>
      </w:r>
      <w:r w:rsidRPr="004C5205">
        <w:rPr>
          <w:sz w:val="28"/>
          <w:szCs w:val="28"/>
        </w:rPr>
        <w:lastRenderedPageBreak/>
        <w:t>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 w:rsidR="00641771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Выписка из Единого государственного реестра юридических лиц;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5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Срок предоставления услуги составляет не более десяти рабочих дней со дня поступления уведомления об окончании строительства в Уполномоченный орган.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Для </w:t>
      </w:r>
      <w:proofErr w:type="spellStart"/>
      <w:r w:rsidRPr="004C5205">
        <w:rPr>
          <w:sz w:val="28"/>
          <w:szCs w:val="28"/>
        </w:rPr>
        <w:t>подуслуги</w:t>
      </w:r>
      <w:proofErr w:type="spellEnd"/>
      <w:r w:rsidRPr="004C5205">
        <w:rPr>
          <w:sz w:val="28"/>
          <w:szCs w:val="28"/>
        </w:rPr>
        <w:t xml:space="preserve"> «Признание садового дома жилым домом»: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непредставление</w:t>
      </w:r>
      <w:proofErr w:type="gramEnd"/>
      <w:r w:rsidRPr="004C5205">
        <w:rPr>
          <w:sz w:val="28"/>
          <w:szCs w:val="28"/>
        </w:rPr>
        <w:t xml:space="preserve">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поступления</w:t>
      </w:r>
      <w:proofErr w:type="gramEnd"/>
      <w:r w:rsidRPr="004C5205">
        <w:rPr>
          <w:sz w:val="28"/>
          <w:szCs w:val="28"/>
        </w:rPr>
        <w:t xml:space="preserve"> в </w:t>
      </w:r>
      <w:r w:rsidR="00E036D3" w:rsidRPr="004C5205">
        <w:rPr>
          <w:sz w:val="28"/>
          <w:szCs w:val="28"/>
        </w:rPr>
        <w:t>у</w:t>
      </w:r>
      <w:r w:rsidRPr="004C5205">
        <w:rPr>
          <w:sz w:val="28"/>
          <w:szCs w:val="28"/>
        </w:rPr>
        <w:t>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непредставление</w:t>
      </w:r>
      <w:proofErr w:type="gramEnd"/>
      <w:r w:rsidRPr="004C5205">
        <w:rPr>
          <w:sz w:val="28"/>
          <w:szCs w:val="28"/>
        </w:rPr>
        <w:t xml:space="preserve"> заявителем правоустанавливающего документа на объект недвижимости или нотариально заверенной копии такого документа в </w:t>
      </w:r>
      <w:r w:rsidRPr="004C5205">
        <w:rPr>
          <w:sz w:val="28"/>
          <w:szCs w:val="28"/>
        </w:rPr>
        <w:lastRenderedPageBreak/>
        <w:t xml:space="preserve">течении 15 календарных дней после поступления в </w:t>
      </w:r>
      <w:r w:rsidR="00E036D3" w:rsidRPr="004C5205">
        <w:rPr>
          <w:sz w:val="28"/>
          <w:szCs w:val="28"/>
        </w:rPr>
        <w:t>у</w:t>
      </w:r>
      <w:r w:rsidRPr="004C5205">
        <w:rPr>
          <w:sz w:val="28"/>
          <w:szCs w:val="28"/>
        </w:rPr>
        <w:t>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непредставление</w:t>
      </w:r>
      <w:proofErr w:type="gramEnd"/>
      <w:r w:rsidRPr="004C5205">
        <w:rPr>
          <w:sz w:val="28"/>
          <w:szCs w:val="28"/>
        </w:rPr>
        <w:t xml:space="preserve"> заявителем нотариально удостоверенного согласия третьих лиц в случае, если садовый дом обременен правами указанных лиц;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размещение</w:t>
      </w:r>
      <w:proofErr w:type="gramEnd"/>
      <w:r w:rsidRPr="004C5205">
        <w:rPr>
          <w:sz w:val="28"/>
          <w:szCs w:val="28"/>
        </w:rPr>
        <w:t xml:space="preserve">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отсутствие</w:t>
      </w:r>
      <w:proofErr w:type="gramEnd"/>
      <w:r w:rsidRPr="004C5205">
        <w:rPr>
          <w:sz w:val="28"/>
          <w:szCs w:val="28"/>
        </w:rPr>
        <w:t xml:space="preserve"> документов (сведений), предусмотренных нормативными правовыми актами Российской Федерации;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266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документы</w:t>
      </w:r>
      <w:proofErr w:type="gramEnd"/>
      <w:r w:rsidRPr="004C5205">
        <w:rPr>
          <w:sz w:val="28"/>
          <w:szCs w:val="28"/>
        </w:rPr>
        <w:tab/>
        <w:t>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Для </w:t>
      </w:r>
      <w:proofErr w:type="spellStart"/>
      <w:r w:rsidRPr="004C5205">
        <w:rPr>
          <w:sz w:val="28"/>
          <w:szCs w:val="28"/>
        </w:rPr>
        <w:t>подуслуги</w:t>
      </w:r>
      <w:proofErr w:type="spellEnd"/>
      <w:r w:rsidRPr="004C5205">
        <w:rPr>
          <w:sz w:val="28"/>
          <w:szCs w:val="28"/>
        </w:rPr>
        <w:t xml:space="preserve"> «Признание жилого дома садовым домом»: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поступление</w:t>
      </w:r>
      <w:proofErr w:type="gramEnd"/>
      <w:r w:rsidRPr="004C5205">
        <w:rPr>
          <w:sz w:val="28"/>
          <w:szCs w:val="28"/>
        </w:rPr>
        <w:t xml:space="preserve"> в </w:t>
      </w:r>
      <w:r w:rsidR="00E036D3" w:rsidRPr="004C5205">
        <w:rPr>
          <w:sz w:val="28"/>
          <w:szCs w:val="28"/>
        </w:rPr>
        <w:t>у</w:t>
      </w:r>
      <w:r w:rsidRPr="004C5205">
        <w:rPr>
          <w:sz w:val="28"/>
          <w:szCs w:val="28"/>
        </w:rPr>
        <w:t>полномоченный орган местного самоуправления сведений, содержащихся в ЕГРН сведений о зарегистрированных правах на жилой дом;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непредставление</w:t>
      </w:r>
      <w:proofErr w:type="gramEnd"/>
      <w:r w:rsidRPr="004C5205">
        <w:rPr>
          <w:sz w:val="28"/>
          <w:szCs w:val="28"/>
        </w:rPr>
        <w:t xml:space="preserve">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непредставление</w:t>
      </w:r>
      <w:proofErr w:type="gramEnd"/>
      <w:r w:rsidRPr="004C5205">
        <w:rPr>
          <w:sz w:val="28"/>
          <w:szCs w:val="28"/>
        </w:rPr>
        <w:t xml:space="preserve"> заявителем нотариально удостоверенного согласия третьих лиц в случае, если жилой дом обременен правами указанных лиц;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238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размещение</w:t>
      </w:r>
      <w:proofErr w:type="gramEnd"/>
      <w:r w:rsidRPr="004C5205">
        <w:rPr>
          <w:sz w:val="28"/>
          <w:szCs w:val="28"/>
        </w:rPr>
        <w:t xml:space="preserve">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157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использования</w:t>
      </w:r>
      <w:proofErr w:type="gramEnd"/>
      <w:r w:rsidRPr="004C5205">
        <w:rPr>
          <w:sz w:val="28"/>
          <w:szCs w:val="28"/>
        </w:rPr>
        <w:t xml:space="preserve"> жилого дома заявителем или иным лицом в качестве места постоянного проживания;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282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отсутствие</w:t>
      </w:r>
      <w:proofErr w:type="gramEnd"/>
      <w:r w:rsidRPr="004C5205">
        <w:rPr>
          <w:sz w:val="28"/>
          <w:szCs w:val="28"/>
        </w:rPr>
        <w:t xml:space="preserve"> документов (сведений), предусмотренных нормативными правовыми актами Российской Федерации;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41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документы</w:t>
      </w:r>
      <w:proofErr w:type="gramEnd"/>
      <w:r w:rsidRPr="004C5205">
        <w:rPr>
          <w:sz w:val="28"/>
          <w:szCs w:val="28"/>
        </w:rPr>
        <w:t xml:space="preserve">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39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3E469D" w:rsidRPr="004C5205" w:rsidRDefault="003E469D">
      <w:pPr>
        <w:pStyle w:val="ad"/>
        <w:shd w:val="clear" w:color="auto" w:fill="auto"/>
        <w:tabs>
          <w:tab w:val="left" w:pos="1104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3E469D" w:rsidRPr="004C5205" w:rsidRDefault="003E469D">
      <w:pPr>
        <w:pStyle w:val="ad"/>
        <w:shd w:val="clear" w:color="auto" w:fill="auto"/>
        <w:tabs>
          <w:tab w:val="left" w:pos="1142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469D" w:rsidRPr="004C5205" w:rsidRDefault="003E469D">
      <w:pPr>
        <w:pStyle w:val="ad"/>
        <w:shd w:val="clear" w:color="auto" w:fill="auto"/>
        <w:tabs>
          <w:tab w:val="left" w:pos="1253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E469D" w:rsidRPr="004C5205" w:rsidRDefault="003E469D">
      <w:pPr>
        <w:pStyle w:val="ad"/>
        <w:shd w:val="clear" w:color="auto" w:fill="auto"/>
        <w:tabs>
          <w:tab w:val="left" w:pos="1070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г)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469D" w:rsidRPr="004C5205" w:rsidRDefault="003E469D">
      <w:pPr>
        <w:pStyle w:val="ad"/>
        <w:shd w:val="clear" w:color="auto" w:fill="auto"/>
        <w:tabs>
          <w:tab w:val="left" w:pos="118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3E469D" w:rsidRPr="004C5205" w:rsidRDefault="003E469D">
      <w:pPr>
        <w:pStyle w:val="ad"/>
        <w:shd w:val="clear" w:color="auto" w:fill="auto"/>
        <w:tabs>
          <w:tab w:val="left" w:pos="1022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е)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подача запроса о предоставлении услуги и документов, необходимых для предоставления услуги;</w:t>
      </w:r>
    </w:p>
    <w:p w:rsidR="003E469D" w:rsidRPr="004C5205" w:rsidRDefault="003E469D">
      <w:pPr>
        <w:pStyle w:val="ad"/>
        <w:shd w:val="clear" w:color="auto" w:fill="auto"/>
        <w:tabs>
          <w:tab w:val="left" w:pos="140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ж)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предоставление заявителе</w:t>
      </w:r>
      <w:r w:rsidR="00DB5550" w:rsidRPr="004C5205">
        <w:rPr>
          <w:sz w:val="28"/>
          <w:szCs w:val="28"/>
        </w:rPr>
        <w:t>м</w:t>
      </w:r>
      <w:r w:rsidRPr="004C5205">
        <w:rPr>
          <w:sz w:val="28"/>
          <w:szCs w:val="28"/>
        </w:rPr>
        <w:t xml:space="preserve"> неполного комплекта документов, необходимых для предоставления;</w:t>
      </w:r>
    </w:p>
    <w:p w:rsidR="003E469D" w:rsidRPr="004C5205" w:rsidRDefault="003E469D">
      <w:pPr>
        <w:pStyle w:val="ad"/>
        <w:shd w:val="clear" w:color="auto" w:fill="auto"/>
        <w:tabs>
          <w:tab w:val="left" w:pos="984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з)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34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Административного регламенту.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435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459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39"/>
        </w:tabs>
        <w:spacing w:line="322" w:lineRule="exact"/>
        <w:ind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Результатом предоставления услуги является: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99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решение</w:t>
      </w:r>
      <w:proofErr w:type="gramEnd"/>
      <w:r w:rsidRPr="004C5205">
        <w:rPr>
          <w:sz w:val="28"/>
          <w:szCs w:val="28"/>
        </w:rPr>
        <w:t xml:space="preserve"> </w:t>
      </w:r>
      <w:r w:rsidR="00913F5D" w:rsidRPr="004C5205">
        <w:rPr>
          <w:sz w:val="28"/>
          <w:szCs w:val="28"/>
        </w:rPr>
        <w:t>У</w:t>
      </w:r>
      <w:r w:rsidRPr="004C5205">
        <w:rPr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по форме, утвержденной приложением № </w:t>
      </w:r>
      <w:r w:rsidR="00913F5D" w:rsidRPr="004C5205">
        <w:rPr>
          <w:sz w:val="28"/>
          <w:szCs w:val="28"/>
        </w:rPr>
        <w:t>3</w:t>
      </w:r>
      <w:r w:rsidRPr="004C5205">
        <w:rPr>
          <w:sz w:val="28"/>
          <w:szCs w:val="28"/>
        </w:rPr>
        <w:t xml:space="preserve"> к </w:t>
      </w:r>
      <w:r w:rsidR="00323A27" w:rsidRPr="004C5205">
        <w:rPr>
          <w:sz w:val="28"/>
          <w:szCs w:val="28"/>
        </w:rPr>
        <w:t>настоящему Административному регламенту</w:t>
      </w:r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numPr>
          <w:ilvl w:val="1"/>
          <w:numId w:val="4"/>
        </w:numPr>
        <w:shd w:val="clear" w:color="auto" w:fill="auto"/>
        <w:tabs>
          <w:tab w:val="left" w:pos="1018"/>
        </w:tabs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решения</w:t>
      </w:r>
      <w:proofErr w:type="gramEnd"/>
      <w:r w:rsidRPr="004C5205">
        <w:rPr>
          <w:sz w:val="28"/>
          <w:szCs w:val="28"/>
        </w:rPr>
        <w:t xml:space="preserve"> об</w:t>
      </w:r>
      <w:r w:rsidR="00323A27" w:rsidRPr="004C5205">
        <w:rPr>
          <w:sz w:val="28"/>
          <w:szCs w:val="28"/>
        </w:rPr>
        <w:t xml:space="preserve"> отказе в предоставлении услуги по форме, согласно приложению № 4 к настоящему Административному регламенту.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39"/>
        </w:tabs>
        <w:spacing w:line="322" w:lineRule="exact"/>
        <w:ind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Предоставление услуги осуществляется без взимания платы.</w:t>
      </w:r>
    </w:p>
    <w:p w:rsidR="003E469D" w:rsidRPr="004C5205" w:rsidRDefault="003E469D">
      <w:pPr>
        <w:pStyle w:val="ad"/>
        <w:numPr>
          <w:ilvl w:val="0"/>
          <w:numId w:val="4"/>
        </w:numPr>
        <w:shd w:val="clear" w:color="auto" w:fill="auto"/>
        <w:tabs>
          <w:tab w:val="left" w:pos="1349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Сведения о ходе рассмотрения 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lastRenderedPageBreak/>
        <w:t xml:space="preserve"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</w:t>
      </w:r>
      <w:r w:rsidR="000B64E1">
        <w:rPr>
          <w:sz w:val="28"/>
          <w:szCs w:val="28"/>
        </w:rPr>
        <w:t>подается</w:t>
      </w:r>
      <w:r w:rsidRPr="004C5205">
        <w:rPr>
          <w:sz w:val="28"/>
          <w:szCs w:val="28"/>
        </w:rPr>
        <w:t>:</w:t>
      </w:r>
    </w:p>
    <w:p w:rsidR="003E469D" w:rsidRPr="004C5205" w:rsidRDefault="003E469D">
      <w:pPr>
        <w:pStyle w:val="ad"/>
        <w:shd w:val="clear" w:color="auto" w:fill="auto"/>
        <w:tabs>
          <w:tab w:val="left" w:pos="130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3E469D" w:rsidRPr="004C5205" w:rsidRDefault="003E469D">
      <w:pPr>
        <w:pStyle w:val="ad"/>
        <w:shd w:val="clear" w:color="auto" w:fill="auto"/>
        <w:tabs>
          <w:tab w:val="left" w:pos="1018"/>
        </w:tabs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 электронной форме посредством электронной почты.</w:t>
      </w:r>
    </w:p>
    <w:p w:rsidR="00496F8F" w:rsidRPr="004C5205" w:rsidRDefault="003E469D" w:rsidP="00496F8F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D2E15" w:rsidRPr="004C5205" w:rsidRDefault="00496F8F" w:rsidP="00AD2E15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2.20. </w:t>
      </w:r>
      <w:r w:rsidR="003E469D" w:rsidRPr="004C5205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AD2E15" w:rsidRPr="004C5205">
        <w:rPr>
          <w:sz w:val="28"/>
          <w:szCs w:val="28"/>
        </w:rPr>
        <w:t>муниципальной</w:t>
      </w:r>
      <w:r w:rsidR="003E469D" w:rsidRPr="004C5205">
        <w:rPr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D2E15" w:rsidRPr="004C5205" w:rsidRDefault="00AD2E15" w:rsidP="00AD2E15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2.21.</w:t>
      </w:r>
      <w:r w:rsidR="003E469D" w:rsidRPr="004C520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E469D" w:rsidRPr="004C5205" w:rsidRDefault="00AD2E15" w:rsidP="00AD2E15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2.22. </w:t>
      </w:r>
      <w:r w:rsidR="003E469D" w:rsidRPr="004C5205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E469D" w:rsidRPr="004C5205" w:rsidRDefault="003D03F6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</w:t>
      </w:r>
      <w:r w:rsidR="003E469D" w:rsidRPr="004C5205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D2E15" w:rsidRPr="004C5205">
        <w:rPr>
          <w:sz w:val="28"/>
          <w:szCs w:val="28"/>
        </w:rPr>
        <w:t>муниципальной</w:t>
      </w:r>
      <w:r w:rsidR="003E469D" w:rsidRPr="004C5205">
        <w:rPr>
          <w:sz w:val="28"/>
          <w:szCs w:val="28"/>
        </w:rPr>
        <w:t xml:space="preserve"> услуги;</w:t>
      </w:r>
    </w:p>
    <w:p w:rsidR="00E853F0" w:rsidRPr="004C5205" w:rsidRDefault="003D03F6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</w:t>
      </w:r>
      <w:r w:rsidR="00E853F0" w:rsidRPr="004C5205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="00E853F0" w:rsidRPr="004C5205">
        <w:rPr>
          <w:rStyle w:val="36"/>
          <w:sz w:val="28"/>
          <w:szCs w:val="28"/>
        </w:rPr>
        <w:t xml:space="preserve"> </w:t>
      </w:r>
      <w:r w:rsidR="00E853F0" w:rsidRPr="004C5205">
        <w:rPr>
          <w:rStyle w:val="36"/>
          <w:b w:val="0"/>
          <w:i w:val="0"/>
          <w:sz w:val="28"/>
          <w:szCs w:val="28"/>
        </w:rPr>
        <w:t>Забайкальского края,</w:t>
      </w:r>
      <w:r w:rsidR="00E853F0" w:rsidRPr="004C5205">
        <w:rPr>
          <w:sz w:val="28"/>
          <w:szCs w:val="28"/>
        </w:rPr>
        <w:t xml:space="preserve"> муниципальными правовыми актами</w:t>
      </w:r>
      <w:r w:rsidR="00DB5550" w:rsidRPr="004C5205">
        <w:rPr>
          <w:sz w:val="28"/>
          <w:szCs w:val="28"/>
        </w:rPr>
        <w:t xml:space="preserve"> муниципального района «Нерчинский район»</w:t>
      </w:r>
      <w:r w:rsidR="00E853F0" w:rsidRPr="004C5205">
        <w:rPr>
          <w:rStyle w:val="36"/>
          <w:sz w:val="28"/>
          <w:szCs w:val="28"/>
        </w:rPr>
        <w:t xml:space="preserve"> </w:t>
      </w:r>
      <w:r w:rsidR="00E853F0" w:rsidRPr="004C5205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</w:t>
      </w:r>
      <w:r w:rsidRPr="004C5205">
        <w:rPr>
          <w:sz w:val="28"/>
          <w:szCs w:val="28"/>
        </w:rPr>
        <w:t>;</w:t>
      </w:r>
    </w:p>
    <w:p w:rsidR="003E469D" w:rsidRPr="004C5205" w:rsidRDefault="003D03F6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</w:t>
      </w:r>
      <w:r w:rsidR="003E469D" w:rsidRPr="004C5205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5205">
        <w:rPr>
          <w:sz w:val="28"/>
          <w:szCs w:val="28"/>
        </w:rPr>
        <w:t>муниципальной</w:t>
      </w:r>
      <w:r w:rsidR="003E469D" w:rsidRPr="004C5205">
        <w:rPr>
          <w:sz w:val="28"/>
          <w:szCs w:val="28"/>
        </w:rPr>
        <w:t xml:space="preserve"> </w:t>
      </w:r>
      <w:r w:rsidR="003E469D" w:rsidRPr="004C5205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изменение</w:t>
      </w:r>
      <w:proofErr w:type="gramEnd"/>
      <w:r w:rsidRPr="004C5205">
        <w:rPr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наличие</w:t>
      </w:r>
      <w:proofErr w:type="gramEnd"/>
      <w:r w:rsidRPr="004C5205">
        <w:rPr>
          <w:sz w:val="28"/>
          <w:szCs w:val="28"/>
        </w:rPr>
        <w:t xml:space="preserve">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истечение</w:t>
      </w:r>
      <w:proofErr w:type="gramEnd"/>
      <w:r w:rsidRPr="004C5205">
        <w:rPr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="00243EBA" w:rsidRPr="004C5205">
        <w:rPr>
          <w:sz w:val="28"/>
          <w:szCs w:val="28"/>
        </w:rPr>
        <w:t xml:space="preserve">муниципальной </w:t>
      </w:r>
      <w:r w:rsidRPr="004C5205">
        <w:rPr>
          <w:sz w:val="28"/>
          <w:szCs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2.2</w:t>
      </w:r>
      <w:r w:rsidR="00B20211" w:rsidRPr="004C5205">
        <w:rPr>
          <w:sz w:val="28"/>
          <w:szCs w:val="28"/>
        </w:rPr>
        <w:t>3</w:t>
      </w:r>
      <w:r w:rsidRPr="004C5205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="000B64E1">
        <w:rPr>
          <w:sz w:val="28"/>
          <w:szCs w:val="28"/>
        </w:rPr>
        <w:t>обеспечивает</w:t>
      </w:r>
      <w:r w:rsidRPr="004C5205">
        <w:rPr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C5205">
        <w:rPr>
          <w:sz w:val="28"/>
          <w:szCs w:val="28"/>
          <w:lang w:val="en-US" w:eastAsia="en-US"/>
        </w:rPr>
        <w:t>I</w:t>
      </w:r>
      <w:r w:rsidRPr="004C5205">
        <w:rPr>
          <w:sz w:val="28"/>
          <w:szCs w:val="28"/>
          <w:lang w:eastAsia="en-US"/>
        </w:rPr>
        <w:t xml:space="preserve">, </w:t>
      </w:r>
      <w:r w:rsidRPr="004C5205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1CF7" w:rsidRPr="004C5205" w:rsidRDefault="003E469D" w:rsidP="00F61CF7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Центральный вход в здание Уполномоченного органа оборудован информационной табличкой (вывеской), содержащей информацию: </w:t>
      </w:r>
    </w:p>
    <w:p w:rsidR="003E469D" w:rsidRPr="004C5205" w:rsidRDefault="003E469D" w:rsidP="00F61CF7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наименование</w:t>
      </w:r>
      <w:proofErr w:type="gramEnd"/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720" w:right="4540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местонахождение</w:t>
      </w:r>
      <w:proofErr w:type="gramEnd"/>
      <w:r w:rsidRPr="004C5205">
        <w:rPr>
          <w:sz w:val="28"/>
          <w:szCs w:val="28"/>
        </w:rPr>
        <w:t xml:space="preserve"> и юридический адрес; режим работы; график приема;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номера</w:t>
      </w:r>
      <w:proofErr w:type="gramEnd"/>
      <w:r w:rsidRPr="004C5205">
        <w:rPr>
          <w:sz w:val="28"/>
          <w:szCs w:val="28"/>
        </w:rPr>
        <w:t xml:space="preserve"> телефонов для справок.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61CF7" w:rsidRPr="004C5205" w:rsidRDefault="003E469D">
      <w:pPr>
        <w:pStyle w:val="ad"/>
        <w:shd w:val="clear" w:color="auto" w:fill="auto"/>
        <w:spacing w:line="322" w:lineRule="exact"/>
        <w:ind w:left="720" w:right="1620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противопожарной</w:t>
      </w:r>
      <w:proofErr w:type="gramEnd"/>
      <w:r w:rsidRPr="004C5205">
        <w:rPr>
          <w:sz w:val="28"/>
          <w:szCs w:val="28"/>
        </w:rPr>
        <w:t xml:space="preserve"> системой и средствами пожаротушения;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720" w:right="1620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системой</w:t>
      </w:r>
      <w:proofErr w:type="gramEnd"/>
      <w:r w:rsidRPr="004C5205">
        <w:rPr>
          <w:sz w:val="28"/>
          <w:szCs w:val="28"/>
        </w:rPr>
        <w:t xml:space="preserve">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номера</w:t>
      </w:r>
      <w:proofErr w:type="gramEnd"/>
      <w:r w:rsidRPr="004C5205">
        <w:rPr>
          <w:sz w:val="28"/>
          <w:szCs w:val="28"/>
        </w:rPr>
        <w:t xml:space="preserve"> кабинета и наименования отдела;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фамилии</w:t>
      </w:r>
      <w:proofErr w:type="gramEnd"/>
      <w:r w:rsidRPr="004C5205">
        <w:rPr>
          <w:sz w:val="28"/>
          <w:szCs w:val="28"/>
        </w:rPr>
        <w:t>, имени и отчества (последнее - при наличии), должности ответственного лица за прием документов; графика приема Заявителей.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Рабочее место каждого ответственного лица за прием документов, </w:t>
      </w:r>
      <w:r w:rsidR="00FE7CF0" w:rsidRPr="004C5205">
        <w:rPr>
          <w:sz w:val="28"/>
          <w:szCs w:val="28"/>
        </w:rPr>
        <w:t>оборуд</w:t>
      </w:r>
      <w:r w:rsidR="00FE7CF0">
        <w:rPr>
          <w:sz w:val="28"/>
          <w:szCs w:val="28"/>
        </w:rPr>
        <w:t>уется</w:t>
      </w:r>
      <w:r w:rsidRPr="004C5205">
        <w:rPr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Лицо, ответственное за прием документов, </w:t>
      </w:r>
      <w:r w:rsidR="000B64E1">
        <w:rPr>
          <w:sz w:val="28"/>
          <w:szCs w:val="28"/>
        </w:rPr>
        <w:t>имеет</w:t>
      </w:r>
      <w:r w:rsidRPr="004C5205">
        <w:rPr>
          <w:sz w:val="28"/>
          <w:szCs w:val="28"/>
        </w:rPr>
        <w:t xml:space="preserve"> настольную табличку с указанием фамилии, имени, отчества (последнее - при наличии) и должности.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возможность</w:t>
      </w:r>
      <w:proofErr w:type="gramEnd"/>
      <w:r w:rsidRPr="004C5205">
        <w:rPr>
          <w:sz w:val="28"/>
          <w:szCs w:val="28"/>
        </w:rPr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возможность</w:t>
      </w:r>
      <w:proofErr w:type="gramEnd"/>
      <w:r w:rsidRPr="004C5205">
        <w:rPr>
          <w:sz w:val="28"/>
          <w:szCs w:val="28"/>
        </w:rPr>
        <w:t xml:space="preserve">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сопровождение</w:t>
      </w:r>
      <w:proofErr w:type="gramEnd"/>
      <w:r w:rsidRPr="004C5205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передвижения;</w:t>
      </w:r>
    </w:p>
    <w:p w:rsidR="003E469D" w:rsidRPr="004C5205" w:rsidRDefault="003E469D" w:rsidP="00F61CF7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надлежащее</w:t>
      </w:r>
      <w:proofErr w:type="gramEnd"/>
      <w:r w:rsidRPr="004C5205">
        <w:rPr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</w:t>
      </w:r>
      <w:r w:rsidR="00F61CF7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жизнедеятельности;</w:t>
      </w:r>
    </w:p>
    <w:p w:rsidR="003E469D" w:rsidRPr="004C5205" w:rsidRDefault="003E469D" w:rsidP="00704E64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дублирование</w:t>
      </w:r>
      <w:proofErr w:type="gramEnd"/>
      <w:r w:rsidRPr="004C5205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C5205">
        <w:rPr>
          <w:sz w:val="28"/>
          <w:szCs w:val="28"/>
        </w:rPr>
        <w:t>сурдопереводчика</w:t>
      </w:r>
      <w:proofErr w:type="spellEnd"/>
      <w:r w:rsidRPr="004C5205">
        <w:rPr>
          <w:sz w:val="28"/>
          <w:szCs w:val="28"/>
        </w:rPr>
        <w:t xml:space="preserve"> и </w:t>
      </w:r>
      <w:proofErr w:type="spellStart"/>
      <w:r w:rsidRPr="004C5205">
        <w:rPr>
          <w:sz w:val="28"/>
          <w:szCs w:val="28"/>
        </w:rPr>
        <w:t>тифлосурдопереводчика</w:t>
      </w:r>
      <w:proofErr w:type="spellEnd"/>
      <w:r w:rsidRPr="004C5205">
        <w:rPr>
          <w:sz w:val="28"/>
          <w:szCs w:val="28"/>
        </w:rPr>
        <w:t>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допуск</w:t>
      </w:r>
      <w:proofErr w:type="gramEnd"/>
      <w:r w:rsidRPr="004C5205">
        <w:rPr>
          <w:sz w:val="28"/>
          <w:szCs w:val="28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оказание</w:t>
      </w:r>
      <w:proofErr w:type="gramEnd"/>
      <w:r w:rsidRPr="004C5205">
        <w:rPr>
          <w:sz w:val="28"/>
          <w:szCs w:val="28"/>
        </w:rPr>
        <w:t xml:space="preserve"> инвалидам помощи в преодолении барьеров, мешающих получению ими муниципальных услуг наравне с другими лицами.</w:t>
      </w:r>
    </w:p>
    <w:p w:rsidR="003E469D" w:rsidRPr="004C5205" w:rsidRDefault="003E469D">
      <w:pPr>
        <w:pStyle w:val="ad"/>
        <w:numPr>
          <w:ilvl w:val="0"/>
          <w:numId w:val="6"/>
        </w:numPr>
        <w:shd w:val="clear" w:color="auto" w:fill="auto"/>
        <w:tabs>
          <w:tab w:val="left" w:pos="188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наличие</w:t>
      </w:r>
      <w:proofErr w:type="gramEnd"/>
      <w:r w:rsidRPr="004C5205">
        <w:rPr>
          <w:sz w:val="28"/>
          <w:szCs w:val="28"/>
        </w:rPr>
        <w:t xml:space="preserve">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возможность</w:t>
      </w:r>
      <w:proofErr w:type="gramEnd"/>
      <w:r w:rsidRPr="004C5205">
        <w:rPr>
          <w:sz w:val="28"/>
          <w:szCs w:val="28"/>
        </w:rPr>
        <w:t xml:space="preserve"> получения заявителем уведомлений о предоставлении муниципальной услуги с помощью ЕПГУ, регионального портала;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возможность</w:t>
      </w:r>
      <w:proofErr w:type="gramEnd"/>
      <w:r w:rsidRPr="004C5205">
        <w:rPr>
          <w:sz w:val="28"/>
          <w:szCs w:val="28"/>
        </w:rPr>
        <w:t xml:space="preserve"> получения информации о ходе предоставления </w:t>
      </w:r>
      <w:r w:rsidR="001952EF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3E469D" w:rsidRPr="004C5205" w:rsidRDefault="003E469D">
      <w:pPr>
        <w:pStyle w:val="ad"/>
        <w:numPr>
          <w:ilvl w:val="0"/>
          <w:numId w:val="6"/>
        </w:numPr>
        <w:shd w:val="clear" w:color="auto" w:fill="auto"/>
        <w:tabs>
          <w:tab w:val="left" w:pos="145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Основными показателями качества предоставления </w:t>
      </w:r>
      <w:r w:rsidR="001952EF" w:rsidRPr="004C5205">
        <w:rPr>
          <w:sz w:val="28"/>
          <w:szCs w:val="28"/>
        </w:rPr>
        <w:t xml:space="preserve">муниципальной </w:t>
      </w:r>
      <w:r w:rsidRPr="004C5205">
        <w:rPr>
          <w:sz w:val="28"/>
          <w:szCs w:val="28"/>
        </w:rPr>
        <w:t>услуги являются: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своевременность</w:t>
      </w:r>
      <w:proofErr w:type="gramEnd"/>
      <w:r w:rsidRPr="004C5205">
        <w:rPr>
          <w:sz w:val="28"/>
          <w:szCs w:val="28"/>
        </w:rPr>
        <w:t xml:space="preserve">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минимально</w:t>
      </w:r>
      <w:proofErr w:type="gramEnd"/>
      <w:r w:rsidRPr="004C5205">
        <w:rPr>
          <w:sz w:val="28"/>
          <w:szCs w:val="28"/>
        </w:rPr>
        <w:t xml:space="preserve"> возможное количество взаимодействий гражданина с должностными лицами, участвующими в предоставлении </w:t>
      </w:r>
      <w:r w:rsidR="001952EF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отсутствие</w:t>
      </w:r>
      <w:proofErr w:type="gramEnd"/>
      <w:r w:rsidRPr="004C5205">
        <w:rPr>
          <w:sz w:val="28"/>
          <w:szCs w:val="28"/>
        </w:rPr>
        <w:t xml:space="preserve"> обоснованных жалоб на действия (бездействие) сотрудников и их некорректное (невнимательное) отношение к заявителям;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отсутствие</w:t>
      </w:r>
      <w:proofErr w:type="gramEnd"/>
      <w:r w:rsidRPr="004C5205">
        <w:rPr>
          <w:sz w:val="28"/>
          <w:szCs w:val="28"/>
        </w:rPr>
        <w:t xml:space="preserve"> нарушений установленных сроков в процессе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отсутствие</w:t>
      </w:r>
      <w:proofErr w:type="gramEnd"/>
      <w:r w:rsidRPr="004C5205">
        <w:rPr>
          <w:sz w:val="28"/>
          <w:szCs w:val="28"/>
        </w:rPr>
        <w:t xml:space="preserve">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469D" w:rsidRPr="004C5205" w:rsidRDefault="00913F5D" w:rsidP="004C5205">
      <w:pPr>
        <w:pStyle w:val="120"/>
        <w:keepNext/>
        <w:keepLines/>
        <w:shd w:val="clear" w:color="auto" w:fill="auto"/>
        <w:spacing w:before="0" w:after="349" w:line="322" w:lineRule="exact"/>
        <w:ind w:left="20" w:right="20" w:hanging="20"/>
        <w:jc w:val="center"/>
        <w:rPr>
          <w:sz w:val="28"/>
          <w:szCs w:val="28"/>
        </w:rPr>
      </w:pPr>
      <w:bookmarkStart w:id="3" w:name="bookmark1"/>
      <w:r w:rsidRPr="004C5205">
        <w:rPr>
          <w:sz w:val="28"/>
          <w:szCs w:val="28"/>
        </w:rPr>
        <w:t>3</w:t>
      </w:r>
      <w:r w:rsidR="003E469D" w:rsidRPr="004C5205">
        <w:rPr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4C5205">
        <w:rPr>
          <w:sz w:val="28"/>
          <w:szCs w:val="28"/>
        </w:rPr>
        <w:br/>
      </w:r>
      <w:r w:rsidR="003E469D" w:rsidRPr="004C5205">
        <w:rPr>
          <w:sz w:val="28"/>
          <w:szCs w:val="28"/>
        </w:rPr>
        <w:t>в электронной форме</w:t>
      </w:r>
      <w:bookmarkEnd w:id="3"/>
    </w:p>
    <w:p w:rsidR="003E469D" w:rsidRPr="004C5205" w:rsidRDefault="003E469D" w:rsidP="00B339C0">
      <w:pPr>
        <w:pStyle w:val="ad"/>
        <w:shd w:val="clear" w:color="auto" w:fill="auto"/>
        <w:spacing w:line="260" w:lineRule="exact"/>
        <w:ind w:lef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прием</w:t>
      </w:r>
      <w:proofErr w:type="gramEnd"/>
      <w:r w:rsidRPr="004C5205">
        <w:rPr>
          <w:sz w:val="28"/>
          <w:szCs w:val="28"/>
        </w:rPr>
        <w:t>, проверка документов и регистрация заявления;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получение</w:t>
      </w:r>
      <w:proofErr w:type="gramEnd"/>
      <w:r w:rsidRPr="004C5205">
        <w:rPr>
          <w:sz w:val="28"/>
          <w:szCs w:val="28"/>
        </w:rPr>
        <w:t xml:space="preserve"> сведений посредством межведомственного информационного взаимодействия, в т</w:t>
      </w:r>
      <w:r w:rsidR="00802A00" w:rsidRPr="004C5205">
        <w:rPr>
          <w:sz w:val="28"/>
          <w:szCs w:val="28"/>
        </w:rPr>
        <w:t xml:space="preserve">ом </w:t>
      </w:r>
      <w:r w:rsidRPr="004C5205">
        <w:rPr>
          <w:sz w:val="28"/>
          <w:szCs w:val="28"/>
        </w:rPr>
        <w:t>ч</w:t>
      </w:r>
      <w:r w:rsidR="00802A00" w:rsidRPr="004C5205">
        <w:rPr>
          <w:sz w:val="28"/>
          <w:szCs w:val="28"/>
        </w:rPr>
        <w:t>исле</w:t>
      </w:r>
      <w:r w:rsidRPr="004C5205">
        <w:rPr>
          <w:sz w:val="28"/>
          <w:szCs w:val="28"/>
        </w:rPr>
        <w:t xml:space="preserve">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740" w:right="4880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рассмотрение</w:t>
      </w:r>
      <w:proofErr w:type="gramEnd"/>
      <w:r w:rsidRPr="004C5205">
        <w:rPr>
          <w:sz w:val="28"/>
          <w:szCs w:val="28"/>
        </w:rPr>
        <w:t xml:space="preserve"> документов и сведений; принятие решения; выдача результата.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получение</w:t>
      </w:r>
      <w:proofErr w:type="gramEnd"/>
      <w:r w:rsidRPr="004C5205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формирование</w:t>
      </w:r>
      <w:proofErr w:type="gramEnd"/>
      <w:r w:rsidRPr="004C5205">
        <w:rPr>
          <w:sz w:val="28"/>
          <w:szCs w:val="28"/>
        </w:rPr>
        <w:t xml:space="preserve"> заявления;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прием</w:t>
      </w:r>
      <w:proofErr w:type="gramEnd"/>
      <w:r w:rsidRPr="004C5205">
        <w:rPr>
          <w:sz w:val="28"/>
          <w:szCs w:val="28"/>
        </w:rPr>
        <w:t xml:space="preserve"> и регистрация Уполномоченным органом заявления и иных документов, необходимых для предоставления </w:t>
      </w:r>
      <w:r w:rsidR="00726D57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получение</w:t>
      </w:r>
      <w:proofErr w:type="gramEnd"/>
      <w:r w:rsidRPr="004C5205">
        <w:rPr>
          <w:sz w:val="28"/>
          <w:szCs w:val="28"/>
        </w:rPr>
        <w:t xml:space="preserve"> результата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получение</w:t>
      </w:r>
      <w:proofErr w:type="gramEnd"/>
      <w:r w:rsidRPr="004C5205">
        <w:rPr>
          <w:sz w:val="28"/>
          <w:szCs w:val="28"/>
        </w:rPr>
        <w:t xml:space="preserve"> сведений о ходе рассмотрения заявления;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осуществление</w:t>
      </w:r>
      <w:proofErr w:type="gramEnd"/>
      <w:r w:rsidRPr="004C5205">
        <w:rPr>
          <w:sz w:val="28"/>
          <w:szCs w:val="28"/>
        </w:rPr>
        <w:t xml:space="preserve"> оценки качества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досудебное</w:t>
      </w:r>
      <w:proofErr w:type="gramEnd"/>
      <w:r w:rsidRPr="004C5205">
        <w:rPr>
          <w:sz w:val="28"/>
          <w:szCs w:val="28"/>
        </w:rPr>
        <w:t xml:space="preserve">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802A00" w:rsidRPr="004C5205">
        <w:rPr>
          <w:sz w:val="28"/>
          <w:szCs w:val="28"/>
        </w:rPr>
        <w:t>муниципальную</w:t>
      </w:r>
      <w:r w:rsidRPr="004C5205">
        <w:rPr>
          <w:sz w:val="28"/>
          <w:szCs w:val="28"/>
        </w:rPr>
        <w:t xml:space="preserve"> услугу, либо муниципального служащего.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Формирование заявления.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формировании заявления заявителю обеспечивается:</w:t>
      </w:r>
    </w:p>
    <w:p w:rsidR="003E469D" w:rsidRPr="004C5205" w:rsidRDefault="003E469D">
      <w:pPr>
        <w:pStyle w:val="ad"/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tabs>
          <w:tab w:val="left" w:pos="110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E469D" w:rsidRPr="004C5205" w:rsidRDefault="003E469D">
      <w:pPr>
        <w:pStyle w:val="ad"/>
        <w:shd w:val="clear" w:color="auto" w:fill="auto"/>
        <w:tabs>
          <w:tab w:val="left" w:pos="107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E469D" w:rsidRPr="004C5205" w:rsidRDefault="003E469D">
      <w:pPr>
        <w:pStyle w:val="ad"/>
        <w:shd w:val="clear" w:color="auto" w:fill="auto"/>
        <w:tabs>
          <w:tab w:val="left" w:pos="303"/>
        </w:tabs>
        <w:spacing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г)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3E469D" w:rsidRPr="004C5205" w:rsidRDefault="003E469D">
      <w:pPr>
        <w:pStyle w:val="ad"/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д)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E469D" w:rsidRPr="004C5205" w:rsidRDefault="003E469D">
      <w:pPr>
        <w:pStyle w:val="ad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е)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- в течение не менее 3 месяцев.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</w:t>
      </w:r>
      <w:r w:rsidR="008C7AE7" w:rsidRPr="004C5205">
        <w:rPr>
          <w:sz w:val="28"/>
          <w:szCs w:val="28"/>
        </w:rPr>
        <w:t>моченный орган посредством ЕПГУ</w:t>
      </w:r>
      <w:r w:rsidRPr="004C5205">
        <w:rPr>
          <w:sz w:val="28"/>
          <w:szCs w:val="28"/>
        </w:rPr>
        <w:t>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заявление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Ответственное должностное лицо: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проверяет</w:t>
      </w:r>
      <w:proofErr w:type="gramEnd"/>
      <w:r w:rsidRPr="004C5205">
        <w:rPr>
          <w:sz w:val="28"/>
          <w:szCs w:val="28"/>
        </w:rPr>
        <w:t xml:space="preserve"> наличие электронных заявлений, поступивших с ЕПГУ, с периодом не реже 2 раз в день;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рассматривает</w:t>
      </w:r>
      <w:proofErr w:type="gramEnd"/>
      <w:r w:rsidRPr="004C5205">
        <w:rPr>
          <w:sz w:val="28"/>
          <w:szCs w:val="28"/>
        </w:rPr>
        <w:t xml:space="preserve"> поступившие заявления и приложенные образы документов (документы);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производит</w:t>
      </w:r>
      <w:proofErr w:type="gramEnd"/>
      <w:r w:rsidRPr="004C5205">
        <w:rPr>
          <w:sz w:val="28"/>
          <w:szCs w:val="28"/>
        </w:rPr>
        <w:t xml:space="preserve"> действия в соответствии с пунктом 3.4 настоящего Административного регламента.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36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</w:t>
      </w:r>
      <w:proofErr w:type="gramEnd"/>
      <w:r w:rsidRPr="004C5205">
        <w:rPr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</w:t>
      </w:r>
      <w:proofErr w:type="gramEnd"/>
      <w:r w:rsidRPr="004C5205">
        <w:rPr>
          <w:sz w:val="28"/>
          <w:szCs w:val="28"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25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469D" w:rsidRPr="004C5205" w:rsidRDefault="003E469D" w:rsidP="00AC5E2D">
      <w:pPr>
        <w:pStyle w:val="ad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предоставлении муниципальной услуги в</w:t>
      </w:r>
      <w:r w:rsidR="00AC5E2D" w:rsidRPr="004C5205">
        <w:rPr>
          <w:sz w:val="28"/>
          <w:szCs w:val="28"/>
        </w:rPr>
        <w:t xml:space="preserve"> </w:t>
      </w:r>
      <w:r w:rsidRPr="004C5205">
        <w:rPr>
          <w:sz w:val="28"/>
          <w:szCs w:val="28"/>
        </w:rPr>
        <w:t>электронной форме заявителю направляется:</w:t>
      </w:r>
    </w:p>
    <w:p w:rsidR="003E469D" w:rsidRPr="004C5205" w:rsidRDefault="003E469D">
      <w:pPr>
        <w:pStyle w:val="ad"/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 xml:space="preserve">уведомление о результатах рассмотрения документов, </w:t>
      </w:r>
      <w:r w:rsidR="00AC5E2D" w:rsidRPr="004C5205">
        <w:rPr>
          <w:sz w:val="28"/>
          <w:szCs w:val="28"/>
        </w:rPr>
        <w:t>необходимых для предоставления муниципальной</w:t>
      </w:r>
      <w:r w:rsidRPr="004C5205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AC5E2D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 и возможности пол</w:t>
      </w:r>
      <w:r w:rsidR="00AC5E2D" w:rsidRPr="004C5205">
        <w:rPr>
          <w:sz w:val="28"/>
          <w:szCs w:val="28"/>
        </w:rPr>
        <w:t>учить результат предоставления муниципальной</w:t>
      </w:r>
      <w:r w:rsidRPr="004C5205">
        <w:rPr>
          <w:sz w:val="28"/>
          <w:szCs w:val="28"/>
        </w:rPr>
        <w:t xml:space="preserve"> услуги либо мотивировать отказ в предоставлении </w:t>
      </w:r>
      <w:r w:rsidR="006B3102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Оценка качества предоставления муниципальной услуги.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4C5205">
        <w:rPr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469D" w:rsidRPr="004C5205" w:rsidRDefault="003E469D">
      <w:pPr>
        <w:pStyle w:val="ad"/>
        <w:numPr>
          <w:ilvl w:val="0"/>
          <w:numId w:val="7"/>
        </w:numPr>
        <w:shd w:val="clear" w:color="auto" w:fill="auto"/>
        <w:tabs>
          <w:tab w:val="left" w:pos="1412"/>
        </w:tabs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67397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.</w:t>
      </w:r>
    </w:p>
    <w:p w:rsidR="003E469D" w:rsidRPr="004C5205" w:rsidRDefault="002822E6" w:rsidP="004C5205">
      <w:pPr>
        <w:pStyle w:val="120"/>
        <w:keepNext/>
        <w:keepLines/>
        <w:shd w:val="clear" w:color="auto" w:fill="auto"/>
        <w:spacing w:before="0" w:after="0" w:line="270" w:lineRule="exact"/>
        <w:ind w:left="20" w:hanging="20"/>
        <w:jc w:val="center"/>
        <w:rPr>
          <w:sz w:val="28"/>
          <w:szCs w:val="28"/>
        </w:rPr>
      </w:pPr>
      <w:bookmarkStart w:id="4" w:name="bookmark2"/>
      <w:r w:rsidRPr="004C5205">
        <w:rPr>
          <w:sz w:val="28"/>
          <w:szCs w:val="28"/>
        </w:rPr>
        <w:t>4</w:t>
      </w:r>
      <w:r w:rsidR="003E469D" w:rsidRPr="004C5205">
        <w:rPr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2822E6" w:rsidRPr="004C5205" w:rsidRDefault="002822E6" w:rsidP="002822E6">
      <w:pPr>
        <w:pStyle w:val="120"/>
        <w:keepNext/>
        <w:keepLines/>
        <w:shd w:val="clear" w:color="auto" w:fill="auto"/>
        <w:spacing w:before="0" w:after="0" w:line="270" w:lineRule="exact"/>
        <w:ind w:left="20" w:firstLine="720"/>
        <w:jc w:val="center"/>
        <w:rPr>
          <w:sz w:val="28"/>
          <w:szCs w:val="28"/>
        </w:rPr>
      </w:pPr>
    </w:p>
    <w:p w:rsidR="003E469D" w:rsidRPr="004C5205" w:rsidRDefault="003E469D">
      <w:pPr>
        <w:pStyle w:val="ad"/>
        <w:numPr>
          <w:ilvl w:val="0"/>
          <w:numId w:val="8"/>
        </w:numPr>
        <w:shd w:val="clear" w:color="auto" w:fill="auto"/>
        <w:tabs>
          <w:tab w:val="left" w:pos="1268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41EDA" w:rsidRPr="004C5205">
        <w:rPr>
          <w:sz w:val="28"/>
          <w:szCs w:val="28"/>
        </w:rPr>
        <w:t>администрации (</w:t>
      </w:r>
      <w:r w:rsidRPr="004C5205">
        <w:rPr>
          <w:sz w:val="28"/>
          <w:szCs w:val="28"/>
        </w:rPr>
        <w:t>Уполномоченного органа</w:t>
      </w:r>
      <w:r w:rsidR="00A41EDA" w:rsidRPr="004C5205">
        <w:rPr>
          <w:sz w:val="28"/>
          <w:szCs w:val="28"/>
        </w:rPr>
        <w:t>)</w:t>
      </w:r>
      <w:r w:rsidRPr="004C5205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E469D" w:rsidRPr="004C5205" w:rsidRDefault="003E469D" w:rsidP="009B7CAE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выявления</w:t>
      </w:r>
      <w:proofErr w:type="gramEnd"/>
      <w:r w:rsidRPr="004C5205">
        <w:rPr>
          <w:sz w:val="28"/>
          <w:szCs w:val="28"/>
        </w:rPr>
        <w:t xml:space="preserve"> и устранения нарушений прав граждан;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рассмотрения</w:t>
      </w:r>
      <w:proofErr w:type="gramEnd"/>
      <w:r w:rsidRPr="004C5205">
        <w:rPr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469D" w:rsidRPr="004C5205" w:rsidRDefault="003E469D">
      <w:pPr>
        <w:pStyle w:val="ad"/>
        <w:numPr>
          <w:ilvl w:val="0"/>
          <w:numId w:val="8"/>
        </w:numPr>
        <w:shd w:val="clear" w:color="auto" w:fill="auto"/>
        <w:tabs>
          <w:tab w:val="left" w:pos="1162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Контроль за полнотой и качеством предоставления </w:t>
      </w:r>
      <w:r w:rsidR="000D650C" w:rsidRPr="004C5205">
        <w:rPr>
          <w:sz w:val="28"/>
          <w:szCs w:val="28"/>
        </w:rPr>
        <w:t xml:space="preserve">муниципальной </w:t>
      </w:r>
      <w:r w:rsidRPr="004C5205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3E469D" w:rsidRPr="004C5205" w:rsidRDefault="003E469D">
      <w:pPr>
        <w:pStyle w:val="ad"/>
        <w:numPr>
          <w:ilvl w:val="0"/>
          <w:numId w:val="8"/>
        </w:numPr>
        <w:shd w:val="clear" w:color="auto" w:fill="auto"/>
        <w:tabs>
          <w:tab w:val="left" w:pos="1057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63DD7" w:rsidRPr="004C5205" w:rsidRDefault="003E469D" w:rsidP="00B63DD7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соблюдение</w:t>
      </w:r>
      <w:proofErr w:type="gramEnd"/>
      <w:r w:rsidRPr="004C5205">
        <w:rPr>
          <w:sz w:val="28"/>
          <w:szCs w:val="28"/>
        </w:rPr>
        <w:t xml:space="preserve"> сроков предоставления муниципальной</w:t>
      </w:r>
      <w:r w:rsidR="00B63DD7" w:rsidRPr="004C5205">
        <w:rPr>
          <w:sz w:val="28"/>
          <w:szCs w:val="28"/>
        </w:rPr>
        <w:t xml:space="preserve"> услуги;</w:t>
      </w:r>
    </w:p>
    <w:p w:rsidR="00B63DD7" w:rsidRPr="004C5205" w:rsidRDefault="003E469D" w:rsidP="00B63DD7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соблюдение</w:t>
      </w:r>
      <w:proofErr w:type="gramEnd"/>
      <w:r w:rsidRPr="004C5205">
        <w:rPr>
          <w:sz w:val="28"/>
          <w:szCs w:val="28"/>
        </w:rPr>
        <w:t xml:space="preserve"> положений настоящего Административного регламента; </w:t>
      </w:r>
    </w:p>
    <w:p w:rsidR="003E469D" w:rsidRPr="004C5205" w:rsidRDefault="003E469D" w:rsidP="00B63DD7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правильность</w:t>
      </w:r>
      <w:proofErr w:type="gramEnd"/>
      <w:r w:rsidRPr="004C5205">
        <w:rPr>
          <w:sz w:val="28"/>
          <w:szCs w:val="28"/>
        </w:rPr>
        <w:t xml:space="preserve"> и обоснованность принятого решения об отказе в предоставлении муниципальной услуги.</w:t>
      </w:r>
    </w:p>
    <w:p w:rsidR="00D92669" w:rsidRPr="004C5205" w:rsidRDefault="007954F8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4.4. </w:t>
      </w:r>
      <w:r w:rsidR="003E469D" w:rsidRPr="004C5205">
        <w:rPr>
          <w:sz w:val="28"/>
          <w:szCs w:val="28"/>
        </w:rPr>
        <w:t xml:space="preserve">Основанием для проведения внеплановых проверок являются: </w:t>
      </w:r>
    </w:p>
    <w:p w:rsidR="00D92669" w:rsidRPr="004C5205" w:rsidRDefault="00D92669" w:rsidP="00D92669">
      <w:pPr>
        <w:pStyle w:val="ad"/>
        <w:shd w:val="clear" w:color="auto" w:fill="auto"/>
        <w:spacing w:line="322" w:lineRule="exact"/>
        <w:ind w:firstLine="522"/>
        <w:jc w:val="both"/>
        <w:rPr>
          <w:i/>
          <w:color w:val="FF0000"/>
          <w:sz w:val="28"/>
          <w:szCs w:val="28"/>
        </w:rPr>
      </w:pPr>
      <w:proofErr w:type="gramStart"/>
      <w:r w:rsidRPr="004C5205">
        <w:rPr>
          <w:sz w:val="28"/>
          <w:szCs w:val="28"/>
        </w:rPr>
        <w:t>получение</w:t>
      </w:r>
      <w:proofErr w:type="gramEnd"/>
      <w:r w:rsidRPr="004C5205">
        <w:rPr>
          <w:sz w:val="28"/>
          <w:szCs w:val="28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="00DB5550" w:rsidRPr="004C5205">
        <w:rPr>
          <w:sz w:val="28"/>
          <w:szCs w:val="28"/>
        </w:rPr>
        <w:t xml:space="preserve"> муниципального района «Нерчинский район»;</w:t>
      </w:r>
    </w:p>
    <w:p w:rsidR="00D92669" w:rsidRPr="004C5205" w:rsidRDefault="00D92669" w:rsidP="00D92669">
      <w:pPr>
        <w:pStyle w:val="ad"/>
        <w:shd w:val="clear" w:color="auto" w:fill="auto"/>
        <w:spacing w:line="322" w:lineRule="exact"/>
        <w:ind w:firstLine="522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обращения</w:t>
      </w:r>
      <w:proofErr w:type="gramEnd"/>
      <w:r w:rsidRPr="004C5205">
        <w:rPr>
          <w:sz w:val="28"/>
          <w:szCs w:val="28"/>
        </w:rPr>
        <w:t xml:space="preserve"> граждан и юридических лиц на нарушения законодательства, в том числе на качество предоставления муниципальной услуги.</w:t>
      </w:r>
    </w:p>
    <w:p w:rsidR="000D73E8" w:rsidRPr="004C5205" w:rsidRDefault="003E469D" w:rsidP="000D73E8">
      <w:pPr>
        <w:pStyle w:val="ad"/>
        <w:tabs>
          <w:tab w:val="left" w:pos="1149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4.5. </w:t>
      </w:r>
      <w:r w:rsidR="000D73E8" w:rsidRPr="004C5205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</w:t>
      </w:r>
      <w:r w:rsidR="00DB5550" w:rsidRPr="004C5205">
        <w:rPr>
          <w:sz w:val="28"/>
          <w:szCs w:val="28"/>
        </w:rPr>
        <w:t xml:space="preserve"> муниципального района «Нерчинский район»</w:t>
      </w:r>
      <w:r w:rsidR="000D73E8" w:rsidRPr="004C5205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E469D" w:rsidRPr="004C5205" w:rsidRDefault="003E469D" w:rsidP="000D73E8">
      <w:pPr>
        <w:pStyle w:val="ad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469D" w:rsidRPr="004C5205" w:rsidRDefault="003E469D">
      <w:pPr>
        <w:pStyle w:val="ad"/>
        <w:numPr>
          <w:ilvl w:val="0"/>
          <w:numId w:val="9"/>
        </w:numPr>
        <w:shd w:val="clear" w:color="auto" w:fill="auto"/>
        <w:tabs>
          <w:tab w:val="left" w:pos="1138"/>
        </w:tabs>
        <w:spacing w:line="322" w:lineRule="exact"/>
        <w:ind w:left="20" w:righ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Граждане, их объединения и организации имеют право осуществлять контр</w:t>
      </w:r>
      <w:r w:rsidR="00CE7B74" w:rsidRPr="004C5205">
        <w:rPr>
          <w:sz w:val="28"/>
          <w:szCs w:val="28"/>
        </w:rPr>
        <w:t xml:space="preserve">оль за предоставлением </w:t>
      </w:r>
      <w:r w:rsidRPr="004C5205">
        <w:rPr>
          <w:sz w:val="28"/>
          <w:szCs w:val="28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Граждане, их объединения и организации также имеют право: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направлять</w:t>
      </w:r>
      <w:proofErr w:type="gramEnd"/>
      <w:r w:rsidRPr="004C5205">
        <w:rPr>
          <w:sz w:val="28"/>
          <w:szCs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вносить</w:t>
      </w:r>
      <w:proofErr w:type="gramEnd"/>
      <w:r w:rsidRPr="004C5205">
        <w:rPr>
          <w:sz w:val="28"/>
          <w:szCs w:val="28"/>
        </w:rPr>
        <w:t xml:space="preserve"> предложения о мерах по устранению нарушений настоящего Административного регламента.</w:t>
      </w:r>
    </w:p>
    <w:p w:rsidR="003E469D" w:rsidRPr="004C5205" w:rsidRDefault="003E469D">
      <w:pPr>
        <w:pStyle w:val="ad"/>
        <w:numPr>
          <w:ilvl w:val="0"/>
          <w:numId w:val="9"/>
        </w:numPr>
        <w:shd w:val="clear" w:color="auto" w:fill="auto"/>
        <w:tabs>
          <w:tab w:val="left" w:pos="1234"/>
        </w:tabs>
        <w:spacing w:line="322" w:lineRule="exact"/>
        <w:ind w:left="20" w:righ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E469D" w:rsidRPr="004C5205" w:rsidRDefault="003E469D">
      <w:pPr>
        <w:pStyle w:val="ad"/>
        <w:shd w:val="clear" w:color="auto" w:fill="auto"/>
        <w:spacing w:after="300" w:line="322" w:lineRule="exact"/>
        <w:ind w:left="20" w:righ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43EA" w:rsidRPr="004C5205" w:rsidRDefault="00AD43EA" w:rsidP="004C5205">
      <w:pPr>
        <w:pStyle w:val="38"/>
        <w:keepNext/>
        <w:keepLines/>
        <w:shd w:val="clear" w:color="auto" w:fill="auto"/>
        <w:ind w:right="240" w:firstLine="0"/>
        <w:rPr>
          <w:sz w:val="28"/>
          <w:szCs w:val="28"/>
        </w:rPr>
      </w:pPr>
      <w:bookmarkStart w:id="5" w:name="bookmark82"/>
      <w:r w:rsidRPr="004C5205">
        <w:rPr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предоставляющего муниципальную услугу, многофункционального центра, а также их должностных лиц</w:t>
      </w:r>
      <w:bookmarkEnd w:id="5"/>
    </w:p>
    <w:p w:rsidR="00AD43EA" w:rsidRPr="004C5205" w:rsidRDefault="00AD43EA" w:rsidP="00AD43EA">
      <w:pPr>
        <w:pStyle w:val="120"/>
        <w:keepNext/>
        <w:keepLines/>
        <w:shd w:val="clear" w:color="auto" w:fill="auto"/>
        <w:spacing w:before="0" w:after="0" w:line="322" w:lineRule="exact"/>
        <w:ind w:left="20" w:right="20" w:firstLine="620"/>
        <w:jc w:val="left"/>
        <w:rPr>
          <w:sz w:val="28"/>
          <w:szCs w:val="28"/>
        </w:rPr>
      </w:pPr>
    </w:p>
    <w:p w:rsidR="003E469D" w:rsidRPr="004C5205" w:rsidRDefault="003E469D">
      <w:pPr>
        <w:pStyle w:val="ad"/>
        <w:numPr>
          <w:ilvl w:val="0"/>
          <w:numId w:val="10"/>
        </w:numPr>
        <w:shd w:val="clear" w:color="auto" w:fill="auto"/>
        <w:tabs>
          <w:tab w:val="left" w:pos="1335"/>
        </w:tabs>
        <w:spacing w:line="322" w:lineRule="exact"/>
        <w:ind w:left="20" w:righ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4C5205">
        <w:rPr>
          <w:sz w:val="28"/>
          <w:szCs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3E469D" w:rsidRPr="004C5205" w:rsidRDefault="003E469D">
      <w:pPr>
        <w:pStyle w:val="ad"/>
        <w:numPr>
          <w:ilvl w:val="0"/>
          <w:numId w:val="10"/>
        </w:numPr>
        <w:shd w:val="clear" w:color="auto" w:fill="auto"/>
        <w:tabs>
          <w:tab w:val="left" w:pos="1254"/>
        </w:tabs>
        <w:spacing w:line="322" w:lineRule="exact"/>
        <w:ind w:left="20" w:right="20" w:firstLine="6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</w:t>
      </w:r>
      <w:proofErr w:type="gramEnd"/>
      <w:r w:rsidRPr="004C5205">
        <w:rPr>
          <w:sz w:val="28"/>
          <w:szCs w:val="28"/>
        </w:rPr>
        <w:t xml:space="preserve">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</w:t>
      </w:r>
      <w:proofErr w:type="gramEnd"/>
      <w:r w:rsidRPr="004C5205">
        <w:rPr>
          <w:sz w:val="28"/>
          <w:szCs w:val="28"/>
        </w:rPr>
        <w:t xml:space="preserve">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к</w:t>
      </w:r>
      <w:proofErr w:type="gramEnd"/>
      <w:r w:rsidRPr="004C5205">
        <w:rPr>
          <w:sz w:val="28"/>
          <w:szCs w:val="28"/>
        </w:rPr>
        <w:t xml:space="preserve"> руководителю многофункционального центра - на решения и действия (бездействие) работника многофункционального центра;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к</w:t>
      </w:r>
      <w:proofErr w:type="gramEnd"/>
      <w:r w:rsidRPr="004C5205">
        <w:rPr>
          <w:sz w:val="28"/>
          <w:szCs w:val="28"/>
        </w:rPr>
        <w:t xml:space="preserve"> учредителю многофункционального центра - на решение и действия (бездействие) многофункционального центра.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469D" w:rsidRPr="004C5205" w:rsidRDefault="003E469D">
      <w:pPr>
        <w:pStyle w:val="ad"/>
        <w:numPr>
          <w:ilvl w:val="0"/>
          <w:numId w:val="10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E469D" w:rsidRPr="004C5205" w:rsidRDefault="003E469D">
      <w:pPr>
        <w:pStyle w:val="ad"/>
        <w:numPr>
          <w:ilvl w:val="0"/>
          <w:numId w:val="10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873282" w:rsidRPr="004C5205">
        <w:rPr>
          <w:sz w:val="28"/>
          <w:szCs w:val="28"/>
        </w:rPr>
        <w:t xml:space="preserve">муниципальную </w:t>
      </w:r>
      <w:r w:rsidRPr="004C5205">
        <w:rPr>
          <w:sz w:val="28"/>
          <w:szCs w:val="28"/>
        </w:rPr>
        <w:t>услугу, а также его должностных лиц регулируется:</w:t>
      </w:r>
    </w:p>
    <w:p w:rsidR="003E469D" w:rsidRPr="004C5205" w:rsidRDefault="00704BE7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Ф</w:t>
      </w:r>
      <w:r w:rsidR="004F42D5" w:rsidRPr="004C5205">
        <w:rPr>
          <w:sz w:val="28"/>
          <w:szCs w:val="28"/>
        </w:rPr>
        <w:t xml:space="preserve">едеральным законом </w:t>
      </w:r>
      <w:hyperlink r:id="rId14" w:history="1">
        <w:r w:rsidR="004F42D5" w:rsidRPr="004C5205">
          <w:rPr>
            <w:sz w:val="28"/>
            <w:szCs w:val="28"/>
          </w:rPr>
          <w:t>№ 210-ФЗ</w:t>
        </w:r>
      </w:hyperlink>
      <w:r w:rsidR="004F42D5" w:rsidRPr="004C520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3E469D" w:rsidRPr="004C5205">
        <w:rPr>
          <w:sz w:val="28"/>
          <w:szCs w:val="28"/>
        </w:rPr>
        <w:t>;</w:t>
      </w:r>
    </w:p>
    <w:p w:rsidR="003E469D" w:rsidRPr="004C5205" w:rsidRDefault="003E469D" w:rsidP="009912F2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постановлением</w:t>
      </w:r>
      <w:proofErr w:type="gramEnd"/>
      <w:r w:rsidRPr="004C5205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912F2" w:rsidRPr="004C5205">
        <w:rPr>
          <w:sz w:val="28"/>
          <w:szCs w:val="28"/>
        </w:rPr>
        <w:t>ственных и муниципальных услуг»;</w:t>
      </w:r>
    </w:p>
    <w:p w:rsidR="009912F2" w:rsidRPr="004C5205" w:rsidRDefault="009912F2" w:rsidP="0048459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C5205">
        <w:rPr>
          <w:rFonts w:ascii="Times New Roman" w:hAnsi="Times New Roman" w:cs="Times New Roman"/>
          <w:color w:val="auto"/>
          <w:sz w:val="28"/>
          <w:szCs w:val="28"/>
        </w:rPr>
        <w:t>иными</w:t>
      </w:r>
      <w:proofErr w:type="gramEnd"/>
      <w:r w:rsidRPr="004C5205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 Российской Федерации, Забайкальского края и муниципальными правовыми актами.</w:t>
      </w:r>
    </w:p>
    <w:p w:rsidR="009912F2" w:rsidRPr="004C5205" w:rsidRDefault="009912F2" w:rsidP="00484598">
      <w:pPr>
        <w:pStyle w:val="ad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</w:p>
    <w:p w:rsidR="003E469D" w:rsidRPr="004C5205" w:rsidRDefault="00815960" w:rsidP="00484598">
      <w:pPr>
        <w:pStyle w:val="120"/>
        <w:keepNext/>
        <w:keepLines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bookmarkStart w:id="6" w:name="bookmark5"/>
      <w:r w:rsidRPr="004C5205">
        <w:rPr>
          <w:sz w:val="28"/>
          <w:szCs w:val="28"/>
        </w:rPr>
        <w:t>6</w:t>
      </w:r>
      <w:r w:rsidR="003E469D" w:rsidRPr="004C5205">
        <w:rPr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предоставления </w:t>
      </w:r>
      <w:r w:rsidR="00484598" w:rsidRPr="004C5205">
        <w:rPr>
          <w:sz w:val="28"/>
          <w:szCs w:val="28"/>
        </w:rPr>
        <w:t xml:space="preserve">государственных </w:t>
      </w:r>
      <w:r w:rsidR="003E469D" w:rsidRPr="004C5205">
        <w:rPr>
          <w:sz w:val="28"/>
          <w:szCs w:val="28"/>
        </w:rPr>
        <w:t>и</w:t>
      </w:r>
      <w:bookmarkStart w:id="7" w:name="bookmark6"/>
      <w:bookmarkEnd w:id="6"/>
      <w:r w:rsidRPr="004C5205">
        <w:rPr>
          <w:sz w:val="28"/>
          <w:szCs w:val="28"/>
        </w:rPr>
        <w:t xml:space="preserve"> </w:t>
      </w:r>
      <w:r w:rsidR="003E469D" w:rsidRPr="004C5205">
        <w:rPr>
          <w:sz w:val="28"/>
          <w:szCs w:val="28"/>
        </w:rPr>
        <w:t>муниципальных услуг</w:t>
      </w:r>
      <w:bookmarkEnd w:id="7"/>
    </w:p>
    <w:p w:rsidR="00815960" w:rsidRPr="004C5205" w:rsidRDefault="00815960" w:rsidP="00815960">
      <w:pPr>
        <w:pStyle w:val="120"/>
        <w:keepNext/>
        <w:keepLines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3E469D" w:rsidRPr="004C5205" w:rsidRDefault="003E469D">
      <w:pPr>
        <w:pStyle w:val="ad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6.1 Многофункциональный центр осуществляет: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информирование</w:t>
      </w:r>
      <w:proofErr w:type="gramEnd"/>
      <w:r w:rsidRPr="004C5205">
        <w:rPr>
          <w:sz w:val="28"/>
          <w:szCs w:val="28"/>
        </w:rPr>
        <w:t xml:space="preserve">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выдачу</w:t>
      </w:r>
      <w:proofErr w:type="gramEnd"/>
      <w:r w:rsidRPr="004C5205">
        <w:rPr>
          <w:sz w:val="28"/>
          <w:szCs w:val="28"/>
        </w:rPr>
        <w:t xml:space="preserve">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EA5119" w:rsidRPr="004C5205">
        <w:rPr>
          <w:sz w:val="28"/>
          <w:szCs w:val="28"/>
        </w:rPr>
        <w:t>,</w:t>
      </w:r>
      <w:r w:rsidRPr="004C5205">
        <w:rPr>
          <w:sz w:val="28"/>
          <w:szCs w:val="28"/>
        </w:rPr>
        <w:t xml:space="preserve"> а также выдача документов, включая составление на бумажном носителе</w:t>
      </w:r>
      <w:r w:rsidR="00EA5119" w:rsidRPr="004C5205">
        <w:rPr>
          <w:sz w:val="28"/>
          <w:szCs w:val="28"/>
        </w:rPr>
        <w:t>,</w:t>
      </w:r>
      <w:r w:rsidRPr="004C5205">
        <w:rPr>
          <w:sz w:val="28"/>
          <w:szCs w:val="28"/>
        </w:rPr>
        <w:t xml:space="preserve"> и заверение выписок из информационных систем органов, предоставляющих </w:t>
      </w:r>
      <w:r w:rsidR="009E3FEF" w:rsidRPr="004C5205">
        <w:rPr>
          <w:sz w:val="28"/>
          <w:szCs w:val="28"/>
        </w:rPr>
        <w:t>муниципальны</w:t>
      </w:r>
      <w:r w:rsidR="00EA5119" w:rsidRPr="004C5205">
        <w:rPr>
          <w:sz w:val="28"/>
          <w:szCs w:val="28"/>
        </w:rPr>
        <w:t>е</w:t>
      </w:r>
      <w:r w:rsidRPr="004C5205">
        <w:rPr>
          <w:sz w:val="28"/>
          <w:szCs w:val="28"/>
        </w:rPr>
        <w:t xml:space="preserve"> услуг</w:t>
      </w:r>
      <w:r w:rsidR="00EA5119" w:rsidRPr="004C5205">
        <w:rPr>
          <w:sz w:val="28"/>
          <w:szCs w:val="28"/>
        </w:rPr>
        <w:t>и</w:t>
      </w:r>
      <w:r w:rsidRPr="004C5205">
        <w:rPr>
          <w:sz w:val="28"/>
          <w:szCs w:val="28"/>
        </w:rPr>
        <w:t>;</w:t>
      </w:r>
    </w:p>
    <w:p w:rsidR="003E469D" w:rsidRPr="004C5205" w:rsidRDefault="003E469D" w:rsidP="009E3FEF">
      <w:pPr>
        <w:pStyle w:val="ad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иные</w:t>
      </w:r>
      <w:proofErr w:type="gramEnd"/>
      <w:r w:rsidRPr="004C5205">
        <w:rPr>
          <w:sz w:val="28"/>
          <w:szCs w:val="28"/>
        </w:rPr>
        <w:t xml:space="preserve"> процедуры и действия, предусмотренные Федеральным законом № 210-ФЗ.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E469D" w:rsidRPr="004C5205" w:rsidRDefault="003E469D">
      <w:pPr>
        <w:pStyle w:val="ad"/>
        <w:numPr>
          <w:ilvl w:val="0"/>
          <w:numId w:val="11"/>
        </w:numPr>
        <w:shd w:val="clear" w:color="auto" w:fill="auto"/>
        <w:tabs>
          <w:tab w:val="left" w:pos="1507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3E469D" w:rsidRPr="004C5205" w:rsidRDefault="003E469D">
      <w:pPr>
        <w:pStyle w:val="ad"/>
        <w:shd w:val="clear" w:color="auto" w:fill="auto"/>
        <w:tabs>
          <w:tab w:val="left" w:pos="1051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а)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469D" w:rsidRPr="004C5205" w:rsidRDefault="003E469D">
      <w:pPr>
        <w:pStyle w:val="ad"/>
        <w:shd w:val="clear" w:color="auto" w:fill="auto"/>
        <w:tabs>
          <w:tab w:val="left" w:pos="1133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б)</w:t>
      </w:r>
      <w:r w:rsidRPr="004C5205">
        <w:rPr>
          <w:sz w:val="28"/>
          <w:szCs w:val="28"/>
        </w:rPr>
        <w:tab/>
      </w:r>
      <w:proofErr w:type="gramEnd"/>
      <w:r w:rsidRPr="004C5205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469D" w:rsidRPr="004C5205" w:rsidRDefault="000B64E1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</w:t>
      </w:r>
      <w:r w:rsidR="003E469D" w:rsidRPr="004C5205">
        <w:rPr>
          <w:sz w:val="28"/>
          <w:szCs w:val="28"/>
        </w:rPr>
        <w:t>начина</w:t>
      </w:r>
      <w:r>
        <w:rPr>
          <w:sz w:val="28"/>
          <w:szCs w:val="28"/>
        </w:rPr>
        <w:t>е</w:t>
      </w:r>
      <w:r w:rsidR="003E469D" w:rsidRPr="004C5205">
        <w:rPr>
          <w:sz w:val="28"/>
          <w:szCs w:val="28"/>
        </w:rPr>
        <w:t>тся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изложить</w:t>
      </w:r>
      <w:proofErr w:type="gramEnd"/>
      <w:r w:rsidRPr="004C5205">
        <w:rPr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firstLine="72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назначить</w:t>
      </w:r>
      <w:proofErr w:type="gramEnd"/>
      <w:r w:rsidRPr="004C5205">
        <w:rPr>
          <w:sz w:val="28"/>
          <w:szCs w:val="28"/>
        </w:rPr>
        <w:t xml:space="preserve"> другое время для консультаций.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4C5205">
        <w:rPr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E469D" w:rsidRPr="004C5205" w:rsidRDefault="003E469D">
      <w:pPr>
        <w:pStyle w:val="ad"/>
        <w:numPr>
          <w:ilvl w:val="0"/>
          <w:numId w:val="11"/>
        </w:numPr>
        <w:shd w:val="clear" w:color="auto" w:fill="auto"/>
        <w:tabs>
          <w:tab w:val="left" w:pos="127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</w:t>
      </w:r>
      <w:r w:rsidR="00880985" w:rsidRPr="004C5205">
        <w:rPr>
          <w:sz w:val="28"/>
          <w:szCs w:val="28"/>
        </w:rPr>
        <w:t>ода</w:t>
      </w:r>
      <w:r w:rsidRPr="004C5205">
        <w:rPr>
          <w:sz w:val="28"/>
          <w:szCs w:val="28"/>
        </w:rPr>
        <w:t xml:space="preserve"> № 797 </w:t>
      </w:r>
      <w:r w:rsidR="00880985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80985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.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880985" w:rsidRPr="004C5205">
        <w:rPr>
          <w:sz w:val="28"/>
          <w:szCs w:val="28"/>
        </w:rPr>
        <w:t>«</w:t>
      </w:r>
      <w:r w:rsidRPr="004C5205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80985" w:rsidRPr="004C5205">
        <w:rPr>
          <w:sz w:val="28"/>
          <w:szCs w:val="28"/>
        </w:rPr>
        <w:t>»</w:t>
      </w:r>
      <w:r w:rsidRPr="004C5205">
        <w:rPr>
          <w:sz w:val="28"/>
          <w:szCs w:val="28"/>
        </w:rPr>
        <w:t>.</w:t>
      </w:r>
    </w:p>
    <w:p w:rsidR="00880985" w:rsidRPr="004C5205" w:rsidRDefault="003E469D" w:rsidP="00880985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469D" w:rsidRPr="004C5205" w:rsidRDefault="003E469D" w:rsidP="00880985">
      <w:pPr>
        <w:pStyle w:val="ad"/>
        <w:shd w:val="clear" w:color="auto" w:fill="auto"/>
        <w:spacing w:line="322" w:lineRule="exact"/>
        <w:ind w:right="20" w:firstLine="851"/>
        <w:jc w:val="both"/>
        <w:rPr>
          <w:sz w:val="28"/>
          <w:szCs w:val="28"/>
        </w:rPr>
      </w:pPr>
      <w:r w:rsidRPr="004C5205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проверяет</w:t>
      </w:r>
      <w:proofErr w:type="gramEnd"/>
      <w:r w:rsidRPr="004C5205">
        <w:rPr>
          <w:sz w:val="28"/>
          <w:szCs w:val="28"/>
        </w:rPr>
        <w:t xml:space="preserve"> полномочия представителя заявителя (в случае обращения представителя заявителя);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определяет</w:t>
      </w:r>
      <w:proofErr w:type="gramEnd"/>
      <w:r w:rsidRPr="004C5205">
        <w:rPr>
          <w:sz w:val="28"/>
          <w:szCs w:val="28"/>
        </w:rPr>
        <w:t xml:space="preserve"> статус исполнения заявления о предоставлении </w:t>
      </w:r>
      <w:r w:rsidR="00880985" w:rsidRPr="004C5205">
        <w:rPr>
          <w:sz w:val="28"/>
          <w:szCs w:val="28"/>
        </w:rPr>
        <w:t xml:space="preserve">муниципальной </w:t>
      </w:r>
      <w:r w:rsidRPr="004C5205">
        <w:rPr>
          <w:sz w:val="28"/>
          <w:szCs w:val="28"/>
        </w:rPr>
        <w:t>услуги в ГИС;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распечатывает</w:t>
      </w:r>
      <w:proofErr w:type="gramEnd"/>
      <w:r w:rsidRPr="004C5205">
        <w:rPr>
          <w:sz w:val="28"/>
          <w:szCs w:val="28"/>
        </w:rPr>
        <w:t xml:space="preserve"> результат предоставления </w:t>
      </w:r>
      <w:r w:rsidR="00880985" w:rsidRPr="004C5205">
        <w:rPr>
          <w:sz w:val="28"/>
          <w:szCs w:val="28"/>
        </w:rPr>
        <w:t>муниципальной</w:t>
      </w:r>
      <w:r w:rsidRPr="004C5205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lastRenderedPageBreak/>
        <w:t>заверяет</w:t>
      </w:r>
      <w:proofErr w:type="gramEnd"/>
      <w:r w:rsidRPr="004C5205">
        <w:rPr>
          <w:sz w:val="28"/>
          <w:szCs w:val="28"/>
        </w:rPr>
        <w:t xml:space="preserve">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469D" w:rsidRPr="004C5205" w:rsidRDefault="003E469D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выдает</w:t>
      </w:r>
      <w:proofErr w:type="gramEnd"/>
      <w:r w:rsidRPr="004C5205">
        <w:rPr>
          <w:sz w:val="28"/>
          <w:szCs w:val="28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:rsidR="004773BA" w:rsidRPr="004C5205" w:rsidRDefault="003E469D" w:rsidP="004773BA">
      <w:pPr>
        <w:pStyle w:val="ad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proofErr w:type="gramStart"/>
      <w:r w:rsidRPr="004C5205">
        <w:rPr>
          <w:sz w:val="28"/>
          <w:szCs w:val="28"/>
        </w:rPr>
        <w:t>запрашивает</w:t>
      </w:r>
      <w:proofErr w:type="gramEnd"/>
      <w:r w:rsidRPr="004C5205">
        <w:rPr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4773BA" w:rsidRDefault="004773BA">
      <w:pPr>
        <w:rPr>
          <w:rFonts w:ascii="Times New Roman" w:hAnsi="Times New Roman" w:cs="Times New Roman"/>
          <w:color w:val="auto"/>
          <w:sz w:val="26"/>
          <w:szCs w:val="26"/>
        </w:rPr>
      </w:pPr>
      <w:r>
        <w:br w:type="page"/>
      </w:r>
    </w:p>
    <w:p w:rsidR="004C5205" w:rsidRDefault="004773BA" w:rsidP="004C5205">
      <w:pPr>
        <w:suppressAutoHyphens/>
        <w:ind w:left="5245" w:right="-149"/>
        <w:jc w:val="right"/>
        <w:rPr>
          <w:rFonts w:ascii="Times New Roman" w:hAnsi="Times New Roman" w:cs="Times New Roman"/>
          <w:szCs w:val="26"/>
        </w:rPr>
      </w:pPr>
      <w:r w:rsidRPr="00E90E24">
        <w:rPr>
          <w:rFonts w:ascii="Times New Roman" w:hAnsi="Times New Roman" w:cs="Times New Roman"/>
          <w:szCs w:val="26"/>
        </w:rPr>
        <w:lastRenderedPageBreak/>
        <w:t xml:space="preserve">Приложение № 1 </w:t>
      </w:r>
    </w:p>
    <w:p w:rsidR="004773BA" w:rsidRPr="00E90E24" w:rsidRDefault="004773BA" w:rsidP="004C5205">
      <w:pPr>
        <w:suppressAutoHyphens/>
        <w:ind w:left="5245" w:right="-149"/>
        <w:jc w:val="right"/>
        <w:rPr>
          <w:rFonts w:ascii="Times New Roman" w:hAnsi="Times New Roman" w:cs="Times New Roman"/>
          <w:szCs w:val="26"/>
        </w:rPr>
      </w:pPr>
      <w:proofErr w:type="gramStart"/>
      <w:r w:rsidRPr="00E90E24">
        <w:rPr>
          <w:rFonts w:ascii="Times New Roman" w:hAnsi="Times New Roman" w:cs="Times New Roman"/>
          <w:szCs w:val="26"/>
        </w:rPr>
        <w:t>к</w:t>
      </w:r>
      <w:proofErr w:type="gramEnd"/>
      <w:r w:rsidRPr="00E90E24">
        <w:rPr>
          <w:rFonts w:ascii="Times New Roman" w:hAnsi="Times New Roman" w:cs="Times New Roman"/>
          <w:szCs w:val="26"/>
        </w:rPr>
        <w:t xml:space="preserve"> административному регламенту предоставления муниципальной услуги </w:t>
      </w:r>
      <w:r w:rsidRPr="00E90E24">
        <w:rPr>
          <w:rFonts w:ascii="Times New Roman" w:hAnsi="Times New Roman" w:cs="Times New Roman"/>
          <w:i/>
          <w:color w:val="FF0000"/>
          <w:szCs w:val="26"/>
        </w:rPr>
        <w:br/>
        <w:t xml:space="preserve"> </w:t>
      </w:r>
      <w:r w:rsidRPr="00E90E24">
        <w:rPr>
          <w:rFonts w:ascii="Times New Roman" w:hAnsi="Times New Roman" w:cs="Times New Roman"/>
          <w:szCs w:val="26"/>
        </w:rPr>
        <w:t>от «___» _______ 202__г. № ___</w:t>
      </w:r>
    </w:p>
    <w:p w:rsidR="004773BA" w:rsidRDefault="004773BA" w:rsidP="005715D6">
      <w:pPr>
        <w:pStyle w:val="ad"/>
        <w:shd w:val="clear" w:color="auto" w:fill="auto"/>
        <w:spacing w:line="322" w:lineRule="exact"/>
        <w:ind w:left="5245" w:right="20" w:firstLine="700"/>
        <w:jc w:val="center"/>
      </w:pPr>
    </w:p>
    <w:p w:rsidR="002D060F" w:rsidRDefault="00EF3135" w:rsidP="002D060F">
      <w:pPr>
        <w:pStyle w:val="81"/>
        <w:shd w:val="clear" w:color="auto" w:fill="auto"/>
        <w:tabs>
          <w:tab w:val="left" w:leader="underscore" w:pos="8194"/>
        </w:tabs>
        <w:spacing w:line="240" w:lineRule="auto"/>
        <w:ind w:left="5245"/>
        <w:rPr>
          <w:sz w:val="24"/>
          <w:szCs w:val="24"/>
        </w:rPr>
      </w:pPr>
      <w:r w:rsidRPr="004C5205">
        <w:rPr>
          <w:sz w:val="24"/>
          <w:szCs w:val="24"/>
        </w:rPr>
        <w:t>Ко</w:t>
      </w:r>
      <w:r w:rsidR="005715D6" w:rsidRPr="004C5205">
        <w:rPr>
          <w:sz w:val="24"/>
          <w:szCs w:val="24"/>
        </w:rPr>
        <w:t>му</w:t>
      </w:r>
    </w:p>
    <w:p w:rsidR="003E469D" w:rsidRDefault="00250049" w:rsidP="002D060F">
      <w:pPr>
        <w:pStyle w:val="81"/>
        <w:shd w:val="clear" w:color="auto" w:fill="auto"/>
        <w:tabs>
          <w:tab w:val="left" w:leader="underscore" w:pos="8194"/>
        </w:tabs>
        <w:spacing w:line="240" w:lineRule="auto"/>
        <w:ind w:left="5245"/>
        <w:jc w:val="right"/>
      </w:pPr>
      <w:r>
        <w:t>_____________</w:t>
      </w:r>
      <w:r w:rsidR="005715D6">
        <w:t>_________________</w:t>
      </w:r>
      <w:r>
        <w:t>________________________________________________________________________________________</w:t>
      </w:r>
      <w:r w:rsidR="004C5205">
        <w:t xml:space="preserve">______________________ </w:t>
      </w:r>
      <w:r w:rsidR="003E469D" w:rsidRPr="002D060F">
        <w:rPr>
          <w:sz w:val="20"/>
          <w:szCs w:val="24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r w:rsidR="00EF3135" w:rsidRPr="002D060F">
        <w:rPr>
          <w:sz w:val="20"/>
          <w:szCs w:val="24"/>
        </w:rPr>
        <w:t xml:space="preserve">, </w:t>
      </w:r>
      <w:r w:rsidR="003E469D" w:rsidRPr="002D060F">
        <w:rPr>
          <w:sz w:val="20"/>
          <w:szCs w:val="24"/>
        </w:rPr>
        <w:t>почтовый индекс и адрес, телефон, адрес электронной почты заявителя)</w:t>
      </w:r>
    </w:p>
    <w:p w:rsidR="00EF3135" w:rsidRDefault="00EF3135" w:rsidP="00EF3135">
      <w:pPr>
        <w:pStyle w:val="81"/>
        <w:shd w:val="clear" w:color="auto" w:fill="auto"/>
        <w:spacing w:line="230" w:lineRule="exact"/>
      </w:pPr>
    </w:p>
    <w:p w:rsidR="003E469D" w:rsidRDefault="00EF3135" w:rsidP="00EF3135">
      <w:pPr>
        <w:pStyle w:val="81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EF3135">
        <w:rPr>
          <w:b/>
          <w:sz w:val="24"/>
          <w:szCs w:val="24"/>
        </w:rPr>
        <w:t>Заявление</w:t>
      </w:r>
    </w:p>
    <w:p w:rsidR="00EE37A7" w:rsidRPr="00EF3135" w:rsidRDefault="00EE37A7" w:rsidP="00EF3135">
      <w:pPr>
        <w:pStyle w:val="81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 w:rsidR="006258F1">
        <w:rPr>
          <w:b/>
          <w:sz w:val="24"/>
          <w:szCs w:val="24"/>
        </w:rPr>
        <w:t>предоставлении муниципальной услуги</w:t>
      </w:r>
    </w:p>
    <w:p w:rsidR="00EF3135" w:rsidRDefault="00EF3135" w:rsidP="00EF3135">
      <w:pPr>
        <w:pStyle w:val="81"/>
        <w:shd w:val="clear" w:color="auto" w:fill="auto"/>
        <w:jc w:val="both"/>
      </w:pPr>
    </w:p>
    <w:p w:rsidR="003E469D" w:rsidRPr="002D060F" w:rsidRDefault="003E469D" w:rsidP="00EF3135">
      <w:pPr>
        <w:pStyle w:val="8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2D060F">
        <w:rPr>
          <w:sz w:val="24"/>
        </w:rPr>
        <w:t>Прошу признать:</w:t>
      </w:r>
    </w:p>
    <w:p w:rsidR="00250049" w:rsidRPr="002D060F" w:rsidRDefault="003E469D" w:rsidP="00EF3135">
      <w:pPr>
        <w:pStyle w:val="81"/>
        <w:shd w:val="clear" w:color="auto" w:fill="auto"/>
        <w:tabs>
          <w:tab w:val="left" w:leader="underscore" w:pos="8783"/>
        </w:tabs>
        <w:spacing w:line="240" w:lineRule="auto"/>
        <w:ind w:firstLine="709"/>
        <w:jc w:val="both"/>
        <w:rPr>
          <w:sz w:val="24"/>
        </w:rPr>
      </w:pPr>
      <w:proofErr w:type="gramStart"/>
      <w:r w:rsidRPr="002D060F">
        <w:rPr>
          <w:sz w:val="24"/>
        </w:rPr>
        <w:t>садовы</w:t>
      </w:r>
      <w:r w:rsidR="00EF3135" w:rsidRPr="002D060F">
        <w:rPr>
          <w:sz w:val="24"/>
        </w:rPr>
        <w:t>й</w:t>
      </w:r>
      <w:proofErr w:type="gramEnd"/>
      <w:r w:rsidR="00EF3135" w:rsidRPr="002D060F">
        <w:rPr>
          <w:sz w:val="24"/>
        </w:rPr>
        <w:t xml:space="preserve"> дом, расположенный по адресу:</w:t>
      </w:r>
      <w:r w:rsidR="006B57EF" w:rsidRPr="002D060F">
        <w:rPr>
          <w:sz w:val="24"/>
        </w:rPr>
        <w:t xml:space="preserve"> </w:t>
      </w:r>
      <w:r w:rsidR="002D060F">
        <w:rPr>
          <w:sz w:val="24"/>
        </w:rPr>
        <w:t>__________________________</w:t>
      </w:r>
      <w:r w:rsidR="004C5205" w:rsidRPr="002D060F">
        <w:rPr>
          <w:sz w:val="24"/>
        </w:rPr>
        <w:t xml:space="preserve">__________ </w:t>
      </w:r>
    </w:p>
    <w:p w:rsidR="006B57EF" w:rsidRPr="002D060F" w:rsidRDefault="00250049" w:rsidP="006B57EF">
      <w:pPr>
        <w:pStyle w:val="81"/>
        <w:shd w:val="clear" w:color="auto" w:fill="auto"/>
        <w:tabs>
          <w:tab w:val="left" w:leader="underscore" w:pos="8783"/>
        </w:tabs>
        <w:spacing w:line="240" w:lineRule="auto"/>
        <w:jc w:val="both"/>
        <w:rPr>
          <w:sz w:val="24"/>
        </w:rPr>
      </w:pPr>
      <w:r w:rsidRPr="002D060F">
        <w:rPr>
          <w:sz w:val="24"/>
        </w:rPr>
        <w:t>_</w:t>
      </w:r>
      <w:r w:rsidR="00EF3135" w:rsidRPr="002D060F">
        <w:rPr>
          <w:sz w:val="24"/>
        </w:rPr>
        <w:t>____</w:t>
      </w:r>
      <w:r w:rsidR="002D060F">
        <w:rPr>
          <w:sz w:val="24"/>
        </w:rPr>
        <w:t>____________________________</w:t>
      </w:r>
      <w:r w:rsidR="002D060F" w:rsidRPr="002D060F">
        <w:rPr>
          <w:sz w:val="24"/>
        </w:rPr>
        <w:t>_</w:t>
      </w:r>
      <w:r w:rsidR="00EF3135" w:rsidRPr="002D060F">
        <w:rPr>
          <w:sz w:val="24"/>
        </w:rPr>
        <w:t>____________</w:t>
      </w:r>
      <w:r w:rsidR="004C5205" w:rsidRPr="002D060F">
        <w:rPr>
          <w:sz w:val="24"/>
        </w:rPr>
        <w:t>__________________</w:t>
      </w:r>
      <w:r w:rsidR="006B57EF" w:rsidRPr="002D060F">
        <w:rPr>
          <w:sz w:val="24"/>
        </w:rPr>
        <w:t>_</w:t>
      </w:r>
      <w:r w:rsidR="003E469D" w:rsidRPr="002D060F">
        <w:rPr>
          <w:sz w:val="24"/>
        </w:rPr>
        <w:t>жилым домом;</w:t>
      </w:r>
      <w:r w:rsidR="00EF3135" w:rsidRPr="002D060F">
        <w:rPr>
          <w:sz w:val="24"/>
        </w:rPr>
        <w:t xml:space="preserve"> </w:t>
      </w:r>
    </w:p>
    <w:p w:rsidR="003E469D" w:rsidRPr="002D060F" w:rsidRDefault="003E469D" w:rsidP="006B57EF">
      <w:pPr>
        <w:pStyle w:val="81"/>
        <w:shd w:val="clear" w:color="auto" w:fill="auto"/>
        <w:tabs>
          <w:tab w:val="left" w:leader="underscore" w:pos="7545"/>
        </w:tabs>
        <w:spacing w:line="240" w:lineRule="auto"/>
        <w:jc w:val="both"/>
        <w:rPr>
          <w:sz w:val="24"/>
        </w:rPr>
      </w:pPr>
      <w:proofErr w:type="gramStart"/>
      <w:r w:rsidRPr="002D060F">
        <w:rPr>
          <w:sz w:val="24"/>
        </w:rPr>
        <w:t>жилой</w:t>
      </w:r>
      <w:proofErr w:type="gramEnd"/>
      <w:r w:rsidRPr="002D060F">
        <w:rPr>
          <w:sz w:val="24"/>
        </w:rPr>
        <w:t xml:space="preserve"> дом, расположенный по адресу:</w:t>
      </w:r>
      <w:r w:rsidR="002D060F">
        <w:rPr>
          <w:sz w:val="24"/>
        </w:rPr>
        <w:t>_________________________</w:t>
      </w:r>
      <w:r w:rsidR="002D060F" w:rsidRPr="002D060F">
        <w:rPr>
          <w:sz w:val="24"/>
        </w:rPr>
        <w:t>_</w:t>
      </w:r>
      <w:r w:rsidR="004C5205" w:rsidRPr="002D060F">
        <w:rPr>
          <w:sz w:val="24"/>
        </w:rPr>
        <w:t xml:space="preserve">___________________ </w:t>
      </w:r>
      <w:r w:rsidR="006B57EF" w:rsidRPr="002D060F">
        <w:rPr>
          <w:sz w:val="24"/>
        </w:rPr>
        <w:t>______________________</w:t>
      </w:r>
      <w:r w:rsidR="002D060F">
        <w:rPr>
          <w:sz w:val="24"/>
        </w:rPr>
        <w:t>_________</w:t>
      </w:r>
      <w:r w:rsidR="004C5205" w:rsidRPr="002D060F">
        <w:rPr>
          <w:sz w:val="24"/>
        </w:rPr>
        <w:t>________________________________</w:t>
      </w:r>
      <w:r w:rsidR="006B57EF" w:rsidRPr="002D060F">
        <w:rPr>
          <w:sz w:val="24"/>
        </w:rPr>
        <w:t xml:space="preserve"> </w:t>
      </w:r>
      <w:r w:rsidRPr="002D060F">
        <w:rPr>
          <w:sz w:val="24"/>
        </w:rPr>
        <w:t>садовым домом;</w:t>
      </w:r>
    </w:p>
    <w:p w:rsidR="003E469D" w:rsidRPr="002D060F" w:rsidRDefault="003E469D" w:rsidP="00EF3135">
      <w:pPr>
        <w:pStyle w:val="81"/>
        <w:shd w:val="clear" w:color="auto" w:fill="auto"/>
        <w:spacing w:line="240" w:lineRule="auto"/>
        <w:ind w:firstLine="709"/>
        <w:jc w:val="both"/>
        <w:rPr>
          <w:sz w:val="24"/>
        </w:rPr>
      </w:pPr>
      <w:proofErr w:type="gramStart"/>
      <w:r w:rsidRPr="002D060F">
        <w:rPr>
          <w:sz w:val="24"/>
        </w:rPr>
        <w:t>в</w:t>
      </w:r>
      <w:proofErr w:type="gramEnd"/>
      <w:r w:rsidRPr="002D060F">
        <w:rPr>
          <w:sz w:val="24"/>
        </w:rPr>
        <w:t xml:space="preserve">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</w:t>
      </w:r>
      <w:r w:rsidR="00EF3135" w:rsidRPr="002D060F">
        <w:rPr>
          <w:sz w:val="24"/>
        </w:rPr>
        <w:t xml:space="preserve"> января </w:t>
      </w:r>
      <w:r w:rsidRPr="002D060F">
        <w:rPr>
          <w:sz w:val="24"/>
        </w:rPr>
        <w:t>2006</w:t>
      </w:r>
      <w:r w:rsidR="00EF3135" w:rsidRPr="002D060F">
        <w:rPr>
          <w:sz w:val="24"/>
        </w:rPr>
        <w:t xml:space="preserve"> года №</w:t>
      </w:r>
      <w:r w:rsidRPr="002D060F">
        <w:rPr>
          <w:sz w:val="24"/>
        </w:rPr>
        <w:t xml:space="preserve"> 47.</w:t>
      </w:r>
    </w:p>
    <w:p w:rsidR="003E469D" w:rsidRPr="002D060F" w:rsidRDefault="003E469D" w:rsidP="00EF3135">
      <w:pPr>
        <w:pStyle w:val="81"/>
        <w:shd w:val="clear" w:color="auto" w:fill="auto"/>
        <w:tabs>
          <w:tab w:val="left" w:leader="underscore" w:pos="8682"/>
        </w:tabs>
        <w:spacing w:line="240" w:lineRule="auto"/>
        <w:ind w:firstLine="709"/>
        <w:jc w:val="both"/>
        <w:rPr>
          <w:sz w:val="24"/>
        </w:rPr>
      </w:pPr>
      <w:r w:rsidRPr="002D060F">
        <w:rPr>
          <w:sz w:val="24"/>
        </w:rPr>
        <w:t>Оцениваемое помещение (жилой дом, садовый дом) находится у меня в пользовании (собственности) на основании</w:t>
      </w:r>
      <w:r w:rsidR="002D060F">
        <w:rPr>
          <w:sz w:val="24"/>
        </w:rPr>
        <w:t xml:space="preserve"> ___________________________</w:t>
      </w:r>
      <w:r w:rsidR="004C5205" w:rsidRPr="002D060F">
        <w:rPr>
          <w:sz w:val="24"/>
        </w:rPr>
        <w:t>_______________________</w:t>
      </w:r>
      <w:proofErr w:type="gramStart"/>
      <w:r w:rsidR="004C5205" w:rsidRPr="002D060F">
        <w:rPr>
          <w:sz w:val="24"/>
        </w:rPr>
        <w:t>_ .</w:t>
      </w:r>
      <w:proofErr w:type="gramEnd"/>
      <w:r w:rsidR="004C5205" w:rsidRPr="002D060F">
        <w:rPr>
          <w:sz w:val="24"/>
        </w:rPr>
        <w:t xml:space="preserve"> </w:t>
      </w:r>
    </w:p>
    <w:p w:rsidR="003E469D" w:rsidRPr="002D060F" w:rsidRDefault="003E469D" w:rsidP="00EF3135">
      <w:pPr>
        <w:pStyle w:val="8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2D060F">
        <w:rPr>
          <w:sz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3E469D" w:rsidRPr="002D060F" w:rsidRDefault="003E469D" w:rsidP="00EF3135">
      <w:pPr>
        <w:pStyle w:val="8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2D060F">
        <w:rPr>
          <w:sz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E469D" w:rsidRPr="002D060F" w:rsidRDefault="003E469D" w:rsidP="004C5205">
      <w:pPr>
        <w:pStyle w:val="81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2D060F">
        <w:rPr>
          <w:sz w:val="24"/>
        </w:rPr>
        <w:t xml:space="preserve">Место получения результата предоставления муниципальной услуги: </w:t>
      </w:r>
      <w:r w:rsidR="002D060F">
        <w:rPr>
          <w:sz w:val="24"/>
        </w:rPr>
        <w:br/>
      </w:r>
      <w:r w:rsidRPr="002D060F">
        <w:rPr>
          <w:sz w:val="24"/>
        </w:rPr>
        <w:t xml:space="preserve">лично в органе, предоставляющем муниципальную услугу; </w:t>
      </w:r>
      <w:r w:rsidR="002D060F">
        <w:rPr>
          <w:sz w:val="24"/>
        </w:rPr>
        <w:br/>
      </w:r>
      <w:r w:rsidRPr="002D060F">
        <w:rPr>
          <w:sz w:val="24"/>
        </w:rPr>
        <w:t>в МФЦ;</w:t>
      </w:r>
      <w:r w:rsidR="004C5205" w:rsidRPr="002D060F">
        <w:rPr>
          <w:sz w:val="24"/>
        </w:rPr>
        <w:t xml:space="preserve"> </w:t>
      </w:r>
      <w:r w:rsidR="002D060F">
        <w:rPr>
          <w:sz w:val="24"/>
        </w:rPr>
        <w:br/>
      </w:r>
      <w:r w:rsidRPr="002D060F">
        <w:rPr>
          <w:sz w:val="24"/>
        </w:rPr>
        <w:t>посредс</w:t>
      </w:r>
      <w:r w:rsidR="00E90E24" w:rsidRPr="002D060F">
        <w:rPr>
          <w:sz w:val="24"/>
        </w:rPr>
        <w:t>твом почтовой свя</w:t>
      </w:r>
      <w:r w:rsidR="002D060F">
        <w:rPr>
          <w:sz w:val="24"/>
        </w:rPr>
        <w:t>зи на адрес: _________________________________</w:t>
      </w:r>
      <w:r w:rsidR="004C5205" w:rsidRPr="002D060F">
        <w:rPr>
          <w:sz w:val="24"/>
        </w:rPr>
        <w:t>______</w:t>
      </w:r>
      <w:r w:rsidR="00E90E24" w:rsidRPr="002D060F">
        <w:rPr>
          <w:sz w:val="24"/>
        </w:rPr>
        <w:t>_____</w:t>
      </w:r>
      <w:r w:rsidRPr="002D060F">
        <w:rPr>
          <w:sz w:val="24"/>
        </w:rPr>
        <w:t>.</w:t>
      </w:r>
    </w:p>
    <w:p w:rsidR="00EF3135" w:rsidRPr="002D060F" w:rsidRDefault="00EF3135" w:rsidP="00EF3135">
      <w:pPr>
        <w:pStyle w:val="81"/>
        <w:shd w:val="clear" w:color="auto" w:fill="auto"/>
        <w:spacing w:line="230" w:lineRule="exact"/>
        <w:jc w:val="both"/>
        <w:rPr>
          <w:sz w:val="24"/>
        </w:rPr>
      </w:pPr>
    </w:p>
    <w:p w:rsidR="002D060F" w:rsidRPr="002D060F" w:rsidRDefault="003E469D" w:rsidP="00EF3135">
      <w:pPr>
        <w:pStyle w:val="81"/>
        <w:shd w:val="clear" w:color="auto" w:fill="auto"/>
        <w:spacing w:line="230" w:lineRule="exact"/>
        <w:jc w:val="both"/>
        <w:rPr>
          <w:sz w:val="24"/>
          <w:lang w:val="en-US"/>
        </w:rPr>
      </w:pPr>
      <w:r w:rsidRPr="002D060F">
        <w:rPr>
          <w:sz w:val="24"/>
        </w:rPr>
        <w:t>К заявлению прилагаются:</w:t>
      </w:r>
      <w:r w:rsidR="002D060F">
        <w:rPr>
          <w:sz w:val="24"/>
          <w:lang w:val="en-US"/>
        </w:rPr>
        <w:t xml:space="preserve"> ____________________________________________________</w:t>
      </w:r>
      <w:proofErr w:type="gramStart"/>
      <w:r w:rsidR="002D060F">
        <w:rPr>
          <w:sz w:val="24"/>
          <w:lang w:val="en-US"/>
        </w:rPr>
        <w:t>_ .</w:t>
      </w:r>
      <w:proofErr w:type="gramEnd"/>
    </w:p>
    <w:p w:rsidR="004C5205" w:rsidRPr="002D060F" w:rsidRDefault="00EF3135" w:rsidP="00EF3135">
      <w:pPr>
        <w:pStyle w:val="81"/>
        <w:shd w:val="clear" w:color="auto" w:fill="auto"/>
        <w:spacing w:line="230" w:lineRule="exact"/>
        <w:jc w:val="both"/>
        <w:rPr>
          <w:sz w:val="24"/>
        </w:rPr>
      </w:pPr>
      <w:r w:rsidRPr="002D060F">
        <w:rPr>
          <w:sz w:val="24"/>
        </w:rPr>
        <w:t xml:space="preserve"> _</w:t>
      </w:r>
      <w:r w:rsidR="004C5205" w:rsidRPr="002D060F">
        <w:rPr>
          <w:sz w:val="24"/>
        </w:rPr>
        <w:t>_______________________________________________________</w:t>
      </w:r>
      <w:r w:rsidRPr="002D060F">
        <w:rPr>
          <w:sz w:val="24"/>
        </w:rPr>
        <w:t>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334"/>
        <w:gridCol w:w="3053"/>
      </w:tblGrid>
      <w:tr w:rsidR="003E469D" w:rsidRPr="002D060F">
        <w:trPr>
          <w:trHeight w:val="29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3E469D" w:rsidP="00EF3135">
            <w:pPr>
              <w:framePr w:wrap="notBeside" w:vAnchor="text" w:hAnchor="text" w:xAlign="center" w:y="1"/>
              <w:rPr>
                <w:color w:val="auto"/>
                <w:sz w:val="12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3E469D" w:rsidP="00EF3135">
            <w:pPr>
              <w:framePr w:wrap="notBeside" w:vAnchor="text" w:hAnchor="text" w:xAlign="center" w:y="1"/>
              <w:rPr>
                <w:color w:val="auto"/>
                <w:sz w:val="12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EF3135" w:rsidP="00EF313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2D060F">
              <w:rPr>
                <w:sz w:val="24"/>
              </w:rPr>
              <w:t>«__»</w:t>
            </w:r>
            <w:r w:rsidR="003E469D" w:rsidRPr="002D060F">
              <w:rPr>
                <w:sz w:val="24"/>
              </w:rPr>
              <w:t xml:space="preserve"> </w:t>
            </w:r>
            <w:r w:rsidR="004C5205" w:rsidRPr="002D060F">
              <w:rPr>
                <w:sz w:val="24"/>
              </w:rPr>
              <w:t xml:space="preserve">                             </w:t>
            </w:r>
            <w:r w:rsidR="003E469D" w:rsidRPr="002D060F">
              <w:rPr>
                <w:sz w:val="24"/>
              </w:rPr>
              <w:t>20</w:t>
            </w:r>
            <w:r w:rsidRPr="002D060F">
              <w:rPr>
                <w:sz w:val="24"/>
              </w:rPr>
              <w:t>2__</w:t>
            </w:r>
            <w:r w:rsidR="003E469D" w:rsidRPr="002D060F">
              <w:rPr>
                <w:sz w:val="24"/>
              </w:rPr>
              <w:t xml:space="preserve"> г.</w:t>
            </w:r>
          </w:p>
        </w:tc>
      </w:tr>
      <w:tr w:rsidR="003E469D" w:rsidRPr="002D060F">
        <w:trPr>
          <w:trHeight w:val="595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3E469D" w:rsidP="00EF3135">
            <w:pPr>
              <w:pStyle w:val="81"/>
              <w:framePr w:wrap="notBeside" w:vAnchor="text" w:hAnchor="text" w:xAlign="center" w:y="1"/>
              <w:shd w:val="clear" w:color="auto" w:fill="auto"/>
              <w:rPr>
                <w:sz w:val="24"/>
              </w:rPr>
            </w:pPr>
            <w:r w:rsidRPr="002D060F">
              <w:rPr>
                <w:sz w:val="24"/>
              </w:rPr>
              <w:t>(</w:t>
            </w:r>
            <w:proofErr w:type="gramStart"/>
            <w:r w:rsidRPr="002D060F">
              <w:rPr>
                <w:sz w:val="24"/>
              </w:rPr>
              <w:t>фамилия</w:t>
            </w:r>
            <w:proofErr w:type="gramEnd"/>
            <w:r w:rsidRPr="002D060F">
              <w:rPr>
                <w:sz w:val="24"/>
              </w:rPr>
              <w:t>, имя, отчество (последнее - при наличии) заявителя)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3E469D" w:rsidP="00EF313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2D060F">
              <w:rPr>
                <w:sz w:val="24"/>
              </w:rPr>
              <w:t>(</w:t>
            </w:r>
            <w:proofErr w:type="gramStart"/>
            <w:r w:rsidRPr="002D060F">
              <w:rPr>
                <w:sz w:val="24"/>
              </w:rPr>
              <w:t>подпись</w:t>
            </w:r>
            <w:proofErr w:type="gramEnd"/>
            <w:r w:rsidRPr="002D060F">
              <w:rPr>
                <w:sz w:val="24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Pr="002D060F" w:rsidRDefault="003E469D" w:rsidP="00EF3135">
            <w:pPr>
              <w:framePr w:wrap="notBeside" w:vAnchor="text" w:hAnchor="text" w:xAlign="center" w:y="1"/>
              <w:rPr>
                <w:color w:val="auto"/>
                <w:sz w:val="12"/>
                <w:szCs w:val="10"/>
              </w:rPr>
            </w:pPr>
          </w:p>
        </w:tc>
      </w:tr>
    </w:tbl>
    <w:p w:rsidR="003E469D" w:rsidRPr="002D060F" w:rsidRDefault="003E469D" w:rsidP="00EF3135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</w:rPr>
      </w:pPr>
      <w:r w:rsidRPr="002D060F">
        <w:rPr>
          <w:sz w:val="24"/>
        </w:rPr>
        <w:t>&lt;*&gt; Юридические лица оформляют заявления на официальном бланке.</w:t>
      </w:r>
    </w:p>
    <w:p w:rsidR="003E469D" w:rsidRPr="002D060F" w:rsidRDefault="003E469D" w:rsidP="00EF3135">
      <w:pPr>
        <w:rPr>
          <w:color w:val="auto"/>
          <w:sz w:val="4"/>
          <w:szCs w:val="2"/>
        </w:rPr>
      </w:pPr>
      <w:r w:rsidRPr="002D060F">
        <w:rPr>
          <w:color w:val="auto"/>
          <w:sz w:val="4"/>
          <w:szCs w:val="2"/>
        </w:rPr>
        <w:br w:type="page"/>
      </w:r>
    </w:p>
    <w:p w:rsidR="00EF3135" w:rsidRDefault="00EF3135" w:rsidP="002D060F">
      <w:pPr>
        <w:suppressAutoHyphens/>
        <w:ind w:left="5103" w:right="139"/>
        <w:jc w:val="right"/>
        <w:rPr>
          <w:rFonts w:ascii="Times New Roman" w:hAnsi="Times New Roman" w:cs="Times New Roman"/>
          <w:szCs w:val="26"/>
        </w:rPr>
      </w:pPr>
      <w:r w:rsidRPr="00FC0038">
        <w:rPr>
          <w:rFonts w:ascii="Times New Roman" w:hAnsi="Times New Roman" w:cs="Times New Roman"/>
          <w:szCs w:val="26"/>
        </w:rPr>
        <w:lastRenderedPageBreak/>
        <w:t xml:space="preserve">Приложение № 2 </w:t>
      </w:r>
      <w:r w:rsidR="002D060F">
        <w:rPr>
          <w:rFonts w:ascii="Times New Roman" w:hAnsi="Times New Roman" w:cs="Times New Roman"/>
          <w:szCs w:val="26"/>
        </w:rPr>
        <w:br/>
      </w:r>
      <w:r w:rsidRPr="00FC0038">
        <w:rPr>
          <w:rFonts w:ascii="Times New Roman" w:hAnsi="Times New Roman" w:cs="Times New Roman"/>
          <w:szCs w:val="26"/>
        </w:rPr>
        <w:t xml:space="preserve">к административному регламенту предоставления муниципальной </w:t>
      </w:r>
      <w:proofErr w:type="gramStart"/>
      <w:r w:rsidRPr="00FC0038">
        <w:rPr>
          <w:rFonts w:ascii="Times New Roman" w:hAnsi="Times New Roman" w:cs="Times New Roman"/>
          <w:szCs w:val="26"/>
        </w:rPr>
        <w:t xml:space="preserve">услуги </w:t>
      </w:r>
      <w:r w:rsidRPr="00FC0038">
        <w:rPr>
          <w:rFonts w:ascii="Times New Roman" w:hAnsi="Times New Roman" w:cs="Times New Roman"/>
          <w:i/>
          <w:color w:val="FF0000"/>
          <w:szCs w:val="26"/>
        </w:rPr>
        <w:br/>
        <w:t xml:space="preserve"> </w:t>
      </w:r>
      <w:r w:rsidRPr="00FC0038">
        <w:rPr>
          <w:rFonts w:ascii="Times New Roman" w:hAnsi="Times New Roman" w:cs="Times New Roman"/>
          <w:szCs w:val="26"/>
        </w:rPr>
        <w:t>от</w:t>
      </w:r>
      <w:proofErr w:type="gramEnd"/>
      <w:r w:rsidRPr="00FC0038">
        <w:rPr>
          <w:rFonts w:ascii="Times New Roman" w:hAnsi="Times New Roman" w:cs="Times New Roman"/>
          <w:szCs w:val="26"/>
        </w:rPr>
        <w:t xml:space="preserve"> «___» _______ 202__г. № ___</w:t>
      </w:r>
    </w:p>
    <w:p w:rsidR="007B34AA" w:rsidRPr="00FC0038" w:rsidRDefault="007B34AA" w:rsidP="007B34AA">
      <w:pPr>
        <w:suppressAutoHyphens/>
        <w:ind w:left="5103" w:right="-149"/>
        <w:jc w:val="right"/>
        <w:rPr>
          <w:rFonts w:ascii="Times New Roman" w:hAnsi="Times New Roman" w:cs="Times New Roman"/>
          <w:szCs w:val="26"/>
        </w:rPr>
      </w:pPr>
    </w:p>
    <w:p w:rsidR="003E1B68" w:rsidRDefault="00A93E95" w:rsidP="008C3C0B">
      <w:pPr>
        <w:pStyle w:val="81"/>
        <w:shd w:val="clear" w:color="auto" w:fill="auto"/>
        <w:tabs>
          <w:tab w:val="left" w:leader="underscore" w:pos="8354"/>
        </w:tabs>
        <w:spacing w:line="240" w:lineRule="auto"/>
        <w:ind w:left="5103"/>
      </w:pPr>
      <w:r w:rsidRPr="007B34AA">
        <w:rPr>
          <w:sz w:val="24"/>
          <w:szCs w:val="24"/>
        </w:rPr>
        <w:t>Кому</w:t>
      </w:r>
      <w:r>
        <w:t>_________________________</w:t>
      </w:r>
      <w:r w:rsidR="008C3C0B">
        <w:t>___________________________________________________________________________________________________</w:t>
      </w:r>
      <w:r w:rsidR="007B34AA">
        <w:t>________________</w:t>
      </w:r>
    </w:p>
    <w:p w:rsidR="003E1B68" w:rsidRPr="002D060F" w:rsidRDefault="003E1B68" w:rsidP="002D060F">
      <w:pPr>
        <w:pStyle w:val="510"/>
        <w:shd w:val="clear" w:color="auto" w:fill="auto"/>
        <w:spacing w:before="0" w:after="280" w:line="240" w:lineRule="auto"/>
        <w:ind w:left="5103" w:right="-3" w:firstLine="0"/>
        <w:jc w:val="right"/>
        <w:rPr>
          <w:sz w:val="20"/>
        </w:rPr>
      </w:pPr>
      <w:r w:rsidRPr="002D060F">
        <w:rPr>
          <w:sz w:val="20"/>
        </w:rPr>
        <w:t>(</w:t>
      </w:r>
      <w:proofErr w:type="gramStart"/>
      <w:r w:rsidRPr="002D060F">
        <w:rPr>
          <w:sz w:val="20"/>
        </w:rPr>
        <w:t>фамилия</w:t>
      </w:r>
      <w:proofErr w:type="gramEnd"/>
      <w:r w:rsidRPr="002D060F">
        <w:rPr>
          <w:sz w:val="20"/>
        </w:rPr>
        <w:t>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r w:rsidR="00A81DC8" w:rsidRPr="002D060F">
        <w:rPr>
          <w:sz w:val="20"/>
        </w:rPr>
        <w:t xml:space="preserve">, </w:t>
      </w:r>
      <w:r w:rsidRPr="002D060F">
        <w:rPr>
          <w:sz w:val="20"/>
        </w:rPr>
        <w:t>почтовый индекс и адрес, телефон, адрес электронной почты заявителя)</w:t>
      </w:r>
    </w:p>
    <w:p w:rsidR="007B34AA" w:rsidRPr="007B34AA" w:rsidRDefault="007B34AA" w:rsidP="007B34AA">
      <w:pPr>
        <w:pStyle w:val="81"/>
        <w:shd w:val="clear" w:color="auto" w:fill="auto"/>
        <w:spacing w:line="283" w:lineRule="exact"/>
        <w:ind w:right="-3"/>
        <w:rPr>
          <w:sz w:val="22"/>
        </w:rPr>
      </w:pPr>
      <w:r w:rsidRPr="007B34AA">
        <w:rPr>
          <w:sz w:val="22"/>
        </w:rPr>
        <w:t>(Бланк уполномоченного органа местного самоуправления)</w:t>
      </w:r>
    </w:p>
    <w:p w:rsidR="008C3C0B" w:rsidRPr="007B34AA" w:rsidRDefault="003E1B68" w:rsidP="008C3C0B">
      <w:pPr>
        <w:pStyle w:val="150"/>
        <w:shd w:val="clear" w:color="auto" w:fill="auto"/>
        <w:spacing w:line="398" w:lineRule="exact"/>
        <w:ind w:firstLine="0"/>
        <w:rPr>
          <w:sz w:val="24"/>
          <w:szCs w:val="24"/>
        </w:rPr>
      </w:pPr>
      <w:r w:rsidRPr="007B34AA">
        <w:rPr>
          <w:sz w:val="24"/>
          <w:szCs w:val="24"/>
        </w:rPr>
        <w:t>РЕШЕНИЕ об отказе в приеме документов</w:t>
      </w:r>
    </w:p>
    <w:p w:rsidR="007B34AA" w:rsidRDefault="007B34AA" w:rsidP="007B34AA">
      <w:pPr>
        <w:pStyle w:val="510"/>
        <w:shd w:val="clear" w:color="auto" w:fill="auto"/>
        <w:spacing w:before="0" w:after="0" w:line="190" w:lineRule="exact"/>
        <w:ind w:right="160" w:firstLine="0"/>
      </w:pPr>
      <w:r>
        <w:t>________________________________________________________________________________________________</w:t>
      </w:r>
    </w:p>
    <w:p w:rsidR="00B640D3" w:rsidRDefault="00B640D3" w:rsidP="00B640D3">
      <w:pPr>
        <w:pStyle w:val="510"/>
        <w:shd w:val="clear" w:color="auto" w:fill="auto"/>
        <w:spacing w:before="0" w:after="240" w:line="190" w:lineRule="exact"/>
        <w:ind w:right="160" w:firstLine="0"/>
      </w:pPr>
      <w:r>
        <w:t>(</w:t>
      </w:r>
      <w:proofErr w:type="gramStart"/>
      <w:r>
        <w:t>наименование</w:t>
      </w:r>
      <w:proofErr w:type="gramEnd"/>
      <w:r>
        <w:t xml:space="preserve"> уполномоченного органа местного самоуправления)</w:t>
      </w:r>
    </w:p>
    <w:p w:rsidR="003E1B68" w:rsidRPr="007B34AA" w:rsidRDefault="003E1B68" w:rsidP="002D060F">
      <w:pPr>
        <w:pStyle w:val="8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B34AA">
        <w:rPr>
          <w:sz w:val="24"/>
          <w:szCs w:val="24"/>
        </w:rPr>
        <w:t>В приеме документов для предоставления услуги «Признание садового дома жилым домом и жилого дома садовым домом» Вам отказано по следующим основаниям:</w:t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397"/>
        <w:gridCol w:w="3399"/>
      </w:tblGrid>
      <w:tr w:rsidR="003E1B68" w:rsidTr="00FC2879">
        <w:trPr>
          <w:trHeight w:val="84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431" w:rsidRDefault="003E1B68" w:rsidP="003B2431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380"/>
            </w:pPr>
            <w:r>
              <w:t>№ пункта Административно</w:t>
            </w:r>
          </w:p>
          <w:p w:rsidR="003E1B68" w:rsidRDefault="003E1B68" w:rsidP="003B2431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380"/>
            </w:pPr>
            <w:proofErr w:type="spellStart"/>
            <w:proofErr w:type="gramStart"/>
            <w:r>
              <w:t>го</w:t>
            </w:r>
            <w:proofErr w:type="spellEnd"/>
            <w:proofErr w:type="gramEnd"/>
            <w:r>
              <w:t xml:space="preserve">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Разъяснение причин отказа в приеме документов</w:t>
            </w:r>
          </w:p>
        </w:tc>
      </w:tr>
      <w:tr w:rsidR="003E1B68" w:rsidTr="00FC2879">
        <w:trPr>
          <w:trHeight w:val="111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документов, указанных в пункте 2.8 настоящего Административного регламента;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111"/>
              <w:framePr w:wrap="notBeside" w:vAnchor="text" w:hAnchor="text" w:xAlign="center" w:y="1"/>
              <w:shd w:val="clear" w:color="auto" w:fill="auto"/>
              <w:ind w:left="120"/>
            </w:pPr>
            <w:r>
              <w:t>Указывается, какое ведомство предоставляет услугу, информация о его местонахождении</w:t>
            </w:r>
          </w:p>
        </w:tc>
      </w:tr>
      <w:tr w:rsidR="003E1B68" w:rsidTr="007B34AA">
        <w:trPr>
          <w:trHeight w:val="19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поступление</w:t>
            </w:r>
            <w:proofErr w:type="gramEnd"/>
            <w:r>
              <w:t xml:space="preserve">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1B68" w:rsidTr="00FC2879">
        <w:trPr>
          <w:trHeight w:val="222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"в"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поступление</w:t>
            </w:r>
            <w:proofErr w:type="gramEnd"/>
            <w:r>
              <w:t xml:space="preserve">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2.9</w:t>
            </w:r>
            <w:r w:rsidR="007B34AA">
              <w:t xml:space="preserve"> настоящего Административного регламента, или нотариально заверенная копия такого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E1B68" w:rsidRDefault="003E1B68" w:rsidP="003E1B68">
      <w:pPr>
        <w:rPr>
          <w:color w:val="auto"/>
          <w:sz w:val="2"/>
          <w:szCs w:val="2"/>
        </w:rPr>
      </w:pP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525"/>
      </w:tblGrid>
      <w:tr w:rsidR="003E1B68" w:rsidTr="00FC2879">
        <w:trPr>
          <w:trHeight w:val="84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7420D6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380"/>
            </w:pPr>
            <w:r>
              <w:lastRenderedPageBreak/>
              <w:t xml:space="preserve">№ пункта </w:t>
            </w:r>
            <w:proofErr w:type="spellStart"/>
            <w:r>
              <w:t>Административ</w:t>
            </w:r>
            <w:proofErr w:type="spellEnd"/>
            <w:r>
              <w:t xml:space="preserve"> </w:t>
            </w:r>
            <w:proofErr w:type="spellStart"/>
            <w:r w:rsidR="008C3C0B">
              <w:t>н</w:t>
            </w:r>
            <w:r>
              <w:t>ого</w:t>
            </w:r>
            <w:proofErr w:type="spellEnd"/>
            <w:r>
              <w:t xml:space="preserve">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Разъяснение причин отказа в приеме документов</w:t>
            </w:r>
          </w:p>
        </w:tc>
      </w:tr>
      <w:tr w:rsidR="003E1B68" w:rsidTr="007B34AA">
        <w:trPr>
          <w:trHeight w:val="636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документа</w:t>
            </w:r>
            <w:proofErr w:type="gramEnd"/>
            <w:r>
              <w:t xml:space="preserve">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1B68" w:rsidTr="00FC2879">
        <w:trPr>
          <w:trHeight w:val="16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документа, предусмотренного подпунктом "5" пункта 2.8 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1B68" w:rsidTr="00FC2879">
        <w:trPr>
          <w:trHeight w:val="194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размещение</w:t>
            </w:r>
            <w:proofErr w:type="gramEnd"/>
            <w:r>
              <w:t xml:space="preserve">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1B68" w:rsidTr="00FC2879">
        <w:trPr>
          <w:trHeight w:val="1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40"/>
            </w:pPr>
            <w:proofErr w:type="gramStart"/>
            <w:r>
              <w:t>подпункт</w:t>
            </w:r>
            <w:proofErr w:type="gramEnd"/>
            <w:r>
              <w:t xml:space="preserve">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pStyle w:val="8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использование</w:t>
            </w:r>
            <w:proofErr w:type="gramEnd"/>
            <w:r>
              <w:t xml:space="preserve">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68" w:rsidRDefault="003E1B68" w:rsidP="004566B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B34AA" w:rsidRDefault="007B34AA" w:rsidP="00A81DC8">
      <w:pPr>
        <w:pStyle w:val="aa"/>
        <w:framePr w:wrap="notBeside" w:vAnchor="text" w:hAnchor="text" w:xAlign="center" w:y="1"/>
        <w:shd w:val="clear" w:color="auto" w:fill="auto"/>
        <w:spacing w:line="230" w:lineRule="exact"/>
      </w:pPr>
    </w:p>
    <w:p w:rsidR="003E1B68" w:rsidRDefault="003E1B68" w:rsidP="00A81DC8">
      <w:pPr>
        <w:pStyle w:val="aa"/>
        <w:framePr w:wrap="notBeside" w:vAnchor="text" w:hAnchor="text" w:xAlign="center" w:y="1"/>
        <w:shd w:val="clear" w:color="auto" w:fill="auto"/>
        <w:spacing w:line="230" w:lineRule="exact"/>
      </w:pPr>
      <w:r>
        <w:t xml:space="preserve">Дополнительно </w:t>
      </w:r>
      <w:proofErr w:type="gramStart"/>
      <w:r>
        <w:t>информируем:</w:t>
      </w:r>
      <w:r w:rsidR="007B34AA">
        <w:t>_</w:t>
      </w:r>
      <w:proofErr w:type="gramEnd"/>
      <w:r w:rsidR="007B34AA">
        <w:t>___________________________________________________________</w:t>
      </w:r>
    </w:p>
    <w:p w:rsidR="003E1B68" w:rsidRDefault="003E1B68" w:rsidP="003E1B68">
      <w:pPr>
        <w:rPr>
          <w:color w:val="auto"/>
          <w:sz w:val="2"/>
          <w:szCs w:val="2"/>
        </w:rPr>
      </w:pPr>
    </w:p>
    <w:p w:rsidR="003E1B68" w:rsidRDefault="003E1B68" w:rsidP="003E1B68">
      <w:pPr>
        <w:pStyle w:val="510"/>
        <w:shd w:val="clear" w:color="auto" w:fill="auto"/>
        <w:spacing w:before="0" w:after="128" w:line="240" w:lineRule="exact"/>
        <w:ind w:left="60" w:firstLine="0"/>
      </w:pPr>
      <w:r>
        <w:t>(</w:t>
      </w:r>
      <w:proofErr w:type="gramStart"/>
      <w:r>
        <w:t>указывается</w:t>
      </w:r>
      <w:proofErr w:type="gramEnd"/>
      <w:r>
        <w:t xml:space="preserve">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E1B68" w:rsidRDefault="003E1B68" w:rsidP="007B34AA">
      <w:pPr>
        <w:pStyle w:val="81"/>
        <w:shd w:val="clear" w:color="auto" w:fill="auto"/>
        <w:spacing w:after="296" w:line="240" w:lineRule="auto"/>
        <w:ind w:left="-142"/>
        <w:sectPr w:rsidR="003E1B68" w:rsidSect="004C5205">
          <w:footerReference w:type="default" r:id="rId15"/>
          <w:headerReference w:type="first" r:id="rId16"/>
          <w:type w:val="continuous"/>
          <w:pgSz w:w="11905" w:h="16837"/>
          <w:pgMar w:top="1418" w:right="851" w:bottom="1134" w:left="1701" w:header="283" w:footer="6" w:gutter="0"/>
          <w:cols w:space="720"/>
          <w:noEndnote/>
          <w:titlePg/>
          <w:docGrid w:linePitch="360"/>
        </w:sectPr>
      </w:pPr>
      <w:r>
        <w:lastRenderedPageBreak/>
        <w:t xml:space="preserve">Приложение: </w:t>
      </w:r>
      <w:r w:rsidR="008C3C0B">
        <w:t xml:space="preserve">_______________________________________________________________________                      </w:t>
      </w:r>
      <w:proofErr w:type="gramStart"/>
      <w:r w:rsidR="008C3C0B">
        <w:t xml:space="preserve">   </w:t>
      </w:r>
      <w:r>
        <w:t>(</w:t>
      </w:r>
      <w:proofErr w:type="gramEnd"/>
      <w:r>
        <w:t>прилагаются документы, представленные заявителем)</w:t>
      </w:r>
    </w:p>
    <w:p w:rsidR="007B34AA" w:rsidRDefault="003E1B68" w:rsidP="002D060F">
      <w:pPr>
        <w:suppressAutoHyphens/>
        <w:ind w:left="4820" w:right="-3"/>
        <w:jc w:val="right"/>
        <w:rPr>
          <w:rFonts w:ascii="Times New Roman" w:hAnsi="Times New Roman" w:cs="Times New Roman"/>
          <w:sz w:val="26"/>
          <w:szCs w:val="26"/>
        </w:rPr>
      </w:pPr>
      <w:r w:rsidRPr="00F8764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3E1B68" w:rsidRPr="00F8764C" w:rsidRDefault="003E1B68" w:rsidP="002D060F">
      <w:pPr>
        <w:suppressAutoHyphens/>
        <w:ind w:left="4820" w:right="-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8764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8764C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предоставления муниципальной услуги </w:t>
      </w:r>
      <w:r w:rsidRPr="00F8764C">
        <w:rPr>
          <w:rFonts w:ascii="Times New Roman" w:hAnsi="Times New Roman" w:cs="Times New Roman"/>
          <w:i/>
          <w:color w:val="FF0000"/>
          <w:sz w:val="26"/>
          <w:szCs w:val="26"/>
        </w:rPr>
        <w:br/>
        <w:t xml:space="preserve"> </w:t>
      </w:r>
      <w:r w:rsidRPr="00F8764C">
        <w:rPr>
          <w:rFonts w:ascii="Times New Roman" w:hAnsi="Times New Roman" w:cs="Times New Roman"/>
          <w:sz w:val="26"/>
          <w:szCs w:val="26"/>
        </w:rPr>
        <w:t>от «___» _______ 202__г. № ___</w:t>
      </w:r>
    </w:p>
    <w:p w:rsidR="003E1B68" w:rsidRDefault="003E1B68">
      <w:pPr>
        <w:pStyle w:val="150"/>
        <w:shd w:val="clear" w:color="auto" w:fill="auto"/>
        <w:spacing w:after="8" w:line="230" w:lineRule="exact"/>
        <w:ind w:left="20" w:firstLine="0"/>
        <w:rPr>
          <w:rStyle w:val="153pt"/>
          <w:b/>
          <w:bCs/>
        </w:rPr>
      </w:pPr>
    </w:p>
    <w:p w:rsidR="00EF3135" w:rsidRDefault="00EF3135">
      <w:pPr>
        <w:pStyle w:val="150"/>
        <w:shd w:val="clear" w:color="auto" w:fill="auto"/>
        <w:spacing w:after="8" w:line="230" w:lineRule="exact"/>
        <w:ind w:left="20" w:firstLine="0"/>
        <w:rPr>
          <w:rStyle w:val="153pt"/>
          <w:b/>
          <w:bCs/>
        </w:rPr>
      </w:pPr>
    </w:p>
    <w:p w:rsidR="003E469D" w:rsidRPr="007B34AA" w:rsidRDefault="003E469D">
      <w:pPr>
        <w:pStyle w:val="150"/>
        <w:shd w:val="clear" w:color="auto" w:fill="auto"/>
        <w:spacing w:after="8" w:line="230" w:lineRule="exact"/>
        <w:ind w:left="20" w:firstLine="0"/>
        <w:rPr>
          <w:sz w:val="24"/>
        </w:rPr>
      </w:pPr>
      <w:r w:rsidRPr="007B34AA">
        <w:rPr>
          <w:rStyle w:val="153pt"/>
          <w:b/>
          <w:bCs/>
          <w:sz w:val="24"/>
        </w:rPr>
        <w:t>РЕШЕНИЕ</w:t>
      </w:r>
    </w:p>
    <w:p w:rsidR="003E469D" w:rsidRPr="007B34AA" w:rsidRDefault="003E469D">
      <w:pPr>
        <w:pStyle w:val="150"/>
        <w:shd w:val="clear" w:color="auto" w:fill="auto"/>
        <w:spacing w:after="242" w:line="307" w:lineRule="exact"/>
        <w:ind w:left="20" w:firstLine="0"/>
        <w:rPr>
          <w:sz w:val="24"/>
        </w:rPr>
      </w:pPr>
      <w:proofErr w:type="gramStart"/>
      <w:r w:rsidRPr="007B34AA">
        <w:rPr>
          <w:sz w:val="24"/>
        </w:rPr>
        <w:t>о</w:t>
      </w:r>
      <w:proofErr w:type="gramEnd"/>
      <w:r w:rsidRPr="007B34AA">
        <w:rPr>
          <w:sz w:val="24"/>
        </w:rPr>
        <w:t xml:space="preserve"> признании садового дома жилым домом и жилого дома садовым домом</w:t>
      </w:r>
    </w:p>
    <w:p w:rsidR="003E469D" w:rsidRDefault="003E469D">
      <w:pPr>
        <w:pStyle w:val="81"/>
        <w:shd w:val="clear" w:color="auto" w:fill="auto"/>
        <w:spacing w:after="118" w:line="230" w:lineRule="exact"/>
        <w:ind w:left="260"/>
        <w:jc w:val="center"/>
      </w:pPr>
      <w:r>
        <w:t>Дата, номер</w:t>
      </w:r>
    </w:p>
    <w:p w:rsidR="003E469D" w:rsidRDefault="002D060F" w:rsidP="002D060F">
      <w:pPr>
        <w:pStyle w:val="81"/>
        <w:shd w:val="clear" w:color="auto" w:fill="auto"/>
        <w:tabs>
          <w:tab w:val="left" w:leader="underscore" w:pos="10114"/>
        </w:tabs>
        <w:spacing w:line="240" w:lineRule="auto"/>
        <w:ind w:left="20"/>
      </w:pPr>
      <w:r>
        <w:rPr>
          <w:sz w:val="24"/>
        </w:rPr>
        <w:t>В связи с обращением _________________________________________________________</w:t>
      </w:r>
    </w:p>
    <w:p w:rsidR="002D060F" w:rsidRPr="002D060F" w:rsidRDefault="002D060F" w:rsidP="002D060F">
      <w:pPr>
        <w:pStyle w:val="81"/>
        <w:shd w:val="clear" w:color="auto" w:fill="auto"/>
        <w:spacing w:line="240" w:lineRule="auto"/>
        <w:ind w:left="20" w:right="260"/>
        <w:jc w:val="center"/>
        <w:rPr>
          <w:sz w:val="20"/>
        </w:rPr>
      </w:pPr>
      <w:r>
        <w:rPr>
          <w:sz w:val="20"/>
        </w:rPr>
        <w:t xml:space="preserve">                                                   </w:t>
      </w:r>
      <w:r w:rsidR="003E469D" w:rsidRPr="002D060F">
        <w:rPr>
          <w:sz w:val="20"/>
        </w:rPr>
        <w:t>(Ф.И.О. физического лица, наименование юридического лица - заявителя)</w:t>
      </w:r>
    </w:p>
    <w:p w:rsidR="003E469D" w:rsidRDefault="003E469D" w:rsidP="002D060F">
      <w:pPr>
        <w:pStyle w:val="81"/>
        <w:shd w:val="clear" w:color="auto" w:fill="auto"/>
        <w:spacing w:line="240" w:lineRule="auto"/>
        <w:ind w:left="20" w:right="260"/>
      </w:pPr>
      <w:proofErr w:type="gramStart"/>
      <w:r w:rsidRPr="007B34AA">
        <w:rPr>
          <w:sz w:val="24"/>
        </w:rPr>
        <w:t>о</w:t>
      </w:r>
      <w:proofErr w:type="gramEnd"/>
      <w:r w:rsidRPr="007B34AA">
        <w:rPr>
          <w:sz w:val="24"/>
        </w:rPr>
        <w:t xml:space="preserve"> намерении признать </w:t>
      </w:r>
      <w:r w:rsidRPr="007B34AA">
        <w:rPr>
          <w:rStyle w:val="80"/>
          <w:sz w:val="24"/>
        </w:rPr>
        <w:t>садовый дом жилым домом/жилой дом садовым домом</w:t>
      </w:r>
      <w:r w:rsidRPr="007B34AA">
        <w:rPr>
          <w:sz w:val="24"/>
        </w:rPr>
        <w:t>,</w:t>
      </w:r>
    </w:p>
    <w:p w:rsidR="003E469D" w:rsidRDefault="003E469D" w:rsidP="002D060F">
      <w:pPr>
        <w:pStyle w:val="81"/>
        <w:shd w:val="clear" w:color="auto" w:fill="auto"/>
        <w:spacing w:line="240" w:lineRule="auto"/>
        <w:ind w:left="5360"/>
      </w:pPr>
      <w:r>
        <w:t>(</w:t>
      </w:r>
      <w:proofErr w:type="gramStart"/>
      <w:r>
        <w:t>ненужное</w:t>
      </w:r>
      <w:proofErr w:type="gramEnd"/>
      <w:r>
        <w:t xml:space="preserve"> зачеркнуть)</w:t>
      </w:r>
    </w:p>
    <w:p w:rsidR="002D060F" w:rsidRDefault="002D060F" w:rsidP="002D060F">
      <w:pPr>
        <w:pStyle w:val="81"/>
        <w:shd w:val="clear" w:color="auto" w:fill="auto"/>
        <w:tabs>
          <w:tab w:val="left" w:leader="underscore" w:pos="10110"/>
        </w:tabs>
        <w:spacing w:line="240" w:lineRule="auto"/>
        <w:ind w:left="20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z w:val="24"/>
        </w:rPr>
        <w:t xml:space="preserve"> по адресу: ______________________________________________________</w:t>
      </w:r>
    </w:p>
    <w:p w:rsidR="002D060F" w:rsidRPr="002D060F" w:rsidRDefault="002D060F" w:rsidP="002D060F">
      <w:pPr>
        <w:pStyle w:val="81"/>
        <w:shd w:val="clear" w:color="auto" w:fill="auto"/>
        <w:tabs>
          <w:tab w:val="left" w:leader="underscore" w:pos="10110"/>
        </w:tabs>
        <w:spacing w:line="240" w:lineRule="auto"/>
        <w:ind w:left="2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E469D" w:rsidRDefault="003E469D" w:rsidP="002D060F">
      <w:pPr>
        <w:pStyle w:val="81"/>
        <w:shd w:val="clear" w:color="auto" w:fill="auto"/>
        <w:spacing w:after="240" w:line="240" w:lineRule="auto"/>
        <w:ind w:left="20"/>
      </w:pPr>
      <w:proofErr w:type="gramStart"/>
      <w:r w:rsidRPr="007B34AA">
        <w:rPr>
          <w:sz w:val="24"/>
        </w:rPr>
        <w:t>кадастровый</w:t>
      </w:r>
      <w:proofErr w:type="gramEnd"/>
      <w:r w:rsidRPr="007B34AA">
        <w:rPr>
          <w:sz w:val="24"/>
        </w:rPr>
        <w:t xml:space="preserve"> номер земельного участка, в пределах которого расположен дом:</w:t>
      </w:r>
      <w:r w:rsidR="007B34AA">
        <w:rPr>
          <w:sz w:val="24"/>
        </w:rPr>
        <w:t xml:space="preserve"> </w:t>
      </w:r>
      <w:r w:rsidR="008C3C0B">
        <w:t>_________________</w:t>
      </w:r>
      <w:r w:rsidR="002D060F">
        <w:t>_______________________________________________________________</w:t>
      </w:r>
    </w:p>
    <w:p w:rsidR="003E469D" w:rsidRDefault="003E469D" w:rsidP="002D060F">
      <w:pPr>
        <w:pStyle w:val="81"/>
        <w:shd w:val="clear" w:color="auto" w:fill="auto"/>
        <w:tabs>
          <w:tab w:val="left" w:leader="underscore" w:pos="9466"/>
        </w:tabs>
        <w:spacing w:line="240" w:lineRule="auto"/>
        <w:ind w:left="20"/>
        <w:jc w:val="both"/>
      </w:pPr>
      <w:proofErr w:type="gramStart"/>
      <w:r w:rsidRPr="007B34AA">
        <w:rPr>
          <w:sz w:val="24"/>
        </w:rPr>
        <w:t>на</w:t>
      </w:r>
      <w:proofErr w:type="gramEnd"/>
      <w:r w:rsidRPr="007B34AA">
        <w:rPr>
          <w:sz w:val="24"/>
        </w:rPr>
        <w:t xml:space="preserve"> основании</w:t>
      </w:r>
      <w:r w:rsidR="008C3C0B">
        <w:t>________</w:t>
      </w:r>
      <w:r w:rsidR="002D060F">
        <w:t>_</w:t>
      </w:r>
      <w:r w:rsidR="008C3C0B">
        <w:t>___________________________________________________________</w:t>
      </w:r>
    </w:p>
    <w:p w:rsidR="003E469D" w:rsidRDefault="003E469D" w:rsidP="002D060F">
      <w:pPr>
        <w:pStyle w:val="81"/>
        <w:shd w:val="clear" w:color="auto" w:fill="auto"/>
        <w:spacing w:after="240" w:line="240" w:lineRule="auto"/>
        <w:ind w:left="20" w:firstLine="2480"/>
      </w:pPr>
      <w:r>
        <w:t>(</w:t>
      </w:r>
      <w:proofErr w:type="gramStart"/>
      <w:r>
        <w:t>наименование</w:t>
      </w:r>
      <w:proofErr w:type="gramEnd"/>
      <w:r>
        <w:t xml:space="preserve"> и реквизиты правоустанавливающего документа)</w:t>
      </w:r>
    </w:p>
    <w:p w:rsidR="003E469D" w:rsidRPr="007B34AA" w:rsidRDefault="003E469D" w:rsidP="002D060F">
      <w:pPr>
        <w:pStyle w:val="81"/>
        <w:shd w:val="clear" w:color="auto" w:fill="auto"/>
        <w:spacing w:after="240" w:line="240" w:lineRule="auto"/>
        <w:ind w:left="20"/>
        <w:rPr>
          <w:sz w:val="24"/>
        </w:rPr>
      </w:pPr>
      <w:proofErr w:type="gramStart"/>
      <w:r w:rsidRPr="007B34AA">
        <w:rPr>
          <w:sz w:val="24"/>
        </w:rPr>
        <w:t>по</w:t>
      </w:r>
      <w:proofErr w:type="gramEnd"/>
      <w:r w:rsidRPr="007B34AA">
        <w:rPr>
          <w:sz w:val="24"/>
        </w:rPr>
        <w:t xml:space="preserve"> результатам рассмотрения представленных документов принято решение:</w:t>
      </w:r>
    </w:p>
    <w:p w:rsidR="003E469D" w:rsidRDefault="003E469D" w:rsidP="002D060F">
      <w:pPr>
        <w:pStyle w:val="81"/>
        <w:shd w:val="clear" w:color="auto" w:fill="auto"/>
        <w:tabs>
          <w:tab w:val="left" w:leader="underscore" w:pos="9353"/>
        </w:tabs>
        <w:spacing w:line="240" w:lineRule="auto"/>
        <w:ind w:left="20"/>
        <w:jc w:val="center"/>
      </w:pPr>
      <w:r w:rsidRPr="007B34AA">
        <w:rPr>
          <w:sz w:val="24"/>
        </w:rPr>
        <w:t>Признать</w:t>
      </w:r>
      <w:r w:rsidR="002D060F">
        <w:rPr>
          <w:sz w:val="24"/>
        </w:rPr>
        <w:t xml:space="preserve"> _____________________________________________________________________</w:t>
      </w:r>
      <w:r w:rsidR="002D060F">
        <w:t xml:space="preserve">         </w:t>
      </w:r>
      <w:proofErr w:type="gramStart"/>
      <w:r w:rsidR="002D060F">
        <w:t xml:space="preserve">   </w:t>
      </w:r>
      <w:r>
        <w:t>(</w:t>
      </w:r>
      <w:proofErr w:type="gramEnd"/>
      <w:r>
        <w:t>садовый дом жилым домом/жилой дом садовым домом - нужное указать)</w:t>
      </w: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p w:rsidR="002D060F" w:rsidRDefault="002D060F" w:rsidP="002D060F">
      <w:pPr>
        <w:pStyle w:val="81"/>
        <w:shd w:val="clear" w:color="auto" w:fill="auto"/>
        <w:tabs>
          <w:tab w:val="left" w:leader="underscore" w:pos="9476"/>
        </w:tabs>
        <w:spacing w:line="240" w:lineRule="auto"/>
        <w:ind w:left="20"/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92"/>
      </w:tblGrid>
      <w:tr w:rsidR="002D060F" w:rsidTr="002D060F">
        <w:trPr>
          <w:jc w:val="center"/>
        </w:trPr>
        <w:tc>
          <w:tcPr>
            <w:tcW w:w="4712" w:type="dxa"/>
          </w:tcPr>
          <w:p w:rsidR="002D060F" w:rsidRDefault="002D060F" w:rsidP="002D060F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>)</w:t>
            </w:r>
          </w:p>
          <w:p w:rsidR="002D060F" w:rsidRDefault="002D060F" w:rsidP="002D060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(Ф.И.О. должностного лица органа местного самоуправления муниципального образования, в границах которого расположен садовый или жилой дом)</w:t>
            </w:r>
          </w:p>
        </w:tc>
        <w:tc>
          <w:tcPr>
            <w:tcW w:w="4392" w:type="dxa"/>
          </w:tcPr>
          <w:p w:rsidR="002D060F" w:rsidRDefault="002D060F" w:rsidP="002D060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должностного лица органа местного самоуправления муниципального образования, в границах которого расположен садовый или жилой дом)</w:t>
            </w:r>
          </w:p>
        </w:tc>
      </w:tr>
    </w:tbl>
    <w:p w:rsidR="002D060F" w:rsidRDefault="002D060F" w:rsidP="002D060F">
      <w:pPr>
        <w:tabs>
          <w:tab w:val="left" w:pos="1560"/>
        </w:tabs>
        <w:ind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tabs>
          <w:tab w:val="left" w:pos="1560"/>
        </w:tabs>
        <w:ind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tabs>
          <w:tab w:val="left" w:pos="1560"/>
        </w:tabs>
        <w:ind w:right="706"/>
        <w:rPr>
          <w:rFonts w:ascii="Times New Roman" w:hAnsi="Times New Roman" w:cs="Times New Roman"/>
          <w:color w:val="auto"/>
          <w:szCs w:val="28"/>
        </w:rPr>
      </w:pPr>
      <w:r w:rsidRPr="007B34AA">
        <w:rPr>
          <w:rFonts w:ascii="Times New Roman" w:hAnsi="Times New Roman" w:cs="Times New Roman"/>
          <w:color w:val="auto"/>
          <w:szCs w:val="28"/>
        </w:rPr>
        <w:t xml:space="preserve">Получил </w:t>
      </w:r>
      <w:proofErr w:type="gramStart"/>
      <w:r w:rsidRPr="007B34AA">
        <w:rPr>
          <w:rFonts w:ascii="Times New Roman" w:hAnsi="Times New Roman" w:cs="Times New Roman"/>
          <w:color w:val="auto"/>
          <w:szCs w:val="28"/>
        </w:rPr>
        <w:t>«</w:t>
      </w:r>
      <w:r>
        <w:rPr>
          <w:rFonts w:ascii="Times New Roman" w:hAnsi="Times New Roman" w:cs="Times New Roman"/>
          <w:color w:val="auto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Cs w:val="28"/>
        </w:rPr>
        <w:t xml:space="preserve">   </w:t>
      </w:r>
      <w:r w:rsidRPr="007B34AA">
        <w:rPr>
          <w:rFonts w:ascii="Times New Roman" w:hAnsi="Times New Roman" w:cs="Times New Roman"/>
          <w:color w:val="auto"/>
          <w:szCs w:val="28"/>
        </w:rPr>
        <w:t>»</w:t>
      </w:r>
      <w:r>
        <w:rPr>
          <w:rFonts w:ascii="Times New Roman" w:hAnsi="Times New Roman" w:cs="Times New Roman"/>
          <w:color w:val="auto"/>
          <w:szCs w:val="28"/>
        </w:rPr>
        <w:t xml:space="preserve">                      20   г.               </w:t>
      </w:r>
      <w:r>
        <w:rPr>
          <w:rFonts w:ascii="Times New Roman" w:hAnsi="Times New Roman" w:cs="Times New Roman"/>
          <w:color w:val="auto"/>
          <w:szCs w:val="28"/>
        </w:rPr>
        <w:br/>
        <w:t xml:space="preserve">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auto"/>
          <w:szCs w:val="28"/>
        </w:rPr>
        <w:t>подпись</w:t>
      </w:r>
      <w:proofErr w:type="gramEnd"/>
      <w:r>
        <w:rPr>
          <w:rFonts w:ascii="Times New Roman" w:hAnsi="Times New Roman" w:cs="Times New Roman"/>
          <w:color w:val="auto"/>
          <w:szCs w:val="28"/>
        </w:rPr>
        <w:t xml:space="preserve"> заявителя)</w:t>
      </w:r>
    </w:p>
    <w:p w:rsidR="002D060F" w:rsidRDefault="002D060F" w:rsidP="002D060F">
      <w:pPr>
        <w:tabs>
          <w:tab w:val="left" w:pos="1560"/>
        </w:tabs>
        <w:ind w:right="706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(</w:t>
      </w:r>
      <w:proofErr w:type="gramStart"/>
      <w:r>
        <w:rPr>
          <w:rFonts w:ascii="Times New Roman" w:hAnsi="Times New Roman" w:cs="Times New Roman"/>
          <w:color w:val="auto"/>
          <w:szCs w:val="28"/>
        </w:rPr>
        <w:t>заполняется</w:t>
      </w:r>
      <w:proofErr w:type="gramEnd"/>
      <w:r>
        <w:rPr>
          <w:rFonts w:ascii="Times New Roman" w:hAnsi="Times New Roman" w:cs="Times New Roman"/>
          <w:color w:val="auto"/>
          <w:szCs w:val="28"/>
        </w:rPr>
        <w:t xml:space="preserve"> в случае получения решения лично)</w:t>
      </w:r>
    </w:p>
    <w:p w:rsidR="002D060F" w:rsidRDefault="002D060F" w:rsidP="002D060F">
      <w:pPr>
        <w:ind w:left="1418"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ind w:left="1418"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ind w:left="1418"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ind w:left="1418" w:right="706"/>
        <w:rPr>
          <w:rFonts w:ascii="Times New Roman" w:hAnsi="Times New Roman" w:cs="Times New Roman"/>
          <w:color w:val="auto"/>
          <w:szCs w:val="28"/>
        </w:rPr>
      </w:pPr>
    </w:p>
    <w:p w:rsidR="002D060F" w:rsidRDefault="002D060F" w:rsidP="002D060F">
      <w:pPr>
        <w:ind w:right="706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Решение направлено в адрес заявителя                               </w:t>
      </w:r>
      <w:proofErr w:type="gramStart"/>
      <w:r>
        <w:rPr>
          <w:rFonts w:ascii="Times New Roman" w:hAnsi="Times New Roman" w:cs="Times New Roman"/>
          <w:color w:val="auto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auto"/>
          <w:szCs w:val="28"/>
        </w:rPr>
        <w:t xml:space="preserve">      »                        20   г. </w:t>
      </w:r>
      <w:r>
        <w:rPr>
          <w:rFonts w:ascii="Times New Roman" w:hAnsi="Times New Roman" w:cs="Times New Roman"/>
          <w:color w:val="auto"/>
          <w:szCs w:val="28"/>
        </w:rPr>
        <w:br/>
        <w:t>(заполняется в случае направления решения по почте)</w:t>
      </w:r>
    </w:p>
    <w:p w:rsidR="002D060F" w:rsidRDefault="002D060F" w:rsidP="002D060F">
      <w:pPr>
        <w:ind w:left="1418" w:right="706"/>
        <w:jc w:val="center"/>
        <w:rPr>
          <w:rFonts w:ascii="Times New Roman" w:hAnsi="Times New Roman" w:cs="Times New Roman"/>
          <w:color w:val="auto"/>
          <w:szCs w:val="28"/>
        </w:rPr>
      </w:pPr>
    </w:p>
    <w:p w:rsidR="002D060F" w:rsidRDefault="002D060F">
      <w:pPr>
        <w:pStyle w:val="81"/>
        <w:shd w:val="clear" w:color="auto" w:fill="auto"/>
        <w:spacing w:line="230" w:lineRule="exact"/>
        <w:ind w:left="1680"/>
        <w:sectPr w:rsidR="002D060F" w:rsidSect="002D060F">
          <w:type w:val="continuous"/>
          <w:pgSz w:w="11905" w:h="16837"/>
          <w:pgMar w:top="1418" w:right="851" w:bottom="1134" w:left="1701" w:header="0" w:footer="3" w:gutter="0"/>
          <w:cols w:space="720"/>
          <w:noEndnote/>
          <w:docGrid w:linePitch="360"/>
        </w:sectPr>
      </w:pPr>
    </w:p>
    <w:p w:rsidR="003F788C" w:rsidRDefault="003F788C">
      <w:pPr>
        <w:pStyle w:val="81"/>
        <w:shd w:val="clear" w:color="auto" w:fill="auto"/>
        <w:spacing w:line="230" w:lineRule="exact"/>
        <w:ind w:left="3660"/>
        <w:rPr>
          <w:rStyle w:val="81pt"/>
        </w:rPr>
        <w:sectPr w:rsidR="003F788C" w:rsidSect="003F788C">
          <w:type w:val="continuous"/>
          <w:pgSz w:w="11905" w:h="16837"/>
          <w:pgMar w:top="1195" w:right="581" w:bottom="1651" w:left="1498" w:header="0" w:footer="3" w:gutter="0"/>
          <w:cols w:space="720"/>
          <w:noEndnote/>
          <w:docGrid w:linePitch="360"/>
        </w:sectPr>
      </w:pPr>
    </w:p>
    <w:p w:rsidR="003E469D" w:rsidRDefault="003E469D">
      <w:pPr>
        <w:rPr>
          <w:color w:val="auto"/>
          <w:sz w:val="2"/>
          <w:szCs w:val="2"/>
        </w:rPr>
      </w:pPr>
    </w:p>
    <w:p w:rsidR="002D060F" w:rsidRPr="00F8764C" w:rsidRDefault="00C46B3D" w:rsidP="002D060F">
      <w:pPr>
        <w:suppressAutoHyphens/>
        <w:ind w:left="5670" w:right="-149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8764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C34D1" w:rsidRPr="00F8764C">
        <w:rPr>
          <w:rFonts w:ascii="Times New Roman" w:hAnsi="Times New Roman" w:cs="Times New Roman"/>
          <w:sz w:val="26"/>
          <w:szCs w:val="26"/>
        </w:rPr>
        <w:t>4</w:t>
      </w:r>
      <w:r w:rsidRPr="00F8764C">
        <w:rPr>
          <w:rFonts w:ascii="Times New Roman" w:hAnsi="Times New Roman" w:cs="Times New Roman"/>
          <w:sz w:val="26"/>
          <w:szCs w:val="26"/>
        </w:rPr>
        <w:t xml:space="preserve"> </w:t>
      </w:r>
      <w:r w:rsidR="002D060F">
        <w:rPr>
          <w:rFonts w:ascii="Times New Roman" w:hAnsi="Times New Roman" w:cs="Times New Roman"/>
          <w:sz w:val="26"/>
          <w:szCs w:val="26"/>
        </w:rPr>
        <w:br/>
      </w:r>
      <w:r w:rsidRPr="00F8764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C46B3D" w:rsidRPr="00F8764C" w:rsidRDefault="00C46B3D" w:rsidP="00F8764C">
      <w:pPr>
        <w:suppressAutoHyphens/>
        <w:ind w:left="5670" w:right="-149"/>
        <w:jc w:val="center"/>
        <w:rPr>
          <w:rFonts w:ascii="Times New Roman" w:hAnsi="Times New Roman" w:cs="Times New Roman"/>
          <w:sz w:val="26"/>
          <w:szCs w:val="26"/>
        </w:rPr>
      </w:pPr>
      <w:r w:rsidRPr="00F8764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gramStart"/>
      <w:r w:rsidRPr="00F8764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64C">
        <w:rPr>
          <w:rFonts w:ascii="Times New Roman" w:hAnsi="Times New Roman" w:cs="Times New Roman"/>
          <w:sz w:val="26"/>
          <w:szCs w:val="26"/>
        </w:rPr>
        <w:t xml:space="preserve"> «___» _______ 202__г. № ___</w:t>
      </w:r>
    </w:p>
    <w:p w:rsidR="00C46B3D" w:rsidRDefault="00C46B3D">
      <w:pPr>
        <w:pStyle w:val="81"/>
        <w:shd w:val="clear" w:color="auto" w:fill="auto"/>
        <w:tabs>
          <w:tab w:val="left" w:leader="underscore" w:pos="8314"/>
        </w:tabs>
        <w:spacing w:line="240" w:lineRule="exact"/>
        <w:ind w:left="3380"/>
      </w:pPr>
    </w:p>
    <w:p w:rsidR="00C46B3D" w:rsidRDefault="00C46B3D">
      <w:pPr>
        <w:pStyle w:val="81"/>
        <w:shd w:val="clear" w:color="auto" w:fill="auto"/>
        <w:tabs>
          <w:tab w:val="left" w:leader="underscore" w:pos="8314"/>
        </w:tabs>
        <w:spacing w:line="240" w:lineRule="exact"/>
        <w:ind w:left="3380"/>
      </w:pPr>
    </w:p>
    <w:p w:rsidR="00C46B3D" w:rsidRDefault="003E469D" w:rsidP="002D060F">
      <w:pPr>
        <w:pStyle w:val="81"/>
        <w:shd w:val="clear" w:color="auto" w:fill="auto"/>
        <w:tabs>
          <w:tab w:val="left" w:leader="underscore" w:pos="9353"/>
        </w:tabs>
        <w:spacing w:line="240" w:lineRule="exact"/>
        <w:ind w:left="5529"/>
        <w:jc w:val="right"/>
      </w:pPr>
      <w:r w:rsidRPr="002D060F">
        <w:rPr>
          <w:sz w:val="24"/>
        </w:rPr>
        <w:t>Кому</w:t>
      </w:r>
      <w:r w:rsidR="007420D6">
        <w:t>___________________________________</w:t>
      </w:r>
      <w:r w:rsidR="002D060F">
        <w:t>__________________________</w:t>
      </w:r>
      <w:proofErr w:type="gramStart"/>
      <w:r w:rsidR="002D060F">
        <w:t>_</w:t>
      </w:r>
      <w:r w:rsidRPr="002D060F">
        <w:rPr>
          <w:sz w:val="22"/>
        </w:rPr>
        <w:t>(</w:t>
      </w:r>
      <w:proofErr w:type="gramEnd"/>
      <w:r w:rsidRPr="002D060F">
        <w:rPr>
          <w:sz w:val="22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ИНН*, ОГРН - для юридического лица</w:t>
      </w:r>
      <w:r w:rsidR="00C46B3D" w:rsidRPr="002D060F">
        <w:rPr>
          <w:sz w:val="22"/>
        </w:rPr>
        <w:t xml:space="preserve">, </w:t>
      </w:r>
      <w:r w:rsidRPr="002D060F">
        <w:rPr>
          <w:sz w:val="22"/>
        </w:rPr>
        <w:t xml:space="preserve">почтовый индекс и адрес, телефон, адрес электронной почты заявителя) </w:t>
      </w:r>
    </w:p>
    <w:p w:rsidR="00C46B3D" w:rsidRDefault="00C46B3D" w:rsidP="00C46B3D">
      <w:pPr>
        <w:pStyle w:val="510"/>
        <w:shd w:val="clear" w:color="auto" w:fill="auto"/>
        <w:spacing w:before="0" w:after="0" w:line="240" w:lineRule="exact"/>
        <w:ind w:left="5529" w:right="160" w:firstLine="0"/>
        <w:jc w:val="right"/>
      </w:pPr>
    </w:p>
    <w:p w:rsidR="00B87F5D" w:rsidRDefault="00B87F5D" w:rsidP="00C46B3D">
      <w:pPr>
        <w:pStyle w:val="510"/>
        <w:shd w:val="clear" w:color="auto" w:fill="auto"/>
        <w:spacing w:before="0" w:after="0" w:line="240" w:lineRule="exact"/>
        <w:ind w:left="5529" w:right="160" w:firstLine="0"/>
        <w:jc w:val="right"/>
      </w:pPr>
    </w:p>
    <w:p w:rsidR="003E469D" w:rsidRPr="002D060F" w:rsidRDefault="003E469D" w:rsidP="00C46B3D">
      <w:pPr>
        <w:pStyle w:val="510"/>
        <w:shd w:val="clear" w:color="auto" w:fill="auto"/>
        <w:spacing w:before="0" w:after="0" w:line="240" w:lineRule="exact"/>
        <w:ind w:firstLine="0"/>
        <w:rPr>
          <w:sz w:val="20"/>
        </w:rPr>
      </w:pPr>
      <w:r w:rsidRPr="002D060F">
        <w:rPr>
          <w:rStyle w:val="511"/>
          <w:sz w:val="24"/>
        </w:rPr>
        <w:t>РЕШЕНИЕ</w:t>
      </w:r>
    </w:p>
    <w:p w:rsidR="00C46B3D" w:rsidRPr="002D060F" w:rsidRDefault="00C46B3D" w:rsidP="00C46B3D">
      <w:pPr>
        <w:pStyle w:val="24"/>
        <w:shd w:val="clear" w:color="auto" w:fill="auto"/>
        <w:spacing w:after="0" w:line="190" w:lineRule="exact"/>
        <w:jc w:val="center"/>
        <w:rPr>
          <w:sz w:val="20"/>
        </w:rPr>
      </w:pPr>
    </w:p>
    <w:p w:rsidR="00C46B3D" w:rsidRPr="002D060F" w:rsidRDefault="003E469D" w:rsidP="00B640D3">
      <w:pPr>
        <w:pStyle w:val="150"/>
        <w:shd w:val="clear" w:color="auto" w:fill="auto"/>
        <w:spacing w:after="0" w:line="230" w:lineRule="exact"/>
        <w:ind w:firstLine="0"/>
        <w:rPr>
          <w:sz w:val="24"/>
        </w:rPr>
      </w:pPr>
      <w:proofErr w:type="gramStart"/>
      <w:r w:rsidRPr="002D060F">
        <w:rPr>
          <w:sz w:val="24"/>
        </w:rPr>
        <w:t>об</w:t>
      </w:r>
      <w:proofErr w:type="gramEnd"/>
      <w:r w:rsidRPr="002D060F">
        <w:rPr>
          <w:sz w:val="24"/>
        </w:rPr>
        <w:t xml:space="preserve"> отказе в </w:t>
      </w:r>
      <w:r w:rsidR="00C46B3D" w:rsidRPr="002D060F">
        <w:rPr>
          <w:sz w:val="24"/>
        </w:rPr>
        <w:t>предоставлении муниципальной услуги</w:t>
      </w:r>
    </w:p>
    <w:p w:rsidR="00B640D3" w:rsidRDefault="00CC26D9" w:rsidP="00B640D3">
      <w:pPr>
        <w:pStyle w:val="150"/>
        <w:shd w:val="clear" w:color="auto" w:fill="auto"/>
        <w:spacing w:after="0" w:line="230" w:lineRule="exact"/>
        <w:ind w:firstLine="0"/>
      </w:pPr>
      <w:r>
        <w:t xml:space="preserve"> </w:t>
      </w:r>
    </w:p>
    <w:p w:rsidR="00B640D3" w:rsidRPr="002D060F" w:rsidRDefault="002D060F" w:rsidP="00B640D3">
      <w:pPr>
        <w:pStyle w:val="150"/>
        <w:shd w:val="clear" w:color="auto" w:fill="auto"/>
        <w:spacing w:after="0" w:line="230" w:lineRule="exact"/>
        <w:ind w:firstLine="0"/>
      </w:pPr>
      <w:r w:rsidRPr="002D060F">
        <w:t>_________________________________________________________________________________</w:t>
      </w:r>
    </w:p>
    <w:p w:rsidR="00B640D3" w:rsidRDefault="00B640D3" w:rsidP="00B640D3">
      <w:pPr>
        <w:pStyle w:val="24"/>
        <w:shd w:val="clear" w:color="auto" w:fill="auto"/>
        <w:spacing w:after="0" w:line="190" w:lineRule="exact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уполномоченного органа местного самоуправления)</w:t>
      </w:r>
    </w:p>
    <w:p w:rsidR="00C46B3D" w:rsidRDefault="00C46B3D" w:rsidP="00C46B3D">
      <w:pPr>
        <w:pStyle w:val="24"/>
        <w:shd w:val="clear" w:color="auto" w:fill="auto"/>
        <w:spacing w:after="0" w:line="190" w:lineRule="exact"/>
        <w:jc w:val="center"/>
      </w:pPr>
    </w:p>
    <w:p w:rsidR="00C46B3D" w:rsidRDefault="00B87F5D" w:rsidP="007420D6">
      <w:pPr>
        <w:pStyle w:val="aa"/>
        <w:shd w:val="clear" w:color="auto" w:fill="auto"/>
        <w:spacing w:line="269" w:lineRule="exact"/>
        <w:ind w:firstLine="709"/>
        <w:jc w:val="both"/>
        <w:rPr>
          <w:sz w:val="24"/>
        </w:rPr>
      </w:pPr>
      <w:r w:rsidRPr="002D060F">
        <w:rPr>
          <w:sz w:val="24"/>
        </w:rPr>
        <w:t>П</w:t>
      </w:r>
      <w:r w:rsidR="00C46B3D" w:rsidRPr="002D060F">
        <w:rPr>
          <w:sz w:val="24"/>
        </w:rPr>
        <w:t>о результатам рассмотрения заявления по услуге «Признание садового дома жилым домом»</w:t>
      </w:r>
      <w:r w:rsidRPr="002D060F">
        <w:rPr>
          <w:sz w:val="24"/>
        </w:rPr>
        <w:t xml:space="preserve"> </w:t>
      </w:r>
      <w:r w:rsidR="00C46B3D" w:rsidRPr="002D060F">
        <w:rPr>
          <w:sz w:val="24"/>
        </w:rPr>
        <w:t>от</w:t>
      </w:r>
      <w:r w:rsidRPr="002D060F">
        <w:rPr>
          <w:sz w:val="24"/>
        </w:rPr>
        <w:t xml:space="preserve"> </w:t>
      </w:r>
      <w:r w:rsidR="005715D6" w:rsidRPr="002D060F">
        <w:rPr>
          <w:sz w:val="24"/>
        </w:rPr>
        <w:t xml:space="preserve">_________ </w:t>
      </w:r>
      <w:r w:rsidR="00C46B3D" w:rsidRPr="002D060F">
        <w:rPr>
          <w:sz w:val="24"/>
        </w:rPr>
        <w:t>№</w:t>
      </w:r>
      <w:r w:rsidR="005715D6" w:rsidRPr="002D060F">
        <w:rPr>
          <w:sz w:val="24"/>
        </w:rPr>
        <w:t xml:space="preserve"> _____</w:t>
      </w:r>
      <w:r w:rsidRPr="002D060F">
        <w:rPr>
          <w:sz w:val="24"/>
        </w:rPr>
        <w:t xml:space="preserve"> </w:t>
      </w:r>
      <w:r w:rsidR="00C46B3D" w:rsidRPr="002D060F">
        <w:rPr>
          <w:sz w:val="24"/>
        </w:rPr>
        <w:t>и приложенных к нему документов принято решение об отказе</w:t>
      </w:r>
      <w:r w:rsidRPr="002D060F">
        <w:rPr>
          <w:sz w:val="24"/>
        </w:rPr>
        <w:t xml:space="preserve"> </w:t>
      </w:r>
      <w:r w:rsidR="00C46B3D" w:rsidRPr="002D060F">
        <w:rPr>
          <w:sz w:val="24"/>
        </w:rPr>
        <w:t>в предоставлении услуги по следующим основаниям.</w:t>
      </w:r>
    </w:p>
    <w:p w:rsidR="000B64E1" w:rsidRPr="002D060F" w:rsidRDefault="000B64E1" w:rsidP="007420D6">
      <w:pPr>
        <w:pStyle w:val="aa"/>
        <w:shd w:val="clear" w:color="auto" w:fill="auto"/>
        <w:spacing w:line="269" w:lineRule="exact"/>
        <w:ind w:firstLine="709"/>
        <w:jc w:val="both"/>
        <w:rPr>
          <w:sz w:val="24"/>
        </w:rPr>
      </w:pPr>
    </w:p>
    <w:p w:rsidR="003E469D" w:rsidRDefault="003E469D">
      <w:pPr>
        <w:rPr>
          <w:color w:val="auto"/>
          <w:sz w:val="2"/>
          <w:szCs w:val="2"/>
        </w:rPr>
      </w:pPr>
    </w:p>
    <w:tbl>
      <w:tblPr>
        <w:tblW w:w="102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893"/>
      </w:tblGrid>
      <w:tr w:rsidR="003E469D" w:rsidTr="002D060F">
        <w:trPr>
          <w:trHeight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spacing w:line="278" w:lineRule="exact"/>
              <w:jc w:val="center"/>
            </w:pPr>
            <w:r>
              <w:t xml:space="preserve">№ пункта </w:t>
            </w:r>
            <w:proofErr w:type="spellStart"/>
            <w:r>
              <w:t>Административ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right="480"/>
              <w:jc w:val="right"/>
            </w:pPr>
            <w:r>
              <w:t>Разъяснение причин отказа в выдаче дубликата решения</w:t>
            </w:r>
          </w:p>
        </w:tc>
      </w:tr>
      <w:tr w:rsidR="003E469D" w:rsidTr="000B64E1">
        <w:trPr>
          <w:trHeight w:val="310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3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Tr="002D060F">
        <w:trPr>
          <w:trHeight w:val="123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4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Tr="002D060F">
        <w:trPr>
          <w:trHeight w:val="17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lastRenderedPageBreak/>
              <w:t>подпункт</w:t>
            </w:r>
            <w:proofErr w:type="gramEnd"/>
            <w:r>
              <w:t xml:space="preserve"> 5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размещение</w:t>
            </w:r>
            <w:proofErr w:type="gramEnd"/>
            <w:r>
              <w:t xml:space="preserve">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Tr="002D060F">
        <w:trPr>
          <w:trHeight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6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отсутствие</w:t>
            </w:r>
            <w:proofErr w:type="gramEnd"/>
            <w:r>
              <w:t xml:space="preserve">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Tr="002D060F">
        <w:trPr>
          <w:trHeight w:val="12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7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документы</w:t>
            </w:r>
            <w:proofErr w:type="gramEnd"/>
            <w:r>
              <w:t xml:space="preserve">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RPr="000B64E1" w:rsidTr="000B64E1">
        <w:trPr>
          <w:trHeight w:val="51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69D" w:rsidRPr="000B64E1" w:rsidRDefault="003E469D" w:rsidP="000B64E1">
            <w:pPr>
              <w:pStyle w:val="8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0B64E1">
              <w:rPr>
                <w:sz w:val="24"/>
              </w:rPr>
              <w:t xml:space="preserve">Для </w:t>
            </w:r>
            <w:proofErr w:type="spellStart"/>
            <w:r w:rsidRPr="000B64E1">
              <w:rPr>
                <w:sz w:val="24"/>
              </w:rPr>
              <w:t>подуслуги</w:t>
            </w:r>
            <w:proofErr w:type="spellEnd"/>
            <w:r w:rsidRPr="000B64E1">
              <w:rPr>
                <w:sz w:val="24"/>
              </w:rPr>
              <w:t xml:space="preserve"> «Признание жилого дома садовым домом»</w:t>
            </w:r>
          </w:p>
        </w:tc>
      </w:tr>
      <w:tr w:rsidR="003E469D" w:rsidTr="000B64E1">
        <w:trPr>
          <w:trHeight w:val="122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spacing w:line="278" w:lineRule="exact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8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поступление</w:t>
            </w:r>
            <w:proofErr w:type="gramEnd"/>
            <w:r>
              <w:t xml:space="preserve"> в уполномоченный орган местного самоуправления сведений, содержащихся в ЕГРН сведений о зарегистрированных правах на жилой дом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spacing w:line="278" w:lineRule="exact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3E469D" w:rsidTr="000B64E1">
        <w:trPr>
          <w:trHeight w:val="270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9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8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69D" w:rsidRDefault="003E469D" w:rsidP="007420D6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2D060F" w:rsidTr="000B64E1">
        <w:trPr>
          <w:trHeight w:val="139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10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ind w:left="120"/>
            </w:pPr>
            <w:proofErr w:type="gramStart"/>
            <w:r>
              <w:t>непредставление</w:t>
            </w:r>
            <w:proofErr w:type="gramEnd"/>
            <w:r>
              <w:t xml:space="preserve">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2D060F" w:rsidTr="000B64E1">
        <w:trPr>
          <w:trHeight w:val="184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spacing w:line="278" w:lineRule="exact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11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ind w:left="120"/>
            </w:pPr>
            <w:proofErr w:type="gramStart"/>
            <w:r>
              <w:t>размещение</w:t>
            </w:r>
            <w:proofErr w:type="gramEnd"/>
            <w:r>
              <w:t xml:space="preserve">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111"/>
              <w:shd w:val="clear" w:color="auto" w:fill="auto"/>
              <w:spacing w:line="278" w:lineRule="exact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2D060F" w:rsidTr="000B64E1">
        <w:trPr>
          <w:trHeight w:val="118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12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ind w:left="120"/>
            </w:pPr>
            <w:proofErr w:type="gramStart"/>
            <w:r>
              <w:t>использования</w:t>
            </w:r>
            <w:proofErr w:type="gramEnd"/>
            <w:r>
              <w:t xml:space="preserve"> жилого дома заявителем или иным лицом в качестве места постоянного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2D060F" w:rsidTr="000B64E1">
        <w:trPr>
          <w:trHeight w:val="11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jc w:val="center"/>
            </w:pPr>
            <w:proofErr w:type="gramStart"/>
            <w:r>
              <w:lastRenderedPageBreak/>
              <w:t>подпункт</w:t>
            </w:r>
            <w:proofErr w:type="gramEnd"/>
            <w:r>
              <w:t xml:space="preserve"> 13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ind w:left="120"/>
            </w:pPr>
            <w:proofErr w:type="gramStart"/>
            <w:r>
              <w:t>отсутствие</w:t>
            </w:r>
            <w:proofErr w:type="gramEnd"/>
            <w:r>
              <w:t xml:space="preserve">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  <w:tr w:rsidR="002D060F" w:rsidTr="000B64E1">
        <w:trPr>
          <w:trHeight w:val="140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jc w:val="center"/>
            </w:pPr>
            <w:proofErr w:type="gramStart"/>
            <w:r>
              <w:t>подпункт</w:t>
            </w:r>
            <w:proofErr w:type="gramEnd"/>
            <w:r>
              <w:t xml:space="preserve"> 14 пункта 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81"/>
              <w:shd w:val="clear" w:color="auto" w:fill="auto"/>
              <w:ind w:left="120"/>
            </w:pPr>
            <w:proofErr w:type="gramStart"/>
            <w:r>
              <w:t>документы</w:t>
            </w:r>
            <w:proofErr w:type="gramEnd"/>
            <w:r>
              <w:t xml:space="preserve">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60F" w:rsidRDefault="002D060F" w:rsidP="002D060F">
            <w:pPr>
              <w:pStyle w:val="111"/>
              <w:shd w:val="clear" w:color="auto" w:fill="auto"/>
              <w:ind w:right="480"/>
              <w:jc w:val="right"/>
            </w:pPr>
            <w:r>
              <w:t>Указываются основания такого вывода</w:t>
            </w:r>
          </w:p>
        </w:tc>
      </w:tr>
    </w:tbl>
    <w:p w:rsidR="003E469D" w:rsidRDefault="003E469D">
      <w:pPr>
        <w:rPr>
          <w:color w:val="auto"/>
          <w:sz w:val="2"/>
          <w:szCs w:val="2"/>
        </w:rPr>
      </w:pPr>
    </w:p>
    <w:p w:rsidR="003E469D" w:rsidRDefault="003E469D">
      <w:pPr>
        <w:rPr>
          <w:color w:val="auto"/>
          <w:sz w:val="2"/>
          <w:szCs w:val="2"/>
        </w:rPr>
      </w:pPr>
    </w:p>
    <w:p w:rsidR="003E469D" w:rsidRPr="00B87F5D" w:rsidRDefault="003E469D">
      <w:pPr>
        <w:pStyle w:val="ad"/>
        <w:shd w:val="clear" w:color="auto" w:fill="auto"/>
        <w:spacing w:before="240" w:line="322" w:lineRule="exact"/>
        <w:ind w:left="100" w:right="120" w:firstLine="760"/>
        <w:jc w:val="both"/>
        <w:rPr>
          <w:sz w:val="24"/>
          <w:szCs w:val="24"/>
        </w:rPr>
      </w:pPr>
      <w:r w:rsidRPr="00B87F5D"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E469D" w:rsidRPr="00B87F5D" w:rsidRDefault="003E469D" w:rsidP="000B64E1">
      <w:pPr>
        <w:pStyle w:val="ad"/>
        <w:shd w:val="clear" w:color="auto" w:fill="auto"/>
        <w:spacing w:line="322" w:lineRule="exact"/>
        <w:ind w:left="100" w:firstLine="760"/>
        <w:jc w:val="both"/>
        <w:rPr>
          <w:sz w:val="24"/>
          <w:szCs w:val="24"/>
        </w:rPr>
      </w:pPr>
      <w:r w:rsidRPr="00B87F5D">
        <w:rPr>
          <w:sz w:val="24"/>
          <w:szCs w:val="24"/>
        </w:rPr>
        <w:t>Данный отказ может быть обжал</w:t>
      </w:r>
      <w:r w:rsidR="000B64E1">
        <w:rPr>
          <w:sz w:val="24"/>
          <w:szCs w:val="24"/>
        </w:rPr>
        <w:t xml:space="preserve">ован в досудебном порядке путем </w:t>
      </w:r>
      <w:r w:rsidRPr="00B87F5D">
        <w:rPr>
          <w:sz w:val="24"/>
          <w:szCs w:val="24"/>
        </w:rPr>
        <w:t xml:space="preserve">направления жалобы в </w:t>
      </w:r>
      <w:r w:rsidR="000B64E1">
        <w:rPr>
          <w:sz w:val="24"/>
          <w:szCs w:val="24"/>
        </w:rPr>
        <w:t>____________________________________________________________________</w:t>
      </w:r>
      <w:r w:rsidRPr="00B87F5D">
        <w:rPr>
          <w:sz w:val="24"/>
          <w:szCs w:val="24"/>
        </w:rPr>
        <w:t>, а также в судебном порядке.</w:t>
      </w:r>
    </w:p>
    <w:p w:rsidR="003E469D" w:rsidRDefault="003E469D" w:rsidP="000B64E1">
      <w:pPr>
        <w:pStyle w:val="ad"/>
        <w:shd w:val="clear" w:color="auto" w:fill="auto"/>
        <w:tabs>
          <w:tab w:val="left" w:leader="underscore" w:pos="10129"/>
        </w:tabs>
        <w:spacing w:line="322" w:lineRule="exact"/>
        <w:ind w:left="100" w:firstLine="760"/>
        <w:jc w:val="both"/>
      </w:pPr>
      <w:r w:rsidRPr="00B87F5D">
        <w:rPr>
          <w:sz w:val="24"/>
          <w:szCs w:val="24"/>
        </w:rPr>
        <w:t>Дополнительно информируем:</w:t>
      </w:r>
      <w:r w:rsidR="000B64E1">
        <w:rPr>
          <w:sz w:val="24"/>
          <w:szCs w:val="24"/>
        </w:rPr>
        <w:t xml:space="preserve"> ____________________________________________</w:t>
      </w:r>
      <w:r w:rsidR="000B64E1">
        <w:rPr>
          <w:sz w:val="24"/>
          <w:szCs w:val="24"/>
        </w:rPr>
        <w:br/>
        <w:t>___________________________________________________________________________</w:t>
      </w:r>
      <w:proofErr w:type="gramStart"/>
      <w:r w:rsidR="000B64E1">
        <w:rPr>
          <w:sz w:val="24"/>
          <w:szCs w:val="24"/>
        </w:rPr>
        <w:t>_ .</w:t>
      </w:r>
      <w:proofErr w:type="gramEnd"/>
    </w:p>
    <w:p w:rsidR="007420D6" w:rsidRDefault="003E469D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  <w:r w:rsidRPr="000B64E1">
        <w:rPr>
          <w:sz w:val="20"/>
        </w:rPr>
        <w:t>(</w:t>
      </w:r>
      <w:proofErr w:type="gramStart"/>
      <w:r w:rsidRPr="000B64E1">
        <w:rPr>
          <w:sz w:val="20"/>
        </w:rPr>
        <w:t>указывается</w:t>
      </w:r>
      <w:proofErr w:type="gramEnd"/>
      <w:r w:rsidRPr="000B64E1">
        <w:rPr>
          <w:sz w:val="20"/>
        </w:rPr>
        <w:t xml:space="preserve"> информация, необходимая для устранения причин отказа в отказе предоставления муниципальной услуги, а также иная дополни</w:t>
      </w:r>
      <w:r w:rsidR="007420D6" w:rsidRPr="000B64E1">
        <w:rPr>
          <w:sz w:val="20"/>
        </w:rPr>
        <w:t>тельная информация при наличии)</w:t>
      </w: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</w:p>
    <w:p w:rsidR="000B64E1" w:rsidRPr="000B64E1" w:rsidRDefault="000B64E1" w:rsidP="000B64E1">
      <w:pPr>
        <w:pStyle w:val="510"/>
        <w:shd w:val="clear" w:color="auto" w:fill="auto"/>
        <w:tabs>
          <w:tab w:val="left" w:pos="7938"/>
        </w:tabs>
        <w:spacing w:before="0" w:after="0" w:line="230" w:lineRule="exact"/>
        <w:ind w:right="-3" w:firstLine="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(подпись)                                          (фамилия, имя, отчество (при наличии))</w:t>
      </w:r>
    </w:p>
    <w:sectPr w:rsidR="000B64E1" w:rsidRPr="000B64E1" w:rsidSect="002D060F">
      <w:headerReference w:type="default" r:id="rId17"/>
      <w:pgSz w:w="11905" w:h="16837"/>
      <w:pgMar w:top="1418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34" w:rsidRDefault="00371D3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71D34" w:rsidRDefault="003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0F" w:rsidRPr="005313C7" w:rsidRDefault="002D060F">
    <w:pPr>
      <w:pStyle w:val="af1"/>
      <w:jc w:val="center"/>
      <w:rPr>
        <w:rFonts w:ascii="Times New Roman" w:hAnsi="Times New Roman" w:cs="Times New Roman"/>
      </w:rPr>
    </w:pPr>
    <w:r w:rsidRPr="005313C7">
      <w:rPr>
        <w:rFonts w:ascii="Times New Roman" w:hAnsi="Times New Roman" w:cs="Times New Roman"/>
      </w:rPr>
      <w:fldChar w:fldCharType="begin"/>
    </w:r>
    <w:r w:rsidRPr="005313C7">
      <w:rPr>
        <w:rFonts w:ascii="Times New Roman" w:hAnsi="Times New Roman" w:cs="Times New Roman"/>
      </w:rPr>
      <w:instrText xml:space="preserve"> PAGE   \* MERGEFORMAT </w:instrText>
    </w:r>
    <w:r w:rsidRPr="005313C7">
      <w:rPr>
        <w:rFonts w:ascii="Times New Roman" w:hAnsi="Times New Roman" w:cs="Times New Roman"/>
      </w:rPr>
      <w:fldChar w:fldCharType="separate"/>
    </w:r>
    <w:r w:rsidR="00820F6C">
      <w:rPr>
        <w:rFonts w:ascii="Times New Roman" w:hAnsi="Times New Roman" w:cs="Times New Roman"/>
        <w:noProof/>
      </w:rPr>
      <w:t>22</w:t>
    </w:r>
    <w:r w:rsidRPr="005313C7">
      <w:rPr>
        <w:rFonts w:ascii="Times New Roman" w:hAnsi="Times New Roman" w:cs="Times New Roman"/>
      </w:rPr>
      <w:fldChar w:fldCharType="end"/>
    </w:r>
  </w:p>
  <w:p w:rsidR="002D060F" w:rsidRDefault="002D060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34" w:rsidRDefault="00371D3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71D34" w:rsidRDefault="0037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0F" w:rsidRPr="006C1996" w:rsidRDefault="002D060F" w:rsidP="006C1996">
    <w:pPr>
      <w:pStyle w:val="af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0F" w:rsidRPr="00FC2879" w:rsidRDefault="002D060F" w:rsidP="00FC28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7B6C58E6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C43CBB84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51A24B90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37"/>
    <w:rsid w:val="00050E4B"/>
    <w:rsid w:val="000527C0"/>
    <w:rsid w:val="0006434B"/>
    <w:rsid w:val="00082DEE"/>
    <w:rsid w:val="0008469D"/>
    <w:rsid w:val="00093D12"/>
    <w:rsid w:val="000A0F70"/>
    <w:rsid w:val="000A7136"/>
    <w:rsid w:val="000B64E1"/>
    <w:rsid w:val="000D650C"/>
    <w:rsid w:val="000D73E8"/>
    <w:rsid w:val="000D7F2F"/>
    <w:rsid w:val="000E3AAC"/>
    <w:rsid w:val="000F14EF"/>
    <w:rsid w:val="000F21EF"/>
    <w:rsid w:val="00110273"/>
    <w:rsid w:val="00113189"/>
    <w:rsid w:val="00113E1F"/>
    <w:rsid w:val="0011544D"/>
    <w:rsid w:val="00115B63"/>
    <w:rsid w:val="00134E7B"/>
    <w:rsid w:val="00136FB0"/>
    <w:rsid w:val="00162C82"/>
    <w:rsid w:val="001650FA"/>
    <w:rsid w:val="001952EF"/>
    <w:rsid w:val="001C42FD"/>
    <w:rsid w:val="001C7BA6"/>
    <w:rsid w:val="001D262F"/>
    <w:rsid w:val="002002B7"/>
    <w:rsid w:val="0020154D"/>
    <w:rsid w:val="002228F9"/>
    <w:rsid w:val="002266CF"/>
    <w:rsid w:val="00227B7A"/>
    <w:rsid w:val="002365D4"/>
    <w:rsid w:val="0024334B"/>
    <w:rsid w:val="0024345B"/>
    <w:rsid w:val="00243EBA"/>
    <w:rsid w:val="00246211"/>
    <w:rsid w:val="00250049"/>
    <w:rsid w:val="0027608D"/>
    <w:rsid w:val="00277CBF"/>
    <w:rsid w:val="002822E6"/>
    <w:rsid w:val="002853B1"/>
    <w:rsid w:val="0029175B"/>
    <w:rsid w:val="002A0819"/>
    <w:rsid w:val="002B1855"/>
    <w:rsid w:val="002D060F"/>
    <w:rsid w:val="002D7C57"/>
    <w:rsid w:val="002F533D"/>
    <w:rsid w:val="0030166F"/>
    <w:rsid w:val="003029DC"/>
    <w:rsid w:val="00323A27"/>
    <w:rsid w:val="00331191"/>
    <w:rsid w:val="0034239A"/>
    <w:rsid w:val="0034505B"/>
    <w:rsid w:val="00351CDC"/>
    <w:rsid w:val="00363723"/>
    <w:rsid w:val="00365F7A"/>
    <w:rsid w:val="00370DCD"/>
    <w:rsid w:val="00371D34"/>
    <w:rsid w:val="00383B94"/>
    <w:rsid w:val="0038496D"/>
    <w:rsid w:val="00386D0B"/>
    <w:rsid w:val="00395F02"/>
    <w:rsid w:val="00395F3C"/>
    <w:rsid w:val="003B0966"/>
    <w:rsid w:val="003B2431"/>
    <w:rsid w:val="003C34D1"/>
    <w:rsid w:val="003C5E88"/>
    <w:rsid w:val="003D03F6"/>
    <w:rsid w:val="003D5321"/>
    <w:rsid w:val="003E1B68"/>
    <w:rsid w:val="003E469D"/>
    <w:rsid w:val="003F788C"/>
    <w:rsid w:val="004017F5"/>
    <w:rsid w:val="00404BF4"/>
    <w:rsid w:val="00432282"/>
    <w:rsid w:val="00435ABE"/>
    <w:rsid w:val="00436FB6"/>
    <w:rsid w:val="004453E4"/>
    <w:rsid w:val="0045332B"/>
    <w:rsid w:val="00455FBC"/>
    <w:rsid w:val="004566BE"/>
    <w:rsid w:val="00461953"/>
    <w:rsid w:val="004773BA"/>
    <w:rsid w:val="00484598"/>
    <w:rsid w:val="00496F8F"/>
    <w:rsid w:val="004C1B77"/>
    <w:rsid w:val="004C204F"/>
    <w:rsid w:val="004C5205"/>
    <w:rsid w:val="004C6D7D"/>
    <w:rsid w:val="004E2CAC"/>
    <w:rsid w:val="004F3B6C"/>
    <w:rsid w:val="004F42D5"/>
    <w:rsid w:val="00502C26"/>
    <w:rsid w:val="0050572C"/>
    <w:rsid w:val="005127DE"/>
    <w:rsid w:val="00520359"/>
    <w:rsid w:val="00524493"/>
    <w:rsid w:val="00524F9E"/>
    <w:rsid w:val="005313C7"/>
    <w:rsid w:val="00532FFB"/>
    <w:rsid w:val="00537AED"/>
    <w:rsid w:val="00537C76"/>
    <w:rsid w:val="00541F67"/>
    <w:rsid w:val="005424BC"/>
    <w:rsid w:val="005715D6"/>
    <w:rsid w:val="00571AFE"/>
    <w:rsid w:val="00584B8C"/>
    <w:rsid w:val="005D1F51"/>
    <w:rsid w:val="005E25FF"/>
    <w:rsid w:val="005E3B9E"/>
    <w:rsid w:val="0060133C"/>
    <w:rsid w:val="00601B26"/>
    <w:rsid w:val="00611D64"/>
    <w:rsid w:val="006258F1"/>
    <w:rsid w:val="00641771"/>
    <w:rsid w:val="00652F20"/>
    <w:rsid w:val="00660738"/>
    <w:rsid w:val="0066473A"/>
    <w:rsid w:val="00667469"/>
    <w:rsid w:val="0066753C"/>
    <w:rsid w:val="006A61F4"/>
    <w:rsid w:val="006B3102"/>
    <w:rsid w:val="006B57EF"/>
    <w:rsid w:val="006C1996"/>
    <w:rsid w:val="006D4C14"/>
    <w:rsid w:val="006E53D0"/>
    <w:rsid w:val="006E57AC"/>
    <w:rsid w:val="006F29C3"/>
    <w:rsid w:val="006F3B33"/>
    <w:rsid w:val="00703962"/>
    <w:rsid w:val="00704BE7"/>
    <w:rsid w:val="00704E64"/>
    <w:rsid w:val="007056F1"/>
    <w:rsid w:val="00710145"/>
    <w:rsid w:val="007143AF"/>
    <w:rsid w:val="00726D57"/>
    <w:rsid w:val="00731151"/>
    <w:rsid w:val="00731338"/>
    <w:rsid w:val="007420D6"/>
    <w:rsid w:val="00746D5E"/>
    <w:rsid w:val="00753BB9"/>
    <w:rsid w:val="007649D8"/>
    <w:rsid w:val="00780300"/>
    <w:rsid w:val="00785140"/>
    <w:rsid w:val="007954F8"/>
    <w:rsid w:val="00797C62"/>
    <w:rsid w:val="007A76DB"/>
    <w:rsid w:val="007B34AA"/>
    <w:rsid w:val="007B38C0"/>
    <w:rsid w:val="007B5639"/>
    <w:rsid w:val="007C1F2A"/>
    <w:rsid w:val="007E0DE9"/>
    <w:rsid w:val="007E2430"/>
    <w:rsid w:val="007E5C65"/>
    <w:rsid w:val="007F3A12"/>
    <w:rsid w:val="00802A00"/>
    <w:rsid w:val="0080567F"/>
    <w:rsid w:val="00815022"/>
    <w:rsid w:val="00815960"/>
    <w:rsid w:val="00820F6C"/>
    <w:rsid w:val="0083235C"/>
    <w:rsid w:val="00834271"/>
    <w:rsid w:val="00837CA6"/>
    <w:rsid w:val="00844B80"/>
    <w:rsid w:val="00856FA3"/>
    <w:rsid w:val="00873282"/>
    <w:rsid w:val="00880985"/>
    <w:rsid w:val="00890FF4"/>
    <w:rsid w:val="008A0684"/>
    <w:rsid w:val="008A535A"/>
    <w:rsid w:val="008C00B5"/>
    <w:rsid w:val="008C3C0B"/>
    <w:rsid w:val="008C7AE7"/>
    <w:rsid w:val="008D7497"/>
    <w:rsid w:val="008F0DC2"/>
    <w:rsid w:val="009020D1"/>
    <w:rsid w:val="00902F03"/>
    <w:rsid w:val="009045E0"/>
    <w:rsid w:val="00913F5D"/>
    <w:rsid w:val="00927F59"/>
    <w:rsid w:val="00932130"/>
    <w:rsid w:val="00932655"/>
    <w:rsid w:val="0093493F"/>
    <w:rsid w:val="00956A40"/>
    <w:rsid w:val="00957929"/>
    <w:rsid w:val="009610C4"/>
    <w:rsid w:val="00974B75"/>
    <w:rsid w:val="009912F2"/>
    <w:rsid w:val="009A0E31"/>
    <w:rsid w:val="009B7CAE"/>
    <w:rsid w:val="009D7996"/>
    <w:rsid w:val="009E3FEF"/>
    <w:rsid w:val="009E50C7"/>
    <w:rsid w:val="009F1DBF"/>
    <w:rsid w:val="009F3492"/>
    <w:rsid w:val="009F4A3B"/>
    <w:rsid w:val="009F4D57"/>
    <w:rsid w:val="00A37422"/>
    <w:rsid w:val="00A41EDA"/>
    <w:rsid w:val="00A4448D"/>
    <w:rsid w:val="00A50430"/>
    <w:rsid w:val="00A54581"/>
    <w:rsid w:val="00A57625"/>
    <w:rsid w:val="00A615AC"/>
    <w:rsid w:val="00A64A4E"/>
    <w:rsid w:val="00A81DC8"/>
    <w:rsid w:val="00A84D73"/>
    <w:rsid w:val="00A85191"/>
    <w:rsid w:val="00A934EF"/>
    <w:rsid w:val="00A93E95"/>
    <w:rsid w:val="00AA0C8B"/>
    <w:rsid w:val="00AA369F"/>
    <w:rsid w:val="00AB4A09"/>
    <w:rsid w:val="00AC5E2D"/>
    <w:rsid w:val="00AD133F"/>
    <w:rsid w:val="00AD1751"/>
    <w:rsid w:val="00AD2E15"/>
    <w:rsid w:val="00AD43EA"/>
    <w:rsid w:val="00B03BD3"/>
    <w:rsid w:val="00B20211"/>
    <w:rsid w:val="00B23634"/>
    <w:rsid w:val="00B339C0"/>
    <w:rsid w:val="00B35060"/>
    <w:rsid w:val="00B63DD7"/>
    <w:rsid w:val="00B640D3"/>
    <w:rsid w:val="00B75007"/>
    <w:rsid w:val="00B87F5D"/>
    <w:rsid w:val="00BA4C14"/>
    <w:rsid w:val="00BB73A6"/>
    <w:rsid w:val="00BC3E87"/>
    <w:rsid w:val="00BE2DBE"/>
    <w:rsid w:val="00BE7A59"/>
    <w:rsid w:val="00C06F59"/>
    <w:rsid w:val="00C171CC"/>
    <w:rsid w:val="00C20A3E"/>
    <w:rsid w:val="00C2470A"/>
    <w:rsid w:val="00C30398"/>
    <w:rsid w:val="00C308A1"/>
    <w:rsid w:val="00C33F7E"/>
    <w:rsid w:val="00C46B3D"/>
    <w:rsid w:val="00C51A03"/>
    <w:rsid w:val="00C52207"/>
    <w:rsid w:val="00C53094"/>
    <w:rsid w:val="00C55CB7"/>
    <w:rsid w:val="00C625E3"/>
    <w:rsid w:val="00C64272"/>
    <w:rsid w:val="00C75FD4"/>
    <w:rsid w:val="00C82BE1"/>
    <w:rsid w:val="00C902E0"/>
    <w:rsid w:val="00C909AA"/>
    <w:rsid w:val="00CC26D9"/>
    <w:rsid w:val="00CC29C9"/>
    <w:rsid w:val="00CD0EBE"/>
    <w:rsid w:val="00CE7B74"/>
    <w:rsid w:val="00CF1638"/>
    <w:rsid w:val="00D01FED"/>
    <w:rsid w:val="00D04989"/>
    <w:rsid w:val="00D2513C"/>
    <w:rsid w:val="00D34E24"/>
    <w:rsid w:val="00D449D4"/>
    <w:rsid w:val="00D55D80"/>
    <w:rsid w:val="00D63008"/>
    <w:rsid w:val="00D67397"/>
    <w:rsid w:val="00D80FE2"/>
    <w:rsid w:val="00D9074D"/>
    <w:rsid w:val="00D92669"/>
    <w:rsid w:val="00DA1C86"/>
    <w:rsid w:val="00DB0FE5"/>
    <w:rsid w:val="00DB1B42"/>
    <w:rsid w:val="00DB5550"/>
    <w:rsid w:val="00DC3754"/>
    <w:rsid w:val="00DC3994"/>
    <w:rsid w:val="00DC41D3"/>
    <w:rsid w:val="00DC5273"/>
    <w:rsid w:val="00DC7888"/>
    <w:rsid w:val="00DD2E37"/>
    <w:rsid w:val="00DE32A5"/>
    <w:rsid w:val="00DE7EAA"/>
    <w:rsid w:val="00E036D3"/>
    <w:rsid w:val="00E2645C"/>
    <w:rsid w:val="00E30B16"/>
    <w:rsid w:val="00E318E0"/>
    <w:rsid w:val="00E47300"/>
    <w:rsid w:val="00E55AAC"/>
    <w:rsid w:val="00E64BAD"/>
    <w:rsid w:val="00E853F0"/>
    <w:rsid w:val="00E90E24"/>
    <w:rsid w:val="00EA5119"/>
    <w:rsid w:val="00EB3C66"/>
    <w:rsid w:val="00EB45B3"/>
    <w:rsid w:val="00EC7023"/>
    <w:rsid w:val="00ED0045"/>
    <w:rsid w:val="00ED0CEF"/>
    <w:rsid w:val="00ED2B6C"/>
    <w:rsid w:val="00EE37A7"/>
    <w:rsid w:val="00EF3135"/>
    <w:rsid w:val="00F217F7"/>
    <w:rsid w:val="00F35CD0"/>
    <w:rsid w:val="00F50F75"/>
    <w:rsid w:val="00F61CF7"/>
    <w:rsid w:val="00F62E66"/>
    <w:rsid w:val="00F66904"/>
    <w:rsid w:val="00F72CF1"/>
    <w:rsid w:val="00F80F9C"/>
    <w:rsid w:val="00F85B1B"/>
    <w:rsid w:val="00F8764C"/>
    <w:rsid w:val="00FB7860"/>
    <w:rsid w:val="00FC0038"/>
    <w:rsid w:val="00FC2879"/>
    <w:rsid w:val="00FC5BFB"/>
    <w:rsid w:val="00FD0D29"/>
    <w:rsid w:val="00FE7CF0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D06D2-9034-4F1B-B58F-57ECB07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AA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09A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C909AA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Сноска (2)_"/>
    <w:basedOn w:val="a0"/>
    <w:link w:val="20"/>
    <w:uiPriority w:val="99"/>
    <w:locked/>
    <w:rsid w:val="00C909AA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C909A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Подпись к картинке (5)_"/>
    <w:basedOn w:val="a0"/>
    <w:link w:val="50"/>
    <w:uiPriority w:val="99"/>
    <w:locked/>
    <w:rsid w:val="00C909A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">
    <w:name w:val="Подпись к картинке1"/>
    <w:basedOn w:val="a"/>
    <w:link w:val="a6"/>
    <w:uiPriority w:val="99"/>
    <w:rsid w:val="00C909AA"/>
    <w:pPr>
      <w:shd w:val="clear" w:color="auto" w:fill="FFFFFF"/>
      <w:spacing w:line="176" w:lineRule="exact"/>
      <w:ind w:firstLine="340"/>
    </w:pPr>
    <w:rPr>
      <w:color w:val="auto"/>
      <w:sz w:val="13"/>
      <w:szCs w:val="13"/>
    </w:rPr>
  </w:style>
  <w:style w:type="character" w:customStyle="1" w:styleId="a6">
    <w:name w:val="Подпись к картинке_"/>
    <w:basedOn w:val="a0"/>
    <w:link w:val="1"/>
    <w:uiPriority w:val="99"/>
    <w:locked/>
    <w:rsid w:val="00C909AA"/>
    <w:rPr>
      <w:rFonts w:cs="Times New Roman"/>
      <w:spacing w:val="0"/>
      <w:sz w:val="13"/>
      <w:szCs w:val="13"/>
    </w:rPr>
  </w:style>
  <w:style w:type="character" w:customStyle="1" w:styleId="a7">
    <w:name w:val="Подпись к картинке"/>
    <w:basedOn w:val="a6"/>
    <w:uiPriority w:val="99"/>
    <w:rsid w:val="00C909AA"/>
    <w:rPr>
      <w:rFonts w:cs="Times New Roman"/>
      <w:spacing w:val="0"/>
      <w:sz w:val="13"/>
      <w:szCs w:val="13"/>
    </w:rPr>
  </w:style>
  <w:style w:type="character" w:customStyle="1" w:styleId="4">
    <w:name w:val="Подпись к картинке (4)_"/>
    <w:basedOn w:val="a0"/>
    <w:link w:val="40"/>
    <w:uiPriority w:val="99"/>
    <w:locked/>
    <w:rsid w:val="00C909AA"/>
    <w:rPr>
      <w:rFonts w:ascii="Times New Roman" w:hAnsi="Times New Roman" w:cs="Times New Roman"/>
      <w:spacing w:val="0"/>
      <w:sz w:val="14"/>
      <w:szCs w:val="14"/>
    </w:rPr>
  </w:style>
  <w:style w:type="character" w:customStyle="1" w:styleId="41">
    <w:name w:val="Подпись к картинке (4) + Полужирный"/>
    <w:basedOn w:val="4"/>
    <w:uiPriority w:val="99"/>
    <w:rsid w:val="00C909AA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3">
    <w:name w:val="Подпись к картинке (3)_"/>
    <w:basedOn w:val="a0"/>
    <w:link w:val="30"/>
    <w:uiPriority w:val="99"/>
    <w:locked/>
    <w:rsid w:val="00C909AA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31">
    <w:name w:val="Подпись к картинке (3) + Не полужирный"/>
    <w:basedOn w:val="3"/>
    <w:uiPriority w:val="99"/>
    <w:rsid w:val="00C909AA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1">
    <w:name w:val="Основной текст (5)_"/>
    <w:basedOn w:val="a0"/>
    <w:link w:val="510"/>
    <w:uiPriority w:val="99"/>
    <w:locked/>
    <w:rsid w:val="00C909AA"/>
    <w:rPr>
      <w:rFonts w:ascii="Times New Roman" w:hAnsi="Times New Roman" w:cs="Times New Roman"/>
      <w:spacing w:val="0"/>
      <w:sz w:val="19"/>
      <w:szCs w:val="19"/>
    </w:rPr>
  </w:style>
  <w:style w:type="character" w:customStyle="1" w:styleId="15">
    <w:name w:val="Основной текст (15)_"/>
    <w:basedOn w:val="a0"/>
    <w:link w:val="150"/>
    <w:uiPriority w:val="99"/>
    <w:locked/>
    <w:rsid w:val="00C909A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">
    <w:name w:val="Основной текст (4)_"/>
    <w:basedOn w:val="a0"/>
    <w:link w:val="43"/>
    <w:uiPriority w:val="99"/>
    <w:locked/>
    <w:rsid w:val="00C909A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2">
    <w:name w:val="Основной текст (5)"/>
    <w:basedOn w:val="51"/>
    <w:uiPriority w:val="99"/>
    <w:rsid w:val="00C909AA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pt">
    <w:name w:val="Основной текст + 12 pt"/>
    <w:aliases w:val="Малые прописные"/>
    <w:uiPriority w:val="99"/>
    <w:rsid w:val="00C909AA"/>
    <w:rPr>
      <w:rFonts w:ascii="Times New Roman" w:hAnsi="Times New Roman"/>
      <w:smallCaps/>
      <w:spacing w:val="0"/>
      <w:sz w:val="24"/>
    </w:rPr>
  </w:style>
  <w:style w:type="character" w:customStyle="1" w:styleId="11">
    <w:name w:val="Основной текст + 11"/>
    <w:aliases w:val="5 pt,Полужирный"/>
    <w:uiPriority w:val="99"/>
    <w:rsid w:val="00C909AA"/>
    <w:rPr>
      <w:rFonts w:ascii="Times New Roman" w:hAnsi="Times New Roman"/>
      <w:b/>
      <w:noProof/>
      <w:spacing w:val="0"/>
      <w:sz w:val="23"/>
    </w:rPr>
  </w:style>
  <w:style w:type="character" w:customStyle="1" w:styleId="16">
    <w:name w:val="Основной текст (16)_"/>
    <w:basedOn w:val="a0"/>
    <w:link w:val="160"/>
    <w:uiPriority w:val="99"/>
    <w:locked/>
    <w:rsid w:val="00C909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1">
    <w:name w:val="Основной текст (16) + Курсив"/>
    <w:basedOn w:val="16"/>
    <w:uiPriority w:val="99"/>
    <w:rsid w:val="00C909A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8">
    <w:name w:val="Основной текст + Курсив"/>
    <w:uiPriority w:val="99"/>
    <w:rsid w:val="00C909AA"/>
    <w:rPr>
      <w:rFonts w:ascii="Times New Roman" w:hAnsi="Times New Roman"/>
      <w:i/>
      <w:spacing w:val="0"/>
      <w:sz w:val="26"/>
    </w:rPr>
  </w:style>
  <w:style w:type="character" w:customStyle="1" w:styleId="12">
    <w:name w:val="Заголовок №1 (2)_"/>
    <w:basedOn w:val="a0"/>
    <w:link w:val="120"/>
    <w:uiPriority w:val="99"/>
    <w:locked/>
    <w:rsid w:val="00C909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C909AA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71">
    <w:name w:val="Основной текст (7) + Не курсив"/>
    <w:basedOn w:val="7"/>
    <w:uiPriority w:val="99"/>
    <w:rsid w:val="00C909AA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0">
    <w:name w:val="Основной текст + Курсив1"/>
    <w:uiPriority w:val="99"/>
    <w:rsid w:val="00C909AA"/>
    <w:rPr>
      <w:rFonts w:ascii="Times New Roman" w:hAnsi="Times New Roman"/>
      <w:i/>
      <w:spacing w:val="0"/>
      <w:sz w:val="26"/>
    </w:rPr>
  </w:style>
  <w:style w:type="character" w:customStyle="1" w:styleId="8">
    <w:name w:val="Основной текст (8)_"/>
    <w:basedOn w:val="a0"/>
    <w:link w:val="81"/>
    <w:uiPriority w:val="99"/>
    <w:locked/>
    <w:rsid w:val="00C909AA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C909AA"/>
    <w:rPr>
      <w:rFonts w:ascii="Times New Roman" w:hAnsi="Times New Roman" w:cs="Times New Roman"/>
      <w:noProof/>
      <w:sz w:val="20"/>
      <w:szCs w:val="20"/>
    </w:rPr>
  </w:style>
  <w:style w:type="character" w:customStyle="1" w:styleId="a9">
    <w:name w:val="Подпись к таблице_"/>
    <w:basedOn w:val="a0"/>
    <w:link w:val="aa"/>
    <w:uiPriority w:val="99"/>
    <w:locked/>
    <w:rsid w:val="00C909AA"/>
    <w:rPr>
      <w:rFonts w:ascii="Times New Roman" w:hAnsi="Times New Roman" w:cs="Times New Roman"/>
      <w:spacing w:val="0"/>
      <w:sz w:val="23"/>
      <w:szCs w:val="23"/>
    </w:rPr>
  </w:style>
  <w:style w:type="character" w:customStyle="1" w:styleId="153pt">
    <w:name w:val="Основной текст (15) + Интервал 3 pt"/>
    <w:basedOn w:val="15"/>
    <w:uiPriority w:val="99"/>
    <w:rsid w:val="00C909AA"/>
    <w:rPr>
      <w:rFonts w:ascii="Times New Roman" w:hAnsi="Times New Roman" w:cs="Times New Roman"/>
      <w:b/>
      <w:bCs/>
      <w:spacing w:val="60"/>
      <w:sz w:val="23"/>
      <w:szCs w:val="23"/>
    </w:rPr>
  </w:style>
  <w:style w:type="character" w:customStyle="1" w:styleId="80">
    <w:name w:val="Основной текст (8)"/>
    <w:basedOn w:val="8"/>
    <w:uiPriority w:val="99"/>
    <w:rsid w:val="00C909AA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81pt">
    <w:name w:val="Основной текст (8) + Интервал 1 pt"/>
    <w:basedOn w:val="8"/>
    <w:uiPriority w:val="99"/>
    <w:rsid w:val="00C909AA"/>
    <w:rPr>
      <w:rFonts w:ascii="Times New Roman" w:hAnsi="Times New Roman" w:cs="Times New Roman"/>
      <w:spacing w:val="30"/>
      <w:sz w:val="23"/>
      <w:szCs w:val="23"/>
    </w:rPr>
  </w:style>
  <w:style w:type="character" w:customStyle="1" w:styleId="32">
    <w:name w:val="Основной текст (3)_"/>
    <w:basedOn w:val="a0"/>
    <w:link w:val="33"/>
    <w:locked/>
    <w:rsid w:val="00C909A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pt">
    <w:name w:val="Основной текст (3) + 11 pt"/>
    <w:aliases w:val="Не полужирный"/>
    <w:basedOn w:val="32"/>
    <w:uiPriority w:val="99"/>
    <w:rsid w:val="00C909A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uiPriority w:val="99"/>
    <w:locked/>
    <w:rsid w:val="00C909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4"/>
    <w:uiPriority w:val="99"/>
    <w:locked/>
    <w:rsid w:val="00C909AA"/>
    <w:rPr>
      <w:rFonts w:ascii="Times New Roman" w:hAnsi="Times New Roman" w:cs="Times New Roman"/>
      <w:spacing w:val="0"/>
      <w:sz w:val="19"/>
      <w:szCs w:val="19"/>
    </w:rPr>
  </w:style>
  <w:style w:type="character" w:customStyle="1" w:styleId="89">
    <w:name w:val="Основной текст (8) + 9"/>
    <w:aliases w:val="5 pt2"/>
    <w:basedOn w:val="8"/>
    <w:uiPriority w:val="99"/>
    <w:rsid w:val="00C909AA"/>
    <w:rPr>
      <w:rFonts w:ascii="Times New Roman" w:hAnsi="Times New Roman" w:cs="Times New Roman"/>
      <w:spacing w:val="0"/>
      <w:sz w:val="19"/>
      <w:szCs w:val="19"/>
    </w:rPr>
  </w:style>
  <w:style w:type="character" w:customStyle="1" w:styleId="511">
    <w:name w:val="Основной текст (5) + 11"/>
    <w:aliases w:val="5 pt1,Полужирный1"/>
    <w:basedOn w:val="51"/>
    <w:uiPriority w:val="99"/>
    <w:rsid w:val="00C909A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11pt">
    <w:name w:val="Основной текст (8) + 11 pt"/>
    <w:basedOn w:val="8"/>
    <w:uiPriority w:val="99"/>
    <w:rsid w:val="00C909AA"/>
    <w:rPr>
      <w:rFonts w:ascii="Times New Roman" w:hAnsi="Times New Roman" w:cs="Times New Roman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uiPriority w:val="99"/>
    <w:locked/>
    <w:rsid w:val="00C909A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1">
    <w:name w:val="Основной текст (12)_"/>
    <w:basedOn w:val="a0"/>
    <w:link w:val="122"/>
    <w:uiPriority w:val="99"/>
    <w:locked/>
    <w:rsid w:val="00C909AA"/>
    <w:rPr>
      <w:rFonts w:ascii="Times New Roman" w:hAnsi="Times New Roman" w:cs="Times New Roman"/>
      <w:sz w:val="21"/>
      <w:szCs w:val="21"/>
    </w:rPr>
  </w:style>
  <w:style w:type="character" w:customStyle="1" w:styleId="34">
    <w:name w:val="Подпись к таблице (3)_"/>
    <w:basedOn w:val="a0"/>
    <w:link w:val="35"/>
    <w:uiPriority w:val="99"/>
    <w:locked/>
    <w:rsid w:val="00C909AA"/>
    <w:rPr>
      <w:rFonts w:ascii="Times New Roman" w:hAnsi="Times New Roman" w:cs="Times New Roman"/>
      <w:sz w:val="21"/>
      <w:szCs w:val="21"/>
    </w:rPr>
  </w:style>
  <w:style w:type="character" w:customStyle="1" w:styleId="13">
    <w:name w:val="Основной текст (13)_"/>
    <w:basedOn w:val="a0"/>
    <w:link w:val="130"/>
    <w:uiPriority w:val="99"/>
    <w:locked/>
    <w:rsid w:val="00C909AA"/>
    <w:rPr>
      <w:rFonts w:ascii="Times New Roman" w:hAnsi="Times New Roman" w:cs="Times New Roman"/>
      <w:noProof/>
      <w:sz w:val="8"/>
      <w:szCs w:val="8"/>
    </w:rPr>
  </w:style>
  <w:style w:type="character" w:customStyle="1" w:styleId="ab">
    <w:name w:val="Колонтитул_"/>
    <w:basedOn w:val="a0"/>
    <w:link w:val="ac"/>
    <w:uiPriority w:val="99"/>
    <w:locked/>
    <w:rsid w:val="00C909AA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b"/>
    <w:uiPriority w:val="99"/>
    <w:rsid w:val="00C909AA"/>
    <w:rPr>
      <w:rFonts w:ascii="Times New Roman" w:hAnsi="Times New Roman" w:cs="Times New Roman"/>
      <w:noProof/>
      <w:sz w:val="22"/>
      <w:szCs w:val="22"/>
    </w:rPr>
  </w:style>
  <w:style w:type="paragraph" w:customStyle="1" w:styleId="a5">
    <w:name w:val="Сноска"/>
    <w:basedOn w:val="a"/>
    <w:link w:val="a4"/>
    <w:uiPriority w:val="99"/>
    <w:rsid w:val="00C909AA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Сноска (2)"/>
    <w:basedOn w:val="a"/>
    <w:link w:val="2"/>
    <w:uiPriority w:val="99"/>
    <w:rsid w:val="00C909AA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50">
    <w:name w:val="Подпись к картинке (5)"/>
    <w:basedOn w:val="a"/>
    <w:link w:val="5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d">
    <w:name w:val="Body Text"/>
    <w:basedOn w:val="a"/>
    <w:link w:val="ae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909AA"/>
    <w:rPr>
      <w:rFonts w:cs="Arial Unicode MS"/>
      <w:color w:val="000000"/>
    </w:rPr>
  </w:style>
  <w:style w:type="paragraph" w:customStyle="1" w:styleId="40">
    <w:name w:val="Подпись к картинке (4)"/>
    <w:basedOn w:val="a"/>
    <w:link w:val="4"/>
    <w:uiPriority w:val="99"/>
    <w:rsid w:val="00C909AA"/>
    <w:pPr>
      <w:shd w:val="clear" w:color="auto" w:fill="FFFFFF"/>
      <w:spacing w:line="205" w:lineRule="exac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30">
    <w:name w:val="Подпись к картинке (3)"/>
    <w:basedOn w:val="a"/>
    <w:link w:val="3"/>
    <w:uiPriority w:val="99"/>
    <w:rsid w:val="00C909AA"/>
    <w:pPr>
      <w:shd w:val="clear" w:color="auto" w:fill="FFFFFF"/>
      <w:spacing w:line="205" w:lineRule="exact"/>
      <w:jc w:val="both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510">
    <w:name w:val="Основной текст (5)1"/>
    <w:basedOn w:val="a"/>
    <w:link w:val="51"/>
    <w:uiPriority w:val="99"/>
    <w:rsid w:val="00C909AA"/>
    <w:pPr>
      <w:shd w:val="clear" w:color="auto" w:fill="FFFFFF"/>
      <w:spacing w:before="240" w:after="300" w:line="240" w:lineRule="atLeast"/>
      <w:ind w:hanging="56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rsid w:val="00C909AA"/>
    <w:pPr>
      <w:shd w:val="clear" w:color="auto" w:fill="FFFFFF"/>
      <w:spacing w:after="240" w:line="274" w:lineRule="exact"/>
      <w:ind w:hanging="24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C909AA"/>
    <w:pPr>
      <w:shd w:val="clear" w:color="auto" w:fill="FFFFFF"/>
      <w:spacing w:before="240" w:after="30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60">
    <w:name w:val="Основной текст (16)"/>
    <w:basedOn w:val="a"/>
    <w:link w:val="16"/>
    <w:uiPriority w:val="99"/>
    <w:rsid w:val="00C909AA"/>
    <w:pPr>
      <w:shd w:val="clear" w:color="auto" w:fill="FFFFFF"/>
      <w:spacing w:before="420" w:after="300"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C909AA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C909AA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C909AA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3">
    <w:name w:val="Основной текст (3)"/>
    <w:basedOn w:val="a"/>
    <w:link w:val="32"/>
    <w:rsid w:val="00C909AA"/>
    <w:pPr>
      <w:shd w:val="clear" w:color="auto" w:fill="FFFFFF"/>
      <w:spacing w:after="240" w:line="274" w:lineRule="exact"/>
      <w:ind w:hanging="24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rsid w:val="00C909AA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24">
    <w:name w:val="Подпись к таблице (2)"/>
    <w:basedOn w:val="a"/>
    <w:link w:val="23"/>
    <w:uiPriority w:val="99"/>
    <w:rsid w:val="00C909AA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C909AA"/>
    <w:pPr>
      <w:shd w:val="clear" w:color="auto" w:fill="FFFFFF"/>
      <w:spacing w:before="360" w:line="250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2">
    <w:name w:val="Основной текст (12)"/>
    <w:basedOn w:val="a"/>
    <w:link w:val="121"/>
    <w:uiPriority w:val="99"/>
    <w:rsid w:val="00C909AA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5">
    <w:name w:val="Подпись к таблице (3)"/>
    <w:basedOn w:val="a"/>
    <w:link w:val="34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C909A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ac">
    <w:name w:val="Колонтитул"/>
    <w:basedOn w:val="a"/>
    <w:link w:val="ab"/>
    <w:uiPriority w:val="99"/>
    <w:rsid w:val="00C909A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ConsPlusTitle">
    <w:name w:val="ConsPlusTitle"/>
    <w:rsid w:val="00E318E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318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36">
    <w:name w:val="Основной текст + Курсив3"/>
    <w:basedOn w:val="a0"/>
    <w:uiPriority w:val="99"/>
    <w:rsid w:val="00E853F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7">
    <w:name w:val="Заголовок №3_"/>
    <w:basedOn w:val="a0"/>
    <w:link w:val="38"/>
    <w:uiPriority w:val="99"/>
    <w:locked/>
    <w:rsid w:val="00AD43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D43EA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5313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313C7"/>
    <w:rPr>
      <w:rFonts w:cs="Arial Unicode MS"/>
      <w:color w:val="000000"/>
    </w:rPr>
  </w:style>
  <w:style w:type="paragraph" w:styleId="af1">
    <w:name w:val="footer"/>
    <w:basedOn w:val="a"/>
    <w:link w:val="af2"/>
    <w:uiPriority w:val="99"/>
    <w:unhideWhenUsed/>
    <w:rsid w:val="005313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313C7"/>
    <w:rPr>
      <w:rFonts w:cs="Arial Unicode MS"/>
      <w:color w:val="000000"/>
    </w:rPr>
  </w:style>
  <w:style w:type="table" w:styleId="af3">
    <w:name w:val="Table Grid"/>
    <w:basedOn w:val="a1"/>
    <w:uiPriority w:val="59"/>
    <w:rsid w:val="003F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2035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3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03cf0fb8-17d5-46f6-a5ec-d1642676534b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consultantplus://offline/ref=AA03261F2A08C12CACA16B596F20E42DEAAF2A6CF791106ECE9D6A592D765EF0E75F4524456BAD01ADA352EBD52EB914E88AA25805744A65kA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B29B-58D5-4752-8E1F-250D23F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ИТ отдел</cp:lastModifiedBy>
  <cp:revision>4</cp:revision>
  <cp:lastPrinted>2023-03-13T02:54:00Z</cp:lastPrinted>
  <dcterms:created xsi:type="dcterms:W3CDTF">2023-03-10T06:28:00Z</dcterms:created>
  <dcterms:modified xsi:type="dcterms:W3CDTF">2023-03-13T03:02:00Z</dcterms:modified>
</cp:coreProperties>
</file>