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F4" w:rsidRDefault="007F58F4" w:rsidP="007F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7F58F4" w:rsidRDefault="007F58F4" w:rsidP="007F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7F58F4" w:rsidRDefault="007F58F4" w:rsidP="007F5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8F4" w:rsidRDefault="007F58F4" w:rsidP="007F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58F4" w:rsidRDefault="007F58F4" w:rsidP="007F5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Калангуй</w:t>
      </w:r>
    </w:p>
    <w:p w:rsidR="007F58F4" w:rsidRDefault="00E65997" w:rsidP="007F58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7F58F4"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8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7F58F4" w:rsidRDefault="007F58F4" w:rsidP="007F58F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5D7D" w:rsidRDefault="000D5D7D" w:rsidP="000D5D7D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7F58F4" w:rsidRPr="007F58F4" w:rsidRDefault="007F58F4" w:rsidP="000D5D7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58F4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</w:t>
      </w:r>
    </w:p>
    <w:p w:rsidR="007F58F4" w:rsidRPr="007F58F4" w:rsidRDefault="007F58F4" w:rsidP="000D5D7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58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муниципальной услуги «Перевод жилого помещения в нежилое </w:t>
      </w:r>
    </w:p>
    <w:p w:rsidR="007F58F4" w:rsidRPr="007F58F4" w:rsidRDefault="007F58F4" w:rsidP="000D5D7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58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помещение и нежилого помещения в жилое помещение» </w:t>
      </w:r>
    </w:p>
    <w:p w:rsidR="007F58F4" w:rsidRPr="007F58F4" w:rsidRDefault="007F58F4" w:rsidP="000D5D7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58F4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городского поселения «Калангуйское»</w:t>
      </w:r>
    </w:p>
    <w:p w:rsidR="000D5D7D" w:rsidRPr="007F58F4" w:rsidRDefault="007F58F4" w:rsidP="000D5D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58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58F4" w:rsidRPr="007F58F4" w:rsidRDefault="000D5D7D" w:rsidP="007F58F4">
      <w:pPr>
        <w:pStyle w:val="s1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7F58F4">
        <w:rPr>
          <w:color w:val="000000" w:themeColor="text1"/>
          <w:sz w:val="28"/>
          <w:szCs w:val="28"/>
        </w:rPr>
        <w:t xml:space="preserve">В соответствии с Жилищным кодексом Российской Федерации, руководствуясь Федеральным законом от 27 июля 2010 года </w:t>
      </w:r>
      <w:hyperlink r:id="rId9" w:history="1">
        <w:r w:rsidRPr="007F58F4">
          <w:rPr>
            <w:color w:val="000000" w:themeColor="text1"/>
            <w:sz w:val="28"/>
            <w:szCs w:val="28"/>
          </w:rPr>
          <w:t>№ 210-ФЗ</w:t>
        </w:r>
      </w:hyperlink>
      <w:r w:rsidRPr="007F58F4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7F58F4">
        <w:rPr>
          <w:b/>
          <w:bCs/>
          <w:sz w:val="28"/>
          <w:szCs w:val="28"/>
        </w:rPr>
        <w:t xml:space="preserve"> </w:t>
      </w:r>
      <w:bookmarkStart w:id="1" w:name="sub_1"/>
      <w:r w:rsidR="008701FF" w:rsidRPr="008701FF">
        <w:rPr>
          <w:bCs/>
          <w:sz w:val="28"/>
          <w:szCs w:val="28"/>
        </w:rPr>
        <w:t>ст.8</w:t>
      </w:r>
      <w:r w:rsidR="008701FF">
        <w:rPr>
          <w:b/>
          <w:bCs/>
          <w:sz w:val="28"/>
          <w:szCs w:val="28"/>
        </w:rPr>
        <w:t xml:space="preserve"> </w:t>
      </w:r>
      <w:r w:rsidR="007F58F4" w:rsidRPr="007F58F4">
        <w:rPr>
          <w:sz w:val="28"/>
          <w:szCs w:val="28"/>
        </w:rPr>
        <w:t>Устав</w:t>
      </w:r>
      <w:r w:rsidR="008701FF">
        <w:rPr>
          <w:sz w:val="28"/>
          <w:szCs w:val="28"/>
        </w:rPr>
        <w:t>а</w:t>
      </w:r>
      <w:r w:rsidR="007F58F4" w:rsidRPr="007F58F4">
        <w:rPr>
          <w:sz w:val="28"/>
          <w:szCs w:val="28"/>
        </w:rPr>
        <w:t xml:space="preserve"> городского поселения «Калангуйское», администрация городского поселения «Калангуйское» </w:t>
      </w:r>
    </w:p>
    <w:p w:rsidR="007F58F4" w:rsidRPr="007F58F4" w:rsidRDefault="007F58F4" w:rsidP="007F58F4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58F4">
        <w:rPr>
          <w:sz w:val="28"/>
          <w:szCs w:val="28"/>
        </w:rPr>
        <w:t>П О С Т А Н О В Л Я Е Т:</w:t>
      </w:r>
    </w:p>
    <w:p w:rsidR="000D5D7D" w:rsidRPr="007F58F4" w:rsidRDefault="000D5D7D" w:rsidP="007F58F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D7D" w:rsidRPr="007F58F4" w:rsidRDefault="000D5D7D" w:rsidP="007F58F4">
      <w:pPr>
        <w:ind w:left="708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58F4">
        <w:rPr>
          <w:rFonts w:ascii="Times New Roman" w:hAnsi="Times New Roman" w:cs="Times New Roman"/>
          <w:sz w:val="28"/>
          <w:szCs w:val="28"/>
        </w:rPr>
        <w:t>1. </w:t>
      </w:r>
      <w:bookmarkEnd w:id="1"/>
      <w:r w:rsidRPr="007F58F4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7F58F4" w:rsidRPr="007F58F4">
        <w:rPr>
          <w:rFonts w:ascii="Times New Roman" w:hAnsi="Times New Roman" w:cs="Times New Roman"/>
          <w:color w:val="auto"/>
          <w:sz w:val="28"/>
          <w:szCs w:val="28"/>
        </w:rPr>
        <w:t xml:space="preserve">прилагаемый </w:t>
      </w:r>
      <w:r w:rsidRPr="007F58F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EE5DD0" w:rsidRPr="007F58F4">
        <w:rPr>
          <w:rFonts w:ascii="Times New Roman" w:hAnsi="Times New Roman" w:cs="Times New Roman"/>
          <w:color w:val="auto"/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  <w:r w:rsidRPr="007F58F4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7F58F4" w:rsidRPr="007F58F4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«Калангуйское»</w:t>
      </w:r>
      <w:r w:rsidRPr="007F58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58F4" w:rsidRPr="007F58F4" w:rsidRDefault="000D5D7D" w:rsidP="007F58F4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F4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Pr="007F5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8F4" w:rsidRPr="007F58F4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№ 48 от 31.05.2016г. «Об утверждении</w:t>
      </w:r>
      <w:r w:rsidR="007F58F4" w:rsidRPr="007F5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8F4" w:rsidRPr="007F58F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hyperlink r:id="rId10" w:history="1">
        <w:r w:rsidR="007F58F4" w:rsidRPr="007F58F4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="007F58F4" w:rsidRPr="007F58F4">
        <w:rPr>
          <w:rFonts w:ascii="Times New Roman" w:eastAsia="Times New Roman" w:hAnsi="Times New Roman" w:cs="Times New Roman"/>
          <w:sz w:val="28"/>
          <w:szCs w:val="28"/>
        </w:rPr>
        <w:t>а по предоставлению муниципальной услуги «</w:t>
      </w:r>
      <w:r w:rsidR="007F58F4" w:rsidRPr="007F58F4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7F58F4" w:rsidRPr="007F58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F58F4" w:rsidRPr="007F58F4" w:rsidRDefault="007F58F4" w:rsidP="007F58F4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F4">
        <w:rPr>
          <w:rFonts w:ascii="Times New Roman" w:hAnsi="Times New Roman" w:cs="Times New Roman"/>
          <w:sz w:val="28"/>
          <w:szCs w:val="28"/>
        </w:rPr>
        <w:t>3. Настоящее постановление обнародовать на информационном стенде             расположенном в администрации городского поселения и</w:t>
      </w:r>
      <w:r w:rsidRPr="007F5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8F4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муниципального района «Оловяннинский район» в сети интернет: </w:t>
      </w:r>
      <w:hyperlink r:id="rId11" w:history="1">
        <w:r w:rsidRPr="007F58F4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https://olovyan.75.ru/</w:t>
        </w:r>
      </w:hyperlink>
      <w:r w:rsidRPr="007F58F4">
        <w:rPr>
          <w:rFonts w:ascii="Times New Roman" w:hAnsi="Times New Roman" w:cs="Times New Roman"/>
          <w:sz w:val="28"/>
          <w:szCs w:val="28"/>
        </w:rPr>
        <w:t>.</w:t>
      </w:r>
    </w:p>
    <w:p w:rsidR="000D5D7D" w:rsidRPr="007F58F4" w:rsidRDefault="000D5D7D" w:rsidP="000D5D7D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D5D7D" w:rsidRPr="007F58F4" w:rsidRDefault="000D5D7D" w:rsidP="000D5D7D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7F58F4" w:rsidRPr="008701FF" w:rsidRDefault="007F58F4" w:rsidP="007F58F4">
      <w:pPr>
        <w:widowControl w:val="0"/>
        <w:tabs>
          <w:tab w:val="left" w:leader="underscore" w:pos="9332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7F58F4">
        <w:rPr>
          <w:rFonts w:ascii="Times New Roman" w:hAnsi="Times New Roman" w:cs="Times New Roman"/>
          <w:b/>
          <w:sz w:val="28"/>
          <w:szCs w:val="28"/>
        </w:rPr>
        <w:tab/>
      </w:r>
      <w:r w:rsidRPr="008701FF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F58F4" w:rsidRPr="008701FF" w:rsidRDefault="007F58F4" w:rsidP="007F58F4">
      <w:pPr>
        <w:widowControl w:val="0"/>
        <w:tabs>
          <w:tab w:val="left" w:leader="underscore" w:pos="9332"/>
        </w:tabs>
        <w:rPr>
          <w:rFonts w:ascii="Times New Roman" w:hAnsi="Times New Roman" w:cs="Times New Roman"/>
          <w:sz w:val="28"/>
          <w:szCs w:val="28"/>
        </w:rPr>
      </w:pPr>
      <w:r w:rsidRPr="008701FF">
        <w:rPr>
          <w:rFonts w:ascii="Times New Roman" w:hAnsi="Times New Roman" w:cs="Times New Roman"/>
          <w:sz w:val="28"/>
          <w:szCs w:val="28"/>
        </w:rPr>
        <w:t xml:space="preserve">          «Калангуйское»                                                                     Л.А. Сиротова</w:t>
      </w:r>
    </w:p>
    <w:p w:rsidR="007F58F4" w:rsidRPr="008701FF" w:rsidRDefault="007F58F4" w:rsidP="007F58F4">
      <w:pPr>
        <w:rPr>
          <w:rFonts w:ascii="Times New Roman" w:hAnsi="Times New Roman" w:cs="Times New Roman"/>
          <w:sz w:val="28"/>
          <w:szCs w:val="28"/>
        </w:rPr>
      </w:pPr>
    </w:p>
    <w:p w:rsidR="00F250DF" w:rsidRPr="007F58F4" w:rsidRDefault="00F250D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58F4">
        <w:rPr>
          <w:rFonts w:ascii="Times New Roman" w:hAnsi="Times New Roman" w:cs="Times New Roman"/>
          <w:bCs/>
          <w:i/>
          <w:iCs/>
          <w:sz w:val="28"/>
          <w:szCs w:val="28"/>
        </w:rPr>
        <w:br w:type="page"/>
      </w:r>
    </w:p>
    <w:p w:rsidR="007F58F4" w:rsidRPr="007F58F4" w:rsidRDefault="007F58F4" w:rsidP="007F58F4">
      <w:pPr>
        <w:widowControl w:val="0"/>
        <w:tabs>
          <w:tab w:val="left" w:leader="underscore" w:pos="9332"/>
        </w:tabs>
        <w:ind w:firstLine="304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7F58F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 Р И Л О Ж Е Н И Е      </w:t>
      </w:r>
    </w:p>
    <w:p w:rsidR="007F58F4" w:rsidRPr="007F58F4" w:rsidRDefault="007F58F4" w:rsidP="007F58F4">
      <w:pPr>
        <w:widowControl w:val="0"/>
        <w:tabs>
          <w:tab w:val="left" w:leader="underscore" w:pos="9332"/>
        </w:tabs>
        <w:ind w:firstLine="304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7F58F4">
        <w:rPr>
          <w:rFonts w:ascii="Times New Roman" w:hAnsi="Times New Roman" w:cs="Times New Roman"/>
          <w:sz w:val="28"/>
          <w:szCs w:val="28"/>
          <w:lang w:bidi="ru-RU"/>
        </w:rPr>
        <w:t xml:space="preserve">к постановлению администрации </w:t>
      </w:r>
    </w:p>
    <w:p w:rsidR="007F58F4" w:rsidRPr="007F58F4" w:rsidRDefault="007F58F4" w:rsidP="007F58F4">
      <w:pPr>
        <w:widowControl w:val="0"/>
        <w:tabs>
          <w:tab w:val="left" w:leader="underscore" w:pos="9332"/>
        </w:tabs>
        <w:ind w:firstLine="304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7F58F4">
        <w:rPr>
          <w:rFonts w:ascii="Times New Roman" w:hAnsi="Times New Roman" w:cs="Times New Roman"/>
          <w:sz w:val="28"/>
          <w:szCs w:val="28"/>
          <w:lang w:bidi="ru-RU"/>
        </w:rPr>
        <w:t xml:space="preserve">городского поселения «Калангуйское» </w:t>
      </w:r>
    </w:p>
    <w:p w:rsidR="007F58F4" w:rsidRDefault="007F58F4" w:rsidP="007F58F4">
      <w:pPr>
        <w:widowControl w:val="0"/>
        <w:tabs>
          <w:tab w:val="left" w:leader="underscore" w:pos="9332"/>
        </w:tabs>
        <w:jc w:val="right"/>
        <w:rPr>
          <w:rFonts w:ascii="Times New Roman" w:hAnsi="Times New Roman" w:cs="Times New Roman"/>
          <w:lang w:bidi="ru-RU"/>
        </w:rPr>
      </w:pPr>
      <w:r w:rsidRPr="007F58F4">
        <w:rPr>
          <w:rFonts w:ascii="Times New Roman" w:hAnsi="Times New Roman" w:cs="Times New Roman"/>
          <w:sz w:val="28"/>
          <w:szCs w:val="28"/>
          <w:lang w:bidi="ru-RU"/>
        </w:rPr>
        <w:t>от «</w:t>
      </w:r>
      <w:r w:rsidR="00E65997">
        <w:rPr>
          <w:rFonts w:ascii="Times New Roman" w:hAnsi="Times New Roman" w:cs="Times New Roman"/>
          <w:sz w:val="28"/>
          <w:szCs w:val="28"/>
          <w:lang w:bidi="ru-RU"/>
        </w:rPr>
        <w:t>22</w:t>
      </w:r>
      <w:r w:rsidRPr="007F58F4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E65997">
        <w:rPr>
          <w:rFonts w:ascii="Times New Roman" w:hAnsi="Times New Roman" w:cs="Times New Roman"/>
          <w:sz w:val="28"/>
          <w:szCs w:val="28"/>
          <w:lang w:bidi="ru-RU"/>
        </w:rPr>
        <w:t xml:space="preserve"> декабря </w:t>
      </w:r>
      <w:r w:rsidRPr="007F58F4">
        <w:rPr>
          <w:rFonts w:ascii="Times New Roman" w:hAnsi="Times New Roman" w:cs="Times New Roman"/>
          <w:sz w:val="28"/>
          <w:szCs w:val="28"/>
          <w:lang w:bidi="ru-RU"/>
        </w:rPr>
        <w:t>2022 года №</w:t>
      </w:r>
      <w:r w:rsidR="00E659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2" w:name="_GoBack"/>
      <w:bookmarkEnd w:id="2"/>
      <w:r w:rsidR="00E65997">
        <w:rPr>
          <w:rFonts w:ascii="Times New Roman" w:hAnsi="Times New Roman" w:cs="Times New Roman"/>
          <w:sz w:val="28"/>
          <w:szCs w:val="28"/>
          <w:lang w:bidi="ru-RU"/>
        </w:rPr>
        <w:t>121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A71576" w:rsidRDefault="00A71576" w:rsidP="0089057D">
      <w:pPr>
        <w:pStyle w:val="91"/>
        <w:shd w:val="clear" w:color="auto" w:fill="auto"/>
        <w:spacing w:after="0" w:line="322" w:lineRule="exact"/>
        <w:ind w:left="20" w:right="20" w:firstLine="2460"/>
      </w:pPr>
    </w:p>
    <w:p w:rsidR="007F58F4" w:rsidRDefault="007F58F4" w:rsidP="00385A7A">
      <w:pPr>
        <w:pStyle w:val="91"/>
        <w:shd w:val="clear" w:color="auto" w:fill="auto"/>
        <w:spacing w:after="0" w:line="322" w:lineRule="exact"/>
        <w:ind w:left="20" w:right="20" w:hanging="20"/>
        <w:rPr>
          <w:sz w:val="28"/>
          <w:szCs w:val="28"/>
        </w:rPr>
      </w:pPr>
      <w:bookmarkStart w:id="3" w:name="bookmark5"/>
      <w:bookmarkEnd w:id="0"/>
      <w:r>
        <w:rPr>
          <w:sz w:val="28"/>
          <w:szCs w:val="28"/>
        </w:rPr>
        <w:t>А</w:t>
      </w:r>
      <w:r w:rsidRPr="007F58F4">
        <w:rPr>
          <w:sz w:val="28"/>
          <w:szCs w:val="28"/>
        </w:rPr>
        <w:t>дминистративный регламент</w:t>
      </w:r>
    </w:p>
    <w:p w:rsidR="00F250DF" w:rsidRPr="00385A7A" w:rsidRDefault="007F58F4" w:rsidP="00385A7A">
      <w:pPr>
        <w:pStyle w:val="91"/>
        <w:shd w:val="clear" w:color="auto" w:fill="auto"/>
        <w:spacing w:after="0" w:line="322" w:lineRule="exact"/>
        <w:ind w:left="20" w:right="20" w:hanging="20"/>
        <w:rPr>
          <w:b w:val="0"/>
          <w:i/>
          <w:color w:val="FF0000"/>
          <w:sz w:val="28"/>
          <w:szCs w:val="28"/>
        </w:rPr>
      </w:pPr>
      <w:r w:rsidRPr="007F58F4">
        <w:rPr>
          <w:sz w:val="28"/>
          <w:szCs w:val="28"/>
        </w:rPr>
        <w:t xml:space="preserve"> предоставления муниципальной услуги «Перевод жилого помещения в нежилое помещение и нежилого помещения в жилое помещение» на территории городского поселения «Калангуйское».</w:t>
      </w:r>
    </w:p>
    <w:p w:rsidR="00F250DF" w:rsidRDefault="00F250DF" w:rsidP="00F250DF">
      <w:pPr>
        <w:pStyle w:val="91"/>
        <w:shd w:val="clear" w:color="auto" w:fill="auto"/>
        <w:spacing w:after="0" w:line="322" w:lineRule="exact"/>
        <w:ind w:left="20" w:right="20" w:firstLine="2460"/>
        <w:jc w:val="left"/>
      </w:pPr>
    </w:p>
    <w:p w:rsidR="000D5D7D" w:rsidRPr="003868EC" w:rsidRDefault="000D5D7D" w:rsidP="003F116F">
      <w:pPr>
        <w:pStyle w:val="91"/>
        <w:shd w:val="clear" w:color="auto" w:fill="auto"/>
        <w:spacing w:after="0" w:line="322" w:lineRule="exact"/>
        <w:ind w:left="20" w:right="20" w:hanging="20"/>
        <w:rPr>
          <w:sz w:val="26"/>
          <w:szCs w:val="26"/>
        </w:rPr>
      </w:pPr>
      <w:r w:rsidRPr="003868EC">
        <w:rPr>
          <w:sz w:val="26"/>
          <w:szCs w:val="26"/>
        </w:rPr>
        <w:t>1. Общие положения</w:t>
      </w:r>
      <w:bookmarkEnd w:id="3"/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1. Предмет регулирования административного регламента.</w:t>
      </w:r>
    </w:p>
    <w:p w:rsidR="000D5D7D" w:rsidRPr="003868EC" w:rsidRDefault="000D5D7D" w:rsidP="0089057D">
      <w:pPr>
        <w:pStyle w:val="a3"/>
        <w:numPr>
          <w:ilvl w:val="0"/>
          <w:numId w:val="1"/>
        </w:numPr>
        <w:shd w:val="clear" w:color="auto" w:fill="auto"/>
        <w:tabs>
          <w:tab w:val="left" w:pos="146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0D5D7D" w:rsidRPr="003868EC" w:rsidRDefault="000D5D7D" w:rsidP="0089057D">
      <w:pPr>
        <w:pStyle w:val="a3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Круг заявителей.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0D5D7D" w:rsidRPr="003868EC" w:rsidRDefault="000D5D7D" w:rsidP="0089057D">
      <w:pPr>
        <w:pStyle w:val="a3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1.3.1. Информация о порядке и условиях информирования предоставления муниципальной услуги предоставляется: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 телекоммуникационной сети «Интернет» (далее - официальный сайт уполномоченного органа);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путем размещения на информационном стенде в помещении уполномоченного органа, в</w:t>
      </w:r>
      <w:r w:rsidR="00EB65F0" w:rsidRPr="003868EC">
        <w:rPr>
          <w:sz w:val="26"/>
          <w:szCs w:val="26"/>
        </w:rPr>
        <w:t xml:space="preserve"> </w:t>
      </w:r>
      <w:r w:rsidRPr="003868EC">
        <w:rPr>
          <w:sz w:val="26"/>
          <w:szCs w:val="26"/>
        </w:rPr>
        <w:t>информационных материалах (брошюры, буклеты, листовки, памятки);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3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посредством ответов на письменные обращения;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3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сотрудником отдела МФЦ в соответствии с пунктом 6.3 настоящего административного регламента.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</w:t>
      </w:r>
      <w:r w:rsidRPr="003868EC">
        <w:rPr>
          <w:sz w:val="26"/>
          <w:szCs w:val="26"/>
        </w:rPr>
        <w:lastRenderedPageBreak/>
        <w:t>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0D5D7D" w:rsidRPr="007F58F4" w:rsidRDefault="000D5D7D" w:rsidP="0089057D">
      <w:pPr>
        <w:pStyle w:val="a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868EC">
        <w:rPr>
          <w:sz w:val="26"/>
          <w:szCs w:val="26"/>
        </w:rPr>
        <w:t xml:space="preserve">1.3.2. Справочная информация о местонахождении, графике работы, контактных телефонах уполномоченного органа, </w:t>
      </w:r>
      <w:r w:rsidRPr="007F58F4">
        <w:rPr>
          <w:sz w:val="24"/>
          <w:szCs w:val="24"/>
        </w:rPr>
        <w:t xml:space="preserve">адресе электронной почты уполномоченного органа размещена на официальном сайте </w:t>
      </w:r>
      <w:r w:rsidR="007F58F4" w:rsidRPr="007F58F4">
        <w:rPr>
          <w:sz w:val="24"/>
          <w:szCs w:val="24"/>
        </w:rPr>
        <w:t xml:space="preserve">в  информационно-телекоммуникационной сети «Интернет» : </w:t>
      </w:r>
      <w:hyperlink r:id="rId12" w:history="1">
        <w:r w:rsidR="007F58F4" w:rsidRPr="007F58F4">
          <w:rPr>
            <w:rStyle w:val="ad"/>
            <w:color w:val="auto"/>
            <w:sz w:val="24"/>
            <w:szCs w:val="24"/>
          </w:rPr>
          <w:t>https://olovyan.75.ru/</w:t>
        </w:r>
      </w:hyperlink>
      <w:r w:rsidR="001F4AB3" w:rsidRPr="007F58F4">
        <w:rPr>
          <w:sz w:val="24"/>
          <w:szCs w:val="24"/>
        </w:rPr>
        <w:t>, ЕПГУ.</w:t>
      </w:r>
    </w:p>
    <w:p w:rsidR="000D5D7D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0D5D7D" w:rsidRDefault="000D5D7D" w:rsidP="009C31D6">
      <w:pPr>
        <w:pStyle w:val="91"/>
        <w:shd w:val="clear" w:color="auto" w:fill="auto"/>
        <w:spacing w:after="0" w:line="240" w:lineRule="auto"/>
        <w:rPr>
          <w:sz w:val="26"/>
          <w:szCs w:val="26"/>
        </w:rPr>
      </w:pPr>
      <w:bookmarkStart w:id="4" w:name="bookmark6"/>
      <w:r w:rsidRPr="003868EC">
        <w:rPr>
          <w:sz w:val="26"/>
          <w:szCs w:val="26"/>
        </w:rPr>
        <w:t>2. Стандарт предоставления муниципальной услуги</w:t>
      </w:r>
      <w:bookmarkEnd w:id="4"/>
    </w:p>
    <w:p w:rsidR="000D5D7D" w:rsidRPr="003868EC" w:rsidRDefault="000D5D7D" w:rsidP="0089057D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Наименование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Наименование муниципальной услуги - перевод жилого помещения в нежилое помещение и нежилого помещения в жилое помещение.</w:t>
      </w:r>
    </w:p>
    <w:p w:rsidR="000D5D7D" w:rsidRPr="003868EC" w:rsidRDefault="000D5D7D" w:rsidP="0089057D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Наименование органа, предоставляющего муниципальную услугу.</w:t>
      </w:r>
    </w:p>
    <w:p w:rsidR="000D5D7D" w:rsidRPr="003868EC" w:rsidRDefault="00FB13E3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7F58F4">
        <w:rPr>
          <w:sz w:val="26"/>
          <w:szCs w:val="26"/>
        </w:rPr>
        <w:t>городского поселения «Калангуйское»</w:t>
      </w:r>
      <w:r w:rsidR="000D5D7D" w:rsidRPr="003868EC">
        <w:rPr>
          <w:sz w:val="26"/>
          <w:szCs w:val="26"/>
        </w:rPr>
        <w:t>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МФЦ участвует в предоставлении муниципальной услуги в части:</w:t>
      </w:r>
    </w:p>
    <w:p w:rsidR="000D5D7D" w:rsidRPr="003868EC" w:rsidRDefault="000D5D7D" w:rsidP="00D5024D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информирования по вопросам предоставления муниципальной услуги;</w:t>
      </w:r>
    </w:p>
    <w:p w:rsidR="000D5D7D" w:rsidRPr="003868EC" w:rsidRDefault="000D5D7D" w:rsidP="00D5024D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0D5D7D" w:rsidRPr="003868EC" w:rsidRDefault="000D5D7D" w:rsidP="00D5024D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выдачи результата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</w:t>
      </w:r>
      <w:r w:rsidR="004037D7">
        <w:rPr>
          <w:sz w:val="26"/>
          <w:szCs w:val="26"/>
        </w:rPr>
        <w:t xml:space="preserve"> </w:t>
      </w:r>
      <w:r w:rsidRPr="003868EC">
        <w:rPr>
          <w:sz w:val="26"/>
          <w:szCs w:val="26"/>
        </w:rPr>
        <w:t>муниципальные организации технической инвентаризации.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Заявитель вправе подать заявление о переводе помещения через МФЦ в соответствии с соглашением о взаимодействии между МФЦ и уполномоченным органом, почтовым о</w:t>
      </w:r>
      <w:r w:rsidR="00A777FF">
        <w:rPr>
          <w:sz w:val="26"/>
          <w:szCs w:val="26"/>
        </w:rPr>
        <w:t xml:space="preserve">тправлением или с помощью ЕПГУ </w:t>
      </w:r>
      <w:r w:rsidRPr="003868EC">
        <w:rPr>
          <w:sz w:val="26"/>
          <w:szCs w:val="26"/>
        </w:rPr>
        <w:t xml:space="preserve">по форме в соответствии с Приложением № </w:t>
      </w:r>
      <w:r w:rsidR="006603E1">
        <w:rPr>
          <w:sz w:val="26"/>
          <w:szCs w:val="26"/>
        </w:rPr>
        <w:t>1</w:t>
      </w:r>
      <w:r w:rsidRPr="003868EC">
        <w:rPr>
          <w:sz w:val="26"/>
          <w:szCs w:val="26"/>
        </w:rPr>
        <w:t xml:space="preserve"> к настоящему административному регламенту.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D5D7D" w:rsidRPr="003868EC" w:rsidRDefault="000D5D7D" w:rsidP="0089057D">
      <w:pPr>
        <w:pStyle w:val="a3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Описание результата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</w:t>
      </w:r>
      <w:r w:rsidR="00BE4238">
        <w:rPr>
          <w:sz w:val="26"/>
          <w:szCs w:val="26"/>
        </w:rPr>
        <w:t xml:space="preserve"> года</w:t>
      </w:r>
      <w:r w:rsidRPr="003868EC">
        <w:rPr>
          <w:sz w:val="26"/>
          <w:szCs w:val="26"/>
        </w:rPr>
        <w:t xml:space="preserve"> № 502 «Об утверждении формы уведомления о </w:t>
      </w:r>
      <w:r w:rsidRPr="003868EC">
        <w:rPr>
          <w:sz w:val="26"/>
          <w:szCs w:val="26"/>
        </w:rPr>
        <w:lastRenderedPageBreak/>
        <w:t xml:space="preserve">переводе (отказе в переводе) жилого (нежилого) помещения в нежилое (жилое) помещение» (Приложение № </w:t>
      </w:r>
      <w:r w:rsidR="00093D95">
        <w:rPr>
          <w:sz w:val="26"/>
          <w:szCs w:val="26"/>
        </w:rPr>
        <w:t>2</w:t>
      </w:r>
      <w:r w:rsidRPr="003868EC">
        <w:rPr>
          <w:sz w:val="26"/>
          <w:szCs w:val="26"/>
        </w:rPr>
        <w:t xml:space="preserve"> к настоящему административному регламенту).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 предоставления муниципальной услуги может быть получен:</w:t>
      </w:r>
    </w:p>
    <w:p w:rsidR="000D5D7D" w:rsidRPr="003868EC" w:rsidRDefault="000D5D7D" w:rsidP="00352528">
      <w:pPr>
        <w:pStyle w:val="a3"/>
        <w:shd w:val="clear" w:color="auto" w:fill="auto"/>
        <w:tabs>
          <w:tab w:val="left" w:pos="745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уполномоченном органе местного самоуправления на бумажном носителе при личном обращении;</w:t>
      </w:r>
    </w:p>
    <w:p w:rsidR="000D5D7D" w:rsidRPr="003868EC" w:rsidRDefault="000D5D7D" w:rsidP="00352528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МФЦ на бумажном носителе при личном обращении;</w:t>
      </w:r>
    </w:p>
    <w:p w:rsidR="000D5D7D" w:rsidRPr="003868EC" w:rsidRDefault="000D5D7D" w:rsidP="00352528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почтовым отправлением;</w:t>
      </w:r>
    </w:p>
    <w:p w:rsidR="000D5D7D" w:rsidRPr="003868EC" w:rsidRDefault="000D5D7D" w:rsidP="00352528">
      <w:pPr>
        <w:pStyle w:val="a3"/>
        <w:shd w:val="clear" w:color="auto" w:fill="auto"/>
        <w:tabs>
          <w:tab w:val="left" w:pos="716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 ЕПГУ, в том числе в форме электронного документа, подписанного электронной подписью.</w:t>
      </w:r>
    </w:p>
    <w:p w:rsidR="000D5D7D" w:rsidRPr="003868EC" w:rsidRDefault="000D5D7D" w:rsidP="0089057D">
      <w:pPr>
        <w:pStyle w:val="a3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</w:t>
      </w:r>
      <w:r w:rsidR="003678B6">
        <w:rPr>
          <w:sz w:val="26"/>
          <w:szCs w:val="26"/>
        </w:rPr>
        <w:t xml:space="preserve">е подачи документов через ЕПГУ </w:t>
      </w:r>
      <w:r w:rsidRPr="003868EC">
        <w:rPr>
          <w:sz w:val="26"/>
          <w:szCs w:val="26"/>
        </w:rPr>
        <w:t>срок предоставления исчисляется со дня поступления в уполномоченный орган документов. Направление при</w:t>
      </w:r>
      <w:r w:rsidR="003678B6">
        <w:rPr>
          <w:sz w:val="26"/>
          <w:szCs w:val="26"/>
        </w:rPr>
        <w:t xml:space="preserve">нятых на ЕПГУ </w:t>
      </w:r>
      <w:r w:rsidRPr="003868EC">
        <w:rPr>
          <w:sz w:val="26"/>
          <w:szCs w:val="26"/>
        </w:rPr>
        <w:t>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D5D7D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пунктом 3.1.3 настоящего административного регламента.</w:t>
      </w:r>
    </w:p>
    <w:p w:rsidR="00EB44CD" w:rsidRDefault="00EB44C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 Правовые основания для предоставления муниципальной услуги.</w:t>
      </w:r>
    </w:p>
    <w:p w:rsidR="00EB44CD" w:rsidRPr="00EB44CD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t>Конституция Российской Федерации;</w:t>
      </w:r>
    </w:p>
    <w:p w:rsidR="00EB44CD" w:rsidRPr="00EB44CD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t>Жилищный кодекс Российской Федерации;</w:t>
      </w:r>
    </w:p>
    <w:p w:rsidR="00EB44CD" w:rsidRPr="00EB44CD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B44CD" w:rsidRPr="00EB44CD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t>Федеральный закон от 6 апреля 2011 года № 63-ФЗ «Об электронной подписи»;</w:t>
      </w:r>
    </w:p>
    <w:p w:rsidR="00631117" w:rsidRDefault="00EB44CD" w:rsidP="00631117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t>Федеральный закон от 27 июля 2006 года № 152-ФЗ «О персональных данных»;</w:t>
      </w:r>
    </w:p>
    <w:p w:rsidR="00631117" w:rsidRPr="00631117" w:rsidRDefault="00631117" w:rsidP="00631117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Pr="00631117">
        <w:rPr>
          <w:sz w:val="26"/>
          <w:szCs w:val="26"/>
        </w:rPr>
        <w:t xml:space="preserve">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sz w:val="26"/>
          <w:szCs w:val="26"/>
        </w:rPr>
        <w:t>;</w:t>
      </w:r>
    </w:p>
    <w:p w:rsidR="00DF3185" w:rsidRDefault="00DF3185" w:rsidP="00EB44CD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868EC">
        <w:rPr>
          <w:sz w:val="26"/>
          <w:szCs w:val="26"/>
        </w:rPr>
        <w:t>остановление Правительства Р</w:t>
      </w:r>
      <w:r>
        <w:rPr>
          <w:sz w:val="26"/>
          <w:szCs w:val="26"/>
        </w:rPr>
        <w:t xml:space="preserve">оссийской </w:t>
      </w:r>
      <w:r w:rsidRPr="003868EC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868EC">
        <w:rPr>
          <w:sz w:val="26"/>
          <w:szCs w:val="26"/>
        </w:rPr>
        <w:t xml:space="preserve"> от 28 января 2006 г</w:t>
      </w:r>
      <w:r>
        <w:rPr>
          <w:sz w:val="26"/>
          <w:szCs w:val="26"/>
        </w:rPr>
        <w:t>ода</w:t>
      </w:r>
      <w:r w:rsidRPr="003868EC">
        <w:rPr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6"/>
          <w:szCs w:val="26"/>
        </w:rPr>
        <w:t>;</w:t>
      </w:r>
    </w:p>
    <w:p w:rsidR="00DF3185" w:rsidRPr="00EB44CD" w:rsidRDefault="00DF3185" w:rsidP="00DF3185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t>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</w:t>
      </w:r>
      <w:r w:rsidRPr="00EB44CD">
        <w:rPr>
          <w:sz w:val="26"/>
          <w:szCs w:val="26"/>
        </w:rPr>
        <w:tab/>
        <w:t>муниципальных</w:t>
      </w:r>
      <w:r w:rsidRPr="00EB44CD">
        <w:rPr>
          <w:sz w:val="26"/>
          <w:szCs w:val="26"/>
        </w:rPr>
        <w:tab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B44CD" w:rsidRPr="00EB44CD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lastRenderedPageBreak/>
        <w:t xml:space="preserve">постановление Правительства Российской Федерации от 22 декабря 2012 года </w:t>
      </w:r>
      <w:r w:rsidR="00816C44">
        <w:rPr>
          <w:sz w:val="26"/>
          <w:szCs w:val="26"/>
        </w:rPr>
        <w:br/>
      </w:r>
      <w:r w:rsidRPr="00EB44CD">
        <w:rPr>
          <w:sz w:val="26"/>
          <w:szCs w:val="26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B44CD" w:rsidRPr="00EB44CD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t xml:space="preserve">постановление Правительства Российской Федерации от 25 января 2013 года </w:t>
      </w:r>
      <w:r w:rsidR="00FA4277">
        <w:rPr>
          <w:sz w:val="26"/>
          <w:szCs w:val="26"/>
        </w:rPr>
        <w:br/>
      </w:r>
      <w:r w:rsidRPr="00EB44CD">
        <w:rPr>
          <w:sz w:val="26"/>
          <w:szCs w:val="26"/>
        </w:rPr>
        <w:t>№ 33 «Об использовании простой электронной подписи при оказании государственных и муниципальных услуг»;</w:t>
      </w:r>
    </w:p>
    <w:p w:rsidR="00EB44CD" w:rsidRPr="00EB44CD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EB44CD">
        <w:rPr>
          <w:sz w:val="26"/>
          <w:szCs w:val="26"/>
        </w:rPr>
        <w:t xml:space="preserve">постановление Правительства Российской Федерации от 18 марта 2015 года </w:t>
      </w:r>
      <w:r w:rsidR="00FA4277">
        <w:rPr>
          <w:sz w:val="26"/>
          <w:szCs w:val="26"/>
        </w:rPr>
        <w:br/>
      </w:r>
      <w:r w:rsidRPr="00EB44CD">
        <w:rPr>
          <w:sz w:val="26"/>
          <w:szCs w:val="26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FA4277" w:rsidRPr="007F58F4" w:rsidRDefault="00EB44CD" w:rsidP="00FA4277">
      <w:pPr>
        <w:pStyle w:val="a3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B44CD">
        <w:rPr>
          <w:sz w:val="26"/>
          <w:szCs w:val="26"/>
        </w:rPr>
        <w:t xml:space="preserve">постановление Правительства Российской Федерации от 26 марта 2016 года </w:t>
      </w:r>
      <w:r w:rsidR="00FA4277">
        <w:rPr>
          <w:sz w:val="26"/>
          <w:szCs w:val="26"/>
        </w:rPr>
        <w:br/>
      </w:r>
      <w:r w:rsidRPr="00EB44CD">
        <w:rPr>
          <w:sz w:val="26"/>
          <w:szCs w:val="26"/>
        </w:rPr>
        <w:t xml:space="preserve">№ 236 «О </w:t>
      </w:r>
      <w:r w:rsidRPr="007F58F4">
        <w:rPr>
          <w:sz w:val="24"/>
          <w:szCs w:val="24"/>
        </w:rPr>
        <w:t>требованиях к предоставлению в электронной форме государственных и муниципальных услуг»;</w:t>
      </w:r>
    </w:p>
    <w:p w:rsidR="00FA4277" w:rsidRPr="007F58F4" w:rsidRDefault="00FA4277" w:rsidP="00FA4277">
      <w:pPr>
        <w:pStyle w:val="a3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7F58F4">
        <w:rPr>
          <w:sz w:val="24"/>
          <w:szCs w:val="24"/>
        </w:rPr>
        <w:t xml:space="preserve">распоряжением Правительства Российской Федерации от 17 декабря 2009 г. </w:t>
      </w:r>
      <w:r w:rsidRPr="007F58F4">
        <w:rPr>
          <w:sz w:val="24"/>
          <w:szCs w:val="24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B44CD" w:rsidRPr="007F58F4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7F58F4">
        <w:rPr>
          <w:sz w:val="24"/>
          <w:szCs w:val="24"/>
        </w:rPr>
        <w:t xml:space="preserve">Устав </w:t>
      </w:r>
      <w:r w:rsidR="007F58F4" w:rsidRPr="007F58F4">
        <w:rPr>
          <w:sz w:val="24"/>
          <w:szCs w:val="24"/>
        </w:rPr>
        <w:t>городского поселения «Калангуйское» муниципального района «Оловяннинский район» Забайкальского края.</w:t>
      </w:r>
      <w:r w:rsidRPr="007F58F4">
        <w:rPr>
          <w:sz w:val="24"/>
          <w:szCs w:val="24"/>
        </w:rPr>
        <w:t>;</w:t>
      </w:r>
    </w:p>
    <w:p w:rsidR="00EB44CD" w:rsidRDefault="00EB44CD" w:rsidP="00EB44CD">
      <w:pPr>
        <w:pStyle w:val="a3"/>
        <w:shd w:val="clear" w:color="auto" w:fill="auto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7F58F4">
        <w:rPr>
          <w:sz w:val="24"/>
          <w:szCs w:val="24"/>
        </w:rPr>
        <w:t>иными нормативными правовыми актами Российской Федерации, Забайкальского края и муниципальными правовыми актами</w:t>
      </w:r>
      <w:r w:rsidRPr="00EB44CD">
        <w:rPr>
          <w:sz w:val="26"/>
          <w:szCs w:val="26"/>
        </w:rPr>
        <w:t>.</w:t>
      </w:r>
    </w:p>
    <w:p w:rsidR="000D5D7D" w:rsidRPr="003868EC" w:rsidRDefault="00EB44CD" w:rsidP="00EB44CD">
      <w:pPr>
        <w:pStyle w:val="a3"/>
        <w:shd w:val="clear" w:color="auto" w:fill="auto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2.6. </w:t>
      </w:r>
      <w:r w:rsidR="000D5D7D" w:rsidRPr="003868EC">
        <w:rPr>
          <w:sz w:val="26"/>
          <w:szCs w:val="26"/>
        </w:rPr>
        <w:t>Нормативные правовые акты, регулирующие предоставление муниципальной услуги.</w:t>
      </w:r>
    </w:p>
    <w:p w:rsidR="000D5D7D" w:rsidRPr="003868EC" w:rsidRDefault="000D5D7D" w:rsidP="00EB44CD">
      <w:pPr>
        <w:pStyle w:val="a3"/>
        <w:shd w:val="clear" w:color="auto" w:fill="auto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E86E1A">
        <w:rPr>
          <w:sz w:val="26"/>
          <w:szCs w:val="26"/>
        </w:rPr>
        <w:t>уполномоченного органа, на ЕПГУ</w:t>
      </w:r>
      <w:r w:rsidRPr="003868EC">
        <w:rPr>
          <w:sz w:val="26"/>
          <w:szCs w:val="26"/>
        </w:rPr>
        <w:t>.</w:t>
      </w:r>
    </w:p>
    <w:p w:rsidR="000D5D7D" w:rsidRPr="003868EC" w:rsidRDefault="000D5D7D" w:rsidP="00EB44CD">
      <w:pPr>
        <w:pStyle w:val="a3"/>
        <w:shd w:val="clear" w:color="auto" w:fill="auto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5D7D" w:rsidRPr="003868EC" w:rsidRDefault="006E354C" w:rsidP="006E354C">
      <w:pPr>
        <w:pStyle w:val="a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0D5D7D" w:rsidRPr="003868EC">
        <w:rPr>
          <w:sz w:val="26"/>
          <w:szCs w:val="26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2.</w:t>
      </w:r>
      <w:r w:rsidR="006E354C">
        <w:rPr>
          <w:sz w:val="26"/>
          <w:szCs w:val="26"/>
        </w:rPr>
        <w:t>7</w:t>
      </w:r>
      <w:r w:rsidRPr="003868EC">
        <w:rPr>
          <w:sz w:val="26"/>
          <w:szCs w:val="26"/>
        </w:rPr>
        <w:t>.1. Исчерпывающий перечень документов, необходимых для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0D5D7D" w:rsidRPr="003868EC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заявление о переводе помещения;</w:t>
      </w:r>
    </w:p>
    <w:p w:rsidR="000D5D7D" w:rsidRPr="003868EC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100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D5D7D" w:rsidRPr="003868EC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D5D7D" w:rsidRPr="003868EC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82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поэтажный план дома, в котором находится переводимое помещение;</w:t>
      </w:r>
    </w:p>
    <w:p w:rsidR="000D5D7D" w:rsidRPr="003868EC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84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D5D7D" w:rsidRPr="003868EC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961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E354C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951"/>
        </w:tabs>
        <w:spacing w:after="0" w:line="240" w:lineRule="auto"/>
        <w:ind w:left="20" w:firstLine="540"/>
        <w:jc w:val="both"/>
        <w:rPr>
          <w:sz w:val="26"/>
          <w:szCs w:val="26"/>
        </w:rPr>
      </w:pPr>
      <w:r w:rsidRPr="006E354C">
        <w:rPr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D5D7D" w:rsidRPr="006E354C" w:rsidRDefault="000D5D7D" w:rsidP="006E354C">
      <w:pPr>
        <w:pStyle w:val="a3"/>
        <w:shd w:val="clear" w:color="auto" w:fill="auto"/>
        <w:tabs>
          <w:tab w:val="left" w:pos="9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E354C">
        <w:rPr>
          <w:sz w:val="26"/>
          <w:szCs w:val="26"/>
        </w:rPr>
        <w:t>2.</w:t>
      </w:r>
      <w:r w:rsidR="006E354C">
        <w:rPr>
          <w:sz w:val="26"/>
          <w:szCs w:val="26"/>
        </w:rPr>
        <w:t>7</w:t>
      </w:r>
      <w:r w:rsidRPr="006E354C">
        <w:rPr>
          <w:sz w:val="26"/>
          <w:szCs w:val="26"/>
        </w:rPr>
        <w:t>.1.1</w:t>
      </w:r>
      <w:r w:rsidR="003C1535">
        <w:rPr>
          <w:sz w:val="26"/>
          <w:szCs w:val="26"/>
        </w:rPr>
        <w:t>.</w:t>
      </w:r>
      <w:r w:rsidRPr="006E354C">
        <w:rPr>
          <w:sz w:val="26"/>
          <w:szCs w:val="26"/>
        </w:rPr>
        <w:t xml:space="preserve"> В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D5D7D" w:rsidRPr="003868EC" w:rsidRDefault="000D5D7D" w:rsidP="008E3899">
      <w:pPr>
        <w:pStyle w:val="a3"/>
        <w:shd w:val="clear" w:color="auto" w:fill="auto"/>
        <w:tabs>
          <w:tab w:val="left" w:pos="69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оформленную в соответствии с законодательством Российской Федерации доверенность (для физических лиц);</w:t>
      </w:r>
    </w:p>
    <w:p w:rsidR="000D5D7D" w:rsidRPr="003868EC" w:rsidRDefault="000D5D7D" w:rsidP="008E3899">
      <w:pPr>
        <w:pStyle w:val="a3"/>
        <w:shd w:val="clear" w:color="auto" w:fill="auto"/>
        <w:tabs>
          <w:tab w:val="left" w:pos="75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5F51F7" w:rsidRDefault="003C1535" w:rsidP="005F51F7">
      <w:pPr>
        <w:pStyle w:val="a3"/>
        <w:shd w:val="clear" w:color="auto" w:fill="auto"/>
        <w:tabs>
          <w:tab w:val="left" w:pos="1215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2.7.2.</w:t>
      </w:r>
      <w:r w:rsidR="000D5D7D" w:rsidRPr="003868EC">
        <w:rPr>
          <w:sz w:val="26"/>
          <w:szCs w:val="26"/>
        </w:rPr>
        <w:t>Заявитель вправе не представлять документы, предусмотренные в подпунктах 3, 4 пункта 2.</w:t>
      </w:r>
      <w:r>
        <w:rPr>
          <w:sz w:val="26"/>
          <w:szCs w:val="26"/>
        </w:rPr>
        <w:t>7</w:t>
      </w:r>
      <w:r w:rsidR="000D5D7D" w:rsidRPr="003868EC">
        <w:rPr>
          <w:sz w:val="26"/>
          <w:szCs w:val="26"/>
        </w:rPr>
        <w:t>.1,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</w:t>
      </w:r>
      <w:r>
        <w:rPr>
          <w:sz w:val="26"/>
          <w:szCs w:val="26"/>
        </w:rPr>
        <w:t>7</w:t>
      </w:r>
      <w:r w:rsidR="000D5D7D" w:rsidRPr="003868EC">
        <w:rPr>
          <w:sz w:val="26"/>
          <w:szCs w:val="26"/>
        </w:rPr>
        <w:t>.1 настоящего административного регламента.</w:t>
      </w:r>
    </w:p>
    <w:p w:rsidR="000D5D7D" w:rsidRPr="003868EC" w:rsidRDefault="005F51F7" w:rsidP="005F51F7">
      <w:pPr>
        <w:pStyle w:val="a3"/>
        <w:shd w:val="clear" w:color="auto" w:fill="auto"/>
        <w:tabs>
          <w:tab w:val="left" w:pos="1215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2.7.3.</w:t>
      </w:r>
      <w:r w:rsidR="000D5D7D" w:rsidRPr="003868EC">
        <w:rPr>
          <w:sz w:val="26"/>
          <w:szCs w:val="26"/>
        </w:rPr>
        <w:t>Документы (их копии или сведения, содержащиеся в них), указанные в подпунктах 2, 3, 4 пункта 2.</w:t>
      </w:r>
      <w:r w:rsidR="00CF7114">
        <w:rPr>
          <w:sz w:val="26"/>
          <w:szCs w:val="26"/>
        </w:rPr>
        <w:t>7</w:t>
      </w:r>
      <w:r w:rsidR="000D5D7D" w:rsidRPr="003868EC">
        <w:rPr>
          <w:sz w:val="26"/>
          <w:szCs w:val="26"/>
        </w:rPr>
        <w:t>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  <w:proofErr w:type="gramEnd"/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</w:t>
      </w:r>
      <w:r w:rsidR="00CF7114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 xml:space="preserve"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CD7817">
        <w:rPr>
          <w:sz w:val="26"/>
          <w:szCs w:val="26"/>
        </w:rPr>
        <w:t xml:space="preserve">Забайкальского края </w:t>
      </w:r>
      <w:r w:rsidRPr="003868EC">
        <w:rPr>
          <w:sz w:val="26"/>
          <w:szCs w:val="26"/>
        </w:rPr>
        <w:t>Российской Федерации.</w:t>
      </w:r>
    </w:p>
    <w:p w:rsidR="000D5D7D" w:rsidRPr="003868EC" w:rsidRDefault="00C30461" w:rsidP="00C30461">
      <w:pPr>
        <w:pStyle w:val="a3"/>
        <w:shd w:val="clear" w:color="auto" w:fill="auto"/>
        <w:tabs>
          <w:tab w:val="left" w:pos="980"/>
        </w:tabs>
        <w:spacing w:after="0" w:line="24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0D5D7D" w:rsidRPr="003868EC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30461" w:rsidRDefault="000D5D7D" w:rsidP="00C30461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0D5D7D" w:rsidRPr="003868EC" w:rsidRDefault="00C30461" w:rsidP="00C30461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0D5D7D" w:rsidRPr="003868EC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0D5D7D" w:rsidRPr="003868EC" w:rsidRDefault="000D5D7D" w:rsidP="0089057D">
      <w:pPr>
        <w:pStyle w:val="a3"/>
        <w:numPr>
          <w:ilvl w:val="1"/>
          <w:numId w:val="5"/>
        </w:numPr>
        <w:shd w:val="clear" w:color="auto" w:fill="auto"/>
        <w:tabs>
          <w:tab w:val="left" w:pos="145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заявителем не представлены документы, определенные пунктом 2.</w:t>
      </w:r>
      <w:r w:rsidR="007115D6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регламента, обязанность по представлению которых с учетом пункта 2.</w:t>
      </w:r>
      <w:r w:rsidR="007115D6">
        <w:rPr>
          <w:sz w:val="26"/>
          <w:szCs w:val="26"/>
        </w:rPr>
        <w:t>7</w:t>
      </w:r>
      <w:r w:rsidRPr="003868EC">
        <w:rPr>
          <w:sz w:val="26"/>
          <w:szCs w:val="26"/>
        </w:rPr>
        <w:t>.3 настоящего административного регламента возложена на заявителя;</w:t>
      </w:r>
    </w:p>
    <w:p w:rsidR="000D5D7D" w:rsidRPr="003868EC" w:rsidRDefault="000D5D7D" w:rsidP="0089057D">
      <w:pPr>
        <w:pStyle w:val="a3"/>
        <w:numPr>
          <w:ilvl w:val="1"/>
          <w:numId w:val="5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</w:t>
      </w:r>
      <w:r w:rsidR="007115D6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</w:t>
      </w:r>
      <w:r w:rsidR="007115D6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0D5D7D" w:rsidRPr="003868EC" w:rsidRDefault="000D5D7D" w:rsidP="0089057D">
      <w:pPr>
        <w:pStyle w:val="a3"/>
        <w:numPr>
          <w:ilvl w:val="1"/>
          <w:numId w:val="5"/>
        </w:numPr>
        <w:shd w:val="clear" w:color="auto" w:fill="auto"/>
        <w:tabs>
          <w:tab w:val="left" w:pos="86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представления документов, определенных пунктом 2.</w:t>
      </w:r>
      <w:r w:rsidR="007115D6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 в ненадлежащий орган;</w:t>
      </w:r>
    </w:p>
    <w:p w:rsidR="000D5D7D" w:rsidRPr="003868EC" w:rsidRDefault="000D5D7D" w:rsidP="0089057D">
      <w:pPr>
        <w:pStyle w:val="a3"/>
        <w:numPr>
          <w:ilvl w:val="1"/>
          <w:numId w:val="5"/>
        </w:numPr>
        <w:shd w:val="clear" w:color="auto" w:fill="auto"/>
        <w:tabs>
          <w:tab w:val="left" w:pos="927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несоблюдение предусмотренных статьей 22 Жилищного кодекса условий перевода помещения, а именно:</w:t>
      </w:r>
    </w:p>
    <w:p w:rsidR="000D5D7D" w:rsidRPr="003868EC" w:rsidRDefault="000D5D7D" w:rsidP="0089057D">
      <w:pPr>
        <w:pStyle w:val="a3"/>
        <w:shd w:val="clear" w:color="auto" w:fill="auto"/>
        <w:tabs>
          <w:tab w:val="left" w:pos="927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а).</w:t>
      </w:r>
      <w:r w:rsidRPr="003868EC">
        <w:rPr>
          <w:sz w:val="26"/>
          <w:szCs w:val="26"/>
        </w:rPr>
        <w:tab/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D5D7D" w:rsidRPr="003868EC" w:rsidRDefault="000D5D7D" w:rsidP="0089057D">
      <w:pPr>
        <w:pStyle w:val="a3"/>
        <w:shd w:val="clear" w:color="auto" w:fill="auto"/>
        <w:tabs>
          <w:tab w:val="left" w:pos="942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б).</w:t>
      </w:r>
      <w:r w:rsidRPr="003868EC">
        <w:rPr>
          <w:sz w:val="26"/>
          <w:szCs w:val="26"/>
        </w:rPr>
        <w:tab/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D5D7D" w:rsidRPr="003868EC" w:rsidRDefault="000D5D7D" w:rsidP="0089057D">
      <w:pPr>
        <w:pStyle w:val="a3"/>
        <w:shd w:val="clear" w:color="auto" w:fill="auto"/>
        <w:tabs>
          <w:tab w:val="left" w:pos="858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в).</w:t>
      </w:r>
      <w:r w:rsidRPr="003868EC">
        <w:rPr>
          <w:sz w:val="26"/>
          <w:szCs w:val="26"/>
        </w:rPr>
        <w:tab/>
        <w:t>если право собственности на переводимое помещение обременено правами каких-либо лиц;</w:t>
      </w:r>
    </w:p>
    <w:p w:rsidR="000D5D7D" w:rsidRPr="003868EC" w:rsidRDefault="000D5D7D" w:rsidP="0089057D">
      <w:pPr>
        <w:pStyle w:val="a3"/>
        <w:shd w:val="clear" w:color="auto" w:fill="auto"/>
        <w:tabs>
          <w:tab w:val="left" w:pos="87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г).</w:t>
      </w:r>
      <w:r w:rsidRPr="003868EC">
        <w:rPr>
          <w:sz w:val="26"/>
          <w:szCs w:val="26"/>
        </w:rPr>
        <w:tab/>
        <w:t>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0D5D7D" w:rsidRPr="003868EC" w:rsidRDefault="000D5D7D" w:rsidP="0089057D">
      <w:pPr>
        <w:pStyle w:val="a3"/>
        <w:shd w:val="clear" w:color="auto" w:fill="auto"/>
        <w:tabs>
          <w:tab w:val="left" w:pos="879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д).</w:t>
      </w:r>
      <w:r w:rsidRPr="003868EC">
        <w:rPr>
          <w:sz w:val="26"/>
          <w:szCs w:val="26"/>
        </w:rPr>
        <w:tab/>
        <w:t>если при переводе квартиры в многоквартирном доме в нежилое помещение не соблюдены следующие требования:</w:t>
      </w:r>
    </w:p>
    <w:p w:rsidR="000D5D7D" w:rsidRPr="003868EC" w:rsidRDefault="000D5D7D" w:rsidP="007115D6">
      <w:pPr>
        <w:pStyle w:val="a3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квартира расположена на первом этаже указанного дома;</w:t>
      </w:r>
    </w:p>
    <w:p w:rsidR="000D5D7D" w:rsidRPr="003868EC" w:rsidRDefault="000D5D7D" w:rsidP="007115D6">
      <w:pPr>
        <w:pStyle w:val="a3"/>
        <w:shd w:val="clear" w:color="auto" w:fill="auto"/>
        <w:tabs>
          <w:tab w:val="left" w:pos="70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0D5D7D" w:rsidRPr="003868EC" w:rsidRDefault="000D5D7D" w:rsidP="0089057D">
      <w:pPr>
        <w:pStyle w:val="a3"/>
        <w:shd w:val="clear" w:color="auto" w:fill="auto"/>
        <w:tabs>
          <w:tab w:val="left" w:pos="795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е)</w:t>
      </w:r>
      <w:r w:rsidRPr="003868EC">
        <w:rPr>
          <w:sz w:val="26"/>
          <w:szCs w:val="26"/>
        </w:rPr>
        <w:tab/>
        <w:t>также не допускается:</w:t>
      </w:r>
    </w:p>
    <w:p w:rsidR="000D5D7D" w:rsidRPr="003868EC" w:rsidRDefault="000D5D7D" w:rsidP="007115D6">
      <w:pPr>
        <w:pStyle w:val="a3"/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перевод жилого помещения в наемном доме социального использования в нежилое помещение;</w:t>
      </w:r>
    </w:p>
    <w:p w:rsidR="000D5D7D" w:rsidRPr="003868EC" w:rsidRDefault="000D5D7D" w:rsidP="007115D6">
      <w:pPr>
        <w:pStyle w:val="a3"/>
        <w:shd w:val="clear" w:color="auto" w:fill="auto"/>
        <w:tabs>
          <w:tab w:val="left" w:pos="75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перевод жилого помещения в нежилое помещение в целях осуществления религиозной деятельности;</w:t>
      </w:r>
    </w:p>
    <w:p w:rsidR="000D5D7D" w:rsidRPr="003868EC" w:rsidRDefault="000D5D7D" w:rsidP="007115D6">
      <w:pPr>
        <w:pStyle w:val="a3"/>
        <w:shd w:val="clear" w:color="auto" w:fill="auto"/>
        <w:tabs>
          <w:tab w:val="left" w:pos="7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перевод нежилого помещения в жилое помещение если такое помещение не отвечает требованиям, установленным </w:t>
      </w:r>
      <w:r w:rsidR="009818CD">
        <w:rPr>
          <w:sz w:val="26"/>
          <w:szCs w:val="26"/>
        </w:rPr>
        <w:t>п</w:t>
      </w:r>
      <w:r w:rsidRPr="003868EC">
        <w:rPr>
          <w:sz w:val="26"/>
          <w:szCs w:val="26"/>
        </w:rPr>
        <w:t>остановлением Правительства Р</w:t>
      </w:r>
      <w:r w:rsidR="009818CD">
        <w:rPr>
          <w:sz w:val="26"/>
          <w:szCs w:val="26"/>
        </w:rPr>
        <w:t xml:space="preserve">оссийской </w:t>
      </w:r>
      <w:r w:rsidRPr="003868EC">
        <w:rPr>
          <w:sz w:val="26"/>
          <w:szCs w:val="26"/>
        </w:rPr>
        <w:t>Ф</w:t>
      </w:r>
      <w:r w:rsidR="009818CD">
        <w:rPr>
          <w:sz w:val="26"/>
          <w:szCs w:val="26"/>
        </w:rPr>
        <w:t>едерации</w:t>
      </w:r>
      <w:r w:rsidRPr="003868EC">
        <w:rPr>
          <w:sz w:val="26"/>
          <w:szCs w:val="26"/>
        </w:rPr>
        <w:t xml:space="preserve"> от 28 января 2006 г</w:t>
      </w:r>
      <w:r w:rsidR="00DF3185">
        <w:rPr>
          <w:sz w:val="26"/>
          <w:szCs w:val="26"/>
        </w:rPr>
        <w:t>ода</w:t>
      </w:r>
      <w:r w:rsidRPr="003868EC">
        <w:rPr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Неполучение или несвоевременное получение документов, указанных в пункте 2.</w:t>
      </w:r>
      <w:r w:rsidR="009818CD">
        <w:rPr>
          <w:sz w:val="26"/>
          <w:szCs w:val="26"/>
        </w:rPr>
        <w:t>7</w:t>
      </w:r>
      <w:r w:rsidRPr="003868EC">
        <w:rPr>
          <w:sz w:val="26"/>
          <w:szCs w:val="26"/>
        </w:rPr>
        <w:t>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2.</w:t>
      </w:r>
      <w:r w:rsidR="006766AB">
        <w:rPr>
          <w:sz w:val="26"/>
          <w:szCs w:val="26"/>
        </w:rPr>
        <w:t>10</w:t>
      </w:r>
      <w:r w:rsidRPr="003868EC">
        <w:rPr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 w:rsidR="000D5D7D" w:rsidRPr="003868EC" w:rsidRDefault="000D5D7D" w:rsidP="00D23A54">
      <w:pPr>
        <w:pStyle w:val="a3"/>
        <w:numPr>
          <w:ilvl w:val="1"/>
          <w:numId w:val="3"/>
        </w:numPr>
        <w:shd w:val="clear" w:color="auto" w:fill="auto"/>
        <w:tabs>
          <w:tab w:val="left" w:pos="1450"/>
        </w:tabs>
        <w:spacing w:after="0" w:line="240" w:lineRule="auto"/>
        <w:ind w:firstLine="993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D5D7D" w:rsidRPr="003868EC" w:rsidRDefault="000D5D7D" w:rsidP="00D23A54">
      <w:pPr>
        <w:pStyle w:val="a3"/>
        <w:numPr>
          <w:ilvl w:val="1"/>
          <w:numId w:val="3"/>
        </w:numPr>
        <w:shd w:val="clear" w:color="auto" w:fill="auto"/>
        <w:tabs>
          <w:tab w:val="left" w:pos="1460"/>
        </w:tabs>
        <w:spacing w:after="0" w:line="240" w:lineRule="auto"/>
        <w:ind w:firstLine="993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0D5D7D" w:rsidRPr="003868EC" w:rsidRDefault="006766AB" w:rsidP="006766AB">
      <w:pPr>
        <w:pStyle w:val="a3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="000D5D7D" w:rsidRPr="003868EC">
        <w:rPr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D5D7D" w:rsidRPr="003868EC" w:rsidRDefault="000D5D7D" w:rsidP="006766AB">
      <w:pPr>
        <w:pStyle w:val="a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Предоставление муниципальной услуги осуществляется бесплатно, государственная пошлина не уплачивается.</w:t>
      </w:r>
    </w:p>
    <w:p w:rsidR="000D5D7D" w:rsidRPr="003868EC" w:rsidRDefault="00E77C00" w:rsidP="00E77C00">
      <w:pPr>
        <w:pStyle w:val="a3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="000D5D7D" w:rsidRPr="003868EC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D5D7D" w:rsidRPr="003868EC" w:rsidRDefault="000D5D7D" w:rsidP="00E77C00">
      <w:pPr>
        <w:pStyle w:val="a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Порядок, размер и основания взимания платы за предоставлен</w:t>
      </w:r>
      <w:r w:rsidR="00E77C00">
        <w:rPr>
          <w:sz w:val="26"/>
          <w:szCs w:val="26"/>
        </w:rPr>
        <w:t>ие услуг, указанных в пункте 2.10</w:t>
      </w:r>
      <w:r w:rsidRPr="003868EC">
        <w:rPr>
          <w:sz w:val="26"/>
          <w:szCs w:val="26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0D5D7D" w:rsidRPr="003868EC" w:rsidRDefault="00E77C00" w:rsidP="00E77C00">
      <w:pPr>
        <w:pStyle w:val="a3"/>
        <w:shd w:val="clear" w:color="auto" w:fill="auto"/>
        <w:tabs>
          <w:tab w:val="left" w:pos="11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</w:t>
      </w:r>
      <w:r w:rsidR="000D5D7D" w:rsidRPr="003868EC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0958" w:rsidRDefault="000D5D7D" w:rsidP="00010958">
      <w:pPr>
        <w:pStyle w:val="a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0D5D7D" w:rsidRPr="003868EC" w:rsidRDefault="00010958" w:rsidP="00010958">
      <w:pPr>
        <w:pStyle w:val="a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365E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D5D7D" w:rsidRPr="003868EC">
        <w:rPr>
          <w:sz w:val="26"/>
          <w:szCs w:val="26"/>
        </w:rPr>
        <w:t>Срок и порядок регистрации запроса заявителя о предоставлении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Заявление, поступивш</w:t>
      </w:r>
      <w:r w:rsidR="0077073C">
        <w:rPr>
          <w:sz w:val="26"/>
          <w:szCs w:val="26"/>
        </w:rPr>
        <w:t xml:space="preserve">ее в электронной форме на ЕПГУ </w:t>
      </w:r>
      <w:r w:rsidRPr="003868EC">
        <w:rPr>
          <w:sz w:val="26"/>
          <w:szCs w:val="26"/>
        </w:rPr>
        <w:t>регистрируется уполномоченным органом в день его поступления в случае отсутствия автоматическо</w:t>
      </w:r>
      <w:r w:rsidR="0077073C">
        <w:rPr>
          <w:sz w:val="26"/>
          <w:szCs w:val="26"/>
        </w:rPr>
        <w:t>й регистрации запросов на ЕПГУ</w:t>
      </w:r>
      <w:r w:rsidRPr="003868EC">
        <w:rPr>
          <w:sz w:val="26"/>
          <w:szCs w:val="26"/>
        </w:rPr>
        <w:t>.</w:t>
      </w:r>
    </w:p>
    <w:p w:rsidR="00657DE9" w:rsidRDefault="000D5D7D" w:rsidP="00657DE9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0D5D7D" w:rsidRPr="003868EC" w:rsidRDefault="00657DE9" w:rsidP="00657DE9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8458C">
        <w:rPr>
          <w:sz w:val="26"/>
          <w:szCs w:val="26"/>
        </w:rPr>
        <w:t>15.</w:t>
      </w:r>
      <w:r w:rsidR="0048458C" w:rsidRPr="003868EC">
        <w:rPr>
          <w:sz w:val="26"/>
          <w:szCs w:val="26"/>
        </w:rPr>
        <w:t xml:space="preserve"> Требования</w:t>
      </w:r>
      <w:r w:rsidR="000D5D7D" w:rsidRPr="003868EC">
        <w:rPr>
          <w:sz w:val="26"/>
          <w:szCs w:val="26"/>
        </w:rPr>
        <w:t xml:space="preserve"> к помещениям, в которых предоставляются муниципальные услуги, к </w:t>
      </w:r>
      <w:r w:rsidR="0048458C">
        <w:rPr>
          <w:sz w:val="26"/>
          <w:szCs w:val="26"/>
        </w:rPr>
        <w:t>коридору</w:t>
      </w:r>
      <w:r w:rsidR="000D5D7D" w:rsidRPr="003868EC">
        <w:rPr>
          <w:sz w:val="26"/>
          <w:szCs w:val="26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2.1</w:t>
      </w:r>
      <w:r w:rsidR="007021D0">
        <w:rPr>
          <w:sz w:val="26"/>
          <w:szCs w:val="26"/>
        </w:rPr>
        <w:t>5</w:t>
      </w:r>
      <w:r w:rsidRPr="003868EC">
        <w:rPr>
          <w:sz w:val="26"/>
          <w:szCs w:val="26"/>
        </w:rPr>
        <w:t xml:space="preserve">.1. </w:t>
      </w:r>
      <w:r w:rsidR="007F58F4">
        <w:rPr>
          <w:sz w:val="26"/>
          <w:szCs w:val="26"/>
        </w:rPr>
        <w:t xml:space="preserve">В помещениях </w:t>
      </w:r>
      <w:r w:rsidRPr="003868EC">
        <w:rPr>
          <w:sz w:val="26"/>
          <w:szCs w:val="26"/>
        </w:rPr>
        <w:t>уполномоченного органа на верхнем этаже специалисты уполномоченного органа осуществля</w:t>
      </w:r>
      <w:r w:rsidR="007C7F5D">
        <w:rPr>
          <w:sz w:val="26"/>
          <w:szCs w:val="26"/>
        </w:rPr>
        <w:t>ют</w:t>
      </w:r>
      <w:r w:rsidRPr="003868EC">
        <w:rPr>
          <w:sz w:val="26"/>
          <w:szCs w:val="26"/>
        </w:rPr>
        <w:t xml:space="preserve"> прием заявителей </w:t>
      </w:r>
      <w:r w:rsidR="007C7F5D">
        <w:rPr>
          <w:sz w:val="26"/>
          <w:szCs w:val="26"/>
        </w:rPr>
        <w:t>в иных отведенных помещениях вне места нахождения</w:t>
      </w:r>
      <w:r w:rsidRPr="003868EC">
        <w:rPr>
          <w:sz w:val="26"/>
          <w:szCs w:val="26"/>
        </w:rPr>
        <w:t>, если по состоянию здоровья заявитель не может подняться по лестнице.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На территории, прилегающей к зданию уполномоченного органа, </w:t>
      </w:r>
      <w:r w:rsidR="007C7F5D">
        <w:rPr>
          <w:sz w:val="26"/>
          <w:szCs w:val="26"/>
        </w:rPr>
        <w:t>обеспечиваются места</w:t>
      </w:r>
      <w:r w:rsidRPr="003868EC">
        <w:rPr>
          <w:sz w:val="26"/>
          <w:szCs w:val="26"/>
        </w:rPr>
        <w:t xml:space="preserve">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</w:t>
      </w:r>
      <w:r w:rsidRPr="003868EC">
        <w:rPr>
          <w:sz w:val="26"/>
          <w:szCs w:val="26"/>
        </w:rPr>
        <w:lastRenderedPageBreak/>
        <w:t>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D5D7D" w:rsidRPr="003868EC" w:rsidRDefault="007C7F5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Коридор </w:t>
      </w:r>
      <w:r w:rsidR="000D5D7D" w:rsidRPr="003868EC">
        <w:rPr>
          <w:sz w:val="26"/>
          <w:szCs w:val="26"/>
        </w:rPr>
        <w:t>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2.1</w:t>
      </w:r>
      <w:r w:rsidR="007021D0">
        <w:rPr>
          <w:sz w:val="26"/>
          <w:szCs w:val="26"/>
        </w:rPr>
        <w:t>5</w:t>
      </w:r>
      <w:r w:rsidRPr="003868EC">
        <w:rPr>
          <w:sz w:val="26"/>
          <w:szCs w:val="26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174AE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174AE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174AE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174AE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D5D7D" w:rsidRPr="003868EC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1550" w:rsidRDefault="000D5D7D" w:rsidP="003F1550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1550" w:rsidRDefault="000D5D7D" w:rsidP="003F1550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</w:t>
      </w:r>
      <w:r w:rsidRPr="003868EC">
        <w:rPr>
          <w:sz w:val="26"/>
          <w:szCs w:val="26"/>
        </w:rPr>
        <w:lastRenderedPageBreak/>
        <w:t>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F2216" w:rsidRDefault="000D5D7D" w:rsidP="009F2216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D5D7D" w:rsidRPr="003868EC" w:rsidRDefault="000D5D7D" w:rsidP="009F2216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5B0B71" w:rsidRDefault="000D5D7D" w:rsidP="005B0B71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B0B71" w:rsidRDefault="000D5D7D" w:rsidP="005B0B71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868EC">
        <w:rPr>
          <w:sz w:val="26"/>
          <w:szCs w:val="26"/>
        </w:rPr>
        <w:t>сурдопереводчика</w:t>
      </w:r>
      <w:proofErr w:type="spellEnd"/>
      <w:r w:rsidRPr="003868EC">
        <w:rPr>
          <w:sz w:val="26"/>
          <w:szCs w:val="26"/>
        </w:rPr>
        <w:t>);</w:t>
      </w:r>
    </w:p>
    <w:p w:rsidR="000D5D7D" w:rsidRPr="003868EC" w:rsidRDefault="000D5D7D" w:rsidP="005B0B71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D5D7D" w:rsidRPr="003868EC" w:rsidRDefault="000D5D7D" w:rsidP="005B0B71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2.1</w:t>
      </w:r>
      <w:r w:rsidR="007021D0">
        <w:rPr>
          <w:sz w:val="26"/>
          <w:szCs w:val="26"/>
        </w:rPr>
        <w:t>5</w:t>
      </w:r>
      <w:r w:rsidRPr="003868EC">
        <w:rPr>
          <w:sz w:val="26"/>
          <w:szCs w:val="26"/>
        </w:rPr>
        <w:t xml:space="preserve">.3. Требования к комфортности и доступности предоставления </w:t>
      </w:r>
      <w:r w:rsidR="005B0B71">
        <w:rPr>
          <w:sz w:val="26"/>
          <w:szCs w:val="26"/>
        </w:rPr>
        <w:t xml:space="preserve">муниципальной </w:t>
      </w:r>
      <w:r w:rsidRPr="003868EC">
        <w:rPr>
          <w:sz w:val="26"/>
          <w:szCs w:val="26"/>
        </w:rPr>
        <w:t>услуги в</w:t>
      </w:r>
      <w:r w:rsidR="005B0B71">
        <w:rPr>
          <w:sz w:val="26"/>
          <w:szCs w:val="26"/>
        </w:rPr>
        <w:t xml:space="preserve"> </w:t>
      </w:r>
      <w:r w:rsidRPr="003868EC">
        <w:rPr>
          <w:sz w:val="26"/>
          <w:szCs w:val="26"/>
        </w:rPr>
        <w:t xml:space="preserve">МФЦ устанавливаются постановлением Правительства Российской Федерации </w:t>
      </w:r>
      <w:r w:rsidR="00001D3C">
        <w:rPr>
          <w:sz w:val="26"/>
          <w:szCs w:val="26"/>
        </w:rPr>
        <w:br/>
      </w:r>
      <w:r w:rsidRPr="003868EC">
        <w:rPr>
          <w:sz w:val="26"/>
          <w:szCs w:val="26"/>
        </w:rPr>
        <w:t>от 22</w:t>
      </w:r>
      <w:r w:rsidR="005B0B71">
        <w:rPr>
          <w:sz w:val="26"/>
          <w:szCs w:val="26"/>
        </w:rPr>
        <w:t xml:space="preserve"> декабря </w:t>
      </w:r>
      <w:r w:rsidRPr="003868EC">
        <w:rPr>
          <w:sz w:val="26"/>
          <w:szCs w:val="26"/>
        </w:rPr>
        <w:t>2012</w:t>
      </w:r>
      <w:r w:rsidR="005B0B71">
        <w:rPr>
          <w:sz w:val="26"/>
          <w:szCs w:val="26"/>
        </w:rPr>
        <w:t xml:space="preserve"> года</w:t>
      </w:r>
      <w:r w:rsidRPr="003868EC">
        <w:rPr>
          <w:sz w:val="26"/>
          <w:szCs w:val="26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2.1</w:t>
      </w:r>
      <w:r w:rsidR="007021D0">
        <w:rPr>
          <w:sz w:val="26"/>
          <w:szCs w:val="26"/>
        </w:rPr>
        <w:t>6</w:t>
      </w:r>
      <w:r w:rsidRPr="003868EC">
        <w:rPr>
          <w:sz w:val="26"/>
          <w:szCs w:val="26"/>
        </w:rPr>
        <w:t>. Показатели доступности и качества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0D5D7D" w:rsidRPr="003868EC" w:rsidRDefault="00BD6769" w:rsidP="00BD6769">
      <w:pPr>
        <w:pStyle w:val="a3"/>
        <w:shd w:val="clear" w:color="auto" w:fill="auto"/>
        <w:tabs>
          <w:tab w:val="left" w:pos="1297"/>
        </w:tabs>
        <w:spacing w:after="0" w:line="24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7021D0">
        <w:rPr>
          <w:sz w:val="26"/>
          <w:szCs w:val="26"/>
        </w:rPr>
        <w:t>6</w:t>
      </w:r>
      <w:r>
        <w:rPr>
          <w:sz w:val="26"/>
          <w:szCs w:val="26"/>
        </w:rPr>
        <w:t>.1.</w:t>
      </w:r>
      <w:r w:rsidR="000D5D7D" w:rsidRPr="003868EC">
        <w:rPr>
          <w:sz w:val="26"/>
          <w:szCs w:val="26"/>
        </w:rPr>
        <w:t>Иными показателями качества и доступности предоставления муниципальной услуги являются: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возможность получения информации о ходе предоставления муниципальной услуги;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D5D7D" w:rsidRPr="003868EC" w:rsidRDefault="00D57538" w:rsidP="00D57538">
      <w:pPr>
        <w:pStyle w:val="a3"/>
        <w:shd w:val="clear" w:color="auto" w:fill="auto"/>
        <w:tabs>
          <w:tab w:val="left" w:pos="1498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7021D0">
        <w:rPr>
          <w:sz w:val="26"/>
          <w:szCs w:val="26"/>
        </w:rPr>
        <w:t>6</w:t>
      </w:r>
      <w:r>
        <w:rPr>
          <w:sz w:val="26"/>
          <w:szCs w:val="26"/>
        </w:rPr>
        <w:t>.2.</w:t>
      </w:r>
      <w:r w:rsidR="000D5D7D" w:rsidRPr="003868EC">
        <w:rPr>
          <w:sz w:val="26"/>
          <w:szCs w:val="26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868EC">
        <w:rPr>
          <w:sz w:val="26"/>
          <w:szCs w:val="26"/>
        </w:rPr>
        <w:t>сурдопереводчика</w:t>
      </w:r>
      <w:proofErr w:type="spellEnd"/>
      <w:r w:rsidRPr="003868EC">
        <w:rPr>
          <w:sz w:val="26"/>
          <w:szCs w:val="26"/>
        </w:rPr>
        <w:t xml:space="preserve">, </w:t>
      </w:r>
      <w:proofErr w:type="spellStart"/>
      <w:r w:rsidRPr="003868EC">
        <w:rPr>
          <w:sz w:val="26"/>
          <w:szCs w:val="26"/>
        </w:rPr>
        <w:t>тифлосурдопереводчика</w:t>
      </w:r>
      <w:proofErr w:type="spellEnd"/>
      <w:r w:rsidRPr="003868EC">
        <w:rPr>
          <w:sz w:val="26"/>
          <w:szCs w:val="26"/>
        </w:rPr>
        <w:t>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0D5D7D" w:rsidRPr="003868EC" w:rsidRDefault="001A5B33" w:rsidP="001A5B33">
      <w:pPr>
        <w:pStyle w:val="a3"/>
        <w:shd w:val="clear" w:color="auto" w:fill="auto"/>
        <w:tabs>
          <w:tab w:val="left" w:pos="1460"/>
        </w:tabs>
        <w:spacing w:after="0" w:line="24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7021D0">
        <w:rPr>
          <w:sz w:val="26"/>
          <w:szCs w:val="26"/>
        </w:rPr>
        <w:t>6</w:t>
      </w:r>
      <w:r>
        <w:rPr>
          <w:sz w:val="26"/>
          <w:szCs w:val="26"/>
        </w:rPr>
        <w:t xml:space="preserve">.3. </w:t>
      </w:r>
      <w:r w:rsidR="000D5D7D" w:rsidRPr="003868EC">
        <w:rPr>
          <w:sz w:val="26"/>
          <w:szCs w:val="26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для подачи заявления и документов;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для получения информации о ходе предоставления муниципальной услуги;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для получения результата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D5D7D" w:rsidRPr="003868EC" w:rsidRDefault="00E51503" w:rsidP="00E51503">
      <w:pPr>
        <w:pStyle w:val="a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2.16.4.</w:t>
      </w:r>
      <w:r w:rsidR="000D5D7D" w:rsidRPr="003868EC">
        <w:rPr>
          <w:sz w:val="26"/>
          <w:szCs w:val="26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D5D7D" w:rsidRPr="003868EC" w:rsidRDefault="000D5D7D" w:rsidP="00EB4D61">
      <w:pPr>
        <w:pStyle w:val="a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2.1</w:t>
      </w:r>
      <w:r w:rsidR="00E51503">
        <w:rPr>
          <w:sz w:val="26"/>
          <w:szCs w:val="26"/>
        </w:rPr>
        <w:t>7</w:t>
      </w:r>
      <w:r w:rsidRPr="003868EC">
        <w:rPr>
          <w:sz w:val="26"/>
          <w:szCs w:val="26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85995" w:rsidRDefault="00E51503" w:rsidP="00685995">
      <w:pPr>
        <w:pStyle w:val="a3"/>
        <w:shd w:val="clear" w:color="auto" w:fill="auto"/>
        <w:tabs>
          <w:tab w:val="left" w:pos="128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</w:t>
      </w:r>
      <w:r w:rsidR="00685995">
        <w:rPr>
          <w:sz w:val="26"/>
          <w:szCs w:val="26"/>
        </w:rPr>
        <w:t>.1.</w:t>
      </w:r>
      <w:r w:rsidR="000D5D7D" w:rsidRPr="003868EC">
        <w:rPr>
          <w:sz w:val="26"/>
          <w:szCs w:val="26"/>
        </w:rPr>
        <w:t xml:space="preserve">Заявитель </w:t>
      </w:r>
      <w:proofErr w:type="gramStart"/>
      <w:r w:rsidR="000D5D7D" w:rsidRPr="003868EC">
        <w:rPr>
          <w:sz w:val="26"/>
          <w:szCs w:val="26"/>
        </w:rPr>
        <w:t>предоставляет документы</w:t>
      </w:r>
      <w:proofErr w:type="gramEnd"/>
      <w:r w:rsidR="000D5D7D" w:rsidRPr="003868EC">
        <w:rPr>
          <w:sz w:val="26"/>
          <w:szCs w:val="26"/>
        </w:rPr>
        <w:t xml:space="preserve">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0D5D7D" w:rsidRPr="003868EC" w:rsidRDefault="00685995" w:rsidP="00685995">
      <w:pPr>
        <w:pStyle w:val="a3"/>
        <w:shd w:val="clear" w:color="auto" w:fill="auto"/>
        <w:tabs>
          <w:tab w:val="left" w:pos="128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51503">
        <w:rPr>
          <w:sz w:val="26"/>
          <w:szCs w:val="26"/>
        </w:rPr>
        <w:t>7</w:t>
      </w:r>
      <w:r>
        <w:rPr>
          <w:sz w:val="26"/>
          <w:szCs w:val="26"/>
        </w:rPr>
        <w:t>.2.</w:t>
      </w:r>
      <w:r w:rsidR="000D5D7D" w:rsidRPr="003868EC">
        <w:rPr>
          <w:sz w:val="26"/>
          <w:szCs w:val="26"/>
        </w:rPr>
        <w:t>Заявитель вправе обратиться за предоставлением муниципальной услуги и подать документы, указанные в пункте 2.</w:t>
      </w:r>
      <w:r>
        <w:rPr>
          <w:sz w:val="26"/>
          <w:szCs w:val="26"/>
        </w:rPr>
        <w:t>7</w:t>
      </w:r>
      <w:r w:rsidR="000D5D7D" w:rsidRPr="003868EC">
        <w:rPr>
          <w:sz w:val="26"/>
          <w:szCs w:val="26"/>
        </w:rPr>
        <w:t xml:space="preserve">.1 настоящего административного регламента в электронной форме через ЕПГУ, РИГУ с использованием электронных документов, </w:t>
      </w:r>
      <w:r w:rsidR="000D5D7D" w:rsidRPr="003868EC">
        <w:rPr>
          <w:sz w:val="26"/>
          <w:szCs w:val="26"/>
        </w:rPr>
        <w:lastRenderedPageBreak/>
        <w:t>подписанных электронной подписью в соответствии с требованиями Федерального закона от 6</w:t>
      </w:r>
      <w:r>
        <w:rPr>
          <w:sz w:val="26"/>
          <w:szCs w:val="26"/>
        </w:rPr>
        <w:t xml:space="preserve"> апреля </w:t>
      </w:r>
      <w:r w:rsidR="000D5D7D" w:rsidRPr="003868EC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="000D5D7D" w:rsidRPr="003868EC">
        <w:rPr>
          <w:sz w:val="26"/>
          <w:szCs w:val="26"/>
        </w:rPr>
        <w:t xml:space="preserve"> № 63-Ф3 «Об электронной подписи».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Уполномоченный орган обеспечивает информирование заявителей о возможности получения </w:t>
      </w:r>
      <w:r w:rsidR="00B22688">
        <w:rPr>
          <w:sz w:val="26"/>
          <w:szCs w:val="26"/>
        </w:rPr>
        <w:t>муниципальной услуги через ЕПГУ</w:t>
      </w:r>
      <w:r w:rsidRPr="003868EC">
        <w:rPr>
          <w:sz w:val="26"/>
          <w:szCs w:val="26"/>
        </w:rPr>
        <w:t>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Обращение за услугой через Е</w:t>
      </w:r>
      <w:r w:rsidR="00B22688">
        <w:rPr>
          <w:sz w:val="26"/>
          <w:szCs w:val="26"/>
        </w:rPr>
        <w:t xml:space="preserve">ПГУ </w:t>
      </w:r>
      <w:r w:rsidRPr="003868EC">
        <w:rPr>
          <w:sz w:val="26"/>
          <w:szCs w:val="26"/>
        </w:rPr>
        <w:t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2.1</w:t>
      </w:r>
      <w:r w:rsidR="00E51503">
        <w:rPr>
          <w:sz w:val="26"/>
          <w:szCs w:val="26"/>
        </w:rPr>
        <w:t>7</w:t>
      </w:r>
      <w:r w:rsidRPr="003868EC">
        <w:rPr>
          <w:sz w:val="26"/>
          <w:szCs w:val="26"/>
        </w:rPr>
        <w:t>.3. При предоставлении муниципальной услуги в электронной форме посредством ЕПГУ заявителю обеспечивается:</w:t>
      </w:r>
    </w:p>
    <w:p w:rsidR="000D5D7D" w:rsidRPr="003868EC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0D5D7D" w:rsidRPr="003868EC" w:rsidRDefault="000D5D7D" w:rsidP="00697D60">
      <w:pPr>
        <w:pStyle w:val="a3"/>
        <w:shd w:val="clear" w:color="auto" w:fill="auto"/>
        <w:tabs>
          <w:tab w:val="left" w:pos="690"/>
        </w:tabs>
        <w:spacing w:after="0" w:line="240" w:lineRule="auto"/>
        <w:ind w:left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запись на прием в уполномоченный орган для подачи заявления и документов;</w:t>
      </w:r>
    </w:p>
    <w:p w:rsidR="000D5D7D" w:rsidRPr="003868EC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формирование запроса;</w:t>
      </w:r>
    </w:p>
    <w:p w:rsidR="000D5D7D" w:rsidRPr="003868EC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прием и регистрация уполномоченным органом запроса и документов;</w:t>
      </w:r>
    </w:p>
    <w:p w:rsidR="000D5D7D" w:rsidRPr="003868EC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получение результата предоставления муниципальной услуги;</w:t>
      </w:r>
    </w:p>
    <w:p w:rsidR="000D5D7D" w:rsidRPr="003868EC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получение сведений о ходе выполнения запроса.</w:t>
      </w:r>
    </w:p>
    <w:p w:rsidR="000D5D7D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97D60" w:rsidRPr="003868EC" w:rsidRDefault="00697D60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</w:p>
    <w:p w:rsidR="000964F3" w:rsidRDefault="000D5D7D" w:rsidP="0089057D">
      <w:pPr>
        <w:pStyle w:val="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 w:rsidRPr="003868EC">
        <w:rPr>
          <w:sz w:val="26"/>
          <w:szCs w:val="26"/>
        </w:rPr>
        <w:t xml:space="preserve">3. </w:t>
      </w:r>
      <w:bookmarkStart w:id="5" w:name="bookmark7"/>
      <w:r w:rsidRPr="003868EC">
        <w:rPr>
          <w:sz w:val="26"/>
          <w:szCs w:val="26"/>
        </w:rPr>
        <w:t xml:space="preserve">Состав, последовательность и сроки выполнения </w:t>
      </w:r>
    </w:p>
    <w:p w:rsidR="000D5D7D" w:rsidRDefault="000D5D7D" w:rsidP="0089057D">
      <w:pPr>
        <w:pStyle w:val="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 w:rsidRPr="003868EC">
        <w:rPr>
          <w:sz w:val="26"/>
          <w:szCs w:val="26"/>
        </w:rPr>
        <w:t>административных процедур (действий), требования к порядку</w:t>
      </w:r>
      <w:bookmarkStart w:id="6" w:name="bookmark8"/>
      <w:bookmarkEnd w:id="5"/>
      <w:r w:rsidR="00697D60">
        <w:rPr>
          <w:sz w:val="26"/>
          <w:szCs w:val="26"/>
        </w:rPr>
        <w:t xml:space="preserve"> </w:t>
      </w:r>
      <w:r w:rsidRPr="003868EC">
        <w:rPr>
          <w:sz w:val="26"/>
          <w:szCs w:val="26"/>
        </w:rPr>
        <w:t>их выполнения, в том числе особенности выполнения административных процедур (действий) в электронной форме</w:t>
      </w:r>
      <w:bookmarkEnd w:id="6"/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3.1. Исчерпывающий перечень административных процедур</w:t>
      </w:r>
      <w:r w:rsidR="0007651C">
        <w:rPr>
          <w:sz w:val="26"/>
          <w:szCs w:val="26"/>
        </w:rPr>
        <w:t>.</w:t>
      </w:r>
    </w:p>
    <w:p w:rsidR="000D5D7D" w:rsidRPr="003868EC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8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прием и регистрация заявления и документов на предоставление муниципальной услуги;</w:t>
      </w:r>
    </w:p>
    <w:p w:rsidR="000D5D7D" w:rsidRPr="003868EC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927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D5D7D" w:rsidRPr="003868EC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812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0D5D7D" w:rsidRPr="003868EC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831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0D5D7D" w:rsidRPr="003868EC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819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выдача (направление) документов по результатам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3.1.1. Прием и регистрация заявления и документов на предоставление муниципальной услуги.</w:t>
      </w:r>
    </w:p>
    <w:p w:rsidR="000D5D7D" w:rsidRPr="003868EC" w:rsidRDefault="000D5D7D" w:rsidP="0089057D">
      <w:pPr>
        <w:pStyle w:val="a3"/>
        <w:numPr>
          <w:ilvl w:val="0"/>
          <w:numId w:val="10"/>
        </w:numPr>
        <w:shd w:val="clear" w:color="auto" w:fill="auto"/>
        <w:tabs>
          <w:tab w:val="left" w:pos="136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="00E109CD">
        <w:rPr>
          <w:sz w:val="26"/>
          <w:szCs w:val="26"/>
        </w:rPr>
        <w:t>муниципальной</w:t>
      </w:r>
      <w:r w:rsidRPr="003868EC">
        <w:rPr>
          <w:sz w:val="26"/>
          <w:szCs w:val="26"/>
        </w:rPr>
        <w:t xml:space="preserve"> услуги, в уполномоченный орга</w:t>
      </w:r>
      <w:r w:rsidR="00C034E6">
        <w:rPr>
          <w:sz w:val="26"/>
          <w:szCs w:val="26"/>
        </w:rPr>
        <w:t xml:space="preserve">н, ЕПГ </w:t>
      </w:r>
      <w:r w:rsidRPr="003868EC">
        <w:rPr>
          <w:sz w:val="26"/>
          <w:szCs w:val="26"/>
        </w:rPr>
        <w:t>либо через МФЦ.</w:t>
      </w:r>
    </w:p>
    <w:p w:rsidR="000D5D7D" w:rsidRPr="003868EC" w:rsidRDefault="000D5D7D" w:rsidP="0089057D">
      <w:pPr>
        <w:pStyle w:val="a3"/>
        <w:numPr>
          <w:ilvl w:val="0"/>
          <w:numId w:val="10"/>
        </w:numPr>
        <w:shd w:val="clear" w:color="auto" w:fill="auto"/>
        <w:tabs>
          <w:tab w:val="left" w:pos="1527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0D5D7D" w:rsidRPr="003868EC" w:rsidRDefault="000D5D7D" w:rsidP="0089057D">
      <w:pPr>
        <w:pStyle w:val="a3"/>
        <w:numPr>
          <w:ilvl w:val="1"/>
          <w:numId w:val="10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текст в заявлении о переводе помещения поддается прочтению;</w:t>
      </w:r>
    </w:p>
    <w:p w:rsidR="000D5D7D" w:rsidRPr="003868EC" w:rsidRDefault="000D5D7D" w:rsidP="0089057D">
      <w:pPr>
        <w:pStyle w:val="a3"/>
        <w:numPr>
          <w:ilvl w:val="1"/>
          <w:numId w:val="10"/>
        </w:numPr>
        <w:shd w:val="clear" w:color="auto" w:fill="auto"/>
        <w:tabs>
          <w:tab w:val="left" w:pos="87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0D5D7D" w:rsidRPr="003868EC" w:rsidRDefault="000D5D7D" w:rsidP="0089057D">
      <w:pPr>
        <w:pStyle w:val="a3"/>
        <w:numPr>
          <w:ilvl w:val="1"/>
          <w:numId w:val="10"/>
        </w:numPr>
        <w:shd w:val="clear" w:color="auto" w:fill="auto"/>
        <w:tabs>
          <w:tab w:val="left" w:pos="98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заявление о переводе помещения подписано заявителем или уполномоченны</w:t>
      </w:r>
      <w:r w:rsidR="00D426E8">
        <w:rPr>
          <w:sz w:val="26"/>
          <w:szCs w:val="26"/>
        </w:rPr>
        <w:t>м</w:t>
      </w:r>
      <w:r w:rsidRPr="003868EC">
        <w:rPr>
          <w:sz w:val="26"/>
          <w:szCs w:val="26"/>
        </w:rPr>
        <w:t xml:space="preserve"> представител</w:t>
      </w:r>
      <w:r w:rsidR="00D426E8">
        <w:rPr>
          <w:sz w:val="26"/>
          <w:szCs w:val="26"/>
        </w:rPr>
        <w:t>ем</w:t>
      </w:r>
      <w:r w:rsidRPr="003868EC">
        <w:rPr>
          <w:sz w:val="26"/>
          <w:szCs w:val="26"/>
        </w:rPr>
        <w:t>;</w:t>
      </w:r>
    </w:p>
    <w:p w:rsidR="000D5D7D" w:rsidRPr="003868EC" w:rsidRDefault="000D5D7D" w:rsidP="0089057D">
      <w:pPr>
        <w:pStyle w:val="a3"/>
        <w:numPr>
          <w:ilvl w:val="1"/>
          <w:numId w:val="10"/>
        </w:numPr>
        <w:shd w:val="clear" w:color="auto" w:fill="auto"/>
        <w:tabs>
          <w:tab w:val="left" w:pos="82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прилагаются документы, необходимые для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Критерий принятия решения: поступление заявления о переводе помещения и приложенных к нему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3.1.1.3. Прием и регистрация заявления и документов на предоставление муниципальной услуги в форме электронных документов через ЕПГУ.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направлении заявления о переводе помещения в электронной форме (при наличии технической возможности) заявител</w:t>
      </w:r>
      <w:r w:rsidR="00D45BF6">
        <w:rPr>
          <w:sz w:val="26"/>
          <w:szCs w:val="26"/>
        </w:rPr>
        <w:t xml:space="preserve">ю необходимо заполнить на ЕПГУ </w:t>
      </w:r>
      <w:r w:rsidRPr="003868EC">
        <w:rPr>
          <w:sz w:val="26"/>
          <w:szCs w:val="26"/>
        </w:rPr>
        <w:t xml:space="preserve">электронную форму запроса на предоставление муниципальной услуги, прикрепить к </w:t>
      </w:r>
      <w:r w:rsidRPr="003868EC">
        <w:rPr>
          <w:sz w:val="26"/>
          <w:szCs w:val="26"/>
        </w:rPr>
        <w:lastRenderedPageBreak/>
        <w:t>заявлению в электронном виде документы, необходимые для предоставления муниципальной услуги.</w:t>
      </w:r>
    </w:p>
    <w:p w:rsidR="000D5D7D" w:rsidRPr="003868EC" w:rsidRDefault="00D45BF6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ЕПГУ </w:t>
      </w:r>
      <w:r w:rsidR="000D5D7D" w:rsidRPr="003868EC">
        <w:rPr>
          <w:sz w:val="26"/>
          <w:szCs w:val="26"/>
        </w:rPr>
        <w:t>размещается образец заполнения электронной формы заявления (запроса).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проверяет электронные образы документов на отсутствие компьютерных вирусов и искаженной информации;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</w:t>
      </w:r>
      <w:r w:rsidR="00D66D6F">
        <w:rPr>
          <w:sz w:val="26"/>
          <w:szCs w:val="26"/>
        </w:rPr>
        <w:t>ведомления заявителя через ЕПГУ</w:t>
      </w:r>
      <w:r w:rsidRPr="003868EC">
        <w:rPr>
          <w:sz w:val="26"/>
          <w:szCs w:val="26"/>
        </w:rPr>
        <w:t>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Критерий принятия решения: поступление заявления о переводе помещения и приложенных к нему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Критерий принятия решения: поступление заявления о переводе помещения и приложенных к нему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Основанием для начала административной процедуры является непредставление заявителем документов, предусмотренных подпунктами 2, 3, 4 пункта 2.</w:t>
      </w:r>
      <w:r w:rsidR="00652815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Должностное лицо уполномоченного органа при получении заявления о переводе помещения и приложенных к нему документов, поручает специалисту соответствующего отдела произвести их проверку.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3, 4 пункта 2.</w:t>
      </w:r>
      <w:r w:rsidR="00EF1684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регламента, принимается решение о направлении соответствующих межведомственных запросов.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В случае не поступления ответа на межведомственный </w:t>
      </w:r>
      <w:proofErr w:type="gramStart"/>
      <w:r w:rsidRPr="003868EC">
        <w:rPr>
          <w:sz w:val="26"/>
          <w:szCs w:val="26"/>
        </w:rPr>
        <w:t>запрос</w:t>
      </w:r>
      <w:proofErr w:type="gramEnd"/>
      <w:r w:rsidRPr="003868EC">
        <w:rPr>
          <w:sz w:val="26"/>
          <w:szCs w:val="26"/>
        </w:rPr>
        <w:t xml:space="preserve"> в срок установленный пунктом 2.</w:t>
      </w:r>
      <w:r w:rsidR="00C31990">
        <w:rPr>
          <w:sz w:val="26"/>
          <w:szCs w:val="26"/>
        </w:rPr>
        <w:t>7</w:t>
      </w:r>
      <w:r w:rsidRPr="003868EC">
        <w:rPr>
          <w:sz w:val="26"/>
          <w:szCs w:val="26"/>
        </w:rPr>
        <w:t>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Критерий принятия решения: непредставление документов, предусмотренных подпунктами 2, 3, 4 пункта 2.</w:t>
      </w:r>
      <w:r w:rsidR="00993E52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3.1.3 Принятие решения о переводе или об отказе в переводе жилого помещения в нежилое и нежилого помещения в жилое помещение.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Основанием для начала административной процедуры является получение уполномоченным органом документов, указанных в пункте 2.</w:t>
      </w:r>
      <w:r w:rsidR="00903E70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</w:t>
      </w:r>
      <w:r w:rsidR="00903E70">
        <w:rPr>
          <w:sz w:val="26"/>
          <w:szCs w:val="26"/>
        </w:rPr>
        <w:t xml:space="preserve">оссийской </w:t>
      </w:r>
      <w:r w:rsidRPr="003868EC">
        <w:rPr>
          <w:sz w:val="26"/>
          <w:szCs w:val="26"/>
        </w:rPr>
        <w:t>Ф</w:t>
      </w:r>
      <w:r w:rsidR="00903E70">
        <w:rPr>
          <w:sz w:val="26"/>
          <w:szCs w:val="26"/>
        </w:rPr>
        <w:t>едерации</w:t>
      </w:r>
      <w:r w:rsidRPr="003868EC">
        <w:rPr>
          <w:sz w:val="26"/>
          <w:szCs w:val="26"/>
        </w:rPr>
        <w:t xml:space="preserve"> от 10</w:t>
      </w:r>
      <w:r w:rsidR="00903E70">
        <w:rPr>
          <w:sz w:val="26"/>
          <w:szCs w:val="26"/>
        </w:rPr>
        <w:t xml:space="preserve"> августа </w:t>
      </w:r>
      <w:r w:rsidRPr="003868EC">
        <w:rPr>
          <w:sz w:val="26"/>
          <w:szCs w:val="26"/>
        </w:rPr>
        <w:t xml:space="preserve">2005 </w:t>
      </w:r>
      <w:r w:rsidR="00903E70">
        <w:rPr>
          <w:sz w:val="26"/>
          <w:szCs w:val="26"/>
        </w:rPr>
        <w:t xml:space="preserve">года </w:t>
      </w:r>
      <w:r w:rsidRPr="003868EC">
        <w:rPr>
          <w:sz w:val="26"/>
          <w:szCs w:val="26"/>
        </w:rPr>
        <w:t>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</w:t>
      </w:r>
      <w:r w:rsidR="00EA098E">
        <w:rPr>
          <w:sz w:val="26"/>
          <w:szCs w:val="26"/>
        </w:rPr>
        <w:t>7</w:t>
      </w:r>
      <w:r w:rsidRPr="003868EC">
        <w:rPr>
          <w:sz w:val="26"/>
          <w:szCs w:val="26"/>
        </w:rPr>
        <w:t>.1 настоящего административного регламента, в течение пятнадцати рабочих дней со дня направления уведомления.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</w:t>
      </w:r>
      <w:r w:rsidRPr="003868EC">
        <w:rPr>
          <w:sz w:val="26"/>
          <w:szCs w:val="26"/>
        </w:rPr>
        <w:lastRenderedPageBreak/>
        <w:t>уполномоченный орган документов, обязанность по представлению кото</w:t>
      </w:r>
      <w:r w:rsidR="00EC6C7B">
        <w:rPr>
          <w:sz w:val="26"/>
          <w:szCs w:val="26"/>
        </w:rPr>
        <w:t>рых в соответствии с пунктом 2.7</w:t>
      </w:r>
      <w:r w:rsidRPr="003868EC">
        <w:rPr>
          <w:sz w:val="26"/>
          <w:szCs w:val="26"/>
        </w:rPr>
        <w:t>.1 настоящего административного регламента возложена на заявителя.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Результатом административной процедуры является поступление к специалисту, ответственному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0D5D7D" w:rsidRPr="003868EC" w:rsidRDefault="000D5D7D" w:rsidP="005D0ADE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3.1.4</w:t>
      </w:r>
      <w:r w:rsidR="00C32B85">
        <w:rPr>
          <w:sz w:val="26"/>
          <w:szCs w:val="26"/>
        </w:rPr>
        <w:t> </w:t>
      </w:r>
      <w:r w:rsidRPr="003868EC">
        <w:rPr>
          <w:sz w:val="26"/>
          <w:szCs w:val="26"/>
        </w:rPr>
        <w:t>Выдача (направление) документов по результатам предоставления муниципальной</w:t>
      </w:r>
      <w:r w:rsidR="005D0ADE">
        <w:rPr>
          <w:sz w:val="26"/>
          <w:szCs w:val="26"/>
        </w:rPr>
        <w:t xml:space="preserve"> </w:t>
      </w:r>
      <w:r w:rsidRPr="003868EC">
        <w:rPr>
          <w:sz w:val="26"/>
          <w:szCs w:val="26"/>
        </w:rPr>
        <w:t>услуги.</w:t>
      </w:r>
    </w:p>
    <w:p w:rsidR="000D5D7D" w:rsidRPr="003868EC" w:rsidRDefault="00C32B85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3.1.4.1. </w:t>
      </w:r>
      <w:r w:rsidR="000D5D7D" w:rsidRPr="003868EC">
        <w:rPr>
          <w:sz w:val="26"/>
          <w:szCs w:val="26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</w:t>
      </w:r>
      <w:r w:rsidR="004876D2">
        <w:rPr>
          <w:sz w:val="26"/>
          <w:szCs w:val="26"/>
        </w:rPr>
        <w:t xml:space="preserve">едоставление услуги через ЕПГУ </w:t>
      </w:r>
      <w:r w:rsidRPr="003868EC">
        <w:rPr>
          <w:sz w:val="26"/>
          <w:szCs w:val="26"/>
        </w:rPr>
        <w:t>заявитель предъявляет следующие документы:</w:t>
      </w:r>
    </w:p>
    <w:p w:rsidR="000D5D7D" w:rsidRPr="003868EC" w:rsidRDefault="000D5D7D" w:rsidP="0089057D">
      <w:pPr>
        <w:pStyle w:val="a3"/>
        <w:numPr>
          <w:ilvl w:val="0"/>
          <w:numId w:val="11"/>
        </w:numPr>
        <w:shd w:val="clear" w:color="auto" w:fill="auto"/>
        <w:tabs>
          <w:tab w:val="left" w:pos="795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документ, удостоверяющий личность заявителя;</w:t>
      </w:r>
    </w:p>
    <w:p w:rsidR="000D5D7D" w:rsidRPr="003868EC" w:rsidRDefault="000D5D7D" w:rsidP="0089057D">
      <w:pPr>
        <w:pStyle w:val="a3"/>
        <w:numPr>
          <w:ilvl w:val="0"/>
          <w:numId w:val="11"/>
        </w:numPr>
        <w:shd w:val="clear" w:color="auto" w:fill="auto"/>
        <w:tabs>
          <w:tab w:val="left" w:pos="822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D5D7D" w:rsidRPr="003868EC" w:rsidRDefault="000D5D7D" w:rsidP="0089057D">
      <w:pPr>
        <w:pStyle w:val="a3"/>
        <w:numPr>
          <w:ilvl w:val="0"/>
          <w:numId w:val="11"/>
        </w:numPr>
        <w:shd w:val="clear" w:color="auto" w:fill="auto"/>
        <w:tabs>
          <w:tab w:val="left" w:pos="81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расписка в получении документов (при ее наличии у заявителя).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D5D7D" w:rsidRPr="003868EC" w:rsidRDefault="000D5D7D" w:rsidP="0089057D">
      <w:pPr>
        <w:pStyle w:val="a3"/>
        <w:numPr>
          <w:ilvl w:val="1"/>
          <w:numId w:val="11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устанавливает личность заявителя либо его представителя;</w:t>
      </w:r>
    </w:p>
    <w:p w:rsidR="000D5D7D" w:rsidRPr="003868EC" w:rsidRDefault="000D5D7D" w:rsidP="0089057D">
      <w:pPr>
        <w:pStyle w:val="a3"/>
        <w:numPr>
          <w:ilvl w:val="1"/>
          <w:numId w:val="11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проверяет правомочия представителя заявителя действовать от имени заявителя при получении документов;</w:t>
      </w:r>
    </w:p>
    <w:p w:rsidR="000D5D7D" w:rsidRPr="003868EC" w:rsidRDefault="000D5D7D" w:rsidP="0089057D">
      <w:pPr>
        <w:pStyle w:val="a3"/>
        <w:numPr>
          <w:ilvl w:val="1"/>
          <w:numId w:val="11"/>
        </w:numPr>
        <w:shd w:val="clear" w:color="auto" w:fill="auto"/>
        <w:tabs>
          <w:tab w:val="left" w:pos="819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выдает документы;</w:t>
      </w:r>
    </w:p>
    <w:p w:rsidR="000D5D7D" w:rsidRPr="003868EC" w:rsidRDefault="000D5D7D" w:rsidP="0089057D">
      <w:pPr>
        <w:pStyle w:val="a3"/>
        <w:numPr>
          <w:ilvl w:val="1"/>
          <w:numId w:val="11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3F3BC7" w:rsidRDefault="000D5D7D" w:rsidP="002D6615">
      <w:pPr>
        <w:pStyle w:val="a3"/>
        <w:numPr>
          <w:ilvl w:val="1"/>
          <w:numId w:val="11"/>
        </w:numPr>
        <w:shd w:val="clear" w:color="auto" w:fill="auto"/>
        <w:tabs>
          <w:tab w:val="left" w:pos="819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F3BC7">
        <w:rPr>
          <w:sz w:val="26"/>
          <w:szCs w:val="26"/>
        </w:rPr>
        <w:t>отказывает в выдаче результата предоставления муниципальной услуги в случаях:</w:t>
      </w:r>
    </w:p>
    <w:p w:rsidR="000D5D7D" w:rsidRPr="003F3BC7" w:rsidRDefault="000D5D7D" w:rsidP="003F3BC7">
      <w:pPr>
        <w:pStyle w:val="a3"/>
        <w:shd w:val="clear" w:color="auto" w:fill="auto"/>
        <w:tabs>
          <w:tab w:val="left" w:pos="81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F3BC7">
        <w:rPr>
          <w:sz w:val="26"/>
          <w:szCs w:val="26"/>
        </w:rPr>
        <w:t>за выдачей документов обратилось лицо, не являющееся заявителем (его представителем);</w:t>
      </w:r>
    </w:p>
    <w:p w:rsidR="000D5D7D" w:rsidRPr="003868EC" w:rsidRDefault="000D5D7D" w:rsidP="003F3BC7">
      <w:pPr>
        <w:pStyle w:val="a3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обратившееся лицо отказалось предъявить документ, удостоверяющий его личность.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0D5D7D" w:rsidRPr="003868EC" w:rsidRDefault="000D5D7D" w:rsidP="0089057D">
      <w:pPr>
        <w:pStyle w:val="a3"/>
        <w:numPr>
          <w:ilvl w:val="1"/>
          <w:numId w:val="12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устанавливает личность заявителя либо его представителя;</w:t>
      </w:r>
    </w:p>
    <w:p w:rsidR="000D5D7D" w:rsidRPr="003868EC" w:rsidRDefault="000D5D7D" w:rsidP="0089057D">
      <w:pPr>
        <w:pStyle w:val="a3"/>
        <w:numPr>
          <w:ilvl w:val="1"/>
          <w:numId w:val="12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проверяет правомочия представителя заявителя действовать от имени заявителя при получении документов;</w:t>
      </w:r>
    </w:p>
    <w:p w:rsidR="000D5D7D" w:rsidRPr="003868EC" w:rsidRDefault="000D5D7D" w:rsidP="0089057D">
      <w:pPr>
        <w:pStyle w:val="a3"/>
        <w:numPr>
          <w:ilvl w:val="1"/>
          <w:numId w:val="12"/>
        </w:numPr>
        <w:shd w:val="clear" w:color="auto" w:fill="auto"/>
        <w:tabs>
          <w:tab w:val="left" w:pos="898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сверяет электронные образы документов с оригиналами (при направлении запроса и документов на п</w:t>
      </w:r>
      <w:r w:rsidR="003F3BC7">
        <w:rPr>
          <w:sz w:val="26"/>
          <w:szCs w:val="26"/>
        </w:rPr>
        <w:t>редоставление услуги через ЕПГУ</w:t>
      </w:r>
      <w:r w:rsidRPr="003868EC">
        <w:rPr>
          <w:sz w:val="26"/>
          <w:szCs w:val="26"/>
        </w:rPr>
        <w:t>;</w:t>
      </w:r>
    </w:p>
    <w:p w:rsidR="000D5D7D" w:rsidRPr="003F3BC7" w:rsidRDefault="000D5D7D" w:rsidP="0089057D">
      <w:pPr>
        <w:pStyle w:val="a3"/>
        <w:numPr>
          <w:ilvl w:val="1"/>
          <w:numId w:val="12"/>
        </w:numPr>
        <w:shd w:val="clear" w:color="auto" w:fill="auto"/>
        <w:tabs>
          <w:tab w:val="left" w:pos="843"/>
        </w:tabs>
        <w:spacing w:after="0" w:line="240" w:lineRule="auto"/>
        <w:ind w:left="20" w:firstLine="540"/>
        <w:jc w:val="left"/>
        <w:rPr>
          <w:sz w:val="26"/>
          <w:szCs w:val="26"/>
        </w:rPr>
      </w:pPr>
      <w:r w:rsidRPr="003F3BC7">
        <w:rPr>
          <w:sz w:val="26"/>
          <w:szCs w:val="26"/>
        </w:rPr>
        <w:t>уведомляет заявителя о том, что результат предоставления муниципальной услуги будет</w:t>
      </w:r>
      <w:r w:rsidR="003F3BC7">
        <w:rPr>
          <w:sz w:val="26"/>
          <w:szCs w:val="26"/>
        </w:rPr>
        <w:t xml:space="preserve"> </w:t>
      </w:r>
      <w:r w:rsidRPr="003F3BC7">
        <w:rPr>
          <w:sz w:val="26"/>
          <w:szCs w:val="26"/>
        </w:rPr>
        <w:t>напр</w:t>
      </w:r>
      <w:r w:rsidR="003F3BC7">
        <w:rPr>
          <w:sz w:val="26"/>
          <w:szCs w:val="26"/>
        </w:rPr>
        <w:t xml:space="preserve">авлен в личный кабинет на ЕПГУ </w:t>
      </w:r>
      <w:r w:rsidRPr="003F3BC7">
        <w:rPr>
          <w:sz w:val="26"/>
          <w:szCs w:val="26"/>
        </w:rPr>
        <w:t>в форме электронного документа.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о чем составляется акт.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случае,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</w:t>
      </w:r>
      <w:r w:rsidR="00F319BC">
        <w:rPr>
          <w:sz w:val="26"/>
          <w:szCs w:val="26"/>
        </w:rPr>
        <w:t xml:space="preserve"> заявителю через ЕПГУ </w:t>
      </w:r>
      <w:r w:rsidRPr="003868EC">
        <w:rPr>
          <w:sz w:val="26"/>
          <w:szCs w:val="26"/>
        </w:rPr>
        <w:t>либо направляется в форме электронного документа, подписанного электронной подписью в л</w:t>
      </w:r>
      <w:r w:rsidR="00F319BC">
        <w:rPr>
          <w:sz w:val="26"/>
          <w:szCs w:val="26"/>
        </w:rPr>
        <w:t>ичный кабинет заявителя на ЕПГУ</w:t>
      </w:r>
      <w:r w:rsidRPr="003868EC">
        <w:rPr>
          <w:sz w:val="26"/>
          <w:szCs w:val="26"/>
        </w:rPr>
        <w:t>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0D5D7D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E26FB2" w:rsidRPr="003868EC" w:rsidRDefault="00E26FB2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</w:p>
    <w:p w:rsidR="000D5D7D" w:rsidRDefault="000D5D7D" w:rsidP="0089057D">
      <w:pPr>
        <w:pStyle w:val="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 w:rsidRPr="003868EC">
        <w:rPr>
          <w:sz w:val="26"/>
          <w:szCs w:val="26"/>
        </w:rPr>
        <w:t xml:space="preserve">4. </w:t>
      </w:r>
      <w:bookmarkStart w:id="7" w:name="bookmark9"/>
      <w:r w:rsidRPr="003868EC">
        <w:rPr>
          <w:sz w:val="26"/>
          <w:szCs w:val="26"/>
        </w:rPr>
        <w:t>Формы контроля за исполнением административного регламента</w:t>
      </w:r>
      <w:bookmarkEnd w:id="7"/>
    </w:p>
    <w:p w:rsidR="000D5D7D" w:rsidRPr="003868EC" w:rsidRDefault="000D5D7D" w:rsidP="0089057D">
      <w:pPr>
        <w:pStyle w:val="a3"/>
        <w:numPr>
          <w:ilvl w:val="2"/>
          <w:numId w:val="12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5D7D" w:rsidRPr="003868EC" w:rsidRDefault="000D5D7D" w:rsidP="0089057D">
      <w:pPr>
        <w:pStyle w:val="a3"/>
        <w:numPr>
          <w:ilvl w:val="2"/>
          <w:numId w:val="12"/>
        </w:numPr>
        <w:shd w:val="clear" w:color="auto" w:fill="auto"/>
        <w:tabs>
          <w:tab w:val="left" w:pos="99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Периодичность осуществления плановых проверок - не реже одного раза в квартал.</w:t>
      </w:r>
    </w:p>
    <w:p w:rsidR="000D5D7D" w:rsidRPr="003868EC" w:rsidRDefault="000D5D7D" w:rsidP="0089057D">
      <w:pPr>
        <w:pStyle w:val="a3"/>
        <w:numPr>
          <w:ilvl w:val="2"/>
          <w:numId w:val="12"/>
        </w:numPr>
        <w:shd w:val="clear" w:color="auto" w:fill="auto"/>
        <w:tabs>
          <w:tab w:val="left" w:pos="1042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5D7D" w:rsidRPr="003868EC" w:rsidRDefault="000D5D7D" w:rsidP="0089057D">
      <w:pPr>
        <w:pStyle w:val="a3"/>
        <w:numPr>
          <w:ilvl w:val="2"/>
          <w:numId w:val="12"/>
        </w:numPr>
        <w:shd w:val="clear" w:color="auto" w:fill="auto"/>
        <w:tabs>
          <w:tab w:val="left" w:pos="1138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5D7D" w:rsidRPr="003868EC" w:rsidRDefault="000D5D7D" w:rsidP="00C07F9A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</w:t>
      </w:r>
      <w:r w:rsidR="00C07F9A">
        <w:rPr>
          <w:sz w:val="26"/>
          <w:szCs w:val="26"/>
        </w:rPr>
        <w:t xml:space="preserve"> </w:t>
      </w:r>
      <w:r w:rsidRPr="003868EC">
        <w:rPr>
          <w:sz w:val="26"/>
          <w:szCs w:val="26"/>
        </w:rPr>
        <w:t>административного регламента.</w:t>
      </w:r>
    </w:p>
    <w:p w:rsidR="000D5D7D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07F9A" w:rsidRPr="003868EC" w:rsidRDefault="00C07F9A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</w:p>
    <w:p w:rsidR="000D5D7D" w:rsidRPr="003868EC" w:rsidRDefault="000D5D7D" w:rsidP="0089057D">
      <w:pPr>
        <w:pStyle w:val="91"/>
        <w:shd w:val="clear" w:color="auto" w:fill="auto"/>
        <w:spacing w:after="0" w:line="240" w:lineRule="auto"/>
        <w:rPr>
          <w:sz w:val="26"/>
          <w:szCs w:val="26"/>
        </w:rPr>
      </w:pPr>
      <w:r w:rsidRPr="003868EC">
        <w:rPr>
          <w:sz w:val="26"/>
          <w:szCs w:val="26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8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82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нарушение срока предоставления муниципальной услуги;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809B8">
        <w:rPr>
          <w:sz w:val="26"/>
          <w:szCs w:val="26"/>
        </w:rPr>
        <w:t>Забайкальского края</w:t>
      </w:r>
      <w:r w:rsidRPr="003868EC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22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555A7">
        <w:rPr>
          <w:sz w:val="26"/>
          <w:szCs w:val="26"/>
        </w:rPr>
        <w:t>Забайкальского края</w:t>
      </w:r>
      <w:r w:rsidRPr="003868EC">
        <w:rPr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85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749D">
        <w:rPr>
          <w:sz w:val="26"/>
          <w:szCs w:val="26"/>
        </w:rPr>
        <w:t>Забайкальского края</w:t>
      </w:r>
      <w:r w:rsidRPr="003868EC">
        <w:rPr>
          <w:sz w:val="26"/>
          <w:szCs w:val="26"/>
        </w:rPr>
        <w:t>, муниципальными правовыми актами;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A5A6D">
        <w:rPr>
          <w:sz w:val="26"/>
          <w:szCs w:val="26"/>
        </w:rPr>
        <w:t>Забайкальского края</w:t>
      </w:r>
      <w:r w:rsidRPr="003868EC">
        <w:rPr>
          <w:sz w:val="26"/>
          <w:szCs w:val="26"/>
        </w:rPr>
        <w:t>, муниципальными правовыми актами;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1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D94C6C" w:rsidRPr="00EB44CD">
        <w:rPr>
          <w:sz w:val="26"/>
          <w:szCs w:val="26"/>
        </w:rPr>
        <w:t>Федеральн</w:t>
      </w:r>
      <w:r w:rsidR="00D94C6C">
        <w:rPr>
          <w:sz w:val="26"/>
          <w:szCs w:val="26"/>
        </w:rPr>
        <w:t>ого</w:t>
      </w:r>
      <w:r w:rsidR="00D94C6C" w:rsidRPr="00EB44CD">
        <w:rPr>
          <w:sz w:val="26"/>
          <w:szCs w:val="26"/>
        </w:rPr>
        <w:t xml:space="preserve"> закон</w:t>
      </w:r>
      <w:r w:rsidR="00D94C6C">
        <w:rPr>
          <w:sz w:val="26"/>
          <w:szCs w:val="26"/>
        </w:rPr>
        <w:t>а</w:t>
      </w:r>
      <w:r w:rsidR="00D94C6C" w:rsidRPr="00EB44CD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 w:rsidR="00D94C6C">
        <w:rPr>
          <w:sz w:val="26"/>
          <w:szCs w:val="26"/>
        </w:rPr>
        <w:t xml:space="preserve"> (далее – Федеральный закон </w:t>
      </w:r>
      <w:r w:rsidR="00D94C6C">
        <w:rPr>
          <w:sz w:val="26"/>
          <w:szCs w:val="26"/>
        </w:rPr>
        <w:br/>
        <w:t>№ 210-ФЗ)</w:t>
      </w:r>
      <w:r w:rsidRPr="003868EC">
        <w:rPr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27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817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57ABA">
        <w:rPr>
          <w:sz w:val="26"/>
          <w:szCs w:val="26"/>
        </w:rPr>
        <w:t>Забайкальского края</w:t>
      </w:r>
      <w:r w:rsidRPr="003868EC">
        <w:rPr>
          <w:sz w:val="26"/>
          <w:szCs w:val="26"/>
        </w:rPr>
        <w:t>, муниципальными правовыми актами;</w:t>
      </w:r>
    </w:p>
    <w:p w:rsidR="000D5D7D" w:rsidRPr="003868EC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99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868EC">
        <w:rPr>
          <w:sz w:val="26"/>
          <w:szCs w:val="26"/>
        </w:rPr>
        <w:lastRenderedPageBreak/>
        <w:t xml:space="preserve">муниципальной услуги, за исключением случаев, предусмотренных пунктом 4 части </w:t>
      </w:r>
      <w:r w:rsidR="007501B4">
        <w:rPr>
          <w:sz w:val="26"/>
          <w:szCs w:val="26"/>
        </w:rPr>
        <w:t>1 статьи 7 Федерального закона №</w:t>
      </w:r>
      <w:r w:rsidRPr="003868EC">
        <w:rPr>
          <w:sz w:val="26"/>
          <w:szCs w:val="26"/>
        </w:rPr>
        <w:t xml:space="preserve"> 210- ФЗ.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Жалоба должна содержать:</w:t>
      </w:r>
    </w:p>
    <w:p w:rsidR="000D5D7D" w:rsidRPr="003868EC" w:rsidRDefault="000D5D7D" w:rsidP="0089057D">
      <w:pPr>
        <w:pStyle w:val="a3"/>
        <w:numPr>
          <w:ilvl w:val="4"/>
          <w:numId w:val="12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5D7D" w:rsidRPr="003868EC" w:rsidRDefault="000D5D7D" w:rsidP="0089057D">
      <w:pPr>
        <w:pStyle w:val="a3"/>
        <w:numPr>
          <w:ilvl w:val="4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5D7D" w:rsidRPr="003868EC" w:rsidRDefault="000D5D7D" w:rsidP="0089057D">
      <w:pPr>
        <w:pStyle w:val="a3"/>
        <w:numPr>
          <w:ilvl w:val="5"/>
          <w:numId w:val="12"/>
        </w:numPr>
        <w:shd w:val="clear" w:color="auto" w:fill="auto"/>
        <w:tabs>
          <w:tab w:val="left" w:pos="84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5D7D" w:rsidRPr="003868EC" w:rsidRDefault="000D5D7D" w:rsidP="0089057D">
      <w:pPr>
        <w:pStyle w:val="a3"/>
        <w:numPr>
          <w:ilvl w:val="5"/>
          <w:numId w:val="12"/>
        </w:numPr>
        <w:shd w:val="clear" w:color="auto" w:fill="auto"/>
        <w:tabs>
          <w:tab w:val="left" w:pos="937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D5D7D" w:rsidRPr="003868EC" w:rsidRDefault="000D5D7D" w:rsidP="008A2920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Жалобы на решения, действия (бездействия) должностных лиц рассматриваются в порядке и сроки, установленные Федеральный закон от 2</w:t>
      </w:r>
      <w:r w:rsidR="008A2920">
        <w:rPr>
          <w:sz w:val="26"/>
          <w:szCs w:val="26"/>
        </w:rPr>
        <w:t xml:space="preserve"> мая </w:t>
      </w:r>
      <w:r w:rsidRPr="003868EC">
        <w:rPr>
          <w:sz w:val="26"/>
          <w:szCs w:val="26"/>
        </w:rPr>
        <w:t>2006</w:t>
      </w:r>
      <w:r w:rsidR="008A2920">
        <w:rPr>
          <w:sz w:val="26"/>
          <w:szCs w:val="26"/>
        </w:rPr>
        <w:t xml:space="preserve"> года</w:t>
      </w:r>
      <w:r w:rsidRPr="003868EC">
        <w:rPr>
          <w:sz w:val="26"/>
          <w:szCs w:val="26"/>
        </w:rPr>
        <w:t xml:space="preserve"> № 59-ФЗ </w:t>
      </w:r>
      <w:r w:rsidR="008A2920">
        <w:rPr>
          <w:sz w:val="26"/>
          <w:szCs w:val="26"/>
        </w:rPr>
        <w:br/>
      </w:r>
      <w:r w:rsidRPr="003868EC">
        <w:rPr>
          <w:sz w:val="26"/>
          <w:szCs w:val="26"/>
        </w:rPr>
        <w:t>«О порядке рассмотрения</w:t>
      </w:r>
      <w:r w:rsidR="008A2920">
        <w:rPr>
          <w:sz w:val="26"/>
          <w:szCs w:val="26"/>
        </w:rPr>
        <w:t xml:space="preserve"> </w:t>
      </w:r>
      <w:r w:rsidRPr="003868EC">
        <w:rPr>
          <w:sz w:val="26"/>
          <w:szCs w:val="26"/>
        </w:rPr>
        <w:t>обращений граждан Российской Федерации».</w:t>
      </w:r>
    </w:p>
    <w:p w:rsidR="000D5D7D" w:rsidRPr="003868EC" w:rsidRDefault="000D5D7D" w:rsidP="0089057D">
      <w:pPr>
        <w:pStyle w:val="a3"/>
        <w:numPr>
          <w:ilvl w:val="6"/>
          <w:numId w:val="12"/>
        </w:numPr>
        <w:shd w:val="clear" w:color="auto" w:fill="auto"/>
        <w:tabs>
          <w:tab w:val="left" w:pos="101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Способы информирования заявителей о порядке подачи и рассмотрения жалобы, в </w:t>
      </w:r>
      <w:r w:rsidR="00D7142E">
        <w:rPr>
          <w:sz w:val="26"/>
          <w:szCs w:val="26"/>
        </w:rPr>
        <w:t>том числе с использованием ЕПГУ</w:t>
      </w:r>
      <w:r w:rsidRPr="003868EC">
        <w:rPr>
          <w:sz w:val="26"/>
          <w:szCs w:val="26"/>
        </w:rPr>
        <w:t>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0D5D7D" w:rsidRPr="003868EC" w:rsidRDefault="000D5D7D" w:rsidP="0089057D">
      <w:pPr>
        <w:pStyle w:val="a3"/>
        <w:numPr>
          <w:ilvl w:val="6"/>
          <w:numId w:val="12"/>
        </w:numPr>
        <w:shd w:val="clear" w:color="auto" w:fill="auto"/>
        <w:tabs>
          <w:tab w:val="left" w:pos="115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</w:t>
      </w:r>
      <w:r w:rsidRPr="003868EC">
        <w:rPr>
          <w:sz w:val="26"/>
          <w:szCs w:val="26"/>
        </w:rPr>
        <w:lastRenderedPageBreak/>
        <w:t>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</w:t>
      </w:r>
      <w:r w:rsidR="00D94C6C">
        <w:rPr>
          <w:sz w:val="26"/>
          <w:szCs w:val="26"/>
        </w:rPr>
        <w:t xml:space="preserve"> августа </w:t>
      </w:r>
      <w:r w:rsidRPr="003868EC">
        <w:rPr>
          <w:sz w:val="26"/>
          <w:szCs w:val="26"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FB0722" w:rsidRDefault="00FB0722" w:rsidP="0089057D">
      <w:pPr>
        <w:pStyle w:val="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bookmarkStart w:id="8" w:name="bookmark10"/>
    </w:p>
    <w:p w:rsidR="000D5D7D" w:rsidRDefault="000D5D7D" w:rsidP="00D94C6C">
      <w:pPr>
        <w:pStyle w:val="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 w:rsidRPr="003868EC">
        <w:rPr>
          <w:sz w:val="26"/>
          <w:szCs w:val="26"/>
        </w:rPr>
        <w:t>6. Особенности выполнения административных процедур (действий) в МФЦ</w:t>
      </w:r>
      <w:bookmarkEnd w:id="8"/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08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личном обращении заявителя в МФЦ сотрудник, ответственный за прием документов:</w:t>
      </w:r>
    </w:p>
    <w:p w:rsidR="000D5D7D" w:rsidRPr="003868EC" w:rsidRDefault="000D5D7D" w:rsidP="00A04102">
      <w:pPr>
        <w:pStyle w:val="a3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0D5D7D" w:rsidRPr="003868EC" w:rsidRDefault="000D5D7D" w:rsidP="00A04102">
      <w:pPr>
        <w:pStyle w:val="a3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проверяет представленное заявление и документы на предмет:</w:t>
      </w:r>
    </w:p>
    <w:p w:rsidR="000D5D7D" w:rsidRPr="003868EC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текст в заявлении поддается прочтению;</w:t>
      </w:r>
    </w:p>
    <w:p w:rsidR="000D5D7D" w:rsidRPr="003868EC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83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0D5D7D" w:rsidRPr="003868EC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81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заявление подписано уполномоченным лицом;</w:t>
      </w:r>
    </w:p>
    <w:p w:rsidR="000D5D7D" w:rsidRPr="003868EC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82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0D5D7D" w:rsidRPr="003868EC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932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0D5D7D" w:rsidRPr="003868EC" w:rsidRDefault="000D5D7D" w:rsidP="00A24963">
      <w:pPr>
        <w:pStyle w:val="a3"/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0D5D7D" w:rsidRPr="003868EC" w:rsidRDefault="000D5D7D" w:rsidP="00A24963">
      <w:pPr>
        <w:pStyle w:val="a3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выдает расписку в получении документов на предоставление услуги, сформированную в АИС МФЦ;</w:t>
      </w:r>
    </w:p>
    <w:p w:rsidR="000D5D7D" w:rsidRPr="003868EC" w:rsidRDefault="000D5D7D" w:rsidP="00A24963">
      <w:pPr>
        <w:pStyle w:val="a3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D5D7D" w:rsidRPr="003868EC" w:rsidRDefault="000D5D7D" w:rsidP="00A24963">
      <w:pPr>
        <w:pStyle w:val="a3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975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lastRenderedPageBreak/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975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0D5D7D" w:rsidRPr="003868EC" w:rsidRDefault="000D5D7D" w:rsidP="0089057D">
      <w:pPr>
        <w:pStyle w:val="a3"/>
        <w:numPr>
          <w:ilvl w:val="0"/>
          <w:numId w:val="15"/>
        </w:numPr>
        <w:shd w:val="clear" w:color="auto" w:fill="auto"/>
        <w:tabs>
          <w:tab w:val="left" w:pos="1206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0D5D7D" w:rsidRPr="003868EC" w:rsidRDefault="000D5D7D" w:rsidP="0089057D">
      <w:pPr>
        <w:pStyle w:val="a3"/>
        <w:numPr>
          <w:ilvl w:val="0"/>
          <w:numId w:val="15"/>
        </w:numPr>
        <w:shd w:val="clear" w:color="auto" w:fill="auto"/>
        <w:tabs>
          <w:tab w:val="left" w:pos="1201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D5D7D" w:rsidRPr="003868EC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014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9057D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081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3868EC">
        <w:rPr>
          <w:sz w:val="26"/>
          <w:szCs w:val="26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89057D" w:rsidRDefault="0089057D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sz w:val="26"/>
          <w:szCs w:val="26"/>
        </w:rPr>
        <w:br w:type="page"/>
      </w:r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081"/>
        </w:tabs>
        <w:spacing w:after="0" w:line="240" w:lineRule="auto"/>
        <w:ind w:firstLine="540"/>
        <w:jc w:val="both"/>
        <w:rPr>
          <w:sz w:val="26"/>
          <w:szCs w:val="26"/>
        </w:rPr>
        <w:sectPr w:rsidR="000D5D7D" w:rsidRPr="003868EC" w:rsidSect="001E372D">
          <w:headerReference w:type="even" r:id="rId13"/>
          <w:pgSz w:w="11905" w:h="16837"/>
          <w:pgMar w:top="958" w:right="560" w:bottom="1512" w:left="1127" w:header="0" w:footer="3" w:gutter="0"/>
          <w:cols w:space="720"/>
          <w:noEndnote/>
          <w:docGrid w:linePitch="360"/>
        </w:sectPr>
      </w:pPr>
    </w:p>
    <w:p w:rsidR="007C7F5D" w:rsidRDefault="006603E1" w:rsidP="007C7F5D">
      <w:pPr>
        <w:suppressAutoHyphens/>
        <w:ind w:left="5529" w:right="-149"/>
        <w:jc w:val="right"/>
        <w:rPr>
          <w:rFonts w:ascii="Times New Roman" w:hAnsi="Times New Roman" w:cs="Times New Roman"/>
          <w:sz w:val="26"/>
          <w:szCs w:val="26"/>
        </w:rPr>
      </w:pPr>
      <w:r w:rsidRPr="001A66E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603E1" w:rsidRPr="001A66EC" w:rsidRDefault="006603E1" w:rsidP="007C7F5D">
      <w:pPr>
        <w:suppressAutoHyphens/>
        <w:ind w:left="5529" w:right="-149"/>
        <w:jc w:val="right"/>
        <w:rPr>
          <w:rFonts w:ascii="Times New Roman" w:hAnsi="Times New Roman" w:cs="Times New Roman"/>
          <w:sz w:val="26"/>
          <w:szCs w:val="26"/>
        </w:rPr>
      </w:pPr>
      <w:r w:rsidRPr="001A66EC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утвержденного постановлением администрации </w:t>
      </w:r>
      <w:r w:rsidRPr="001A66EC">
        <w:rPr>
          <w:rFonts w:ascii="Times New Roman" w:hAnsi="Times New Roman" w:cs="Times New Roman"/>
          <w:i/>
          <w:color w:val="FF0000"/>
          <w:sz w:val="26"/>
          <w:szCs w:val="26"/>
        </w:rPr>
        <w:br/>
        <w:t xml:space="preserve"> </w:t>
      </w:r>
      <w:r w:rsidRPr="001A66EC">
        <w:rPr>
          <w:rFonts w:ascii="Times New Roman" w:hAnsi="Times New Roman" w:cs="Times New Roman"/>
          <w:sz w:val="26"/>
          <w:szCs w:val="26"/>
        </w:rPr>
        <w:t>от «___» _______ 202__г. № ___</w:t>
      </w:r>
    </w:p>
    <w:p w:rsidR="006603E1" w:rsidRPr="0018528E" w:rsidRDefault="006603E1" w:rsidP="0018528E">
      <w:pPr>
        <w:pStyle w:val="a3"/>
        <w:shd w:val="clear" w:color="auto" w:fill="auto"/>
        <w:spacing w:after="0" w:line="240" w:lineRule="auto"/>
        <w:ind w:firstLine="5670"/>
      </w:pPr>
    </w:p>
    <w:p w:rsidR="00F148B8" w:rsidRDefault="00F148B8" w:rsidP="0018528E">
      <w:pPr>
        <w:pStyle w:val="111"/>
        <w:shd w:val="clear" w:color="auto" w:fill="auto"/>
        <w:spacing w:before="0" w:line="240" w:lineRule="auto"/>
        <w:ind w:firstLine="5670"/>
        <w:jc w:val="right"/>
        <w:rPr>
          <w:b w:val="0"/>
          <w:sz w:val="28"/>
          <w:szCs w:val="28"/>
        </w:rPr>
      </w:pPr>
    </w:p>
    <w:p w:rsidR="0018528E" w:rsidRPr="007275B5" w:rsidRDefault="00F148B8" w:rsidP="0018528E">
      <w:pPr>
        <w:pStyle w:val="111"/>
        <w:shd w:val="clear" w:color="auto" w:fill="auto"/>
        <w:spacing w:before="0" w:line="240" w:lineRule="auto"/>
        <w:ind w:firstLine="5670"/>
        <w:jc w:val="right"/>
        <w:rPr>
          <w:b w:val="0"/>
          <w:sz w:val="26"/>
          <w:szCs w:val="26"/>
        </w:rPr>
      </w:pPr>
      <w:r w:rsidRPr="007275B5">
        <w:rPr>
          <w:b w:val="0"/>
          <w:sz w:val="26"/>
          <w:szCs w:val="26"/>
        </w:rPr>
        <w:t xml:space="preserve">ФОРМА </w:t>
      </w:r>
    </w:p>
    <w:p w:rsidR="006603E1" w:rsidRPr="007275B5" w:rsidRDefault="006603E1" w:rsidP="0018528E">
      <w:pPr>
        <w:pStyle w:val="111"/>
        <w:shd w:val="clear" w:color="auto" w:fill="auto"/>
        <w:spacing w:before="0" w:line="240" w:lineRule="auto"/>
        <w:ind w:firstLine="5670"/>
        <w:jc w:val="right"/>
        <w:rPr>
          <w:b w:val="0"/>
          <w:sz w:val="26"/>
          <w:szCs w:val="26"/>
        </w:rPr>
      </w:pPr>
      <w:r w:rsidRPr="007275B5">
        <w:rPr>
          <w:b w:val="0"/>
          <w:sz w:val="26"/>
          <w:szCs w:val="26"/>
        </w:rPr>
        <w:t>заявления о предоставлении муниципальной услуги</w:t>
      </w:r>
    </w:p>
    <w:p w:rsidR="0018528E" w:rsidRDefault="0018528E" w:rsidP="005D1A4A">
      <w:pPr>
        <w:pStyle w:val="121"/>
        <w:shd w:val="clear" w:color="auto" w:fill="auto"/>
        <w:tabs>
          <w:tab w:val="left" w:leader="underscore" w:pos="7972"/>
        </w:tabs>
        <w:spacing w:before="0" w:after="0" w:line="240" w:lineRule="auto"/>
        <w:ind w:left="5670"/>
      </w:pPr>
    </w:p>
    <w:p w:rsidR="007C7F5D" w:rsidRDefault="006603E1" w:rsidP="005D1A4A">
      <w:pPr>
        <w:pStyle w:val="121"/>
        <w:shd w:val="clear" w:color="auto" w:fill="auto"/>
        <w:tabs>
          <w:tab w:val="left" w:leader="underscore" w:pos="7972"/>
        </w:tabs>
        <w:spacing w:before="0" w:after="0" w:line="240" w:lineRule="auto"/>
        <w:ind w:left="5670"/>
      </w:pPr>
      <w:r w:rsidRPr="00645E07">
        <w:rPr>
          <w:sz w:val="24"/>
          <w:szCs w:val="24"/>
        </w:rPr>
        <w:t>кому</w:t>
      </w:r>
      <w:r>
        <w:t>:</w:t>
      </w:r>
      <w:r w:rsidR="007C7F5D">
        <w:t xml:space="preserve"> Администрация городского поселения</w:t>
      </w:r>
    </w:p>
    <w:p w:rsidR="007C7F5D" w:rsidRDefault="007C7F5D" w:rsidP="005D1A4A">
      <w:pPr>
        <w:pStyle w:val="121"/>
        <w:shd w:val="clear" w:color="auto" w:fill="auto"/>
        <w:tabs>
          <w:tab w:val="left" w:leader="underscore" w:pos="7972"/>
        </w:tabs>
        <w:spacing w:before="0" w:after="0" w:line="240" w:lineRule="auto"/>
        <w:ind w:left="5670"/>
      </w:pPr>
      <w:r>
        <w:t>«Калангуйское»</w:t>
      </w:r>
    </w:p>
    <w:p w:rsidR="006603E1" w:rsidRDefault="006E3247" w:rsidP="005D1A4A">
      <w:pPr>
        <w:pStyle w:val="121"/>
        <w:shd w:val="clear" w:color="auto" w:fill="auto"/>
        <w:tabs>
          <w:tab w:val="left" w:leader="underscore" w:pos="7972"/>
        </w:tabs>
        <w:spacing w:before="0" w:after="0" w:line="240" w:lineRule="auto"/>
        <w:ind w:left="5670"/>
      </w:pPr>
      <w:r>
        <w:rPr>
          <w:rStyle w:val="122"/>
        </w:rPr>
        <w:t>____________________________________</w:t>
      </w:r>
    </w:p>
    <w:p w:rsidR="00645E07" w:rsidRDefault="006603E1" w:rsidP="006E3247">
      <w:pPr>
        <w:pStyle w:val="51"/>
        <w:shd w:val="clear" w:color="auto" w:fill="auto"/>
        <w:spacing w:before="0" w:after="0" w:line="240" w:lineRule="auto"/>
        <w:ind w:left="5670"/>
        <w:rPr>
          <w:rStyle w:val="50"/>
        </w:rPr>
      </w:pPr>
      <w:r>
        <w:t>(наименование уполномоченного органа исполнительной</w:t>
      </w:r>
      <w:r w:rsidR="006E3247">
        <w:t xml:space="preserve"> </w:t>
      </w:r>
      <w:r>
        <w:t>власти субъекта Российской Федерации или органа местного самоуправления)</w:t>
      </w:r>
      <w:r>
        <w:rPr>
          <w:rStyle w:val="50"/>
        </w:rPr>
        <w:t xml:space="preserve"> </w:t>
      </w:r>
    </w:p>
    <w:p w:rsidR="00645E07" w:rsidRDefault="00645E07" w:rsidP="006E3247">
      <w:pPr>
        <w:pStyle w:val="51"/>
        <w:shd w:val="clear" w:color="auto" w:fill="auto"/>
        <w:spacing w:before="0" w:after="0" w:line="240" w:lineRule="auto"/>
        <w:ind w:left="5670"/>
        <w:rPr>
          <w:rStyle w:val="50"/>
        </w:rPr>
      </w:pPr>
    </w:p>
    <w:p w:rsidR="006603E1" w:rsidRPr="00645E07" w:rsidRDefault="006603E1" w:rsidP="006E3247">
      <w:pPr>
        <w:pStyle w:val="51"/>
        <w:shd w:val="clear" w:color="auto" w:fill="auto"/>
        <w:spacing w:before="0" w:after="0" w:line="240" w:lineRule="auto"/>
        <w:ind w:left="5670"/>
        <w:rPr>
          <w:sz w:val="24"/>
          <w:szCs w:val="24"/>
        </w:rPr>
      </w:pPr>
      <w:r w:rsidRPr="00645E07">
        <w:rPr>
          <w:rStyle w:val="50"/>
          <w:sz w:val="24"/>
          <w:szCs w:val="24"/>
        </w:rPr>
        <w:t>от кого:</w:t>
      </w:r>
      <w:r w:rsidR="006E3247" w:rsidRPr="00645E07">
        <w:rPr>
          <w:rStyle w:val="50"/>
          <w:sz w:val="24"/>
          <w:szCs w:val="24"/>
        </w:rPr>
        <w:t>_______________________________</w:t>
      </w:r>
    </w:p>
    <w:p w:rsidR="006603E1" w:rsidRDefault="006603E1" w:rsidP="005D1A4A">
      <w:pPr>
        <w:pStyle w:val="51"/>
        <w:shd w:val="clear" w:color="auto" w:fill="auto"/>
        <w:spacing w:before="0" w:after="0" w:line="240" w:lineRule="auto"/>
        <w:ind w:left="5670"/>
        <w:jc w:val="right"/>
      </w:pPr>
      <w:r>
        <w:t>(полное наименование, ИНН, ОГРН юридического лица)</w:t>
      </w:r>
    </w:p>
    <w:p w:rsidR="00645E07" w:rsidRDefault="00645E07" w:rsidP="005D1A4A">
      <w:pPr>
        <w:pStyle w:val="51"/>
        <w:shd w:val="clear" w:color="auto" w:fill="auto"/>
        <w:spacing w:before="0" w:after="0" w:line="240" w:lineRule="auto"/>
        <w:ind w:left="5670"/>
        <w:jc w:val="right"/>
      </w:pPr>
    </w:p>
    <w:p w:rsidR="006603E1" w:rsidRDefault="006603E1" w:rsidP="005D1A4A">
      <w:pPr>
        <w:pStyle w:val="51"/>
        <w:shd w:val="clear" w:color="auto" w:fill="auto"/>
        <w:spacing w:before="0" w:after="0" w:line="240" w:lineRule="auto"/>
        <w:ind w:left="5670"/>
        <w:jc w:val="right"/>
      </w:pPr>
      <w:r>
        <w:t>(контактный телефон, электронная почта, почтовый адрес)</w:t>
      </w:r>
    </w:p>
    <w:p w:rsidR="00645E07" w:rsidRDefault="006603E1" w:rsidP="00645E07">
      <w:pPr>
        <w:pStyle w:val="51"/>
        <w:shd w:val="clear" w:color="auto" w:fill="auto"/>
        <w:spacing w:before="0" w:after="0" w:line="240" w:lineRule="auto"/>
        <w:ind w:left="5670"/>
      </w:pPr>
      <w:r>
        <w:t xml:space="preserve">(фамилия, имя, отчество (последнее - при наличии), </w:t>
      </w:r>
    </w:p>
    <w:p w:rsidR="00F148B8" w:rsidRDefault="006603E1" w:rsidP="00645E07">
      <w:pPr>
        <w:pStyle w:val="51"/>
        <w:shd w:val="clear" w:color="auto" w:fill="auto"/>
        <w:spacing w:before="0" w:after="0" w:line="240" w:lineRule="auto"/>
        <w:ind w:left="5670"/>
      </w:pPr>
      <w:r>
        <w:t xml:space="preserve">данные документа, удостоверяющего личность, </w:t>
      </w:r>
    </w:p>
    <w:p w:rsidR="00F148B8" w:rsidRDefault="00F148B8" w:rsidP="00645E07">
      <w:pPr>
        <w:pStyle w:val="51"/>
        <w:shd w:val="clear" w:color="auto" w:fill="auto"/>
        <w:spacing w:before="0" w:after="0" w:line="240" w:lineRule="auto"/>
        <w:ind w:left="5670"/>
      </w:pPr>
    </w:p>
    <w:p w:rsidR="00645E07" w:rsidRDefault="006603E1" w:rsidP="00645E07">
      <w:pPr>
        <w:pStyle w:val="51"/>
        <w:shd w:val="clear" w:color="auto" w:fill="auto"/>
        <w:spacing w:before="0" w:after="0" w:line="240" w:lineRule="auto"/>
        <w:ind w:left="5670"/>
      </w:pPr>
      <w:r>
        <w:t>контактный телефон, адрес электронной почты уполномоченного лица)</w:t>
      </w:r>
      <w:r w:rsidR="006E3247">
        <w:t xml:space="preserve"> </w:t>
      </w:r>
    </w:p>
    <w:p w:rsidR="00645E07" w:rsidRDefault="00645E07" w:rsidP="00645E07">
      <w:pPr>
        <w:pStyle w:val="51"/>
        <w:shd w:val="clear" w:color="auto" w:fill="auto"/>
        <w:spacing w:before="0" w:after="0" w:line="240" w:lineRule="auto"/>
        <w:ind w:left="5670"/>
      </w:pPr>
    </w:p>
    <w:p w:rsidR="006603E1" w:rsidRDefault="006603E1" w:rsidP="00645E07">
      <w:pPr>
        <w:pStyle w:val="51"/>
        <w:shd w:val="clear" w:color="auto" w:fill="auto"/>
        <w:spacing w:before="0" w:after="0" w:line="240" w:lineRule="auto"/>
        <w:ind w:left="5670"/>
      </w:pPr>
      <w:r>
        <w:t>(данные представителя заявителя)</w:t>
      </w:r>
    </w:p>
    <w:p w:rsidR="008D4DE5" w:rsidRDefault="008D4DE5" w:rsidP="005D1A4A">
      <w:pPr>
        <w:pStyle w:val="111"/>
        <w:shd w:val="clear" w:color="auto" w:fill="auto"/>
        <w:spacing w:before="0" w:line="240" w:lineRule="auto"/>
        <w:rPr>
          <w:sz w:val="26"/>
          <w:szCs w:val="26"/>
        </w:rPr>
      </w:pPr>
    </w:p>
    <w:p w:rsidR="006603E1" w:rsidRPr="00A71576" w:rsidRDefault="006603E1" w:rsidP="005D1A4A">
      <w:pPr>
        <w:pStyle w:val="111"/>
        <w:shd w:val="clear" w:color="auto" w:fill="auto"/>
        <w:spacing w:before="0" w:line="240" w:lineRule="auto"/>
        <w:rPr>
          <w:sz w:val="26"/>
          <w:szCs w:val="26"/>
        </w:rPr>
      </w:pPr>
      <w:r w:rsidRPr="00A71576">
        <w:rPr>
          <w:sz w:val="26"/>
          <w:szCs w:val="26"/>
        </w:rPr>
        <w:t>ЗАЯВЛЕНИЕ</w:t>
      </w:r>
    </w:p>
    <w:p w:rsidR="006603E1" w:rsidRPr="00A71576" w:rsidRDefault="006603E1" w:rsidP="005D1A4A">
      <w:pPr>
        <w:pStyle w:val="111"/>
        <w:shd w:val="clear" w:color="auto" w:fill="auto"/>
        <w:spacing w:before="0" w:line="240" w:lineRule="auto"/>
        <w:rPr>
          <w:sz w:val="26"/>
          <w:szCs w:val="26"/>
        </w:rPr>
      </w:pPr>
      <w:r w:rsidRPr="00A71576">
        <w:rPr>
          <w:sz w:val="26"/>
          <w:szCs w:val="26"/>
        </w:rPr>
        <w:t>о переводе жилого помещения в нежилое помещение и нежилого помещения в жилое помещение</w:t>
      </w:r>
    </w:p>
    <w:p w:rsidR="005D1A4A" w:rsidRDefault="005D1A4A" w:rsidP="005D1A4A">
      <w:pPr>
        <w:pStyle w:val="121"/>
        <w:shd w:val="clear" w:color="auto" w:fill="auto"/>
        <w:spacing w:before="0" w:after="0" w:line="240" w:lineRule="auto"/>
        <w:ind w:firstLine="400"/>
        <w:jc w:val="center"/>
      </w:pPr>
    </w:p>
    <w:p w:rsidR="006603E1" w:rsidRDefault="006603E1" w:rsidP="00A71576">
      <w:pPr>
        <w:pStyle w:val="121"/>
        <w:shd w:val="clear" w:color="auto" w:fill="auto"/>
        <w:spacing w:before="0" w:after="0" w:line="240" w:lineRule="auto"/>
      </w:pPr>
      <w:r>
        <w:t>Прошу предоставить муниципальную услугу</w:t>
      </w:r>
    </w:p>
    <w:p w:rsidR="006603E1" w:rsidRDefault="006603E1" w:rsidP="005D1A4A">
      <w:pPr>
        <w:pStyle w:val="121"/>
        <w:shd w:val="clear" w:color="auto" w:fill="auto"/>
        <w:tabs>
          <w:tab w:val="left" w:leader="underscore" w:pos="5857"/>
        </w:tabs>
        <w:spacing w:before="0" w:after="0" w:line="269" w:lineRule="exact"/>
        <w:ind w:left="20"/>
      </w:pPr>
      <w:r>
        <w:rPr>
          <w:rStyle w:val="122"/>
        </w:rPr>
        <w:tab/>
      </w:r>
      <w:r>
        <w:t>в отношении помещения, находящегося в</w:t>
      </w:r>
      <w:r w:rsidR="005D1A4A">
        <w:t xml:space="preserve"> </w:t>
      </w:r>
      <w:r>
        <w:t>собственности</w:t>
      </w:r>
      <w:r>
        <w:rPr>
          <w:rStyle w:val="122"/>
        </w:rPr>
        <w:tab/>
      </w:r>
    </w:p>
    <w:p w:rsidR="006603E1" w:rsidRDefault="006603E1" w:rsidP="006603E1">
      <w:pPr>
        <w:pStyle w:val="121"/>
        <w:shd w:val="clear" w:color="auto" w:fill="auto"/>
        <w:spacing w:before="0" w:after="0" w:line="259" w:lineRule="exact"/>
        <w:ind w:left="20" w:right="360"/>
      </w:pPr>
      <w:r>
        <w:t xml:space="preserve">(для физических лиц/индивидуальных предпринимателей: ФИО, документ, удостоверяющий личность: вид документа </w:t>
      </w:r>
      <w:r>
        <w:rPr>
          <w:rStyle w:val="1220"/>
        </w:rPr>
        <w:t>паспорт, И</w:t>
      </w:r>
      <w:r>
        <w:t>НН, СНИЛС, ОГРНИП (для индивидуальных предпринимателей), для юридических лиц: полное наименование юридического лица, ОГРН, ИНН расположенного по</w:t>
      </w:r>
    </w:p>
    <w:p w:rsidR="006603E1" w:rsidRDefault="006603E1" w:rsidP="006603E1">
      <w:pPr>
        <w:pStyle w:val="121"/>
        <w:shd w:val="clear" w:color="auto" w:fill="auto"/>
        <w:tabs>
          <w:tab w:val="left" w:leader="underscore" w:pos="7412"/>
        </w:tabs>
        <w:spacing w:before="0" w:after="0" w:line="259" w:lineRule="exact"/>
        <w:ind w:left="20"/>
      </w:pPr>
      <w:r>
        <w:t>адресу:</w:t>
      </w:r>
      <w:r>
        <w:rPr>
          <w:rStyle w:val="122"/>
        </w:rPr>
        <w:tab/>
      </w:r>
      <w:r>
        <w:t>(город, улица, проспект,</w:t>
      </w:r>
    </w:p>
    <w:p w:rsidR="006603E1" w:rsidRDefault="006603E1" w:rsidP="006603E1">
      <w:pPr>
        <w:pStyle w:val="121"/>
        <w:shd w:val="clear" w:color="auto" w:fill="auto"/>
        <w:spacing w:before="0" w:after="399" w:line="259" w:lineRule="exact"/>
        <w:ind w:left="20"/>
      </w:pPr>
      <w:r>
        <w:t>проезд, переулок, шоссе)</w:t>
      </w:r>
    </w:p>
    <w:p w:rsidR="006603E1" w:rsidRDefault="006603E1" w:rsidP="00A71576">
      <w:pPr>
        <w:pStyle w:val="121"/>
        <w:shd w:val="clear" w:color="auto" w:fill="auto"/>
        <w:spacing w:before="0" w:after="269" w:line="210" w:lineRule="exact"/>
      </w:pPr>
      <w:r>
        <w:rPr>
          <w:rStyle w:val="122"/>
        </w:rPr>
        <w:t>(№ дома, № корпуса, строения)</w:t>
      </w:r>
    </w:p>
    <w:p w:rsidR="006603E1" w:rsidRDefault="006603E1" w:rsidP="006603E1">
      <w:pPr>
        <w:pStyle w:val="121"/>
        <w:shd w:val="clear" w:color="auto" w:fill="auto"/>
        <w:spacing w:before="0" w:after="0" w:line="254" w:lineRule="exact"/>
        <w:ind w:left="20" w:right="360" w:firstLine="400"/>
      </w:pPr>
      <w:r>
        <w:t>(№ квартиры, (текущее назначение помещения (общая площадь, жилая помещения) (жилое/нежилое) площадь) из (</w:t>
      </w:r>
      <w:r>
        <w:rPr>
          <w:rStyle w:val="1220"/>
        </w:rPr>
        <w:t>жилого/</w:t>
      </w:r>
      <w:r>
        <w:t>нежилого) помещения в (нежилое/жилое)</w:t>
      </w:r>
    </w:p>
    <w:p w:rsidR="006603E1" w:rsidRDefault="006603E1" w:rsidP="006603E1">
      <w:pPr>
        <w:pStyle w:val="121"/>
        <w:shd w:val="clear" w:color="auto" w:fill="auto"/>
        <w:spacing w:before="0" w:after="0" w:line="210" w:lineRule="exact"/>
        <w:ind w:left="5320"/>
      </w:pPr>
      <w:r>
        <w:t>(нужное подчеркнуть)</w:t>
      </w: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Pr="005D1A4A" w:rsidRDefault="005D1A4A" w:rsidP="005D1A4A">
      <w:pPr>
        <w:pStyle w:val="121"/>
        <w:shd w:val="clear" w:color="auto" w:fill="auto"/>
        <w:spacing w:before="0" w:after="0" w:line="210" w:lineRule="exact"/>
        <w:ind w:left="-142"/>
        <w:rPr>
          <w:sz w:val="20"/>
          <w:szCs w:val="20"/>
        </w:rPr>
      </w:pPr>
      <w:r w:rsidRPr="005D1A4A">
        <w:rPr>
          <w:sz w:val="20"/>
          <w:szCs w:val="20"/>
        </w:rPr>
        <w:t>Подпись</w:t>
      </w:r>
      <w:r w:rsidRPr="005D1A4A">
        <w:rPr>
          <w:sz w:val="20"/>
          <w:szCs w:val="20"/>
        </w:rPr>
        <w:tab/>
      </w:r>
      <w:r w:rsidRPr="005D1A4A">
        <w:rPr>
          <w:sz w:val="20"/>
          <w:szCs w:val="20"/>
        </w:rPr>
        <w:tab/>
      </w:r>
      <w:r w:rsidRPr="005D1A4A">
        <w:rPr>
          <w:sz w:val="20"/>
          <w:szCs w:val="20"/>
        </w:rPr>
        <w:tab/>
        <w:t>(расшифровка подписи)</w:t>
      </w:r>
      <w:r>
        <w:rPr>
          <w:sz w:val="20"/>
          <w:szCs w:val="20"/>
        </w:rPr>
        <w:tab/>
      </w:r>
      <w:r w:rsidRPr="005D1A4A">
        <w:rPr>
          <w:sz w:val="20"/>
          <w:szCs w:val="20"/>
        </w:rPr>
        <w:tab/>
        <w:t>дата</w:t>
      </w: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  <w:sectPr w:rsidR="005D1A4A" w:rsidSect="00CC08DA">
          <w:type w:val="continuous"/>
          <w:pgSz w:w="11905" w:h="16837"/>
          <w:pgMar w:top="1106" w:right="539" w:bottom="284" w:left="1156" w:header="0" w:footer="3" w:gutter="0"/>
          <w:cols w:space="720"/>
          <w:noEndnote/>
          <w:docGrid w:linePitch="360"/>
        </w:sectPr>
      </w:pPr>
    </w:p>
    <w:p w:rsidR="007C7F5D" w:rsidRDefault="0048458C" w:rsidP="00692B59">
      <w:pPr>
        <w:suppressAutoHyphens/>
        <w:ind w:left="5245" w:right="-14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="00692B59" w:rsidRPr="001A66E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C7F5D" w:rsidRPr="001A66EC" w:rsidRDefault="00692B59" w:rsidP="007C7F5D">
      <w:pPr>
        <w:suppressAutoHyphens/>
        <w:ind w:left="5529" w:right="-149"/>
        <w:jc w:val="right"/>
        <w:rPr>
          <w:rFonts w:ascii="Times New Roman" w:hAnsi="Times New Roman" w:cs="Times New Roman"/>
          <w:sz w:val="26"/>
          <w:szCs w:val="26"/>
        </w:rPr>
      </w:pPr>
      <w:r w:rsidRPr="001A66EC">
        <w:rPr>
          <w:rFonts w:ascii="Times New Roman" w:hAnsi="Times New Roman" w:cs="Times New Roman"/>
          <w:sz w:val="26"/>
          <w:szCs w:val="26"/>
        </w:rPr>
        <w:t xml:space="preserve"> </w:t>
      </w:r>
      <w:r w:rsidR="007C7F5D" w:rsidRPr="001A66EC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утвержденного постановлением администрации </w:t>
      </w:r>
      <w:r w:rsidR="007C7F5D" w:rsidRPr="001A66EC">
        <w:rPr>
          <w:rFonts w:ascii="Times New Roman" w:hAnsi="Times New Roman" w:cs="Times New Roman"/>
          <w:i/>
          <w:color w:val="FF0000"/>
          <w:sz w:val="26"/>
          <w:szCs w:val="26"/>
        </w:rPr>
        <w:br/>
        <w:t xml:space="preserve"> </w:t>
      </w:r>
      <w:r w:rsidR="007C7F5D" w:rsidRPr="001A66EC">
        <w:rPr>
          <w:rFonts w:ascii="Times New Roman" w:hAnsi="Times New Roman" w:cs="Times New Roman"/>
          <w:sz w:val="26"/>
          <w:szCs w:val="26"/>
        </w:rPr>
        <w:t>от «___» _______ 202__г. № ___</w:t>
      </w:r>
    </w:p>
    <w:p w:rsidR="007C7F5D" w:rsidRPr="0018528E" w:rsidRDefault="007C7F5D" w:rsidP="007C7F5D">
      <w:pPr>
        <w:pStyle w:val="a3"/>
        <w:shd w:val="clear" w:color="auto" w:fill="auto"/>
        <w:spacing w:after="0" w:line="240" w:lineRule="auto"/>
        <w:ind w:firstLine="5670"/>
      </w:pPr>
    </w:p>
    <w:p w:rsidR="00692B59" w:rsidRPr="001A66EC" w:rsidRDefault="00692B59" w:rsidP="007C7F5D">
      <w:pPr>
        <w:suppressAutoHyphens/>
        <w:ind w:left="5245" w:right="-149"/>
        <w:jc w:val="center"/>
        <w:rPr>
          <w:rFonts w:ascii="Times New Roman" w:hAnsi="Times New Roman" w:cs="Times New Roman"/>
          <w:sz w:val="26"/>
          <w:szCs w:val="26"/>
        </w:rPr>
      </w:pPr>
    </w:p>
    <w:p w:rsidR="0018528E" w:rsidRDefault="0018528E" w:rsidP="0018528E">
      <w:pPr>
        <w:autoSpaceDE w:val="0"/>
        <w:autoSpaceDN w:val="0"/>
        <w:ind w:firstLine="5245"/>
        <w:jc w:val="right"/>
        <w:rPr>
          <w:rFonts w:ascii="Times New Roman" w:eastAsiaTheme="minorEastAsia" w:hAnsi="Times New Roman" w:cs="Times New Roman"/>
          <w:bCs/>
          <w:color w:val="auto"/>
          <w:sz w:val="22"/>
          <w:szCs w:val="22"/>
        </w:rPr>
      </w:pPr>
    </w:p>
    <w:p w:rsidR="0018528E" w:rsidRDefault="0018528E" w:rsidP="0018528E">
      <w:pPr>
        <w:autoSpaceDE w:val="0"/>
        <w:autoSpaceDN w:val="0"/>
        <w:ind w:firstLine="5245"/>
        <w:jc w:val="right"/>
        <w:rPr>
          <w:rFonts w:ascii="Times New Roman" w:eastAsiaTheme="minorEastAsia" w:hAnsi="Times New Roman" w:cs="Times New Roman"/>
          <w:bCs/>
          <w:color w:val="auto"/>
          <w:sz w:val="22"/>
          <w:szCs w:val="22"/>
        </w:rPr>
      </w:pPr>
    </w:p>
    <w:p w:rsidR="0018528E" w:rsidRPr="007275B5" w:rsidRDefault="008D4DE5" w:rsidP="0018528E">
      <w:pPr>
        <w:autoSpaceDE w:val="0"/>
        <w:autoSpaceDN w:val="0"/>
        <w:ind w:firstLine="5245"/>
        <w:jc w:val="right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8D4DE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ФОРМА</w:t>
      </w:r>
      <w:r w:rsidRPr="008D4DE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br/>
        <w:t xml:space="preserve">уведомления о переводе (отказе в переводе) </w:t>
      </w:r>
    </w:p>
    <w:p w:rsidR="008D4DE5" w:rsidRPr="008D4DE5" w:rsidRDefault="008D4DE5" w:rsidP="0018528E">
      <w:pPr>
        <w:autoSpaceDE w:val="0"/>
        <w:autoSpaceDN w:val="0"/>
        <w:ind w:firstLine="5245"/>
        <w:jc w:val="right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8D4DE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жилого (нежилого)</w:t>
      </w:r>
      <w:r w:rsidR="0018528E" w:rsidRPr="007275B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</w:t>
      </w:r>
      <w:r w:rsidRPr="008D4DE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помещения в нежилое (жилое) помещение</w:t>
      </w:r>
    </w:p>
    <w:p w:rsid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18528E" w:rsidRDefault="0018528E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 xml:space="preserve">Кому  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 xml:space="preserve">(фамилия, имя, отчество – 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для граждан;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 xml:space="preserve">полное наименование организации – 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для юридических лиц)</w:t>
      </w:r>
    </w:p>
    <w:p w:rsidR="008D4DE5" w:rsidRPr="008D4DE5" w:rsidRDefault="008D4DE5" w:rsidP="008D4DE5">
      <w:pPr>
        <w:autoSpaceDE w:val="0"/>
        <w:autoSpaceDN w:val="0"/>
        <w:spacing w:before="240"/>
        <w:ind w:left="5245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 xml:space="preserve">Куда  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(почтовый индекс и адрес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заявителя согласно заявлению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о переводе)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645E07" w:rsidRDefault="00645E07" w:rsidP="008D4DE5">
      <w:pPr>
        <w:autoSpaceDE w:val="0"/>
        <w:autoSpaceDN w:val="0"/>
        <w:spacing w:before="240" w:after="24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</w:p>
    <w:p w:rsidR="008D4DE5" w:rsidRPr="008D4DE5" w:rsidRDefault="008D4DE5" w:rsidP="008D4DE5">
      <w:pPr>
        <w:autoSpaceDE w:val="0"/>
        <w:autoSpaceDN w:val="0"/>
        <w:spacing w:before="240" w:after="24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8D4DE5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УВЕДОМЛЕНИЕ</w:t>
      </w:r>
      <w:r w:rsidRPr="008D4DE5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br/>
        <w:t>о переводе (отказе в переводе) жилого (нежилого)</w:t>
      </w:r>
      <w:r w:rsidRPr="008D4DE5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br/>
        <w:t>помещения в нежилое (жилое) помещение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(полное наименование органа местного самоуправления,</w:t>
      </w:r>
    </w:p>
    <w:p w:rsidR="008D4DE5" w:rsidRPr="008D4DE5" w:rsidRDefault="008D4DE5" w:rsidP="008D4DE5">
      <w:pPr>
        <w:tabs>
          <w:tab w:val="right" w:pos="10205"/>
        </w:tabs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ab/>
        <w:t>,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осуществляющего перевод помещения)</w:t>
      </w:r>
    </w:p>
    <w:p w:rsidR="008D4DE5" w:rsidRPr="008D4DE5" w:rsidRDefault="008D4DE5" w:rsidP="008D4DE5">
      <w:pPr>
        <w:tabs>
          <w:tab w:val="center" w:pos="7994"/>
          <w:tab w:val="right" w:pos="10205"/>
        </w:tabs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>
        <w:rPr>
          <w:rFonts w:ascii="Times New Roman" w:eastAsiaTheme="minorEastAsia" w:hAnsi="Times New Roman" w:cs="Times New Roman"/>
          <w:color w:val="auto"/>
        </w:rPr>
        <w:t xml:space="preserve">оде помещения общей площадью  </w:t>
      </w:r>
      <w:r>
        <w:rPr>
          <w:rFonts w:ascii="Times New Roman" w:eastAsiaTheme="minorEastAsia" w:hAnsi="Times New Roman" w:cs="Times New Roman"/>
          <w:color w:val="auto"/>
        </w:rPr>
        <w:tab/>
        <w:t xml:space="preserve">                  </w:t>
      </w:r>
      <w:r w:rsidRPr="008D4DE5">
        <w:rPr>
          <w:rFonts w:ascii="Times New Roman" w:eastAsiaTheme="minorEastAsia" w:hAnsi="Times New Roman" w:cs="Times New Roman"/>
          <w:color w:val="auto"/>
        </w:rPr>
        <w:t>кв. м,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6663" w:right="707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находящегося по адресу: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(наименование городского или сельского поселения)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947"/>
      </w:tblGrid>
      <w:tr w:rsidR="008D4DE5" w:rsidRPr="008D4DE5" w:rsidTr="008D4DE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,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из жилого (нежилого) в нежилое (жилое)</w:t>
            </w:r>
          </w:p>
        </w:tc>
      </w:tr>
      <w:tr w:rsidR="008D4DE5" w:rsidRPr="008D4DE5" w:rsidTr="008D4DE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</w:tr>
    </w:tbl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lastRenderedPageBreak/>
        <w:t xml:space="preserve">в целях использования помещения в качестве  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(вид использования помещения в соответствии</w:t>
      </w:r>
    </w:p>
    <w:p w:rsidR="008D4DE5" w:rsidRPr="008D4DE5" w:rsidRDefault="008D4DE5" w:rsidP="008D4DE5">
      <w:pPr>
        <w:tabs>
          <w:tab w:val="right" w:pos="10205"/>
        </w:tabs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ab/>
        <w:t>,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с заявлением о переводе)</w:t>
      </w:r>
    </w:p>
    <w:tbl>
      <w:tblPr>
        <w:tblW w:w="10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76"/>
      </w:tblGrid>
      <w:tr w:rsidR="008D4DE5" w:rsidRPr="008D4DE5" w:rsidTr="008D4DE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):</w:t>
            </w:r>
          </w:p>
        </w:tc>
      </w:tr>
      <w:tr w:rsidR="008D4DE5" w:rsidRPr="008D4DE5" w:rsidTr="008D4DE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D4DE5" w:rsidRPr="008D4DE5" w:rsidRDefault="008D4DE5" w:rsidP="008D4DE5">
      <w:pPr>
        <w:autoSpaceDE w:val="0"/>
        <w:autoSpaceDN w:val="0"/>
        <w:ind w:firstLine="567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1. Помещение на основании приложенных к заявлению документов: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629"/>
      </w:tblGrid>
      <w:tr w:rsidR="008D4DE5" w:rsidRPr="008D4DE5" w:rsidTr="008D4DE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ind w:left="567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жилого (нежилого) в нежилое (жилое)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 xml:space="preserve"> без предварительных условий;</w:t>
            </w:r>
          </w:p>
        </w:tc>
      </w:tr>
      <w:tr w:rsidR="008D4DE5" w:rsidRPr="008D4DE5" w:rsidTr="008D4DE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ind w:left="56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D4DE5" w:rsidRPr="008D4DE5" w:rsidRDefault="008D4DE5" w:rsidP="008D4DE5">
      <w:pPr>
        <w:ind w:firstLine="567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(перечень работ по переустройству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(перепланировке) помещения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8D4DE5" w:rsidRPr="008D4DE5" w:rsidRDefault="008D4DE5" w:rsidP="008D4DE5">
      <w:pPr>
        <w:tabs>
          <w:tab w:val="right" w:pos="10205"/>
        </w:tabs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ab/>
        <w:t>.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8D4DE5" w:rsidRPr="008D4DE5" w:rsidRDefault="008D4DE5" w:rsidP="008D4DE5">
      <w:pPr>
        <w:autoSpaceDE w:val="0"/>
        <w:autoSpaceDN w:val="0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2. Отказать в переводе указанного помещения из жилого (нежилого) в нежилое (жилое)</w:t>
      </w:r>
      <w:r w:rsidRPr="008D4DE5">
        <w:rPr>
          <w:rFonts w:ascii="Times New Roman" w:eastAsiaTheme="minorEastAsia" w:hAnsi="Times New Roman" w:cs="Times New Roman"/>
          <w:color w:val="auto"/>
        </w:rPr>
        <w:br/>
        <w:t xml:space="preserve">в связи с  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993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spacing w:after="480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260"/>
      </w:tblGrid>
      <w:tr w:rsidR="008D4DE5" w:rsidRPr="008D4DE5" w:rsidTr="008D4DE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D4DE5" w:rsidRPr="008D4DE5" w:rsidTr="008D4DE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(должность лица,</w:t>
            </w: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209"/>
      </w:tblGrid>
      <w:tr w:rsidR="008D4DE5" w:rsidRPr="008D4DE5" w:rsidTr="008D4D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 xml:space="preserve"> г.</w:t>
            </w:r>
          </w:p>
        </w:tc>
      </w:tr>
    </w:tbl>
    <w:p w:rsidR="008D4DE5" w:rsidRPr="008D4DE5" w:rsidRDefault="008D4DE5" w:rsidP="008D4DE5">
      <w:pPr>
        <w:autoSpaceDE w:val="0"/>
        <w:autoSpaceDN w:val="0"/>
        <w:spacing w:before="24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М.П.</w:t>
      </w:r>
    </w:p>
    <w:sectPr w:rsidR="008D4DE5" w:rsidRPr="008D4DE5" w:rsidSect="00DA68F2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F8" w:rsidRDefault="00AF3DF8" w:rsidP="00A23B58">
      <w:r>
        <w:separator/>
      </w:r>
    </w:p>
  </w:endnote>
  <w:endnote w:type="continuationSeparator" w:id="0">
    <w:p w:rsidR="00AF3DF8" w:rsidRDefault="00AF3DF8" w:rsidP="00A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F8" w:rsidRDefault="00AF3DF8" w:rsidP="00A23B58">
      <w:r>
        <w:separator/>
      </w:r>
    </w:p>
  </w:footnote>
  <w:footnote w:type="continuationSeparator" w:id="0">
    <w:p w:rsidR="00AF3DF8" w:rsidRDefault="00AF3DF8" w:rsidP="00A2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F4" w:rsidRDefault="007F58F4">
    <w:pPr>
      <w:pStyle w:val="a6"/>
      <w:framePr w:w="11572" w:h="139" w:wrap="none" w:vAnchor="text" w:hAnchor="page" w:x="167" w:y="1273"/>
      <w:shd w:val="clear" w:color="auto" w:fill="auto"/>
      <w:ind w:left="5789"/>
    </w:pPr>
    <w:r>
      <w:fldChar w:fldCharType="begin"/>
    </w:r>
    <w:r>
      <w:instrText xml:space="preserve"> PAGE \* MERGEFORMAT </w:instrText>
    </w:r>
    <w:r>
      <w:fldChar w:fldCharType="separate"/>
    </w:r>
    <w:r w:rsidRPr="00A46A2F">
      <w:rPr>
        <w:rStyle w:val="a7"/>
      </w:rPr>
      <w:t>26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F4" w:rsidRDefault="007F58F4">
    <w:pPr>
      <w:pStyle w:val="a6"/>
      <w:framePr w:w="11572" w:h="139" w:wrap="none" w:vAnchor="text" w:hAnchor="page" w:x="167" w:y="1273"/>
      <w:shd w:val="clear" w:color="auto" w:fill="auto"/>
      <w:ind w:left="5789"/>
    </w:pPr>
    <w:r>
      <w:fldChar w:fldCharType="begin"/>
    </w:r>
    <w:r>
      <w:instrText xml:space="preserve"> PAGE \* MERGEFORMAT </w:instrText>
    </w:r>
    <w:r>
      <w:fldChar w:fldCharType="separate"/>
    </w:r>
    <w:r w:rsidRPr="00A46A2F">
      <w:rPr>
        <w:rStyle w:val="a7"/>
      </w:rPr>
      <w:t>30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F4" w:rsidRPr="008C24D4" w:rsidRDefault="007F58F4" w:rsidP="008C24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B5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4ED4B18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F416B9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2E76E4BE"/>
    <w:lvl w:ilvl="0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DE003D78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147E69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568A7AD6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C7C8CD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B91AB37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C5AE2CE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6B4E088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D422CF46"/>
    <w:lvl w:ilvl="0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2E5A5EBD"/>
    <w:multiLevelType w:val="multilevel"/>
    <w:tmpl w:val="640213D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116915"/>
    <w:multiLevelType w:val="multilevel"/>
    <w:tmpl w:val="2438E554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74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7D"/>
    <w:rsid w:val="00001D3C"/>
    <w:rsid w:val="00010958"/>
    <w:rsid w:val="000233F3"/>
    <w:rsid w:val="00024773"/>
    <w:rsid w:val="000277C6"/>
    <w:rsid w:val="000472DC"/>
    <w:rsid w:val="00054FCA"/>
    <w:rsid w:val="000554ED"/>
    <w:rsid w:val="00071473"/>
    <w:rsid w:val="0007651C"/>
    <w:rsid w:val="00093D95"/>
    <w:rsid w:val="000941B6"/>
    <w:rsid w:val="00094A5C"/>
    <w:rsid w:val="000964F3"/>
    <w:rsid w:val="00097162"/>
    <w:rsid w:val="000B584C"/>
    <w:rsid w:val="000C0672"/>
    <w:rsid w:val="000C1205"/>
    <w:rsid w:val="000D5D7D"/>
    <w:rsid w:val="00114FD9"/>
    <w:rsid w:val="00116C5A"/>
    <w:rsid w:val="00154C2B"/>
    <w:rsid w:val="00160EAC"/>
    <w:rsid w:val="00172FDA"/>
    <w:rsid w:val="0018528E"/>
    <w:rsid w:val="00194C36"/>
    <w:rsid w:val="0019784A"/>
    <w:rsid w:val="001A1518"/>
    <w:rsid w:val="001A5B33"/>
    <w:rsid w:val="001A66EC"/>
    <w:rsid w:val="001C43A4"/>
    <w:rsid w:val="001C749D"/>
    <w:rsid w:val="001E372D"/>
    <w:rsid w:val="001F4AB3"/>
    <w:rsid w:val="002200AD"/>
    <w:rsid w:val="002415C7"/>
    <w:rsid w:val="00266731"/>
    <w:rsid w:val="002A4358"/>
    <w:rsid w:val="002D6615"/>
    <w:rsid w:val="002E6CD1"/>
    <w:rsid w:val="00310186"/>
    <w:rsid w:val="0031651B"/>
    <w:rsid w:val="00322897"/>
    <w:rsid w:val="00336CC4"/>
    <w:rsid w:val="00352528"/>
    <w:rsid w:val="003678B6"/>
    <w:rsid w:val="003810A6"/>
    <w:rsid w:val="00385A7A"/>
    <w:rsid w:val="003868EC"/>
    <w:rsid w:val="00392597"/>
    <w:rsid w:val="003C1535"/>
    <w:rsid w:val="003F116F"/>
    <w:rsid w:val="003F1550"/>
    <w:rsid w:val="003F3BC7"/>
    <w:rsid w:val="004037D7"/>
    <w:rsid w:val="004365A0"/>
    <w:rsid w:val="004633F4"/>
    <w:rsid w:val="00473F66"/>
    <w:rsid w:val="00476421"/>
    <w:rsid w:val="0048458C"/>
    <w:rsid w:val="004876D2"/>
    <w:rsid w:val="0052081F"/>
    <w:rsid w:val="00547EB5"/>
    <w:rsid w:val="00596046"/>
    <w:rsid w:val="005B0B71"/>
    <w:rsid w:val="005D0929"/>
    <w:rsid w:val="005D092C"/>
    <w:rsid w:val="005D0ADE"/>
    <w:rsid w:val="005D1A4A"/>
    <w:rsid w:val="005D6324"/>
    <w:rsid w:val="005D71DD"/>
    <w:rsid w:val="005F51F7"/>
    <w:rsid w:val="00601B54"/>
    <w:rsid w:val="00625748"/>
    <w:rsid w:val="00631117"/>
    <w:rsid w:val="00645E07"/>
    <w:rsid w:val="00652815"/>
    <w:rsid w:val="00653355"/>
    <w:rsid w:val="00657DE9"/>
    <w:rsid w:val="006603E1"/>
    <w:rsid w:val="00666E3D"/>
    <w:rsid w:val="006766AB"/>
    <w:rsid w:val="00685995"/>
    <w:rsid w:val="00692B59"/>
    <w:rsid w:val="00696D5A"/>
    <w:rsid w:val="00697D60"/>
    <w:rsid w:val="006B2B36"/>
    <w:rsid w:val="006C54F0"/>
    <w:rsid w:val="006E2670"/>
    <w:rsid w:val="006E3247"/>
    <w:rsid w:val="006E354C"/>
    <w:rsid w:val="007021D0"/>
    <w:rsid w:val="007115D6"/>
    <w:rsid w:val="007275B5"/>
    <w:rsid w:val="007501B4"/>
    <w:rsid w:val="00753244"/>
    <w:rsid w:val="007537B5"/>
    <w:rsid w:val="0077073C"/>
    <w:rsid w:val="00773B59"/>
    <w:rsid w:val="007749A5"/>
    <w:rsid w:val="00780E63"/>
    <w:rsid w:val="007A5A6D"/>
    <w:rsid w:val="007B4767"/>
    <w:rsid w:val="007C1081"/>
    <w:rsid w:val="007C7F5D"/>
    <w:rsid w:val="007F58F4"/>
    <w:rsid w:val="008061B7"/>
    <w:rsid w:val="008114E7"/>
    <w:rsid w:val="00811D9B"/>
    <w:rsid w:val="00815196"/>
    <w:rsid w:val="00816C44"/>
    <w:rsid w:val="008701FF"/>
    <w:rsid w:val="00873BF8"/>
    <w:rsid w:val="0089057D"/>
    <w:rsid w:val="008978F4"/>
    <w:rsid w:val="008A2920"/>
    <w:rsid w:val="008A415E"/>
    <w:rsid w:val="008B6365"/>
    <w:rsid w:val="008B77E8"/>
    <w:rsid w:val="008C24D4"/>
    <w:rsid w:val="008C4149"/>
    <w:rsid w:val="008D4DE5"/>
    <w:rsid w:val="008E3899"/>
    <w:rsid w:val="00903E70"/>
    <w:rsid w:val="009278AC"/>
    <w:rsid w:val="00944A3A"/>
    <w:rsid w:val="00971205"/>
    <w:rsid w:val="00972C70"/>
    <w:rsid w:val="00980818"/>
    <w:rsid w:val="009818CD"/>
    <w:rsid w:val="00981DBF"/>
    <w:rsid w:val="00993E52"/>
    <w:rsid w:val="009B4E47"/>
    <w:rsid w:val="009C1898"/>
    <w:rsid w:val="009C31D6"/>
    <w:rsid w:val="009F2216"/>
    <w:rsid w:val="00A03653"/>
    <w:rsid w:val="00A04102"/>
    <w:rsid w:val="00A05490"/>
    <w:rsid w:val="00A201D4"/>
    <w:rsid w:val="00A23B58"/>
    <w:rsid w:val="00A24963"/>
    <w:rsid w:val="00A365EC"/>
    <w:rsid w:val="00A4123F"/>
    <w:rsid w:val="00A71576"/>
    <w:rsid w:val="00A777FF"/>
    <w:rsid w:val="00A81B2B"/>
    <w:rsid w:val="00AE375D"/>
    <w:rsid w:val="00AE4B1D"/>
    <w:rsid w:val="00AE4BA5"/>
    <w:rsid w:val="00AE5CA9"/>
    <w:rsid w:val="00AF3DF8"/>
    <w:rsid w:val="00B22688"/>
    <w:rsid w:val="00B256CE"/>
    <w:rsid w:val="00B3299A"/>
    <w:rsid w:val="00B57ABA"/>
    <w:rsid w:val="00B74E40"/>
    <w:rsid w:val="00BD0A45"/>
    <w:rsid w:val="00BD6769"/>
    <w:rsid w:val="00BE4238"/>
    <w:rsid w:val="00C034E6"/>
    <w:rsid w:val="00C07F9A"/>
    <w:rsid w:val="00C174AE"/>
    <w:rsid w:val="00C30461"/>
    <w:rsid w:val="00C31990"/>
    <w:rsid w:val="00C32B85"/>
    <w:rsid w:val="00C809B8"/>
    <w:rsid w:val="00C820EE"/>
    <w:rsid w:val="00CC08DA"/>
    <w:rsid w:val="00CC192F"/>
    <w:rsid w:val="00CD7817"/>
    <w:rsid w:val="00CF42EC"/>
    <w:rsid w:val="00CF7114"/>
    <w:rsid w:val="00D073D4"/>
    <w:rsid w:val="00D23A54"/>
    <w:rsid w:val="00D426E8"/>
    <w:rsid w:val="00D45BF6"/>
    <w:rsid w:val="00D5024D"/>
    <w:rsid w:val="00D555A7"/>
    <w:rsid w:val="00D57538"/>
    <w:rsid w:val="00D61CB4"/>
    <w:rsid w:val="00D64F51"/>
    <w:rsid w:val="00D6579D"/>
    <w:rsid w:val="00D65D91"/>
    <w:rsid w:val="00D66D6F"/>
    <w:rsid w:val="00D7142E"/>
    <w:rsid w:val="00D76170"/>
    <w:rsid w:val="00D94C6C"/>
    <w:rsid w:val="00DA68F2"/>
    <w:rsid w:val="00DB58E7"/>
    <w:rsid w:val="00DC3C3B"/>
    <w:rsid w:val="00DC6CCB"/>
    <w:rsid w:val="00DF3185"/>
    <w:rsid w:val="00E109CD"/>
    <w:rsid w:val="00E26FB2"/>
    <w:rsid w:val="00E51503"/>
    <w:rsid w:val="00E65997"/>
    <w:rsid w:val="00E77C00"/>
    <w:rsid w:val="00E86E1A"/>
    <w:rsid w:val="00EA098E"/>
    <w:rsid w:val="00EB44CD"/>
    <w:rsid w:val="00EB4D61"/>
    <w:rsid w:val="00EB65F0"/>
    <w:rsid w:val="00EC6C7B"/>
    <w:rsid w:val="00EE5DD0"/>
    <w:rsid w:val="00EF0D49"/>
    <w:rsid w:val="00EF1684"/>
    <w:rsid w:val="00F060CF"/>
    <w:rsid w:val="00F0666C"/>
    <w:rsid w:val="00F148B8"/>
    <w:rsid w:val="00F250DF"/>
    <w:rsid w:val="00F319BC"/>
    <w:rsid w:val="00F35A63"/>
    <w:rsid w:val="00F55215"/>
    <w:rsid w:val="00F65876"/>
    <w:rsid w:val="00FA4277"/>
    <w:rsid w:val="00FB0722"/>
    <w:rsid w:val="00FB13E3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D5D7D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D5D7D"/>
    <w:rPr>
      <w:i/>
      <w:iCs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0D5D7D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rsid w:val="000D5D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0D5D7D"/>
    <w:rPr>
      <w:noProof/>
      <w:shd w:val="clear" w:color="auto" w:fill="FFFFFF"/>
    </w:rPr>
  </w:style>
  <w:style w:type="character" w:customStyle="1" w:styleId="a7">
    <w:name w:val="Колонтитул + Полужирный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0">
    <w:name w:val="Колонтитул + Полужирный1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5"/>
    <w:basedOn w:val="1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0D5D7D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0D5D7D"/>
    <w:rPr>
      <w:sz w:val="21"/>
      <w:szCs w:val="21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D5D7D"/>
    <w:rPr>
      <w:sz w:val="21"/>
      <w:szCs w:val="21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0D5D7D"/>
    <w:rPr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0D5D7D"/>
    <w:rPr>
      <w:sz w:val="21"/>
      <w:szCs w:val="21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0D5D7D"/>
    <w:rPr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0D5D7D"/>
    <w:rPr>
      <w:b/>
      <w:bCs/>
      <w:sz w:val="25"/>
      <w:szCs w:val="25"/>
      <w:shd w:val="clear" w:color="auto" w:fill="FFFFFF"/>
    </w:rPr>
  </w:style>
  <w:style w:type="character" w:customStyle="1" w:styleId="90">
    <w:name w:val="Основной текст + 9"/>
    <w:aliases w:val="5 pt4"/>
    <w:basedOn w:val="1"/>
    <w:uiPriority w:val="99"/>
    <w:rsid w:val="000D5D7D"/>
    <w:rPr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3"/>
    <w:basedOn w:val="1"/>
    <w:uiPriority w:val="99"/>
    <w:rsid w:val="000D5D7D"/>
    <w:rPr>
      <w:sz w:val="19"/>
      <w:szCs w:val="19"/>
      <w:shd w:val="clear" w:color="auto" w:fill="FFFFFF"/>
    </w:rPr>
  </w:style>
  <w:style w:type="character" w:customStyle="1" w:styleId="1313">
    <w:name w:val="Основной текст (13) + 13"/>
    <w:aliases w:val="5 pt2,Полужирный"/>
    <w:basedOn w:val="130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1311">
    <w:name w:val="Основной текст (13) + 11"/>
    <w:aliases w:val="5 pt1"/>
    <w:basedOn w:val="130"/>
    <w:uiPriority w:val="99"/>
    <w:rsid w:val="000D5D7D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5D7D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0D5D7D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21">
    <w:name w:val="Заголовок №21"/>
    <w:basedOn w:val="a"/>
    <w:link w:val="2"/>
    <w:uiPriority w:val="99"/>
    <w:rsid w:val="000D5D7D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0D5D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0D5D7D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="Times New Roman" w:hAnsi="Times New Roman" w:cs="Times New Roman"/>
      <w:noProof/>
      <w:color w:val="auto"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0D5D7D"/>
    <w:pPr>
      <w:shd w:val="clear" w:color="auto" w:fill="FFFFFF"/>
      <w:spacing w:before="900"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0D5D7D"/>
    <w:pPr>
      <w:shd w:val="clear" w:color="auto" w:fill="FFFFFF"/>
      <w:spacing w:before="480" w:after="360"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0D5D7D"/>
    <w:pPr>
      <w:shd w:val="clear" w:color="auto" w:fill="FFFFFF"/>
      <w:spacing w:before="960" w:after="48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0D5D7D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0D5D7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D7D"/>
    <w:pPr>
      <w:shd w:val="clear" w:color="auto" w:fill="FFFFFF"/>
      <w:spacing w:after="240" w:line="274" w:lineRule="exact"/>
      <w:ind w:hanging="24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ConsPlusTitle">
    <w:name w:val="ConsPlusTitle"/>
    <w:rsid w:val="000D5D7D"/>
    <w:pPr>
      <w:widowControl w:val="0"/>
      <w:autoSpaceDE w:val="0"/>
      <w:autoSpaceDN w:val="0"/>
      <w:adjustRightInd w:val="0"/>
    </w:pPr>
    <w:rPr>
      <w:rFonts w:ascii="Calibri" w:eastAsia="Arial Unicode MS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0D5D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8">
    <w:name w:val="footer"/>
    <w:basedOn w:val="a"/>
    <w:link w:val="a9"/>
    <w:rsid w:val="00A23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A23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1F4AB3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s1">
    <w:name w:val="s_1"/>
    <w:basedOn w:val="a"/>
    <w:rsid w:val="007F58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Hyperlink"/>
    <w:basedOn w:val="a0"/>
    <w:uiPriority w:val="99"/>
    <w:semiHidden/>
    <w:unhideWhenUsed/>
    <w:rsid w:val="007F5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lovyan.75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ovyan.75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011;n=54631;fld=134;dst=10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A444-1C84-4C5A-8E4E-687DD07D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27</Pages>
  <Words>11451</Words>
  <Characters>65274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Ольга</cp:lastModifiedBy>
  <cp:revision>375</cp:revision>
  <cp:lastPrinted>2022-05-23T08:54:00Z</cp:lastPrinted>
  <dcterms:created xsi:type="dcterms:W3CDTF">2022-05-23T00:20:00Z</dcterms:created>
  <dcterms:modified xsi:type="dcterms:W3CDTF">2022-12-22T06:15:00Z</dcterms:modified>
</cp:coreProperties>
</file>