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065" w:rsidRDefault="000F08A5" w:rsidP="000F08A5">
      <w:pPr>
        <w:pStyle w:val="Title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97774F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74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74F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0F08A5" w:rsidRPr="0097774F" w:rsidRDefault="000F08A5" w:rsidP="000F08A5">
      <w:pPr>
        <w:pStyle w:val="Title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7774F">
        <w:rPr>
          <w:rFonts w:ascii="Times New Roman" w:hAnsi="Times New Roman" w:cs="Times New Roman"/>
          <w:sz w:val="28"/>
          <w:szCs w:val="28"/>
        </w:rPr>
        <w:t>«ХИЛОКСКИЙ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74F">
        <w:rPr>
          <w:rFonts w:ascii="Times New Roman" w:hAnsi="Times New Roman" w:cs="Times New Roman"/>
          <w:sz w:val="28"/>
          <w:szCs w:val="28"/>
        </w:rPr>
        <w:t>РАЙОН»</w:t>
      </w:r>
    </w:p>
    <w:p w:rsidR="00094A54" w:rsidRDefault="00094A54" w:rsidP="000F08A5">
      <w:pPr>
        <w:pStyle w:val="Title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F08A5" w:rsidRDefault="000F08A5" w:rsidP="000F08A5">
      <w:pPr>
        <w:pStyle w:val="Title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7774F">
        <w:rPr>
          <w:rFonts w:ascii="Times New Roman" w:hAnsi="Times New Roman" w:cs="Times New Roman"/>
          <w:sz w:val="28"/>
          <w:szCs w:val="28"/>
        </w:rPr>
        <w:t>ПОСТАНОВЛЕНИ</w:t>
      </w:r>
      <w:bookmarkEnd w:id="0"/>
      <w:r w:rsidR="00DF6942">
        <w:rPr>
          <w:rFonts w:ascii="Times New Roman" w:hAnsi="Times New Roman" w:cs="Times New Roman"/>
          <w:sz w:val="28"/>
          <w:szCs w:val="28"/>
        </w:rPr>
        <w:t>Е</w:t>
      </w:r>
    </w:p>
    <w:p w:rsidR="00045A84" w:rsidRDefault="00045A84" w:rsidP="00045A84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330A2" w:rsidRPr="00DF6942" w:rsidRDefault="00045A84" w:rsidP="00045A84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045A84">
        <w:rPr>
          <w:rFonts w:ascii="Times New Roman" w:hAnsi="Times New Roman" w:cs="Times New Roman"/>
          <w:b w:val="0"/>
          <w:sz w:val="28"/>
          <w:szCs w:val="28"/>
        </w:rPr>
        <w:t xml:space="preserve">06 </w:t>
      </w:r>
      <w:proofErr w:type="gramStart"/>
      <w:r w:rsidRPr="00045A84">
        <w:rPr>
          <w:rFonts w:ascii="Times New Roman" w:hAnsi="Times New Roman" w:cs="Times New Roman"/>
          <w:b w:val="0"/>
          <w:sz w:val="28"/>
          <w:szCs w:val="28"/>
        </w:rPr>
        <w:t xml:space="preserve">мая </w:t>
      </w:r>
      <w:r w:rsidR="000F08A5" w:rsidRPr="00045A84">
        <w:rPr>
          <w:rStyle w:val="11"/>
          <w:b w:val="0"/>
          <w:color w:val="000000"/>
          <w:spacing w:val="3"/>
          <w:sz w:val="28"/>
          <w:szCs w:val="28"/>
        </w:rPr>
        <w:t xml:space="preserve"> </w:t>
      </w:r>
      <w:r w:rsidR="004330A2" w:rsidRPr="00DF6942">
        <w:rPr>
          <w:rStyle w:val="11"/>
          <w:b w:val="0"/>
          <w:color w:val="000000"/>
          <w:spacing w:val="3"/>
          <w:sz w:val="28"/>
          <w:szCs w:val="28"/>
        </w:rPr>
        <w:t>2019</w:t>
      </w:r>
      <w:proofErr w:type="gramEnd"/>
      <w:r w:rsidR="004330A2" w:rsidRPr="00DF6942">
        <w:rPr>
          <w:rStyle w:val="11"/>
          <w:b w:val="0"/>
          <w:color w:val="000000"/>
          <w:spacing w:val="3"/>
          <w:sz w:val="28"/>
          <w:szCs w:val="28"/>
        </w:rPr>
        <w:t xml:space="preserve"> г</w:t>
      </w:r>
      <w:r w:rsidR="00DF6942">
        <w:rPr>
          <w:rStyle w:val="11"/>
          <w:b w:val="0"/>
          <w:color w:val="000000"/>
          <w:spacing w:val="3"/>
          <w:sz w:val="28"/>
          <w:szCs w:val="28"/>
        </w:rPr>
        <w:t>ода</w:t>
      </w:r>
      <w:r w:rsidR="000F08A5" w:rsidRPr="00DF6942">
        <w:rPr>
          <w:rStyle w:val="11"/>
          <w:b w:val="0"/>
          <w:color w:val="000000"/>
          <w:spacing w:val="3"/>
          <w:sz w:val="28"/>
          <w:szCs w:val="28"/>
        </w:rPr>
        <w:t xml:space="preserve">      </w:t>
      </w:r>
      <w:r w:rsidR="000F08A5" w:rsidRPr="00DF6942">
        <w:rPr>
          <w:rStyle w:val="11"/>
          <w:b w:val="0"/>
          <w:color w:val="000000"/>
          <w:spacing w:val="3"/>
          <w:sz w:val="28"/>
          <w:szCs w:val="28"/>
        </w:rPr>
        <w:tab/>
      </w:r>
      <w:r w:rsidR="000F08A5" w:rsidRPr="00DF6942">
        <w:rPr>
          <w:rStyle w:val="11"/>
          <w:b w:val="0"/>
          <w:color w:val="000000"/>
          <w:spacing w:val="3"/>
          <w:sz w:val="28"/>
          <w:szCs w:val="28"/>
        </w:rPr>
        <w:tab/>
      </w:r>
      <w:r w:rsidR="000F08A5" w:rsidRPr="00DF6942">
        <w:rPr>
          <w:rStyle w:val="11"/>
          <w:b w:val="0"/>
          <w:color w:val="000000"/>
          <w:spacing w:val="3"/>
          <w:sz w:val="28"/>
          <w:szCs w:val="28"/>
        </w:rPr>
        <w:tab/>
      </w:r>
      <w:r w:rsidR="000F08A5" w:rsidRPr="00DF6942">
        <w:rPr>
          <w:rStyle w:val="11"/>
          <w:b w:val="0"/>
          <w:color w:val="000000"/>
          <w:spacing w:val="3"/>
          <w:sz w:val="28"/>
          <w:szCs w:val="28"/>
        </w:rPr>
        <w:tab/>
      </w:r>
      <w:r w:rsidR="000F08A5" w:rsidRPr="00DF6942">
        <w:rPr>
          <w:rStyle w:val="11"/>
          <w:b w:val="0"/>
          <w:color w:val="000000"/>
          <w:spacing w:val="3"/>
          <w:sz w:val="28"/>
          <w:szCs w:val="28"/>
        </w:rPr>
        <w:tab/>
      </w:r>
      <w:r w:rsidR="000F08A5" w:rsidRPr="00DF6942">
        <w:rPr>
          <w:rStyle w:val="11"/>
          <w:b w:val="0"/>
          <w:color w:val="000000"/>
          <w:spacing w:val="3"/>
          <w:sz w:val="28"/>
          <w:szCs w:val="28"/>
        </w:rPr>
        <w:tab/>
      </w:r>
      <w:r w:rsidR="004330A2" w:rsidRPr="00DF6942">
        <w:rPr>
          <w:rStyle w:val="11"/>
          <w:b w:val="0"/>
          <w:color w:val="000000"/>
          <w:spacing w:val="3"/>
          <w:sz w:val="28"/>
          <w:szCs w:val="28"/>
        </w:rPr>
        <w:tab/>
      </w:r>
      <w:r w:rsidR="000F08A5" w:rsidRPr="00DF6942">
        <w:rPr>
          <w:rStyle w:val="11"/>
          <w:b w:val="0"/>
          <w:color w:val="000000"/>
          <w:spacing w:val="3"/>
          <w:sz w:val="28"/>
          <w:szCs w:val="28"/>
        </w:rPr>
        <w:t xml:space="preserve">       </w:t>
      </w:r>
      <w:r w:rsidR="004330A2" w:rsidRPr="00DF6942">
        <w:rPr>
          <w:rStyle w:val="11"/>
          <w:b w:val="0"/>
          <w:color w:val="000000"/>
          <w:spacing w:val="3"/>
          <w:sz w:val="28"/>
          <w:szCs w:val="28"/>
        </w:rPr>
        <w:t xml:space="preserve">№ </w:t>
      </w:r>
      <w:r>
        <w:rPr>
          <w:rStyle w:val="11"/>
          <w:b w:val="0"/>
          <w:color w:val="000000"/>
          <w:spacing w:val="3"/>
          <w:sz w:val="28"/>
          <w:szCs w:val="28"/>
        </w:rPr>
        <w:t>265</w:t>
      </w:r>
    </w:p>
    <w:p w:rsidR="004330A2" w:rsidRPr="00262065" w:rsidRDefault="004330A2" w:rsidP="000F08A5">
      <w:pPr>
        <w:pStyle w:val="a6"/>
        <w:shd w:val="clear" w:color="auto" w:fill="auto"/>
        <w:spacing w:before="0" w:after="607" w:line="260" w:lineRule="exact"/>
        <w:ind w:left="993" w:hanging="973"/>
        <w:jc w:val="center"/>
        <w:rPr>
          <w:b/>
          <w:sz w:val="28"/>
          <w:szCs w:val="28"/>
        </w:rPr>
      </w:pPr>
      <w:r w:rsidRPr="00262065">
        <w:rPr>
          <w:rStyle w:val="11"/>
          <w:b/>
          <w:color w:val="000000"/>
          <w:spacing w:val="3"/>
          <w:sz w:val="28"/>
          <w:szCs w:val="28"/>
        </w:rPr>
        <w:t xml:space="preserve">г. </w:t>
      </w:r>
      <w:r w:rsidR="000F08A5" w:rsidRPr="00262065">
        <w:rPr>
          <w:rStyle w:val="11"/>
          <w:b/>
          <w:color w:val="000000"/>
          <w:spacing w:val="3"/>
          <w:sz w:val="28"/>
          <w:szCs w:val="28"/>
        </w:rPr>
        <w:t>Хилок</w:t>
      </w:r>
    </w:p>
    <w:p w:rsidR="00481F62" w:rsidRDefault="004330A2" w:rsidP="00481F62">
      <w:pPr>
        <w:pStyle w:val="30"/>
        <w:shd w:val="clear" w:color="auto" w:fill="auto"/>
        <w:spacing w:before="0"/>
        <w:ind w:right="23"/>
        <w:jc w:val="both"/>
        <w:rPr>
          <w:rStyle w:val="3"/>
          <w:b/>
          <w:bCs/>
          <w:color w:val="000000"/>
          <w:sz w:val="28"/>
          <w:szCs w:val="28"/>
        </w:rPr>
      </w:pPr>
      <w:bookmarkStart w:id="1" w:name="bookmark1"/>
      <w:r w:rsidRPr="00262065">
        <w:rPr>
          <w:rStyle w:val="3"/>
          <w:b/>
          <w:bCs/>
          <w:color w:val="000000"/>
          <w:sz w:val="28"/>
          <w:szCs w:val="28"/>
        </w:rPr>
        <w:t>О создании пунктов временного размещения населения, пострадавшего в чрезвычайных ситуациях</w:t>
      </w:r>
      <w:bookmarkEnd w:id="1"/>
      <w:r w:rsidR="006B6FD6">
        <w:rPr>
          <w:rStyle w:val="3"/>
          <w:b/>
          <w:bCs/>
          <w:color w:val="000000"/>
          <w:sz w:val="28"/>
          <w:szCs w:val="28"/>
        </w:rPr>
        <w:t xml:space="preserve"> на территории муниципального района «Хилокский район» </w:t>
      </w:r>
    </w:p>
    <w:p w:rsidR="004330A2" w:rsidRPr="00481F62" w:rsidRDefault="00DF6942" w:rsidP="00E0632D">
      <w:pPr>
        <w:pStyle w:val="30"/>
        <w:shd w:val="clear" w:color="auto" w:fill="auto"/>
        <w:spacing w:before="0"/>
        <w:ind w:right="23" w:firstLine="720"/>
        <w:jc w:val="both"/>
        <w:rPr>
          <w:b w:val="0"/>
          <w:color w:val="000000"/>
          <w:sz w:val="28"/>
          <w:szCs w:val="28"/>
        </w:rPr>
      </w:pPr>
      <w:r w:rsidRPr="00481F62">
        <w:rPr>
          <w:rStyle w:val="11"/>
          <w:b w:val="0"/>
          <w:color w:val="000000"/>
          <w:spacing w:val="3"/>
          <w:sz w:val="28"/>
          <w:szCs w:val="28"/>
        </w:rPr>
        <w:t>В соответствии со статьей 15</w:t>
      </w:r>
      <w:r w:rsidR="004330A2" w:rsidRPr="00481F62">
        <w:rPr>
          <w:rStyle w:val="11"/>
          <w:b w:val="0"/>
          <w:color w:val="000000"/>
          <w:spacing w:val="3"/>
          <w:sz w:val="28"/>
          <w:szCs w:val="28"/>
        </w:rPr>
        <w:t xml:space="preserve"> Федерального закона от 06.10.2003</w:t>
      </w:r>
      <w:r w:rsidR="00E0632D">
        <w:rPr>
          <w:rStyle w:val="11"/>
          <w:b w:val="0"/>
          <w:color w:val="000000"/>
          <w:spacing w:val="3"/>
          <w:sz w:val="28"/>
          <w:szCs w:val="28"/>
        </w:rPr>
        <w:t xml:space="preserve"> года </w:t>
      </w:r>
      <w:r w:rsidR="004330A2" w:rsidRPr="00481F62">
        <w:rPr>
          <w:rStyle w:val="11"/>
          <w:b w:val="0"/>
          <w:color w:val="000000"/>
          <w:spacing w:val="3"/>
          <w:sz w:val="28"/>
          <w:szCs w:val="28"/>
        </w:rPr>
        <w:t xml:space="preserve"> </w:t>
      </w:r>
      <w:r w:rsidRPr="00481F62">
        <w:rPr>
          <w:rStyle w:val="11"/>
          <w:b w:val="0"/>
          <w:color w:val="000000"/>
          <w:spacing w:val="3"/>
          <w:sz w:val="28"/>
          <w:szCs w:val="28"/>
          <w:lang w:eastAsia="en-US"/>
        </w:rPr>
        <w:t>№</w:t>
      </w:r>
      <w:r w:rsidR="004330A2" w:rsidRPr="00481F62">
        <w:rPr>
          <w:rStyle w:val="11"/>
          <w:b w:val="0"/>
          <w:color w:val="000000"/>
          <w:spacing w:val="3"/>
          <w:sz w:val="28"/>
          <w:szCs w:val="28"/>
          <w:lang w:eastAsia="en-US"/>
        </w:rPr>
        <w:t xml:space="preserve"> </w:t>
      </w:r>
      <w:r w:rsidRPr="00481F62">
        <w:rPr>
          <w:rStyle w:val="11"/>
          <w:b w:val="0"/>
          <w:color w:val="000000"/>
          <w:spacing w:val="3"/>
          <w:sz w:val="28"/>
          <w:szCs w:val="28"/>
        </w:rPr>
        <w:t>131-Ф3 «</w:t>
      </w:r>
      <w:r w:rsidR="004330A2" w:rsidRPr="00481F62">
        <w:rPr>
          <w:rStyle w:val="11"/>
          <w:b w:val="0"/>
          <w:color w:val="000000"/>
          <w:spacing w:val="3"/>
          <w:sz w:val="28"/>
          <w:szCs w:val="28"/>
        </w:rPr>
        <w:t>Об общих принципах организации местного самоуп</w:t>
      </w:r>
      <w:r w:rsidRPr="00481F62">
        <w:rPr>
          <w:rStyle w:val="11"/>
          <w:b w:val="0"/>
          <w:color w:val="000000"/>
          <w:spacing w:val="3"/>
          <w:sz w:val="28"/>
          <w:szCs w:val="28"/>
        </w:rPr>
        <w:t>равления в Российской Федерации»</w:t>
      </w:r>
      <w:r w:rsidR="00E0632D">
        <w:rPr>
          <w:rStyle w:val="11"/>
          <w:b w:val="0"/>
          <w:color w:val="000000"/>
          <w:spacing w:val="3"/>
          <w:sz w:val="28"/>
          <w:szCs w:val="28"/>
        </w:rPr>
        <w:t xml:space="preserve">, статьи </w:t>
      </w:r>
      <w:r w:rsidR="004330A2" w:rsidRPr="00481F62">
        <w:rPr>
          <w:rStyle w:val="11"/>
          <w:b w:val="0"/>
          <w:color w:val="000000"/>
          <w:spacing w:val="3"/>
          <w:sz w:val="28"/>
          <w:szCs w:val="28"/>
        </w:rPr>
        <w:t xml:space="preserve"> 11 Федерального закона от 21.12.1994</w:t>
      </w:r>
      <w:r w:rsidR="00E0632D">
        <w:rPr>
          <w:rStyle w:val="11"/>
          <w:b w:val="0"/>
          <w:color w:val="000000"/>
          <w:spacing w:val="3"/>
          <w:sz w:val="28"/>
          <w:szCs w:val="28"/>
        </w:rPr>
        <w:t xml:space="preserve"> года </w:t>
      </w:r>
      <w:r w:rsidR="004330A2" w:rsidRPr="00481F62">
        <w:rPr>
          <w:rStyle w:val="11"/>
          <w:b w:val="0"/>
          <w:color w:val="000000"/>
          <w:spacing w:val="3"/>
          <w:sz w:val="28"/>
          <w:szCs w:val="28"/>
        </w:rPr>
        <w:t xml:space="preserve"> </w:t>
      </w:r>
      <w:r w:rsidRPr="00481F62">
        <w:rPr>
          <w:rStyle w:val="11"/>
          <w:b w:val="0"/>
          <w:color w:val="000000"/>
          <w:spacing w:val="3"/>
          <w:sz w:val="28"/>
          <w:szCs w:val="28"/>
          <w:lang w:eastAsia="en-US"/>
        </w:rPr>
        <w:t>№</w:t>
      </w:r>
      <w:r w:rsidR="004330A2" w:rsidRPr="00481F62">
        <w:rPr>
          <w:rStyle w:val="11"/>
          <w:b w:val="0"/>
          <w:color w:val="000000"/>
          <w:spacing w:val="3"/>
          <w:sz w:val="28"/>
          <w:szCs w:val="28"/>
          <w:lang w:eastAsia="en-US"/>
        </w:rPr>
        <w:t xml:space="preserve"> </w:t>
      </w:r>
      <w:r w:rsidRPr="00481F62">
        <w:rPr>
          <w:rStyle w:val="11"/>
          <w:b w:val="0"/>
          <w:color w:val="000000"/>
          <w:spacing w:val="3"/>
          <w:sz w:val="28"/>
          <w:szCs w:val="28"/>
        </w:rPr>
        <w:t>68-ФЗ «</w:t>
      </w:r>
      <w:r w:rsidR="004330A2" w:rsidRPr="00481F62">
        <w:rPr>
          <w:rStyle w:val="11"/>
          <w:b w:val="0"/>
          <w:color w:val="000000"/>
          <w:spacing w:val="3"/>
          <w:sz w:val="28"/>
          <w:szCs w:val="28"/>
        </w:rPr>
        <w:t>О защите населения и территорий от чрезвычайных ситуаций прир</w:t>
      </w:r>
      <w:r w:rsidRPr="00481F62">
        <w:rPr>
          <w:rStyle w:val="11"/>
          <w:b w:val="0"/>
          <w:color w:val="000000"/>
          <w:spacing w:val="3"/>
          <w:sz w:val="28"/>
          <w:szCs w:val="28"/>
        </w:rPr>
        <w:t>одного и техногенного характера», пунктами</w:t>
      </w:r>
      <w:r w:rsidR="004330A2" w:rsidRPr="00481F62">
        <w:rPr>
          <w:rStyle w:val="11"/>
          <w:b w:val="0"/>
          <w:color w:val="000000"/>
          <w:spacing w:val="3"/>
          <w:sz w:val="28"/>
          <w:szCs w:val="28"/>
        </w:rPr>
        <w:t xml:space="preserve"> 4, 6, 15, 22 Постановления Правительства Российской Федерации от 22.06.2004</w:t>
      </w:r>
      <w:r w:rsidR="00E0632D">
        <w:rPr>
          <w:rStyle w:val="11"/>
          <w:b w:val="0"/>
          <w:color w:val="000000"/>
          <w:spacing w:val="3"/>
          <w:sz w:val="28"/>
          <w:szCs w:val="28"/>
        </w:rPr>
        <w:t xml:space="preserve"> года </w:t>
      </w:r>
      <w:r w:rsidR="004330A2" w:rsidRPr="00481F62">
        <w:rPr>
          <w:rStyle w:val="11"/>
          <w:b w:val="0"/>
          <w:color w:val="000000"/>
          <w:spacing w:val="3"/>
          <w:sz w:val="28"/>
          <w:szCs w:val="28"/>
        </w:rPr>
        <w:t xml:space="preserve"> </w:t>
      </w:r>
      <w:r w:rsidRPr="00481F62">
        <w:rPr>
          <w:rStyle w:val="11"/>
          <w:b w:val="0"/>
          <w:color w:val="000000"/>
          <w:spacing w:val="3"/>
          <w:sz w:val="28"/>
          <w:szCs w:val="28"/>
          <w:lang w:eastAsia="en-US"/>
        </w:rPr>
        <w:t>№</w:t>
      </w:r>
      <w:r w:rsidR="004330A2" w:rsidRPr="00481F62">
        <w:rPr>
          <w:rStyle w:val="11"/>
          <w:b w:val="0"/>
          <w:color w:val="000000"/>
          <w:spacing w:val="3"/>
          <w:sz w:val="28"/>
          <w:szCs w:val="28"/>
          <w:lang w:eastAsia="en-US"/>
        </w:rPr>
        <w:t xml:space="preserve"> </w:t>
      </w:r>
      <w:r w:rsidR="004330A2" w:rsidRPr="00481F62">
        <w:rPr>
          <w:rStyle w:val="11"/>
          <w:b w:val="0"/>
          <w:color w:val="000000"/>
          <w:spacing w:val="3"/>
          <w:sz w:val="28"/>
          <w:szCs w:val="28"/>
        </w:rPr>
        <w:t xml:space="preserve">303 </w:t>
      </w:r>
      <w:r w:rsidRPr="00481F62">
        <w:rPr>
          <w:rStyle w:val="11"/>
          <w:b w:val="0"/>
          <w:color w:val="000000"/>
          <w:spacing w:val="3"/>
          <w:sz w:val="28"/>
          <w:szCs w:val="28"/>
        </w:rPr>
        <w:t>«</w:t>
      </w:r>
      <w:r w:rsidR="000F08A5" w:rsidRPr="00481F62">
        <w:rPr>
          <w:rStyle w:val="11"/>
          <w:b w:val="0"/>
          <w:color w:val="000000"/>
          <w:spacing w:val="3"/>
          <w:sz w:val="28"/>
          <w:szCs w:val="28"/>
        </w:rPr>
        <w:t xml:space="preserve">О порядке эвакуации населения, </w:t>
      </w:r>
      <w:r w:rsidR="004330A2" w:rsidRPr="00481F62">
        <w:rPr>
          <w:rStyle w:val="11"/>
          <w:b w:val="0"/>
          <w:color w:val="000000"/>
          <w:spacing w:val="3"/>
          <w:sz w:val="28"/>
          <w:szCs w:val="28"/>
        </w:rPr>
        <w:t>материальных и культурных ценностей в без</w:t>
      </w:r>
      <w:r w:rsidRPr="00481F62">
        <w:rPr>
          <w:rStyle w:val="11"/>
          <w:b w:val="0"/>
          <w:color w:val="000000"/>
          <w:spacing w:val="3"/>
          <w:sz w:val="28"/>
          <w:szCs w:val="28"/>
        </w:rPr>
        <w:t>опасные районы»</w:t>
      </w:r>
      <w:r w:rsidR="000F08A5" w:rsidRPr="00481F62">
        <w:rPr>
          <w:rStyle w:val="11"/>
          <w:b w:val="0"/>
          <w:color w:val="000000"/>
          <w:spacing w:val="3"/>
          <w:sz w:val="28"/>
          <w:szCs w:val="28"/>
        </w:rPr>
        <w:t>,</w:t>
      </w:r>
      <w:r w:rsidR="00E43A81" w:rsidRPr="00481F62">
        <w:rPr>
          <w:rStyle w:val="11"/>
          <w:b w:val="0"/>
          <w:color w:val="000000"/>
          <w:spacing w:val="3"/>
          <w:sz w:val="28"/>
          <w:szCs w:val="28"/>
        </w:rPr>
        <w:t xml:space="preserve"> </w:t>
      </w:r>
      <w:r w:rsidR="000F08A5" w:rsidRPr="00481F62">
        <w:rPr>
          <w:rStyle w:val="11"/>
          <w:b w:val="0"/>
          <w:color w:val="000000"/>
          <w:spacing w:val="3"/>
          <w:sz w:val="28"/>
          <w:szCs w:val="28"/>
        </w:rPr>
        <w:t>руководствуясь</w:t>
      </w:r>
      <w:r w:rsidR="00E43A81" w:rsidRPr="00481F62">
        <w:rPr>
          <w:b w:val="0"/>
          <w:sz w:val="28"/>
          <w:szCs w:val="28"/>
        </w:rPr>
        <w:t xml:space="preserve"> статьей 8 Устава муниципального района «Хилокский район</w:t>
      </w:r>
      <w:r w:rsidRPr="00481F62">
        <w:rPr>
          <w:b w:val="0"/>
          <w:sz w:val="28"/>
          <w:szCs w:val="28"/>
        </w:rPr>
        <w:t>»</w:t>
      </w:r>
      <w:r w:rsidR="004330A2" w:rsidRPr="00481F62">
        <w:rPr>
          <w:rStyle w:val="11"/>
          <w:b w:val="0"/>
          <w:color w:val="000000"/>
          <w:spacing w:val="3"/>
          <w:sz w:val="28"/>
          <w:szCs w:val="28"/>
        </w:rPr>
        <w:t xml:space="preserve">, в целях подготовки к проведению мероприятий по </w:t>
      </w:r>
      <w:r w:rsidR="000F08A5" w:rsidRPr="00481F62">
        <w:rPr>
          <w:rStyle w:val="11"/>
          <w:b w:val="0"/>
          <w:color w:val="000000"/>
          <w:spacing w:val="3"/>
          <w:sz w:val="28"/>
          <w:szCs w:val="28"/>
        </w:rPr>
        <w:t xml:space="preserve">приёму </w:t>
      </w:r>
      <w:r w:rsidR="004330A2" w:rsidRPr="00481F62">
        <w:rPr>
          <w:rStyle w:val="11"/>
          <w:b w:val="0"/>
          <w:color w:val="000000"/>
          <w:spacing w:val="3"/>
          <w:sz w:val="28"/>
          <w:szCs w:val="28"/>
        </w:rPr>
        <w:t xml:space="preserve">населения в безопасные районы </w:t>
      </w:r>
      <w:r w:rsidR="000F08A5" w:rsidRPr="00481F62">
        <w:rPr>
          <w:rStyle w:val="11"/>
          <w:b w:val="0"/>
          <w:color w:val="000000"/>
          <w:spacing w:val="3"/>
          <w:sz w:val="28"/>
          <w:szCs w:val="28"/>
        </w:rPr>
        <w:t>при возникновении</w:t>
      </w:r>
      <w:r w:rsidR="00BB48A8" w:rsidRPr="00481F62">
        <w:rPr>
          <w:rStyle w:val="11"/>
          <w:b w:val="0"/>
          <w:color w:val="000000"/>
          <w:spacing w:val="3"/>
          <w:sz w:val="28"/>
          <w:szCs w:val="28"/>
        </w:rPr>
        <w:t xml:space="preserve"> </w:t>
      </w:r>
      <w:r w:rsidR="000F08A5" w:rsidRPr="00481F62">
        <w:rPr>
          <w:rStyle w:val="11"/>
          <w:b w:val="0"/>
          <w:color w:val="000000"/>
          <w:spacing w:val="3"/>
          <w:sz w:val="28"/>
          <w:szCs w:val="28"/>
        </w:rPr>
        <w:t>на</w:t>
      </w:r>
      <w:r w:rsidR="00BB48A8" w:rsidRPr="00481F62">
        <w:rPr>
          <w:rStyle w:val="11"/>
          <w:b w:val="0"/>
          <w:color w:val="000000"/>
          <w:spacing w:val="3"/>
          <w:sz w:val="28"/>
          <w:szCs w:val="28"/>
        </w:rPr>
        <w:t xml:space="preserve"> </w:t>
      </w:r>
      <w:r w:rsidR="000F08A5" w:rsidRPr="00481F62">
        <w:rPr>
          <w:rStyle w:val="11"/>
          <w:b w:val="0"/>
          <w:color w:val="000000"/>
          <w:spacing w:val="3"/>
          <w:sz w:val="28"/>
          <w:szCs w:val="28"/>
        </w:rPr>
        <w:t>территории</w:t>
      </w:r>
      <w:r w:rsidR="00BB48A8" w:rsidRPr="00481F62">
        <w:rPr>
          <w:rStyle w:val="11"/>
          <w:b w:val="0"/>
          <w:color w:val="000000"/>
          <w:spacing w:val="3"/>
          <w:sz w:val="28"/>
          <w:szCs w:val="28"/>
        </w:rPr>
        <w:t xml:space="preserve"> </w:t>
      </w:r>
      <w:r w:rsidR="004330A2" w:rsidRPr="00481F62">
        <w:rPr>
          <w:rStyle w:val="11"/>
          <w:b w:val="0"/>
          <w:color w:val="000000"/>
          <w:spacing w:val="3"/>
          <w:sz w:val="28"/>
          <w:szCs w:val="28"/>
        </w:rPr>
        <w:t>чрезвычайных ситуаций природного и техногенного характера</w:t>
      </w:r>
      <w:r w:rsidR="00E0632D">
        <w:rPr>
          <w:rStyle w:val="11"/>
          <w:b w:val="0"/>
          <w:color w:val="000000"/>
          <w:spacing w:val="3"/>
          <w:sz w:val="28"/>
          <w:szCs w:val="28"/>
        </w:rPr>
        <w:t xml:space="preserve">, </w:t>
      </w:r>
      <w:r w:rsidR="004330A2" w:rsidRPr="00481F62">
        <w:rPr>
          <w:rStyle w:val="11"/>
          <w:b w:val="0"/>
          <w:color w:val="000000"/>
          <w:spacing w:val="3"/>
          <w:sz w:val="28"/>
          <w:szCs w:val="28"/>
        </w:rPr>
        <w:t xml:space="preserve"> </w:t>
      </w:r>
      <w:r w:rsidR="004330A2" w:rsidRPr="00E0632D">
        <w:rPr>
          <w:rStyle w:val="11"/>
          <w:color w:val="000000"/>
          <w:spacing w:val="3"/>
          <w:sz w:val="28"/>
          <w:szCs w:val="28"/>
        </w:rPr>
        <w:t>постановля</w:t>
      </w:r>
      <w:r w:rsidR="00094A54" w:rsidRPr="00E0632D">
        <w:rPr>
          <w:rStyle w:val="11"/>
          <w:color w:val="000000"/>
          <w:spacing w:val="3"/>
          <w:sz w:val="28"/>
          <w:szCs w:val="28"/>
        </w:rPr>
        <w:t>ет</w:t>
      </w:r>
      <w:r w:rsidR="004330A2" w:rsidRPr="00481F62">
        <w:rPr>
          <w:rStyle w:val="11"/>
          <w:b w:val="0"/>
          <w:color w:val="000000"/>
          <w:spacing w:val="3"/>
          <w:sz w:val="28"/>
          <w:szCs w:val="28"/>
        </w:rPr>
        <w:t>:</w:t>
      </w:r>
    </w:p>
    <w:p w:rsidR="004330A2" w:rsidRPr="00BB48A8" w:rsidRDefault="00481F62" w:rsidP="00811674">
      <w:pPr>
        <w:pStyle w:val="a6"/>
        <w:shd w:val="clear" w:color="auto" w:fill="auto"/>
        <w:tabs>
          <w:tab w:val="left" w:pos="851"/>
        </w:tabs>
        <w:spacing w:before="0" w:after="0" w:line="317" w:lineRule="exact"/>
        <w:ind w:right="20"/>
        <w:jc w:val="both"/>
        <w:rPr>
          <w:sz w:val="28"/>
          <w:szCs w:val="28"/>
        </w:rPr>
      </w:pPr>
      <w:r>
        <w:rPr>
          <w:rStyle w:val="11"/>
          <w:color w:val="000000"/>
          <w:spacing w:val="3"/>
          <w:sz w:val="28"/>
          <w:szCs w:val="28"/>
        </w:rPr>
        <w:tab/>
      </w:r>
      <w:r w:rsidR="00E560D2">
        <w:rPr>
          <w:rStyle w:val="11"/>
          <w:color w:val="000000"/>
          <w:spacing w:val="3"/>
          <w:sz w:val="28"/>
          <w:szCs w:val="28"/>
        </w:rPr>
        <w:t>1.</w:t>
      </w:r>
      <w:r w:rsidR="00094A54">
        <w:rPr>
          <w:rStyle w:val="11"/>
          <w:color w:val="000000"/>
          <w:spacing w:val="3"/>
          <w:sz w:val="28"/>
          <w:szCs w:val="28"/>
        </w:rPr>
        <w:t xml:space="preserve"> </w:t>
      </w:r>
      <w:r w:rsidR="004330A2" w:rsidRPr="00BB48A8">
        <w:rPr>
          <w:rStyle w:val="11"/>
          <w:color w:val="000000"/>
          <w:spacing w:val="3"/>
          <w:sz w:val="28"/>
          <w:szCs w:val="28"/>
        </w:rPr>
        <w:t xml:space="preserve">Создать пункты временного размещения населения, пострадавшего в чрезвычайных ситуациях (далее - ПВР), на базе учреждений и предприятий </w:t>
      </w:r>
      <w:r w:rsidR="00BB48A8" w:rsidRPr="000F08A5">
        <w:rPr>
          <w:rStyle w:val="11"/>
          <w:color w:val="000000"/>
          <w:spacing w:val="3"/>
          <w:sz w:val="28"/>
          <w:szCs w:val="28"/>
        </w:rPr>
        <w:t>на</w:t>
      </w:r>
      <w:r w:rsidR="00BB48A8">
        <w:rPr>
          <w:rStyle w:val="11"/>
          <w:color w:val="000000"/>
          <w:spacing w:val="3"/>
          <w:sz w:val="28"/>
          <w:szCs w:val="28"/>
        </w:rPr>
        <w:t xml:space="preserve"> </w:t>
      </w:r>
      <w:r w:rsidR="00BB48A8" w:rsidRPr="000F08A5">
        <w:rPr>
          <w:rStyle w:val="11"/>
          <w:color w:val="000000"/>
          <w:spacing w:val="3"/>
          <w:sz w:val="28"/>
          <w:szCs w:val="28"/>
        </w:rPr>
        <w:t>территории</w:t>
      </w:r>
      <w:r w:rsidR="00BB48A8">
        <w:rPr>
          <w:rStyle w:val="11"/>
          <w:color w:val="000000"/>
          <w:spacing w:val="3"/>
          <w:sz w:val="28"/>
          <w:szCs w:val="28"/>
        </w:rPr>
        <w:t xml:space="preserve"> </w:t>
      </w:r>
      <w:r w:rsidR="00BB48A8" w:rsidRPr="000F08A5">
        <w:rPr>
          <w:rStyle w:val="11"/>
          <w:color w:val="000000"/>
          <w:spacing w:val="3"/>
          <w:sz w:val="28"/>
          <w:szCs w:val="28"/>
        </w:rPr>
        <w:t>муниципального</w:t>
      </w:r>
      <w:r w:rsidR="00BB48A8">
        <w:rPr>
          <w:rStyle w:val="11"/>
          <w:color w:val="000000"/>
          <w:spacing w:val="3"/>
          <w:sz w:val="28"/>
          <w:szCs w:val="28"/>
        </w:rPr>
        <w:t xml:space="preserve"> </w:t>
      </w:r>
      <w:r w:rsidR="00BB48A8" w:rsidRPr="000F08A5">
        <w:rPr>
          <w:rStyle w:val="11"/>
          <w:color w:val="000000"/>
          <w:spacing w:val="3"/>
          <w:sz w:val="28"/>
          <w:szCs w:val="28"/>
        </w:rPr>
        <w:t>района «Хилокский район»</w:t>
      </w:r>
      <w:r w:rsidR="00094A54">
        <w:rPr>
          <w:rStyle w:val="11"/>
          <w:color w:val="000000"/>
          <w:spacing w:val="3"/>
          <w:sz w:val="28"/>
          <w:szCs w:val="28"/>
        </w:rPr>
        <w:t xml:space="preserve"> </w:t>
      </w:r>
      <w:r w:rsidR="00E560D2">
        <w:rPr>
          <w:rStyle w:val="11"/>
          <w:color w:val="000000"/>
          <w:spacing w:val="3"/>
          <w:sz w:val="28"/>
          <w:szCs w:val="28"/>
        </w:rPr>
        <w:t>(</w:t>
      </w:r>
      <w:r w:rsidR="004330A2" w:rsidRPr="00BB48A8">
        <w:rPr>
          <w:rStyle w:val="11"/>
          <w:color w:val="000000"/>
          <w:spacing w:val="3"/>
          <w:sz w:val="28"/>
          <w:szCs w:val="28"/>
        </w:rPr>
        <w:t>приложени</w:t>
      </w:r>
      <w:r w:rsidR="00094A54">
        <w:rPr>
          <w:rStyle w:val="11"/>
          <w:color w:val="000000"/>
          <w:spacing w:val="3"/>
          <w:sz w:val="28"/>
          <w:szCs w:val="28"/>
        </w:rPr>
        <w:t xml:space="preserve">е </w:t>
      </w:r>
      <w:r w:rsidR="004330A2" w:rsidRPr="00BB48A8">
        <w:rPr>
          <w:rStyle w:val="11"/>
          <w:color w:val="000000"/>
          <w:spacing w:val="3"/>
          <w:sz w:val="28"/>
          <w:szCs w:val="28"/>
        </w:rPr>
        <w:t>1</w:t>
      </w:r>
      <w:r w:rsidR="00E560D2">
        <w:rPr>
          <w:rStyle w:val="11"/>
          <w:color w:val="000000"/>
          <w:spacing w:val="3"/>
          <w:sz w:val="28"/>
          <w:szCs w:val="28"/>
        </w:rPr>
        <w:t>)</w:t>
      </w:r>
      <w:r w:rsidR="004330A2" w:rsidRPr="00BB48A8">
        <w:rPr>
          <w:rStyle w:val="11"/>
          <w:color w:val="000000"/>
          <w:spacing w:val="3"/>
          <w:sz w:val="28"/>
          <w:szCs w:val="28"/>
        </w:rPr>
        <w:t>.</w:t>
      </w:r>
    </w:p>
    <w:p w:rsidR="004330A2" w:rsidRPr="00E560D2" w:rsidRDefault="00BB48A8" w:rsidP="00BB321F">
      <w:pPr>
        <w:pStyle w:val="a6"/>
        <w:shd w:val="clear" w:color="auto" w:fill="auto"/>
        <w:tabs>
          <w:tab w:val="left" w:pos="851"/>
        </w:tabs>
        <w:spacing w:before="0" w:after="0" w:line="317" w:lineRule="exact"/>
        <w:ind w:right="20"/>
        <w:jc w:val="both"/>
        <w:rPr>
          <w:color w:val="000000"/>
          <w:sz w:val="28"/>
          <w:szCs w:val="28"/>
        </w:rPr>
      </w:pPr>
      <w:r>
        <w:rPr>
          <w:rStyle w:val="11"/>
          <w:color w:val="000000"/>
          <w:spacing w:val="3"/>
          <w:sz w:val="28"/>
          <w:szCs w:val="28"/>
        </w:rPr>
        <w:t xml:space="preserve">    </w:t>
      </w:r>
      <w:r w:rsidR="00BB321F">
        <w:rPr>
          <w:rStyle w:val="11"/>
          <w:color w:val="000000"/>
          <w:spacing w:val="3"/>
          <w:sz w:val="28"/>
          <w:szCs w:val="28"/>
        </w:rPr>
        <w:tab/>
      </w:r>
      <w:r w:rsidR="00E560D2">
        <w:rPr>
          <w:rStyle w:val="11"/>
          <w:color w:val="000000"/>
          <w:spacing w:val="3"/>
          <w:sz w:val="28"/>
          <w:szCs w:val="28"/>
        </w:rPr>
        <w:t>2</w:t>
      </w:r>
      <w:r>
        <w:rPr>
          <w:rStyle w:val="11"/>
          <w:color w:val="000000"/>
          <w:spacing w:val="3"/>
          <w:sz w:val="28"/>
          <w:szCs w:val="28"/>
        </w:rPr>
        <w:t xml:space="preserve">. </w:t>
      </w:r>
      <w:r w:rsidR="004330A2" w:rsidRPr="00BB48A8">
        <w:rPr>
          <w:rStyle w:val="11"/>
          <w:color w:val="000000"/>
          <w:spacing w:val="3"/>
          <w:sz w:val="28"/>
          <w:szCs w:val="28"/>
        </w:rPr>
        <w:t>Утвердить Положение</w:t>
      </w:r>
      <w:r>
        <w:rPr>
          <w:rStyle w:val="11"/>
          <w:color w:val="000000"/>
          <w:spacing w:val="3"/>
          <w:sz w:val="28"/>
          <w:szCs w:val="28"/>
        </w:rPr>
        <w:t xml:space="preserve"> о пунктах</w:t>
      </w:r>
      <w:r w:rsidR="004330A2" w:rsidRPr="00BB48A8">
        <w:rPr>
          <w:rStyle w:val="11"/>
          <w:color w:val="000000"/>
          <w:spacing w:val="3"/>
          <w:sz w:val="28"/>
          <w:szCs w:val="28"/>
        </w:rPr>
        <w:t xml:space="preserve"> временного размещения населения </w:t>
      </w:r>
      <w:r w:rsidRPr="000F08A5">
        <w:rPr>
          <w:rStyle w:val="11"/>
          <w:color w:val="000000"/>
          <w:spacing w:val="3"/>
          <w:sz w:val="28"/>
          <w:szCs w:val="28"/>
        </w:rPr>
        <w:t>на</w:t>
      </w:r>
      <w:r>
        <w:rPr>
          <w:rStyle w:val="11"/>
          <w:color w:val="000000"/>
          <w:spacing w:val="3"/>
          <w:sz w:val="28"/>
          <w:szCs w:val="28"/>
        </w:rPr>
        <w:t xml:space="preserve"> </w:t>
      </w:r>
      <w:r w:rsidRPr="000F08A5">
        <w:rPr>
          <w:rStyle w:val="11"/>
          <w:color w:val="000000"/>
          <w:spacing w:val="3"/>
          <w:sz w:val="28"/>
          <w:szCs w:val="28"/>
        </w:rPr>
        <w:t>территории</w:t>
      </w:r>
      <w:r>
        <w:rPr>
          <w:rStyle w:val="11"/>
          <w:color w:val="000000"/>
          <w:spacing w:val="3"/>
          <w:sz w:val="28"/>
          <w:szCs w:val="28"/>
        </w:rPr>
        <w:t xml:space="preserve"> </w:t>
      </w:r>
      <w:r w:rsidRPr="000F08A5">
        <w:rPr>
          <w:rStyle w:val="11"/>
          <w:color w:val="000000"/>
          <w:spacing w:val="3"/>
          <w:sz w:val="28"/>
          <w:szCs w:val="28"/>
        </w:rPr>
        <w:t>муниципального</w:t>
      </w:r>
      <w:r>
        <w:rPr>
          <w:rStyle w:val="11"/>
          <w:color w:val="000000"/>
          <w:spacing w:val="3"/>
          <w:sz w:val="28"/>
          <w:szCs w:val="28"/>
        </w:rPr>
        <w:t xml:space="preserve"> </w:t>
      </w:r>
      <w:r w:rsidRPr="000F08A5">
        <w:rPr>
          <w:rStyle w:val="11"/>
          <w:color w:val="000000"/>
          <w:spacing w:val="3"/>
          <w:sz w:val="28"/>
          <w:szCs w:val="28"/>
        </w:rPr>
        <w:t xml:space="preserve">района «Хилокский район», </w:t>
      </w:r>
      <w:r w:rsidR="004330A2" w:rsidRPr="00BB48A8">
        <w:rPr>
          <w:rStyle w:val="11"/>
          <w:color w:val="000000"/>
          <w:spacing w:val="3"/>
          <w:sz w:val="28"/>
          <w:szCs w:val="28"/>
        </w:rPr>
        <w:t xml:space="preserve">пострадавшего </w:t>
      </w:r>
      <w:r w:rsidR="00E43A81">
        <w:rPr>
          <w:rStyle w:val="11"/>
          <w:color w:val="000000"/>
          <w:spacing w:val="3"/>
          <w:sz w:val="28"/>
          <w:szCs w:val="28"/>
        </w:rPr>
        <w:t>н</w:t>
      </w:r>
      <w:r>
        <w:rPr>
          <w:rStyle w:val="11"/>
          <w:color w:val="000000"/>
          <w:spacing w:val="3"/>
          <w:sz w:val="28"/>
          <w:szCs w:val="28"/>
        </w:rPr>
        <w:t xml:space="preserve">аселения </w:t>
      </w:r>
      <w:r w:rsidR="004330A2" w:rsidRPr="00BB48A8">
        <w:rPr>
          <w:rStyle w:val="11"/>
          <w:color w:val="000000"/>
          <w:spacing w:val="3"/>
          <w:sz w:val="28"/>
          <w:szCs w:val="28"/>
        </w:rPr>
        <w:t>при возникновении (угрозе возникновения) чрезвычайных ситуаций природного и техногенного характера на территории</w:t>
      </w:r>
      <w:r w:rsidRPr="00BB48A8">
        <w:rPr>
          <w:rStyle w:val="11"/>
          <w:color w:val="000000"/>
          <w:spacing w:val="3"/>
          <w:sz w:val="28"/>
          <w:szCs w:val="28"/>
        </w:rPr>
        <w:t xml:space="preserve"> </w:t>
      </w:r>
      <w:r w:rsidRPr="000F08A5">
        <w:rPr>
          <w:rStyle w:val="11"/>
          <w:color w:val="000000"/>
          <w:spacing w:val="3"/>
          <w:sz w:val="28"/>
          <w:szCs w:val="28"/>
        </w:rPr>
        <w:t>муниципального</w:t>
      </w:r>
      <w:r>
        <w:rPr>
          <w:rStyle w:val="11"/>
          <w:color w:val="000000"/>
          <w:spacing w:val="3"/>
          <w:sz w:val="28"/>
          <w:szCs w:val="28"/>
        </w:rPr>
        <w:t xml:space="preserve"> </w:t>
      </w:r>
      <w:r w:rsidRPr="000F08A5">
        <w:rPr>
          <w:rStyle w:val="11"/>
          <w:color w:val="000000"/>
          <w:spacing w:val="3"/>
          <w:sz w:val="28"/>
          <w:szCs w:val="28"/>
        </w:rPr>
        <w:t xml:space="preserve">района «Хилокский район» </w:t>
      </w:r>
      <w:r w:rsidR="00E560D2">
        <w:rPr>
          <w:rStyle w:val="11"/>
          <w:color w:val="000000"/>
          <w:spacing w:val="3"/>
          <w:sz w:val="28"/>
          <w:szCs w:val="28"/>
        </w:rPr>
        <w:t>(</w:t>
      </w:r>
      <w:r w:rsidR="00DF6942">
        <w:rPr>
          <w:rStyle w:val="11"/>
          <w:color w:val="000000"/>
          <w:spacing w:val="3"/>
          <w:sz w:val="28"/>
          <w:szCs w:val="28"/>
        </w:rPr>
        <w:t>приложение</w:t>
      </w:r>
      <w:r w:rsidR="004330A2" w:rsidRPr="00BB48A8">
        <w:rPr>
          <w:rStyle w:val="11"/>
          <w:color w:val="000000"/>
          <w:spacing w:val="3"/>
          <w:sz w:val="28"/>
          <w:szCs w:val="28"/>
        </w:rPr>
        <w:t xml:space="preserve"> 2</w:t>
      </w:r>
      <w:r w:rsidR="00E560D2">
        <w:rPr>
          <w:rStyle w:val="11"/>
          <w:color w:val="000000"/>
          <w:spacing w:val="3"/>
          <w:sz w:val="28"/>
          <w:szCs w:val="28"/>
        </w:rPr>
        <w:t>)</w:t>
      </w:r>
      <w:r w:rsidR="004330A2" w:rsidRPr="00BB48A8">
        <w:rPr>
          <w:rStyle w:val="11"/>
          <w:color w:val="000000"/>
          <w:spacing w:val="3"/>
          <w:sz w:val="28"/>
          <w:szCs w:val="28"/>
        </w:rPr>
        <w:t>.</w:t>
      </w:r>
    </w:p>
    <w:p w:rsidR="004330A2" w:rsidRPr="00BB48A8" w:rsidRDefault="00BB321F" w:rsidP="00BB321F">
      <w:pPr>
        <w:pStyle w:val="a6"/>
        <w:shd w:val="clear" w:color="auto" w:fill="auto"/>
        <w:tabs>
          <w:tab w:val="left" w:pos="851"/>
        </w:tabs>
        <w:spacing w:before="0" w:after="0" w:line="317" w:lineRule="exact"/>
        <w:ind w:right="20"/>
        <w:jc w:val="both"/>
        <w:rPr>
          <w:sz w:val="28"/>
          <w:szCs w:val="28"/>
        </w:rPr>
      </w:pPr>
      <w:r>
        <w:rPr>
          <w:rStyle w:val="11"/>
          <w:color w:val="000000"/>
          <w:spacing w:val="3"/>
          <w:sz w:val="28"/>
          <w:szCs w:val="28"/>
        </w:rPr>
        <w:tab/>
      </w:r>
      <w:r w:rsidR="00E560D2">
        <w:rPr>
          <w:rStyle w:val="11"/>
          <w:color w:val="000000"/>
          <w:spacing w:val="3"/>
          <w:sz w:val="28"/>
          <w:szCs w:val="28"/>
        </w:rPr>
        <w:t>3</w:t>
      </w:r>
      <w:r w:rsidR="00BB48A8">
        <w:rPr>
          <w:rStyle w:val="11"/>
          <w:color w:val="000000"/>
          <w:spacing w:val="3"/>
          <w:sz w:val="28"/>
          <w:szCs w:val="28"/>
        </w:rPr>
        <w:t xml:space="preserve">. </w:t>
      </w:r>
      <w:r w:rsidR="004330A2" w:rsidRPr="00BB48A8">
        <w:rPr>
          <w:rStyle w:val="11"/>
          <w:color w:val="000000"/>
          <w:spacing w:val="3"/>
          <w:sz w:val="28"/>
          <w:szCs w:val="28"/>
        </w:rPr>
        <w:t xml:space="preserve">Главному врачу ГУЗ </w:t>
      </w:r>
      <w:r w:rsidR="008A4EF6">
        <w:rPr>
          <w:rStyle w:val="11"/>
          <w:color w:val="000000"/>
          <w:spacing w:val="3"/>
          <w:sz w:val="28"/>
          <w:szCs w:val="28"/>
        </w:rPr>
        <w:t xml:space="preserve">«Хилокская </w:t>
      </w:r>
      <w:r w:rsidR="004330A2" w:rsidRPr="00BB48A8">
        <w:rPr>
          <w:rStyle w:val="11"/>
          <w:color w:val="000000"/>
          <w:spacing w:val="3"/>
          <w:sz w:val="28"/>
          <w:szCs w:val="28"/>
        </w:rPr>
        <w:t>ЦРБ</w:t>
      </w:r>
      <w:r w:rsidR="008A4EF6">
        <w:rPr>
          <w:rStyle w:val="11"/>
          <w:color w:val="000000"/>
          <w:spacing w:val="3"/>
          <w:sz w:val="28"/>
          <w:szCs w:val="28"/>
        </w:rPr>
        <w:t>»</w:t>
      </w:r>
      <w:r w:rsidR="004330A2" w:rsidRPr="00BB48A8">
        <w:rPr>
          <w:rStyle w:val="11"/>
          <w:color w:val="000000"/>
          <w:spacing w:val="3"/>
          <w:sz w:val="28"/>
          <w:szCs w:val="28"/>
        </w:rPr>
        <w:t xml:space="preserve"> </w:t>
      </w:r>
      <w:r w:rsidR="00BB48A8">
        <w:rPr>
          <w:rStyle w:val="11"/>
          <w:color w:val="000000"/>
          <w:spacing w:val="3"/>
          <w:sz w:val="28"/>
          <w:szCs w:val="28"/>
        </w:rPr>
        <w:t xml:space="preserve"> </w:t>
      </w:r>
      <w:r w:rsidR="004330A2" w:rsidRPr="00BB48A8">
        <w:rPr>
          <w:rStyle w:val="11"/>
          <w:color w:val="000000"/>
          <w:spacing w:val="3"/>
          <w:sz w:val="28"/>
          <w:szCs w:val="28"/>
        </w:rPr>
        <w:t xml:space="preserve"> (</w:t>
      </w:r>
      <w:r w:rsidR="00BB48A8">
        <w:rPr>
          <w:rStyle w:val="11"/>
          <w:color w:val="000000"/>
          <w:spacing w:val="3"/>
          <w:sz w:val="28"/>
          <w:szCs w:val="28"/>
        </w:rPr>
        <w:t>Ковальчук О.В.</w:t>
      </w:r>
      <w:r w:rsidR="004330A2" w:rsidRPr="00BB48A8">
        <w:rPr>
          <w:rStyle w:val="11"/>
          <w:color w:val="000000"/>
          <w:spacing w:val="3"/>
          <w:sz w:val="28"/>
          <w:szCs w:val="28"/>
        </w:rPr>
        <w:t xml:space="preserve">) закрепить медицинских работников  за </w:t>
      </w:r>
      <w:r w:rsidR="008A4EF6" w:rsidRPr="00BB48A8">
        <w:rPr>
          <w:rStyle w:val="11"/>
          <w:color w:val="000000"/>
          <w:spacing w:val="3"/>
          <w:sz w:val="28"/>
          <w:szCs w:val="28"/>
        </w:rPr>
        <w:t>пункт</w:t>
      </w:r>
      <w:r w:rsidR="008A4EF6">
        <w:rPr>
          <w:rStyle w:val="11"/>
          <w:color w:val="000000"/>
          <w:spacing w:val="3"/>
          <w:sz w:val="28"/>
          <w:szCs w:val="28"/>
        </w:rPr>
        <w:t>ами</w:t>
      </w:r>
      <w:r w:rsidR="008A4EF6" w:rsidRPr="00BB48A8">
        <w:rPr>
          <w:rStyle w:val="11"/>
          <w:color w:val="000000"/>
          <w:spacing w:val="3"/>
          <w:sz w:val="28"/>
          <w:szCs w:val="28"/>
        </w:rPr>
        <w:t xml:space="preserve"> временного размещения</w:t>
      </w:r>
      <w:r w:rsidR="004330A2" w:rsidRPr="00BB48A8">
        <w:rPr>
          <w:rStyle w:val="11"/>
          <w:color w:val="000000"/>
          <w:spacing w:val="3"/>
          <w:sz w:val="28"/>
          <w:szCs w:val="28"/>
        </w:rPr>
        <w:t>.</w:t>
      </w:r>
    </w:p>
    <w:p w:rsidR="004330A2" w:rsidRPr="00BB48A8" w:rsidRDefault="00F7783A" w:rsidP="00BB321F">
      <w:pPr>
        <w:pStyle w:val="a6"/>
        <w:shd w:val="clear" w:color="auto" w:fill="auto"/>
        <w:spacing w:before="0" w:after="0" w:line="317" w:lineRule="exact"/>
        <w:jc w:val="both"/>
        <w:rPr>
          <w:sz w:val="28"/>
          <w:szCs w:val="28"/>
        </w:rPr>
      </w:pPr>
      <w:r>
        <w:rPr>
          <w:rStyle w:val="11"/>
          <w:color w:val="000000"/>
          <w:spacing w:val="3"/>
          <w:sz w:val="28"/>
          <w:szCs w:val="28"/>
        </w:rPr>
        <w:t xml:space="preserve"> </w:t>
      </w:r>
      <w:r w:rsidR="00BB321F">
        <w:rPr>
          <w:rStyle w:val="11"/>
          <w:color w:val="000000"/>
          <w:spacing w:val="3"/>
          <w:sz w:val="28"/>
          <w:szCs w:val="28"/>
        </w:rPr>
        <w:tab/>
        <w:t xml:space="preserve"> </w:t>
      </w:r>
      <w:r w:rsidR="00094A54">
        <w:rPr>
          <w:rStyle w:val="11"/>
          <w:color w:val="000000"/>
          <w:spacing w:val="3"/>
          <w:sz w:val="28"/>
          <w:szCs w:val="28"/>
        </w:rPr>
        <w:t xml:space="preserve">4. </w:t>
      </w:r>
      <w:r w:rsidR="00DF6942">
        <w:rPr>
          <w:rStyle w:val="11"/>
          <w:color w:val="000000"/>
          <w:spacing w:val="3"/>
          <w:sz w:val="28"/>
          <w:szCs w:val="28"/>
        </w:rPr>
        <w:t xml:space="preserve">Председателю </w:t>
      </w:r>
      <w:r w:rsidR="00E43A81">
        <w:rPr>
          <w:rStyle w:val="11"/>
          <w:color w:val="000000"/>
          <w:spacing w:val="3"/>
          <w:sz w:val="28"/>
          <w:szCs w:val="28"/>
        </w:rPr>
        <w:t xml:space="preserve">МКУ </w:t>
      </w:r>
      <w:r w:rsidR="00DF6942">
        <w:rPr>
          <w:rStyle w:val="11"/>
          <w:color w:val="000000"/>
          <w:spacing w:val="3"/>
          <w:sz w:val="28"/>
          <w:szCs w:val="28"/>
        </w:rPr>
        <w:t>Комитета</w:t>
      </w:r>
      <w:r w:rsidR="004330A2" w:rsidRPr="00BB48A8">
        <w:rPr>
          <w:rStyle w:val="11"/>
          <w:color w:val="000000"/>
          <w:spacing w:val="3"/>
          <w:sz w:val="28"/>
          <w:szCs w:val="28"/>
        </w:rPr>
        <w:t xml:space="preserve"> </w:t>
      </w:r>
      <w:r w:rsidR="00E43A81">
        <w:rPr>
          <w:rStyle w:val="11"/>
          <w:color w:val="000000"/>
          <w:spacing w:val="3"/>
          <w:sz w:val="28"/>
          <w:szCs w:val="28"/>
        </w:rPr>
        <w:t>образования</w:t>
      </w:r>
      <w:r w:rsidR="004330A2" w:rsidRPr="00BB48A8">
        <w:rPr>
          <w:rStyle w:val="11"/>
          <w:color w:val="000000"/>
          <w:spacing w:val="3"/>
          <w:sz w:val="28"/>
          <w:szCs w:val="28"/>
        </w:rPr>
        <w:t xml:space="preserve"> (</w:t>
      </w:r>
      <w:r w:rsidR="008A4EF6">
        <w:rPr>
          <w:rStyle w:val="11"/>
          <w:color w:val="000000"/>
          <w:spacing w:val="3"/>
          <w:sz w:val="28"/>
          <w:szCs w:val="28"/>
        </w:rPr>
        <w:t xml:space="preserve">Калашниковой </w:t>
      </w:r>
      <w:r w:rsidR="004330A2" w:rsidRPr="00BB48A8">
        <w:rPr>
          <w:rStyle w:val="11"/>
          <w:color w:val="000000"/>
          <w:spacing w:val="3"/>
          <w:sz w:val="28"/>
          <w:szCs w:val="28"/>
        </w:rPr>
        <w:t xml:space="preserve"> </w:t>
      </w:r>
      <w:r w:rsidR="00E43A81">
        <w:rPr>
          <w:rStyle w:val="11"/>
          <w:color w:val="000000"/>
          <w:spacing w:val="3"/>
          <w:sz w:val="28"/>
          <w:szCs w:val="28"/>
        </w:rPr>
        <w:t>Н.</w:t>
      </w:r>
      <w:r w:rsidR="008A4EF6">
        <w:rPr>
          <w:rStyle w:val="11"/>
          <w:color w:val="000000"/>
          <w:spacing w:val="3"/>
          <w:sz w:val="28"/>
          <w:szCs w:val="28"/>
        </w:rPr>
        <w:t>В</w:t>
      </w:r>
      <w:r w:rsidR="004330A2" w:rsidRPr="00BB48A8">
        <w:rPr>
          <w:rStyle w:val="11"/>
          <w:color w:val="000000"/>
          <w:spacing w:val="3"/>
          <w:sz w:val="28"/>
          <w:szCs w:val="28"/>
        </w:rPr>
        <w:t xml:space="preserve">.), </w:t>
      </w:r>
      <w:r w:rsidR="00E0632D">
        <w:rPr>
          <w:rStyle w:val="11"/>
          <w:color w:val="000000"/>
          <w:spacing w:val="3"/>
          <w:sz w:val="28"/>
          <w:szCs w:val="28"/>
        </w:rPr>
        <w:t xml:space="preserve"> начальнику </w:t>
      </w:r>
      <w:r w:rsidR="00DF6942">
        <w:rPr>
          <w:rStyle w:val="11"/>
          <w:color w:val="000000"/>
          <w:spacing w:val="3"/>
          <w:sz w:val="28"/>
          <w:szCs w:val="28"/>
        </w:rPr>
        <w:t>МУ Управления</w:t>
      </w:r>
      <w:r w:rsidR="00E43A81">
        <w:rPr>
          <w:rStyle w:val="11"/>
          <w:color w:val="000000"/>
          <w:spacing w:val="3"/>
          <w:sz w:val="28"/>
          <w:szCs w:val="28"/>
        </w:rPr>
        <w:t xml:space="preserve"> </w:t>
      </w:r>
      <w:r w:rsidR="004330A2" w:rsidRPr="00BB48A8">
        <w:rPr>
          <w:rStyle w:val="11"/>
          <w:color w:val="000000"/>
          <w:spacing w:val="3"/>
          <w:sz w:val="28"/>
          <w:szCs w:val="28"/>
        </w:rPr>
        <w:t xml:space="preserve">культуры </w:t>
      </w:r>
      <w:r w:rsidR="00DF6942">
        <w:rPr>
          <w:rStyle w:val="11"/>
          <w:color w:val="000000"/>
          <w:spacing w:val="3"/>
          <w:sz w:val="28"/>
          <w:szCs w:val="28"/>
        </w:rPr>
        <w:t xml:space="preserve"> и м</w:t>
      </w:r>
      <w:r>
        <w:rPr>
          <w:rStyle w:val="11"/>
          <w:color w:val="000000"/>
          <w:spacing w:val="3"/>
          <w:sz w:val="28"/>
          <w:szCs w:val="28"/>
        </w:rPr>
        <w:t>оло</w:t>
      </w:r>
      <w:r w:rsidR="00DF6942">
        <w:rPr>
          <w:rStyle w:val="11"/>
          <w:color w:val="000000"/>
          <w:spacing w:val="3"/>
          <w:sz w:val="28"/>
          <w:szCs w:val="28"/>
        </w:rPr>
        <w:t>дёжной политики муниципального района «Хилокский район»</w:t>
      </w:r>
      <w:r>
        <w:rPr>
          <w:rStyle w:val="11"/>
          <w:color w:val="000000"/>
          <w:spacing w:val="3"/>
          <w:sz w:val="28"/>
          <w:szCs w:val="28"/>
        </w:rPr>
        <w:t xml:space="preserve"> </w:t>
      </w:r>
      <w:r w:rsidR="004330A2" w:rsidRPr="00BB48A8">
        <w:rPr>
          <w:rStyle w:val="11"/>
          <w:color w:val="000000"/>
          <w:spacing w:val="3"/>
          <w:sz w:val="28"/>
          <w:szCs w:val="28"/>
        </w:rPr>
        <w:t>(</w:t>
      </w:r>
      <w:r>
        <w:rPr>
          <w:rStyle w:val="11"/>
          <w:color w:val="000000"/>
          <w:spacing w:val="3"/>
          <w:sz w:val="28"/>
          <w:szCs w:val="28"/>
        </w:rPr>
        <w:t>Спиридонову Н.Г.</w:t>
      </w:r>
      <w:r w:rsidR="004330A2" w:rsidRPr="00BB48A8">
        <w:rPr>
          <w:rStyle w:val="11"/>
          <w:color w:val="000000"/>
          <w:spacing w:val="3"/>
          <w:sz w:val="28"/>
          <w:szCs w:val="28"/>
        </w:rPr>
        <w:t xml:space="preserve">), заместителю руководителя администрации </w:t>
      </w:r>
      <w:r w:rsidRPr="000F08A5">
        <w:rPr>
          <w:rStyle w:val="11"/>
          <w:color w:val="000000"/>
          <w:spacing w:val="3"/>
          <w:sz w:val="28"/>
          <w:szCs w:val="28"/>
        </w:rPr>
        <w:t>муниципального</w:t>
      </w:r>
      <w:r>
        <w:rPr>
          <w:rStyle w:val="11"/>
          <w:color w:val="000000"/>
          <w:spacing w:val="3"/>
          <w:sz w:val="28"/>
          <w:szCs w:val="28"/>
        </w:rPr>
        <w:t xml:space="preserve"> </w:t>
      </w:r>
      <w:r w:rsidRPr="000F08A5">
        <w:rPr>
          <w:rStyle w:val="11"/>
          <w:color w:val="000000"/>
          <w:spacing w:val="3"/>
          <w:sz w:val="28"/>
          <w:szCs w:val="28"/>
        </w:rPr>
        <w:t>района «Хилокский район»</w:t>
      </w:r>
      <w:r w:rsidR="00094A54">
        <w:rPr>
          <w:rStyle w:val="11"/>
          <w:color w:val="000000"/>
          <w:spacing w:val="3"/>
          <w:sz w:val="28"/>
          <w:szCs w:val="28"/>
        </w:rPr>
        <w:t xml:space="preserve"> </w:t>
      </w:r>
      <w:r>
        <w:rPr>
          <w:rStyle w:val="11"/>
          <w:color w:val="000000"/>
          <w:spacing w:val="3"/>
          <w:sz w:val="28"/>
          <w:szCs w:val="28"/>
        </w:rPr>
        <w:t xml:space="preserve">по </w:t>
      </w:r>
      <w:r w:rsidR="004330A2" w:rsidRPr="00BB48A8">
        <w:rPr>
          <w:rStyle w:val="11"/>
          <w:color w:val="000000"/>
          <w:spacing w:val="3"/>
          <w:sz w:val="28"/>
          <w:szCs w:val="28"/>
        </w:rPr>
        <w:t>социальным вопросам</w:t>
      </w:r>
      <w:r w:rsidR="00D5170B">
        <w:rPr>
          <w:rStyle w:val="11"/>
          <w:color w:val="000000"/>
          <w:spacing w:val="3"/>
          <w:sz w:val="28"/>
          <w:szCs w:val="28"/>
        </w:rPr>
        <w:t xml:space="preserve"> </w:t>
      </w:r>
      <w:r w:rsidR="00DF6942">
        <w:rPr>
          <w:rStyle w:val="11"/>
          <w:color w:val="000000"/>
          <w:spacing w:val="3"/>
          <w:sz w:val="28"/>
          <w:szCs w:val="28"/>
        </w:rPr>
        <w:t>(</w:t>
      </w:r>
      <w:r>
        <w:rPr>
          <w:rStyle w:val="11"/>
          <w:color w:val="000000"/>
          <w:spacing w:val="3"/>
          <w:sz w:val="28"/>
          <w:szCs w:val="28"/>
        </w:rPr>
        <w:t>Васильевой Т.Ф.)</w:t>
      </w:r>
      <w:r w:rsidR="00041A83">
        <w:rPr>
          <w:rStyle w:val="11"/>
          <w:color w:val="000000"/>
          <w:spacing w:val="3"/>
          <w:sz w:val="28"/>
          <w:szCs w:val="28"/>
        </w:rPr>
        <w:t xml:space="preserve"> довести перечень ПВР до руководителей подведомственных учреждений. </w:t>
      </w:r>
    </w:p>
    <w:p w:rsidR="004330A2" w:rsidRPr="00F7783A" w:rsidRDefault="004330A2" w:rsidP="00811674">
      <w:pPr>
        <w:pStyle w:val="a6"/>
        <w:shd w:val="clear" w:color="auto" w:fill="auto"/>
        <w:spacing w:before="0" w:after="0" w:line="317" w:lineRule="exact"/>
        <w:jc w:val="both"/>
        <w:rPr>
          <w:sz w:val="28"/>
          <w:szCs w:val="28"/>
        </w:rPr>
      </w:pPr>
      <w:r w:rsidRPr="00F7783A">
        <w:rPr>
          <w:rStyle w:val="11"/>
          <w:color w:val="000000"/>
          <w:spacing w:val="3"/>
          <w:sz w:val="28"/>
          <w:szCs w:val="28"/>
        </w:rPr>
        <w:t xml:space="preserve"> довести перечень ПВР до руководителей подведомственных учреждений.</w:t>
      </w:r>
    </w:p>
    <w:p w:rsidR="0015510A" w:rsidRPr="0015510A" w:rsidRDefault="008A4EF6" w:rsidP="00041A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spacing w:val="3"/>
          <w:sz w:val="28"/>
          <w:szCs w:val="28"/>
        </w:rPr>
        <w:tab/>
      </w:r>
      <w:r w:rsidR="00D5170B">
        <w:rPr>
          <w:rStyle w:val="11"/>
          <w:spacing w:val="3"/>
          <w:sz w:val="28"/>
          <w:szCs w:val="28"/>
        </w:rPr>
        <w:t>5</w:t>
      </w:r>
      <w:r w:rsidR="00F7783A">
        <w:rPr>
          <w:rStyle w:val="11"/>
          <w:spacing w:val="3"/>
          <w:sz w:val="28"/>
          <w:szCs w:val="28"/>
        </w:rPr>
        <w:t xml:space="preserve">. </w:t>
      </w:r>
      <w:r w:rsidR="004330A2" w:rsidRPr="00F7783A">
        <w:rPr>
          <w:rStyle w:val="11"/>
          <w:spacing w:val="3"/>
          <w:sz w:val="28"/>
          <w:szCs w:val="28"/>
        </w:rPr>
        <w:t xml:space="preserve">Рекомендовать </w:t>
      </w:r>
      <w:r w:rsidR="00E0632D">
        <w:rPr>
          <w:rFonts w:ascii="Times New Roman" w:hAnsi="Times New Roman" w:cs="Times New Roman"/>
          <w:sz w:val="28"/>
          <w:szCs w:val="28"/>
        </w:rPr>
        <w:t>н</w:t>
      </w:r>
      <w:r w:rsidR="0015510A" w:rsidRPr="0015510A">
        <w:rPr>
          <w:rFonts w:ascii="Times New Roman" w:hAnsi="Times New Roman" w:cs="Times New Roman"/>
          <w:sz w:val="28"/>
          <w:szCs w:val="28"/>
        </w:rPr>
        <w:t>ачальник</w:t>
      </w:r>
      <w:r w:rsidR="0015510A">
        <w:rPr>
          <w:rFonts w:ascii="Times New Roman" w:hAnsi="Times New Roman" w:cs="Times New Roman"/>
          <w:sz w:val="28"/>
          <w:szCs w:val="28"/>
        </w:rPr>
        <w:t xml:space="preserve">у </w:t>
      </w:r>
      <w:r w:rsidR="0015510A" w:rsidRPr="0015510A">
        <w:rPr>
          <w:rFonts w:ascii="Times New Roman" w:hAnsi="Times New Roman" w:cs="Times New Roman"/>
          <w:sz w:val="28"/>
          <w:szCs w:val="28"/>
        </w:rPr>
        <w:t xml:space="preserve"> ОМВД России  по Хилокскому району </w:t>
      </w:r>
    </w:p>
    <w:p w:rsidR="004330A2" w:rsidRPr="00F7783A" w:rsidRDefault="004330A2" w:rsidP="00041A83">
      <w:pPr>
        <w:pStyle w:val="a6"/>
        <w:shd w:val="clear" w:color="auto" w:fill="auto"/>
        <w:tabs>
          <w:tab w:val="left" w:pos="1346"/>
        </w:tabs>
        <w:spacing w:before="0" w:after="0" w:line="317" w:lineRule="exact"/>
        <w:jc w:val="both"/>
        <w:rPr>
          <w:sz w:val="28"/>
          <w:szCs w:val="28"/>
        </w:rPr>
      </w:pPr>
      <w:r w:rsidRPr="00F7783A">
        <w:rPr>
          <w:rStyle w:val="11"/>
          <w:color w:val="000000"/>
          <w:spacing w:val="3"/>
          <w:sz w:val="28"/>
          <w:szCs w:val="28"/>
        </w:rPr>
        <w:t xml:space="preserve"> (</w:t>
      </w:r>
      <w:r w:rsidR="0015510A">
        <w:rPr>
          <w:rStyle w:val="11"/>
          <w:color w:val="000000"/>
          <w:spacing w:val="3"/>
          <w:sz w:val="28"/>
          <w:szCs w:val="28"/>
        </w:rPr>
        <w:t>Пикловскому Е.М.</w:t>
      </w:r>
      <w:r w:rsidRPr="00F7783A">
        <w:rPr>
          <w:rStyle w:val="11"/>
          <w:color w:val="000000"/>
          <w:spacing w:val="3"/>
          <w:sz w:val="28"/>
          <w:szCs w:val="28"/>
        </w:rPr>
        <w:t xml:space="preserve">) распределить сотрудников </w:t>
      </w:r>
      <w:r w:rsidR="0015510A">
        <w:rPr>
          <w:rStyle w:val="11"/>
          <w:color w:val="000000"/>
          <w:spacing w:val="3"/>
          <w:sz w:val="28"/>
          <w:szCs w:val="28"/>
        </w:rPr>
        <w:t>О</w:t>
      </w:r>
      <w:r w:rsidRPr="00F7783A">
        <w:rPr>
          <w:rStyle w:val="11"/>
          <w:color w:val="000000"/>
          <w:spacing w:val="3"/>
          <w:sz w:val="28"/>
          <w:szCs w:val="28"/>
        </w:rPr>
        <w:t xml:space="preserve">МВД </w:t>
      </w:r>
      <w:r w:rsidR="0015510A" w:rsidRPr="0015510A">
        <w:rPr>
          <w:sz w:val="28"/>
          <w:szCs w:val="28"/>
        </w:rPr>
        <w:t xml:space="preserve">России  по Хилокскому району </w:t>
      </w:r>
      <w:r w:rsidRPr="00F7783A">
        <w:rPr>
          <w:rStyle w:val="11"/>
          <w:color w:val="000000"/>
          <w:spacing w:val="3"/>
          <w:sz w:val="28"/>
          <w:szCs w:val="28"/>
        </w:rPr>
        <w:t>за ПВР.</w:t>
      </w:r>
    </w:p>
    <w:p w:rsidR="00481F62" w:rsidRDefault="008A4EF6" w:rsidP="00BB321F">
      <w:pPr>
        <w:pStyle w:val="a6"/>
        <w:shd w:val="clear" w:color="auto" w:fill="auto"/>
        <w:tabs>
          <w:tab w:val="left" w:pos="709"/>
        </w:tabs>
        <w:spacing w:before="0" w:after="0" w:line="317" w:lineRule="exact"/>
        <w:jc w:val="both"/>
        <w:rPr>
          <w:rStyle w:val="11"/>
          <w:color w:val="000000"/>
          <w:spacing w:val="3"/>
          <w:sz w:val="28"/>
          <w:szCs w:val="28"/>
        </w:rPr>
      </w:pPr>
      <w:r>
        <w:rPr>
          <w:rStyle w:val="11"/>
          <w:color w:val="000000"/>
          <w:spacing w:val="3"/>
          <w:sz w:val="28"/>
          <w:szCs w:val="28"/>
        </w:rPr>
        <w:tab/>
      </w:r>
    </w:p>
    <w:p w:rsidR="00481F62" w:rsidRDefault="00481F62" w:rsidP="00BB321F">
      <w:pPr>
        <w:pStyle w:val="a6"/>
        <w:shd w:val="clear" w:color="auto" w:fill="auto"/>
        <w:tabs>
          <w:tab w:val="left" w:pos="709"/>
        </w:tabs>
        <w:spacing w:before="0" w:after="0" w:line="317" w:lineRule="exact"/>
        <w:jc w:val="both"/>
        <w:rPr>
          <w:rStyle w:val="11"/>
          <w:color w:val="000000"/>
          <w:spacing w:val="3"/>
          <w:sz w:val="28"/>
          <w:szCs w:val="28"/>
        </w:rPr>
      </w:pPr>
    </w:p>
    <w:p w:rsidR="004330A2" w:rsidRPr="00F7783A" w:rsidRDefault="00D5170B" w:rsidP="00BB321F">
      <w:pPr>
        <w:pStyle w:val="a6"/>
        <w:shd w:val="clear" w:color="auto" w:fill="auto"/>
        <w:tabs>
          <w:tab w:val="left" w:pos="709"/>
        </w:tabs>
        <w:spacing w:before="0" w:after="0" w:line="317" w:lineRule="exact"/>
        <w:jc w:val="both"/>
        <w:rPr>
          <w:sz w:val="28"/>
          <w:szCs w:val="28"/>
        </w:rPr>
      </w:pPr>
      <w:r>
        <w:rPr>
          <w:rStyle w:val="11"/>
          <w:color w:val="000000"/>
          <w:spacing w:val="3"/>
          <w:sz w:val="28"/>
          <w:szCs w:val="28"/>
        </w:rPr>
        <w:lastRenderedPageBreak/>
        <w:t>6</w:t>
      </w:r>
      <w:r w:rsidR="0015510A">
        <w:rPr>
          <w:rStyle w:val="11"/>
          <w:color w:val="000000"/>
          <w:spacing w:val="3"/>
          <w:sz w:val="28"/>
          <w:szCs w:val="28"/>
        </w:rPr>
        <w:t>.</w:t>
      </w:r>
      <w:r>
        <w:rPr>
          <w:rStyle w:val="11"/>
          <w:color w:val="000000"/>
          <w:spacing w:val="3"/>
          <w:sz w:val="28"/>
          <w:szCs w:val="28"/>
        </w:rPr>
        <w:t xml:space="preserve"> </w:t>
      </w:r>
      <w:r w:rsidR="004330A2" w:rsidRPr="00F7783A">
        <w:rPr>
          <w:rStyle w:val="11"/>
          <w:color w:val="000000"/>
          <w:spacing w:val="3"/>
          <w:sz w:val="28"/>
          <w:szCs w:val="28"/>
        </w:rPr>
        <w:t xml:space="preserve">Отделу экономики администрации </w:t>
      </w:r>
      <w:r w:rsidR="008A4EF6">
        <w:rPr>
          <w:rStyle w:val="11"/>
          <w:color w:val="000000"/>
          <w:spacing w:val="3"/>
          <w:sz w:val="28"/>
          <w:szCs w:val="28"/>
        </w:rPr>
        <w:t>муниципального района</w:t>
      </w:r>
      <w:r w:rsidR="004330A2" w:rsidRPr="00F7783A">
        <w:rPr>
          <w:rStyle w:val="11"/>
          <w:color w:val="000000"/>
          <w:spacing w:val="3"/>
          <w:sz w:val="28"/>
          <w:szCs w:val="28"/>
        </w:rPr>
        <w:t xml:space="preserve"> </w:t>
      </w:r>
      <w:r w:rsidR="00E560D2">
        <w:rPr>
          <w:rStyle w:val="11"/>
          <w:color w:val="000000"/>
          <w:spacing w:val="3"/>
          <w:sz w:val="28"/>
          <w:szCs w:val="28"/>
        </w:rPr>
        <w:t xml:space="preserve">«Хилокский район» </w:t>
      </w:r>
      <w:r w:rsidR="004330A2" w:rsidRPr="00F7783A">
        <w:rPr>
          <w:rStyle w:val="11"/>
          <w:color w:val="000000"/>
          <w:spacing w:val="3"/>
          <w:sz w:val="28"/>
          <w:szCs w:val="28"/>
        </w:rPr>
        <w:t>(</w:t>
      </w:r>
      <w:r w:rsidR="008A4EF6">
        <w:rPr>
          <w:rStyle w:val="11"/>
          <w:color w:val="000000"/>
          <w:spacing w:val="3"/>
          <w:sz w:val="28"/>
          <w:szCs w:val="28"/>
        </w:rPr>
        <w:t>Стремиловой О</w:t>
      </w:r>
      <w:r w:rsidR="004330A2" w:rsidRPr="00F7783A">
        <w:rPr>
          <w:rStyle w:val="11"/>
          <w:color w:val="000000"/>
          <w:spacing w:val="3"/>
          <w:sz w:val="28"/>
          <w:szCs w:val="28"/>
        </w:rPr>
        <w:t>.</w:t>
      </w:r>
      <w:r w:rsidR="008A4EF6">
        <w:rPr>
          <w:rStyle w:val="11"/>
          <w:color w:val="000000"/>
          <w:spacing w:val="3"/>
          <w:sz w:val="28"/>
          <w:szCs w:val="28"/>
        </w:rPr>
        <w:t>А</w:t>
      </w:r>
      <w:r w:rsidR="004330A2" w:rsidRPr="00F7783A">
        <w:rPr>
          <w:rStyle w:val="11"/>
          <w:color w:val="000000"/>
          <w:spacing w:val="3"/>
          <w:sz w:val="28"/>
          <w:szCs w:val="28"/>
        </w:rPr>
        <w:t xml:space="preserve">.) до </w:t>
      </w:r>
      <w:r w:rsidR="008A4EF6">
        <w:rPr>
          <w:rStyle w:val="11"/>
          <w:color w:val="000000"/>
          <w:spacing w:val="3"/>
          <w:sz w:val="28"/>
          <w:szCs w:val="28"/>
        </w:rPr>
        <w:t>1</w:t>
      </w:r>
      <w:r w:rsidR="00E0632D">
        <w:rPr>
          <w:rStyle w:val="11"/>
          <w:color w:val="000000"/>
          <w:spacing w:val="3"/>
          <w:sz w:val="28"/>
          <w:szCs w:val="28"/>
        </w:rPr>
        <w:t>5.05.2019 года</w:t>
      </w:r>
      <w:r w:rsidR="004330A2" w:rsidRPr="00F7783A">
        <w:rPr>
          <w:rStyle w:val="11"/>
          <w:color w:val="000000"/>
          <w:spacing w:val="3"/>
          <w:sz w:val="28"/>
          <w:szCs w:val="28"/>
        </w:rPr>
        <w:t xml:space="preserve"> провести расчеты по обеспечению населения в ПВР кроватями, постельными принадлежностями и горячим питанием.</w:t>
      </w:r>
    </w:p>
    <w:p w:rsidR="004330A2" w:rsidRPr="00F7783A" w:rsidRDefault="008A4EF6" w:rsidP="00811674">
      <w:pPr>
        <w:pStyle w:val="a6"/>
        <w:shd w:val="clear" w:color="auto" w:fill="auto"/>
        <w:spacing w:before="0" w:after="0" w:line="317" w:lineRule="exact"/>
        <w:jc w:val="both"/>
        <w:rPr>
          <w:sz w:val="28"/>
          <w:szCs w:val="28"/>
        </w:rPr>
      </w:pPr>
      <w:r>
        <w:rPr>
          <w:rStyle w:val="11"/>
          <w:color w:val="000000"/>
          <w:spacing w:val="3"/>
          <w:sz w:val="28"/>
          <w:szCs w:val="28"/>
        </w:rPr>
        <w:tab/>
      </w:r>
      <w:r w:rsidR="00D5170B">
        <w:rPr>
          <w:rStyle w:val="11"/>
          <w:color w:val="000000"/>
          <w:spacing w:val="3"/>
          <w:sz w:val="28"/>
          <w:szCs w:val="28"/>
        </w:rPr>
        <w:t>7</w:t>
      </w:r>
      <w:r>
        <w:rPr>
          <w:rStyle w:val="11"/>
          <w:color w:val="000000"/>
          <w:spacing w:val="3"/>
          <w:sz w:val="28"/>
          <w:szCs w:val="28"/>
        </w:rPr>
        <w:t xml:space="preserve">. </w:t>
      </w:r>
      <w:r w:rsidR="00E560D2">
        <w:rPr>
          <w:rStyle w:val="11"/>
          <w:color w:val="000000"/>
          <w:spacing w:val="3"/>
          <w:sz w:val="28"/>
          <w:szCs w:val="28"/>
        </w:rPr>
        <w:t>Консультанту</w:t>
      </w:r>
      <w:r w:rsidR="004330A2" w:rsidRPr="00F7783A">
        <w:rPr>
          <w:rStyle w:val="11"/>
          <w:color w:val="000000"/>
          <w:spacing w:val="3"/>
          <w:sz w:val="28"/>
          <w:szCs w:val="28"/>
        </w:rPr>
        <w:t xml:space="preserve"> отдела </w:t>
      </w:r>
      <w:r w:rsidR="00E560D2">
        <w:rPr>
          <w:rStyle w:val="11"/>
          <w:color w:val="000000"/>
          <w:spacing w:val="3"/>
          <w:sz w:val="28"/>
          <w:szCs w:val="28"/>
        </w:rPr>
        <w:t xml:space="preserve">территориального развития </w:t>
      </w:r>
      <w:r w:rsidR="00E560D2" w:rsidRPr="00F7783A">
        <w:rPr>
          <w:rStyle w:val="11"/>
          <w:color w:val="000000"/>
          <w:spacing w:val="3"/>
          <w:sz w:val="28"/>
          <w:szCs w:val="28"/>
        </w:rPr>
        <w:t xml:space="preserve">администрации </w:t>
      </w:r>
      <w:r w:rsidR="00E560D2">
        <w:rPr>
          <w:rStyle w:val="11"/>
          <w:color w:val="000000"/>
          <w:spacing w:val="3"/>
          <w:sz w:val="28"/>
          <w:szCs w:val="28"/>
        </w:rPr>
        <w:t>муниципального района</w:t>
      </w:r>
      <w:r w:rsidR="00E560D2" w:rsidRPr="00F7783A">
        <w:rPr>
          <w:rStyle w:val="11"/>
          <w:color w:val="000000"/>
          <w:spacing w:val="3"/>
          <w:sz w:val="28"/>
          <w:szCs w:val="28"/>
        </w:rPr>
        <w:t xml:space="preserve"> </w:t>
      </w:r>
      <w:r w:rsidR="00E560D2">
        <w:rPr>
          <w:rStyle w:val="11"/>
          <w:color w:val="000000"/>
          <w:spacing w:val="3"/>
          <w:sz w:val="28"/>
          <w:szCs w:val="28"/>
        </w:rPr>
        <w:t xml:space="preserve">«Хилокский район» </w:t>
      </w:r>
      <w:r w:rsidR="004330A2" w:rsidRPr="00F7783A">
        <w:rPr>
          <w:rStyle w:val="11"/>
          <w:color w:val="000000"/>
          <w:spacing w:val="3"/>
          <w:sz w:val="28"/>
          <w:szCs w:val="28"/>
        </w:rPr>
        <w:t xml:space="preserve"> </w:t>
      </w:r>
      <w:r w:rsidR="00E560D2">
        <w:rPr>
          <w:rStyle w:val="11"/>
          <w:color w:val="000000"/>
          <w:spacing w:val="3"/>
          <w:sz w:val="28"/>
          <w:szCs w:val="28"/>
        </w:rPr>
        <w:t xml:space="preserve"> (Леонтьевой И.В.</w:t>
      </w:r>
      <w:r w:rsidR="004330A2" w:rsidRPr="00F7783A">
        <w:rPr>
          <w:rStyle w:val="11"/>
          <w:color w:val="000000"/>
          <w:spacing w:val="3"/>
          <w:sz w:val="28"/>
          <w:szCs w:val="28"/>
        </w:rPr>
        <w:t>)</w:t>
      </w:r>
    </w:p>
    <w:p w:rsidR="004330A2" w:rsidRPr="00F7783A" w:rsidRDefault="00E0632D" w:rsidP="00811674">
      <w:pPr>
        <w:pStyle w:val="a6"/>
        <w:shd w:val="clear" w:color="auto" w:fill="auto"/>
        <w:tabs>
          <w:tab w:val="left" w:pos="1221"/>
        </w:tabs>
        <w:spacing w:before="0" w:after="0" w:line="317" w:lineRule="exact"/>
        <w:jc w:val="both"/>
        <w:rPr>
          <w:sz w:val="28"/>
          <w:szCs w:val="28"/>
        </w:rPr>
      </w:pPr>
      <w:r>
        <w:rPr>
          <w:rStyle w:val="11"/>
          <w:color w:val="000000"/>
          <w:spacing w:val="3"/>
          <w:sz w:val="28"/>
          <w:szCs w:val="28"/>
        </w:rPr>
        <w:t xml:space="preserve">- </w:t>
      </w:r>
      <w:r w:rsidR="004330A2" w:rsidRPr="00F7783A">
        <w:rPr>
          <w:rStyle w:val="11"/>
          <w:color w:val="000000"/>
          <w:spacing w:val="3"/>
          <w:sz w:val="28"/>
          <w:szCs w:val="28"/>
        </w:rPr>
        <w:t xml:space="preserve">провести расчеты по выделению транспорта для </w:t>
      </w:r>
      <w:r w:rsidR="008A4EF6">
        <w:rPr>
          <w:rStyle w:val="11"/>
          <w:color w:val="000000"/>
          <w:spacing w:val="3"/>
          <w:sz w:val="28"/>
          <w:szCs w:val="28"/>
        </w:rPr>
        <w:t>доставки</w:t>
      </w:r>
      <w:r w:rsidR="004330A2" w:rsidRPr="00F7783A">
        <w:rPr>
          <w:rStyle w:val="11"/>
          <w:color w:val="000000"/>
          <w:spacing w:val="3"/>
          <w:sz w:val="28"/>
          <w:szCs w:val="28"/>
        </w:rPr>
        <w:t xml:space="preserve"> населения на ПВР;</w:t>
      </w:r>
    </w:p>
    <w:p w:rsidR="004330A2" w:rsidRPr="00F7783A" w:rsidRDefault="00E0632D" w:rsidP="00811674">
      <w:pPr>
        <w:pStyle w:val="a6"/>
        <w:shd w:val="clear" w:color="auto" w:fill="auto"/>
        <w:tabs>
          <w:tab w:val="left" w:pos="1115"/>
        </w:tabs>
        <w:spacing w:before="0" w:after="0" w:line="317" w:lineRule="exact"/>
        <w:jc w:val="both"/>
        <w:rPr>
          <w:sz w:val="28"/>
          <w:szCs w:val="28"/>
        </w:rPr>
      </w:pPr>
      <w:r>
        <w:rPr>
          <w:rStyle w:val="11"/>
          <w:color w:val="000000"/>
          <w:spacing w:val="3"/>
          <w:sz w:val="28"/>
          <w:szCs w:val="28"/>
        </w:rPr>
        <w:t xml:space="preserve">- </w:t>
      </w:r>
      <w:r w:rsidR="004330A2" w:rsidRPr="00F7783A">
        <w:rPr>
          <w:rStyle w:val="11"/>
          <w:color w:val="000000"/>
          <w:spacing w:val="3"/>
          <w:sz w:val="28"/>
          <w:szCs w:val="28"/>
        </w:rPr>
        <w:t xml:space="preserve">организовать работу по регистрации </w:t>
      </w:r>
      <w:r w:rsidR="008A4EF6">
        <w:rPr>
          <w:rStyle w:val="11"/>
          <w:color w:val="000000"/>
          <w:spacing w:val="3"/>
          <w:sz w:val="28"/>
          <w:szCs w:val="28"/>
        </w:rPr>
        <w:t xml:space="preserve">прибиваемого </w:t>
      </w:r>
      <w:r w:rsidR="004330A2" w:rsidRPr="00F7783A">
        <w:rPr>
          <w:rStyle w:val="11"/>
          <w:color w:val="000000"/>
          <w:spacing w:val="3"/>
          <w:sz w:val="28"/>
          <w:szCs w:val="28"/>
        </w:rPr>
        <w:t xml:space="preserve"> населения</w:t>
      </w:r>
      <w:r w:rsidR="008A4EF6">
        <w:rPr>
          <w:rStyle w:val="11"/>
          <w:color w:val="000000"/>
          <w:spacing w:val="3"/>
          <w:sz w:val="28"/>
          <w:szCs w:val="28"/>
        </w:rPr>
        <w:t xml:space="preserve"> на территорию района</w:t>
      </w:r>
      <w:r w:rsidR="004330A2" w:rsidRPr="00F7783A">
        <w:rPr>
          <w:rStyle w:val="11"/>
          <w:color w:val="000000"/>
          <w:spacing w:val="3"/>
          <w:sz w:val="28"/>
          <w:szCs w:val="28"/>
        </w:rPr>
        <w:t>.</w:t>
      </w:r>
    </w:p>
    <w:p w:rsidR="004330A2" w:rsidRPr="00F7783A" w:rsidRDefault="00BB321F" w:rsidP="00BB321F">
      <w:pPr>
        <w:pStyle w:val="a6"/>
        <w:shd w:val="clear" w:color="auto" w:fill="auto"/>
        <w:tabs>
          <w:tab w:val="left" w:pos="709"/>
        </w:tabs>
        <w:spacing w:before="0" w:after="0" w:line="317" w:lineRule="exact"/>
        <w:jc w:val="both"/>
        <w:rPr>
          <w:sz w:val="28"/>
          <w:szCs w:val="28"/>
        </w:rPr>
      </w:pPr>
      <w:r>
        <w:rPr>
          <w:rStyle w:val="11"/>
          <w:color w:val="000000"/>
          <w:spacing w:val="3"/>
          <w:sz w:val="28"/>
          <w:szCs w:val="28"/>
        </w:rPr>
        <w:tab/>
        <w:t>8</w:t>
      </w:r>
      <w:r w:rsidR="000E2011">
        <w:rPr>
          <w:rStyle w:val="11"/>
          <w:color w:val="000000"/>
          <w:spacing w:val="3"/>
          <w:sz w:val="28"/>
          <w:szCs w:val="28"/>
        </w:rPr>
        <w:t>.</w:t>
      </w:r>
      <w:r>
        <w:rPr>
          <w:rStyle w:val="11"/>
          <w:color w:val="000000"/>
          <w:spacing w:val="3"/>
          <w:sz w:val="28"/>
          <w:szCs w:val="28"/>
        </w:rPr>
        <w:t xml:space="preserve"> </w:t>
      </w:r>
      <w:r w:rsidR="008A4EF6">
        <w:rPr>
          <w:rStyle w:val="11"/>
          <w:color w:val="000000"/>
          <w:spacing w:val="3"/>
          <w:sz w:val="28"/>
          <w:szCs w:val="28"/>
        </w:rPr>
        <w:t>Консультанту</w:t>
      </w:r>
      <w:r w:rsidR="004330A2" w:rsidRPr="00F7783A">
        <w:rPr>
          <w:rStyle w:val="11"/>
          <w:color w:val="000000"/>
          <w:spacing w:val="3"/>
          <w:sz w:val="28"/>
          <w:szCs w:val="28"/>
        </w:rPr>
        <w:t xml:space="preserve"> ГО и ЧС администрации </w:t>
      </w:r>
      <w:r w:rsidR="000E2011" w:rsidRPr="000F08A5">
        <w:rPr>
          <w:rStyle w:val="11"/>
          <w:color w:val="000000"/>
          <w:spacing w:val="3"/>
          <w:sz w:val="28"/>
          <w:szCs w:val="28"/>
        </w:rPr>
        <w:t>муниципального</w:t>
      </w:r>
      <w:r w:rsidR="000E2011">
        <w:rPr>
          <w:rStyle w:val="11"/>
          <w:color w:val="000000"/>
          <w:spacing w:val="3"/>
          <w:sz w:val="28"/>
          <w:szCs w:val="28"/>
        </w:rPr>
        <w:t xml:space="preserve"> </w:t>
      </w:r>
      <w:r w:rsidR="000E2011" w:rsidRPr="000F08A5">
        <w:rPr>
          <w:rStyle w:val="11"/>
          <w:color w:val="000000"/>
          <w:spacing w:val="3"/>
          <w:sz w:val="28"/>
          <w:szCs w:val="28"/>
        </w:rPr>
        <w:t>района «Хилокский район»</w:t>
      </w:r>
      <w:r>
        <w:rPr>
          <w:rStyle w:val="11"/>
          <w:color w:val="000000"/>
          <w:spacing w:val="3"/>
          <w:sz w:val="28"/>
          <w:szCs w:val="28"/>
        </w:rPr>
        <w:t xml:space="preserve"> </w:t>
      </w:r>
      <w:r w:rsidR="000E2011">
        <w:rPr>
          <w:rStyle w:val="11"/>
          <w:color w:val="000000"/>
          <w:spacing w:val="3"/>
          <w:sz w:val="28"/>
          <w:szCs w:val="28"/>
        </w:rPr>
        <w:t>(Пьянову С.А.) в срок до 14</w:t>
      </w:r>
      <w:r w:rsidR="004330A2" w:rsidRPr="00F7783A">
        <w:rPr>
          <w:rStyle w:val="11"/>
          <w:color w:val="000000"/>
          <w:spacing w:val="3"/>
          <w:sz w:val="28"/>
          <w:szCs w:val="28"/>
        </w:rPr>
        <w:t>.0</w:t>
      </w:r>
      <w:r w:rsidR="000E2011">
        <w:rPr>
          <w:rStyle w:val="11"/>
          <w:color w:val="000000"/>
          <w:spacing w:val="3"/>
          <w:sz w:val="28"/>
          <w:szCs w:val="28"/>
        </w:rPr>
        <w:t>5</w:t>
      </w:r>
      <w:r w:rsidR="00E0632D">
        <w:rPr>
          <w:rStyle w:val="11"/>
          <w:color w:val="000000"/>
          <w:spacing w:val="3"/>
          <w:sz w:val="28"/>
          <w:szCs w:val="28"/>
        </w:rPr>
        <w:t xml:space="preserve">.2019 года </w:t>
      </w:r>
      <w:r w:rsidR="004330A2" w:rsidRPr="00F7783A">
        <w:rPr>
          <w:rStyle w:val="11"/>
          <w:color w:val="000000"/>
          <w:spacing w:val="3"/>
          <w:sz w:val="28"/>
          <w:szCs w:val="28"/>
        </w:rPr>
        <w:t xml:space="preserve"> организовать и провести учебно-методическое совещание с начальниками пунктов временного размещения населения, пострадавшего в чрезвычайных ситуациях, по вопросам организации работы пунктов и разработки организационно-распорядительной документации.</w:t>
      </w:r>
    </w:p>
    <w:p w:rsidR="000E2011" w:rsidRDefault="000E2011" w:rsidP="00BB321F">
      <w:pPr>
        <w:pStyle w:val="a6"/>
        <w:shd w:val="clear" w:color="auto" w:fill="auto"/>
        <w:tabs>
          <w:tab w:val="left" w:pos="709"/>
        </w:tabs>
        <w:spacing w:before="0" w:after="0" w:line="317" w:lineRule="exact"/>
        <w:jc w:val="both"/>
        <w:rPr>
          <w:rStyle w:val="11"/>
          <w:color w:val="000000"/>
          <w:spacing w:val="3"/>
          <w:sz w:val="28"/>
          <w:szCs w:val="28"/>
        </w:rPr>
      </w:pPr>
      <w:r>
        <w:rPr>
          <w:rStyle w:val="11"/>
          <w:color w:val="000000"/>
          <w:spacing w:val="3"/>
          <w:sz w:val="28"/>
          <w:szCs w:val="28"/>
        </w:rPr>
        <w:tab/>
      </w:r>
      <w:r>
        <w:rPr>
          <w:rStyle w:val="11"/>
          <w:color w:val="000000"/>
          <w:spacing w:val="3"/>
          <w:sz w:val="28"/>
          <w:szCs w:val="28"/>
        </w:rPr>
        <w:tab/>
      </w:r>
      <w:r w:rsidR="00BB321F">
        <w:rPr>
          <w:rStyle w:val="11"/>
          <w:color w:val="000000"/>
          <w:spacing w:val="3"/>
          <w:sz w:val="28"/>
          <w:szCs w:val="28"/>
        </w:rPr>
        <w:t>9</w:t>
      </w:r>
      <w:r>
        <w:rPr>
          <w:rStyle w:val="11"/>
          <w:color w:val="000000"/>
          <w:spacing w:val="3"/>
          <w:sz w:val="28"/>
          <w:szCs w:val="28"/>
        </w:rPr>
        <w:t>.</w:t>
      </w:r>
      <w:r w:rsidR="00BB321F">
        <w:rPr>
          <w:rStyle w:val="11"/>
          <w:color w:val="000000"/>
          <w:spacing w:val="3"/>
          <w:sz w:val="28"/>
          <w:szCs w:val="28"/>
        </w:rPr>
        <w:t xml:space="preserve"> </w:t>
      </w:r>
      <w:r w:rsidR="004330A2" w:rsidRPr="00F7783A">
        <w:rPr>
          <w:rStyle w:val="11"/>
          <w:color w:val="000000"/>
          <w:spacing w:val="3"/>
          <w:sz w:val="28"/>
          <w:szCs w:val="28"/>
        </w:rPr>
        <w:t>Начальникам пунктов временного размещения населения, пострада</w:t>
      </w:r>
      <w:r w:rsidR="00E560D2">
        <w:rPr>
          <w:rStyle w:val="11"/>
          <w:color w:val="000000"/>
          <w:spacing w:val="3"/>
          <w:sz w:val="28"/>
          <w:szCs w:val="28"/>
        </w:rPr>
        <w:t>вшего в чрезвычайных ситуациях,</w:t>
      </w:r>
      <w:r w:rsidR="004330A2" w:rsidRPr="00F7783A">
        <w:rPr>
          <w:rStyle w:val="11"/>
          <w:color w:val="000000"/>
          <w:spacing w:val="3"/>
          <w:sz w:val="28"/>
          <w:szCs w:val="28"/>
        </w:rPr>
        <w:t xml:space="preserve"> в срок до </w:t>
      </w:r>
      <w:r w:rsidR="00E560D2">
        <w:rPr>
          <w:rStyle w:val="11"/>
          <w:color w:val="000000"/>
          <w:spacing w:val="3"/>
          <w:sz w:val="28"/>
          <w:szCs w:val="28"/>
        </w:rPr>
        <w:t>15</w:t>
      </w:r>
      <w:r w:rsidR="004330A2" w:rsidRPr="00F7783A">
        <w:rPr>
          <w:rStyle w:val="11"/>
          <w:color w:val="000000"/>
          <w:spacing w:val="3"/>
          <w:sz w:val="28"/>
          <w:szCs w:val="28"/>
        </w:rPr>
        <w:t>.0</w:t>
      </w:r>
      <w:r w:rsidR="00E560D2">
        <w:rPr>
          <w:rStyle w:val="11"/>
          <w:color w:val="000000"/>
          <w:spacing w:val="3"/>
          <w:sz w:val="28"/>
          <w:szCs w:val="28"/>
        </w:rPr>
        <w:t>5</w:t>
      </w:r>
      <w:r w:rsidR="004330A2" w:rsidRPr="00F7783A">
        <w:rPr>
          <w:rStyle w:val="11"/>
          <w:color w:val="000000"/>
          <w:spacing w:val="3"/>
          <w:sz w:val="28"/>
          <w:szCs w:val="28"/>
        </w:rPr>
        <w:t>.2019 г</w:t>
      </w:r>
      <w:r w:rsidR="00E0632D">
        <w:rPr>
          <w:rStyle w:val="11"/>
          <w:color w:val="000000"/>
          <w:spacing w:val="3"/>
          <w:sz w:val="28"/>
          <w:szCs w:val="28"/>
        </w:rPr>
        <w:t xml:space="preserve">ода </w:t>
      </w:r>
      <w:r w:rsidR="004330A2" w:rsidRPr="00F7783A">
        <w:rPr>
          <w:rStyle w:val="11"/>
          <w:color w:val="000000"/>
          <w:spacing w:val="3"/>
          <w:sz w:val="28"/>
          <w:szCs w:val="28"/>
        </w:rPr>
        <w:t xml:space="preserve"> разработать и утвердить своими приказами организационно</w:t>
      </w:r>
      <w:r w:rsidR="00E560D2">
        <w:rPr>
          <w:rStyle w:val="11"/>
          <w:color w:val="000000"/>
          <w:spacing w:val="3"/>
          <w:sz w:val="28"/>
          <w:szCs w:val="28"/>
        </w:rPr>
        <w:t>-</w:t>
      </w:r>
      <w:r w:rsidR="004330A2" w:rsidRPr="00F7783A">
        <w:rPr>
          <w:rStyle w:val="11"/>
          <w:color w:val="000000"/>
          <w:spacing w:val="3"/>
          <w:sz w:val="28"/>
          <w:szCs w:val="28"/>
        </w:rPr>
        <w:t>распорядительную документацию</w:t>
      </w:r>
      <w:r>
        <w:rPr>
          <w:rStyle w:val="11"/>
          <w:color w:val="000000"/>
          <w:spacing w:val="3"/>
          <w:sz w:val="28"/>
          <w:szCs w:val="28"/>
        </w:rPr>
        <w:t>.</w:t>
      </w:r>
    </w:p>
    <w:p w:rsidR="008B78AC" w:rsidRPr="00C13286" w:rsidRDefault="00BB321F" w:rsidP="00041A83">
      <w:pPr>
        <w:jc w:val="both"/>
        <w:rPr>
          <w:rFonts w:ascii="Times New Roman" w:hAnsi="Times New Roman"/>
          <w:sz w:val="28"/>
          <w:szCs w:val="28"/>
        </w:rPr>
      </w:pPr>
      <w:r>
        <w:rPr>
          <w:rStyle w:val="11"/>
          <w:spacing w:val="3"/>
          <w:sz w:val="28"/>
          <w:szCs w:val="28"/>
        </w:rPr>
        <w:tab/>
        <w:t>10</w:t>
      </w:r>
      <w:r w:rsidR="000E2011">
        <w:rPr>
          <w:rStyle w:val="11"/>
          <w:spacing w:val="3"/>
          <w:sz w:val="28"/>
          <w:szCs w:val="28"/>
        </w:rPr>
        <w:t>.</w:t>
      </w:r>
      <w:r>
        <w:rPr>
          <w:rStyle w:val="11"/>
          <w:spacing w:val="3"/>
          <w:sz w:val="28"/>
          <w:szCs w:val="28"/>
        </w:rPr>
        <w:t xml:space="preserve"> </w:t>
      </w:r>
      <w:r w:rsidR="00262065">
        <w:rPr>
          <w:rStyle w:val="11"/>
          <w:spacing w:val="3"/>
          <w:sz w:val="28"/>
          <w:szCs w:val="28"/>
        </w:rPr>
        <w:t xml:space="preserve"> </w:t>
      </w:r>
      <w:r w:rsidR="008B78AC" w:rsidRPr="00C13286">
        <w:rPr>
          <w:rFonts w:ascii="Times New Roman" w:hAnsi="Times New Roman"/>
          <w:sz w:val="28"/>
          <w:szCs w:val="28"/>
        </w:rPr>
        <w:t>Настоящее постановление разместить на официальном сайте муниципального района «Хилокский  район».</w:t>
      </w:r>
    </w:p>
    <w:p w:rsidR="008B78AC" w:rsidRPr="008B78AC" w:rsidRDefault="008B78AC" w:rsidP="00811674">
      <w:pPr>
        <w:pStyle w:val="3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8B78AC">
        <w:rPr>
          <w:b w:val="0"/>
          <w:sz w:val="28"/>
          <w:szCs w:val="28"/>
        </w:rPr>
        <w:t xml:space="preserve">  </w:t>
      </w:r>
      <w:r w:rsidR="00BB321F">
        <w:rPr>
          <w:b w:val="0"/>
          <w:sz w:val="28"/>
          <w:szCs w:val="28"/>
        </w:rPr>
        <w:tab/>
      </w:r>
      <w:r w:rsidR="00794766">
        <w:rPr>
          <w:b w:val="0"/>
          <w:sz w:val="28"/>
          <w:szCs w:val="28"/>
        </w:rPr>
        <w:t>1</w:t>
      </w:r>
      <w:r w:rsidR="00BB321F">
        <w:rPr>
          <w:b w:val="0"/>
          <w:sz w:val="28"/>
          <w:szCs w:val="28"/>
        </w:rPr>
        <w:t>1</w:t>
      </w:r>
      <w:r w:rsidRPr="008B78AC">
        <w:rPr>
          <w:b w:val="0"/>
          <w:sz w:val="28"/>
          <w:szCs w:val="28"/>
        </w:rPr>
        <w:t xml:space="preserve">. Постановление вступает в силу после </w:t>
      </w:r>
      <w:r w:rsidR="00041A83">
        <w:rPr>
          <w:b w:val="0"/>
          <w:sz w:val="28"/>
          <w:szCs w:val="28"/>
        </w:rPr>
        <w:t xml:space="preserve">его </w:t>
      </w:r>
      <w:r w:rsidRPr="008B78AC">
        <w:rPr>
          <w:b w:val="0"/>
          <w:sz w:val="28"/>
          <w:szCs w:val="28"/>
        </w:rPr>
        <w:t xml:space="preserve">официального опубликования. </w:t>
      </w:r>
    </w:p>
    <w:p w:rsidR="008B78AC" w:rsidRDefault="008B78AC" w:rsidP="00811674">
      <w:pPr>
        <w:rPr>
          <w:color w:val="auto"/>
          <w:sz w:val="28"/>
          <w:szCs w:val="28"/>
        </w:rPr>
      </w:pPr>
    </w:p>
    <w:p w:rsidR="00BB321F" w:rsidRDefault="00BB321F" w:rsidP="00811674">
      <w:pPr>
        <w:rPr>
          <w:color w:val="auto"/>
          <w:sz w:val="28"/>
          <w:szCs w:val="28"/>
        </w:rPr>
      </w:pPr>
    </w:p>
    <w:p w:rsidR="00041A83" w:rsidRDefault="00041A83" w:rsidP="00811674">
      <w:pPr>
        <w:rPr>
          <w:color w:val="auto"/>
          <w:sz w:val="28"/>
          <w:szCs w:val="28"/>
        </w:rPr>
      </w:pPr>
    </w:p>
    <w:p w:rsidR="00C160C8" w:rsidRDefault="00C160C8" w:rsidP="00BB321F">
      <w:pPr>
        <w:pStyle w:val="12"/>
        <w:shd w:val="clear" w:color="auto" w:fill="auto"/>
        <w:tabs>
          <w:tab w:val="left" w:pos="0"/>
        </w:tabs>
        <w:spacing w:line="322" w:lineRule="exact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муниципального </w:t>
      </w:r>
      <w:r w:rsidR="00041A83">
        <w:rPr>
          <w:rFonts w:ascii="Times New Roman" w:hAnsi="Times New Roman"/>
          <w:sz w:val="28"/>
          <w:szCs w:val="28"/>
        </w:rPr>
        <w:t>района</w:t>
      </w:r>
    </w:p>
    <w:p w:rsidR="00C160C8" w:rsidRDefault="00C160C8" w:rsidP="00811674">
      <w:pPr>
        <w:suppressAutoHyphens/>
        <w:ind w:right="-2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«Хилокский район»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BB321F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E0632D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Ю.Р. Шишмарёв </w:t>
      </w:r>
    </w:p>
    <w:p w:rsidR="008B78AC" w:rsidRDefault="003178EB" w:rsidP="008B78AC">
      <w:pPr>
        <w:ind w:left="127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3178EB" w:rsidRDefault="003178EB" w:rsidP="008B78AC">
      <w:pPr>
        <w:ind w:left="1276"/>
        <w:rPr>
          <w:color w:val="auto"/>
          <w:sz w:val="28"/>
          <w:szCs w:val="28"/>
        </w:rPr>
      </w:pPr>
    </w:p>
    <w:p w:rsidR="003178EB" w:rsidRDefault="003178EB" w:rsidP="008B78AC">
      <w:pPr>
        <w:ind w:left="1276"/>
        <w:rPr>
          <w:color w:val="auto"/>
          <w:sz w:val="28"/>
          <w:szCs w:val="28"/>
        </w:rPr>
      </w:pPr>
    </w:p>
    <w:p w:rsidR="003178EB" w:rsidRDefault="003178EB" w:rsidP="008B78AC">
      <w:pPr>
        <w:ind w:left="1276"/>
        <w:rPr>
          <w:color w:val="auto"/>
          <w:sz w:val="28"/>
          <w:szCs w:val="28"/>
        </w:rPr>
      </w:pPr>
    </w:p>
    <w:p w:rsidR="003178EB" w:rsidRDefault="003178EB" w:rsidP="008B78AC">
      <w:pPr>
        <w:ind w:left="1276"/>
        <w:rPr>
          <w:color w:val="auto"/>
          <w:sz w:val="28"/>
          <w:szCs w:val="28"/>
        </w:rPr>
      </w:pPr>
    </w:p>
    <w:p w:rsidR="003178EB" w:rsidRDefault="003178EB" w:rsidP="008B78AC">
      <w:pPr>
        <w:ind w:left="1276"/>
        <w:rPr>
          <w:color w:val="auto"/>
          <w:sz w:val="28"/>
          <w:szCs w:val="28"/>
        </w:rPr>
      </w:pPr>
    </w:p>
    <w:p w:rsidR="003178EB" w:rsidRDefault="003178EB" w:rsidP="008B78AC">
      <w:pPr>
        <w:ind w:left="1276"/>
        <w:rPr>
          <w:color w:val="auto"/>
          <w:sz w:val="28"/>
          <w:szCs w:val="28"/>
        </w:rPr>
      </w:pPr>
    </w:p>
    <w:p w:rsidR="003178EB" w:rsidRDefault="003178EB" w:rsidP="008B78AC">
      <w:pPr>
        <w:ind w:left="1276"/>
        <w:rPr>
          <w:color w:val="auto"/>
          <w:sz w:val="28"/>
          <w:szCs w:val="28"/>
        </w:rPr>
      </w:pPr>
    </w:p>
    <w:p w:rsidR="003178EB" w:rsidRDefault="003178EB" w:rsidP="008B78AC">
      <w:pPr>
        <w:ind w:left="1276"/>
        <w:rPr>
          <w:color w:val="auto"/>
          <w:sz w:val="28"/>
          <w:szCs w:val="28"/>
        </w:rPr>
      </w:pPr>
    </w:p>
    <w:p w:rsidR="003178EB" w:rsidRDefault="003178EB" w:rsidP="008B78AC">
      <w:pPr>
        <w:ind w:left="1276"/>
        <w:rPr>
          <w:color w:val="auto"/>
          <w:sz w:val="28"/>
          <w:szCs w:val="28"/>
        </w:rPr>
      </w:pPr>
    </w:p>
    <w:p w:rsidR="003178EB" w:rsidRDefault="003178EB" w:rsidP="008B78AC">
      <w:pPr>
        <w:ind w:left="1276"/>
        <w:rPr>
          <w:color w:val="auto"/>
          <w:sz w:val="28"/>
          <w:szCs w:val="28"/>
        </w:rPr>
      </w:pPr>
    </w:p>
    <w:p w:rsidR="003178EB" w:rsidRDefault="003178EB" w:rsidP="008B78AC">
      <w:pPr>
        <w:ind w:left="1276"/>
        <w:rPr>
          <w:color w:val="auto"/>
          <w:sz w:val="28"/>
          <w:szCs w:val="28"/>
        </w:rPr>
      </w:pPr>
    </w:p>
    <w:p w:rsidR="003178EB" w:rsidRDefault="003178EB" w:rsidP="008B78AC">
      <w:pPr>
        <w:ind w:left="1276"/>
        <w:rPr>
          <w:color w:val="auto"/>
          <w:sz w:val="28"/>
          <w:szCs w:val="28"/>
        </w:rPr>
      </w:pPr>
    </w:p>
    <w:p w:rsidR="003178EB" w:rsidRDefault="003178EB" w:rsidP="008B78AC">
      <w:pPr>
        <w:ind w:left="1276"/>
        <w:rPr>
          <w:color w:val="auto"/>
          <w:sz w:val="28"/>
          <w:szCs w:val="28"/>
        </w:rPr>
      </w:pPr>
    </w:p>
    <w:p w:rsidR="003178EB" w:rsidRDefault="003178EB" w:rsidP="008B78AC">
      <w:pPr>
        <w:ind w:left="1276"/>
        <w:rPr>
          <w:color w:val="auto"/>
          <w:sz w:val="28"/>
          <w:szCs w:val="28"/>
        </w:rPr>
      </w:pPr>
    </w:p>
    <w:p w:rsidR="003178EB" w:rsidRDefault="003178EB" w:rsidP="008B78AC">
      <w:pPr>
        <w:ind w:left="1276"/>
        <w:rPr>
          <w:color w:val="auto"/>
          <w:sz w:val="28"/>
          <w:szCs w:val="28"/>
        </w:rPr>
      </w:pPr>
    </w:p>
    <w:p w:rsidR="003178EB" w:rsidRDefault="003178EB" w:rsidP="008B78AC">
      <w:pPr>
        <w:ind w:left="1276"/>
        <w:rPr>
          <w:color w:val="auto"/>
          <w:sz w:val="28"/>
          <w:szCs w:val="28"/>
        </w:rPr>
      </w:pPr>
    </w:p>
    <w:p w:rsidR="003178EB" w:rsidRDefault="003178EB" w:rsidP="008B78AC">
      <w:pPr>
        <w:ind w:left="1276"/>
        <w:rPr>
          <w:color w:val="auto"/>
          <w:sz w:val="28"/>
          <w:szCs w:val="28"/>
        </w:rPr>
      </w:pPr>
    </w:p>
    <w:p w:rsidR="003178EB" w:rsidRDefault="003178EB" w:rsidP="003178EB">
      <w:pPr>
        <w:ind w:left="1276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УТВЕРЖДЕНО: </w:t>
      </w:r>
    </w:p>
    <w:p w:rsidR="003178EB" w:rsidRDefault="003178EB" w:rsidP="003178EB">
      <w:pPr>
        <w:ind w:left="1276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3178EB" w:rsidRDefault="003178EB" w:rsidP="003178EB">
      <w:pPr>
        <w:ind w:left="1276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№1 к постановлению </w:t>
      </w:r>
    </w:p>
    <w:p w:rsidR="003178EB" w:rsidRDefault="003178EB" w:rsidP="003178EB">
      <w:pPr>
        <w:ind w:left="1276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администрации муниципального района</w:t>
      </w:r>
    </w:p>
    <w:p w:rsidR="003178EB" w:rsidRDefault="003178EB" w:rsidP="003178EB">
      <w:pPr>
        <w:ind w:left="1276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«Хилокский район» </w:t>
      </w:r>
    </w:p>
    <w:p w:rsidR="003178EB" w:rsidRDefault="00045A84" w:rsidP="003178EB">
      <w:pPr>
        <w:ind w:left="1276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 06.05.2019г.  №265</w:t>
      </w:r>
    </w:p>
    <w:p w:rsidR="003178EB" w:rsidRDefault="003178EB" w:rsidP="003178EB">
      <w:pPr>
        <w:ind w:left="1276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4330A2" w:rsidRDefault="004330A2">
      <w:pPr>
        <w:pStyle w:val="a5"/>
        <w:framePr w:wrap="none" w:vAnchor="page" w:hAnchor="page" w:x="5881" w:y="973"/>
        <w:shd w:val="clear" w:color="auto" w:fill="auto"/>
        <w:spacing w:line="200" w:lineRule="exact"/>
        <w:ind w:left="20"/>
      </w:pPr>
      <w:r>
        <w:rPr>
          <w:rStyle w:val="a4"/>
          <w:noProof w:val="0"/>
          <w:color w:val="000000"/>
        </w:rPr>
        <w:t>3</w:t>
      </w:r>
    </w:p>
    <w:p w:rsidR="003178EB" w:rsidRDefault="003178EB" w:rsidP="007B11F3">
      <w:pPr>
        <w:pStyle w:val="4"/>
        <w:shd w:val="clear" w:color="auto" w:fill="auto"/>
        <w:tabs>
          <w:tab w:val="left" w:pos="11199"/>
        </w:tabs>
        <w:spacing w:after="0" w:line="240" w:lineRule="auto"/>
        <w:ind w:left="5880" w:right="710"/>
        <w:rPr>
          <w:rStyle w:val="11"/>
          <w:color w:val="000000"/>
          <w:sz w:val="28"/>
          <w:szCs w:val="28"/>
        </w:rPr>
      </w:pPr>
    </w:p>
    <w:p w:rsidR="004330A2" w:rsidRDefault="004330A2" w:rsidP="00B60369">
      <w:pPr>
        <w:pStyle w:val="a6"/>
        <w:shd w:val="clear" w:color="auto" w:fill="auto"/>
        <w:spacing w:before="0" w:after="0" w:line="317" w:lineRule="exact"/>
        <w:ind w:right="1" w:firstLine="860"/>
        <w:jc w:val="both"/>
        <w:rPr>
          <w:rStyle w:val="11"/>
          <w:color w:val="000000"/>
          <w:spacing w:val="3"/>
          <w:sz w:val="28"/>
          <w:szCs w:val="28"/>
        </w:rPr>
      </w:pPr>
      <w:r w:rsidRPr="007B11F3">
        <w:rPr>
          <w:rStyle w:val="11"/>
          <w:color w:val="000000"/>
          <w:spacing w:val="3"/>
          <w:sz w:val="28"/>
          <w:szCs w:val="28"/>
        </w:rPr>
        <w:t xml:space="preserve">Для организации приема, временного размещения и первоочередного жизнеобеспечения </w:t>
      </w:r>
      <w:r w:rsidR="007B11F3">
        <w:rPr>
          <w:rStyle w:val="11"/>
          <w:color w:val="000000"/>
          <w:spacing w:val="3"/>
          <w:sz w:val="28"/>
          <w:szCs w:val="28"/>
        </w:rPr>
        <w:t>принимаемого</w:t>
      </w:r>
      <w:r w:rsidRPr="007B11F3">
        <w:rPr>
          <w:rStyle w:val="11"/>
          <w:color w:val="000000"/>
          <w:spacing w:val="3"/>
          <w:sz w:val="28"/>
          <w:szCs w:val="28"/>
        </w:rPr>
        <w:t xml:space="preserve"> населения из возможных зон чрезвычайных ситуаций создать пункты временного размещения (ПВР) на базе:</w:t>
      </w:r>
    </w:p>
    <w:p w:rsidR="003178EB" w:rsidRPr="007B11F3" w:rsidRDefault="003178EB" w:rsidP="00B60369">
      <w:pPr>
        <w:pStyle w:val="a6"/>
        <w:shd w:val="clear" w:color="auto" w:fill="auto"/>
        <w:spacing w:before="0" w:after="0" w:line="317" w:lineRule="exact"/>
        <w:ind w:right="1" w:firstLine="860"/>
        <w:jc w:val="both"/>
        <w:rPr>
          <w:sz w:val="28"/>
          <w:szCs w:val="28"/>
        </w:rPr>
      </w:pPr>
    </w:p>
    <w:tbl>
      <w:tblPr>
        <w:tblW w:w="476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7"/>
        <w:gridCol w:w="926"/>
        <w:gridCol w:w="901"/>
        <w:gridCol w:w="1410"/>
        <w:gridCol w:w="2170"/>
        <w:gridCol w:w="2064"/>
      </w:tblGrid>
      <w:tr w:rsidR="005B5DFF" w:rsidRPr="00B60369" w:rsidTr="00B60369">
        <w:trPr>
          <w:tblHeader/>
        </w:trPr>
        <w:tc>
          <w:tcPr>
            <w:tcW w:w="3858" w:type="dxa"/>
            <w:gridSpan w:val="3"/>
            <w:vAlign w:val="center"/>
          </w:tcPr>
          <w:p w:rsidR="005B5DFF" w:rsidRPr="00B60369" w:rsidRDefault="005B5DFF" w:rsidP="00094A54">
            <w:pPr>
              <w:ind w:left="-108" w:firstLine="45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b/>
                <w:sz w:val="22"/>
                <w:szCs w:val="22"/>
              </w:rPr>
              <w:t>Контакты с организацией</w:t>
            </w:r>
          </w:p>
        </w:tc>
        <w:tc>
          <w:tcPr>
            <w:tcW w:w="5812" w:type="dxa"/>
            <w:gridSpan w:val="3"/>
            <w:vAlign w:val="center"/>
          </w:tcPr>
          <w:p w:rsidR="005B5DFF" w:rsidRPr="00B60369" w:rsidRDefault="005B5DFF" w:rsidP="001541B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Ответственные лица организации</w:t>
            </w:r>
          </w:p>
        </w:tc>
      </w:tr>
      <w:tr w:rsidR="00B60369" w:rsidRPr="00B60369" w:rsidTr="00B60369">
        <w:trPr>
          <w:cantSplit/>
          <w:trHeight w:val="1134"/>
          <w:tblHeader/>
        </w:trPr>
        <w:tc>
          <w:tcPr>
            <w:tcW w:w="1985" w:type="dxa"/>
            <w:vAlign w:val="center"/>
          </w:tcPr>
          <w:p w:rsidR="005B5DFF" w:rsidRPr="00B60369" w:rsidRDefault="005B5DFF" w:rsidP="001541B4">
            <w:pPr>
              <w:pStyle w:val="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5B5DFF" w:rsidRPr="00B60369" w:rsidRDefault="005B5DFF" w:rsidP="001541B4">
            <w:pPr>
              <w:pStyle w:val="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sz w:val="22"/>
                <w:szCs w:val="22"/>
              </w:rPr>
              <w:t>ПВР</w:t>
            </w:r>
          </w:p>
        </w:tc>
        <w:tc>
          <w:tcPr>
            <w:tcW w:w="949" w:type="dxa"/>
            <w:vAlign w:val="center"/>
          </w:tcPr>
          <w:p w:rsidR="005B5DFF" w:rsidRPr="00B60369" w:rsidRDefault="005B5DFF" w:rsidP="00154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sz w:val="22"/>
                <w:szCs w:val="22"/>
              </w:rPr>
              <w:t>Телефон, факс</w:t>
            </w:r>
          </w:p>
        </w:tc>
        <w:tc>
          <w:tcPr>
            <w:tcW w:w="924" w:type="dxa"/>
            <w:textDirection w:val="btLr"/>
            <w:vAlign w:val="center"/>
          </w:tcPr>
          <w:p w:rsidR="005B5DFF" w:rsidRPr="00B60369" w:rsidRDefault="005B5DFF" w:rsidP="00B60369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sz w:val="22"/>
                <w:szCs w:val="22"/>
              </w:rPr>
              <w:t>Электронная почта</w:t>
            </w:r>
          </w:p>
        </w:tc>
        <w:tc>
          <w:tcPr>
            <w:tcW w:w="1450" w:type="dxa"/>
            <w:vAlign w:val="center"/>
          </w:tcPr>
          <w:p w:rsidR="005B5DFF" w:rsidRPr="00B60369" w:rsidRDefault="005B5DFF" w:rsidP="00154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60369">
              <w:rPr>
                <w:rFonts w:ascii="Times New Roman" w:hAnsi="Times New Roman" w:cs="Times New Roman"/>
                <w:sz w:val="22"/>
                <w:szCs w:val="22"/>
              </w:rPr>
              <w:t>Руководи</w:t>
            </w:r>
            <w:r w:rsidR="001A19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B60369">
              <w:rPr>
                <w:rFonts w:ascii="Times New Roman" w:hAnsi="Times New Roman" w:cs="Times New Roman"/>
                <w:sz w:val="22"/>
                <w:szCs w:val="22"/>
              </w:rPr>
              <w:t>тель</w:t>
            </w:r>
            <w:proofErr w:type="spellEnd"/>
            <w:proofErr w:type="gramEnd"/>
          </w:p>
          <w:p w:rsidR="005B5DFF" w:rsidRPr="00B60369" w:rsidRDefault="005B5DFF" w:rsidP="00154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sz w:val="22"/>
                <w:szCs w:val="22"/>
              </w:rPr>
              <w:t>организации (должность, ФИО)</w:t>
            </w:r>
          </w:p>
        </w:tc>
        <w:tc>
          <w:tcPr>
            <w:tcW w:w="2236" w:type="dxa"/>
            <w:vAlign w:val="center"/>
          </w:tcPr>
          <w:p w:rsidR="005B5DFF" w:rsidRPr="00B60369" w:rsidRDefault="005B5DFF" w:rsidP="00154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sz w:val="22"/>
                <w:szCs w:val="22"/>
              </w:rPr>
              <w:t>Председатель КЧС организации (должность, ФИО)</w:t>
            </w:r>
          </w:p>
        </w:tc>
        <w:tc>
          <w:tcPr>
            <w:tcW w:w="2126" w:type="dxa"/>
            <w:vAlign w:val="center"/>
          </w:tcPr>
          <w:p w:rsidR="005B5DFF" w:rsidRPr="00B60369" w:rsidRDefault="005B5DFF" w:rsidP="00154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sz w:val="22"/>
                <w:szCs w:val="22"/>
              </w:rPr>
              <w:t>Лицо в организации, осуществляющее непосредственное руководство действиями формирований (должность, ФИО)</w:t>
            </w:r>
          </w:p>
        </w:tc>
      </w:tr>
      <w:tr w:rsidR="005B5DFF" w:rsidRPr="00B60369" w:rsidTr="00B60369">
        <w:trPr>
          <w:tblHeader/>
        </w:trPr>
        <w:tc>
          <w:tcPr>
            <w:tcW w:w="1985" w:type="dxa"/>
            <w:vAlign w:val="center"/>
          </w:tcPr>
          <w:p w:rsidR="005B5DFF" w:rsidRPr="00B60369" w:rsidRDefault="005B5DFF" w:rsidP="00154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49" w:type="dxa"/>
            <w:vAlign w:val="center"/>
          </w:tcPr>
          <w:p w:rsidR="005B5DFF" w:rsidRPr="00B60369" w:rsidRDefault="005B5DFF" w:rsidP="00154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24" w:type="dxa"/>
            <w:vAlign w:val="center"/>
          </w:tcPr>
          <w:p w:rsidR="005B5DFF" w:rsidRPr="00B60369" w:rsidRDefault="005B5DFF" w:rsidP="00154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50" w:type="dxa"/>
            <w:vAlign w:val="center"/>
          </w:tcPr>
          <w:p w:rsidR="005B5DFF" w:rsidRPr="00B60369" w:rsidRDefault="005B5DFF" w:rsidP="00154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236" w:type="dxa"/>
            <w:vAlign w:val="center"/>
          </w:tcPr>
          <w:p w:rsidR="005B5DFF" w:rsidRPr="00B60369" w:rsidRDefault="005B5DFF" w:rsidP="00154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126" w:type="dxa"/>
            <w:vAlign w:val="center"/>
          </w:tcPr>
          <w:p w:rsidR="005B5DFF" w:rsidRPr="00B60369" w:rsidRDefault="005B5DFF" w:rsidP="00154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5B5DFF" w:rsidRPr="00B60369" w:rsidTr="00A24A97">
        <w:trPr>
          <w:cantSplit/>
          <w:trHeight w:val="1949"/>
        </w:trPr>
        <w:tc>
          <w:tcPr>
            <w:tcW w:w="1985" w:type="dxa"/>
            <w:vAlign w:val="center"/>
          </w:tcPr>
          <w:p w:rsidR="005B5DFF" w:rsidRPr="00B60369" w:rsidRDefault="007724B0" w:rsidP="007724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4B0">
              <w:rPr>
                <w:rFonts w:ascii="Times New Roman" w:hAnsi="Times New Roman" w:cs="Times New Roman"/>
              </w:rPr>
              <w:t xml:space="preserve">673200 Забайкальский край  , г. Хилок, ул. Калинина, </w:t>
            </w:r>
            <w:r w:rsidRPr="007724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7724B0">
                <w:rPr>
                  <w:rFonts w:ascii="Times New Roman" w:hAnsi="Times New Roman" w:cs="Times New Roman"/>
                  <w:sz w:val="24"/>
                  <w:szCs w:val="24"/>
                </w:rPr>
                <w:t>10 г</w:t>
              </w:r>
            </w:smartTag>
            <w:r w:rsidRPr="007724B0">
              <w:rPr>
                <w:rFonts w:ascii="Times New Roman" w:hAnsi="Times New Roman" w:cs="Times New Roman"/>
                <w:sz w:val="24"/>
                <w:szCs w:val="24"/>
              </w:rPr>
              <w:t>.Хилок</w:t>
            </w:r>
            <w:r>
              <w:t xml:space="preserve"> </w:t>
            </w:r>
          </w:p>
        </w:tc>
        <w:tc>
          <w:tcPr>
            <w:tcW w:w="949" w:type="dxa"/>
            <w:textDirection w:val="btLr"/>
            <w:vAlign w:val="center"/>
          </w:tcPr>
          <w:p w:rsidR="005B5DFF" w:rsidRPr="00A24A97" w:rsidRDefault="007724B0" w:rsidP="007724B0">
            <w:pPr>
              <w:ind w:left="113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A97">
              <w:rPr>
                <w:rFonts w:ascii="Times New Roman" w:hAnsi="Times New Roman" w:cs="Times New Roman"/>
              </w:rPr>
              <w:t>830237-5-24-51</w:t>
            </w:r>
          </w:p>
        </w:tc>
        <w:tc>
          <w:tcPr>
            <w:tcW w:w="924" w:type="dxa"/>
            <w:textDirection w:val="btLr"/>
            <w:vAlign w:val="center"/>
          </w:tcPr>
          <w:p w:rsidR="005B5DFF" w:rsidRPr="00A24A97" w:rsidRDefault="007724B0" w:rsidP="001541B4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24A97">
              <w:rPr>
                <w:rFonts w:ascii="Times New Roman" w:hAnsi="Times New Roman" w:cs="Times New Roman"/>
                <w:lang w:val="en-US"/>
              </w:rPr>
              <w:t>School10_hilok@mail.ru</w:t>
            </w:r>
          </w:p>
        </w:tc>
        <w:tc>
          <w:tcPr>
            <w:tcW w:w="1450" w:type="dxa"/>
            <w:vAlign w:val="center"/>
          </w:tcPr>
          <w:p w:rsidR="005B5DFF" w:rsidRPr="00B60369" w:rsidRDefault="005B5DFF" w:rsidP="001541B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bCs/>
                <w:sz w:val="22"/>
                <w:szCs w:val="22"/>
              </w:rPr>
              <w:t>Директор М</w:t>
            </w:r>
            <w:r w:rsidR="007724B0">
              <w:rPr>
                <w:rFonts w:ascii="Times New Roman" w:hAnsi="Times New Roman" w:cs="Times New Roman"/>
                <w:bCs/>
                <w:sz w:val="22"/>
                <w:szCs w:val="22"/>
              </w:rPr>
              <w:t>Б</w:t>
            </w:r>
            <w:r w:rsidRPr="00B60369">
              <w:rPr>
                <w:rFonts w:ascii="Times New Roman" w:hAnsi="Times New Roman" w:cs="Times New Roman"/>
                <w:bCs/>
                <w:sz w:val="22"/>
                <w:szCs w:val="22"/>
              </w:rPr>
              <w:t>ОУ СОШ</w:t>
            </w:r>
          </w:p>
          <w:p w:rsidR="005B5DFF" w:rsidRPr="00B60369" w:rsidRDefault="005B5DFF" w:rsidP="001541B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36" w:type="dxa"/>
            <w:vAlign w:val="center"/>
          </w:tcPr>
          <w:p w:rsidR="007724B0" w:rsidRPr="007724B0" w:rsidRDefault="007724B0" w:rsidP="007724B0">
            <w:pPr>
              <w:rPr>
                <w:rFonts w:ascii="Times New Roman" w:hAnsi="Times New Roman" w:cs="Times New Roman"/>
              </w:rPr>
            </w:pPr>
            <w:r w:rsidRPr="007724B0">
              <w:rPr>
                <w:rFonts w:ascii="Times New Roman" w:hAnsi="Times New Roman" w:cs="Times New Roman"/>
              </w:rPr>
              <w:t xml:space="preserve">Ушакова Татьяна Петровна  </w:t>
            </w:r>
          </w:p>
          <w:p w:rsidR="005B5DFF" w:rsidRPr="00B60369" w:rsidRDefault="007724B0" w:rsidP="007724B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24B0">
              <w:rPr>
                <w:rFonts w:ascii="Times New Roman" w:hAnsi="Times New Roman" w:cs="Times New Roman"/>
              </w:rPr>
              <w:t>89144902007</w:t>
            </w:r>
          </w:p>
        </w:tc>
        <w:tc>
          <w:tcPr>
            <w:tcW w:w="2126" w:type="dxa"/>
            <w:vAlign w:val="center"/>
          </w:tcPr>
          <w:p w:rsidR="005B5DFF" w:rsidRPr="00B60369" w:rsidRDefault="005B5DFF" w:rsidP="001541B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Глава г/п </w:t>
            </w:r>
            <w:proofErr w:type="spellStart"/>
            <w:r w:rsidRPr="00B60369">
              <w:rPr>
                <w:rFonts w:ascii="Times New Roman" w:hAnsi="Times New Roman" w:cs="Times New Roman"/>
                <w:bCs/>
                <w:sz w:val="22"/>
                <w:szCs w:val="22"/>
              </w:rPr>
              <w:t>Хилокское</w:t>
            </w:r>
            <w:proofErr w:type="spellEnd"/>
            <w:r w:rsidRPr="00B6036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B60369">
              <w:rPr>
                <w:rFonts w:ascii="Times New Roman" w:hAnsi="Times New Roman" w:cs="Times New Roman"/>
                <w:sz w:val="22"/>
                <w:szCs w:val="22"/>
              </w:rPr>
              <w:t>Кудрик</w:t>
            </w:r>
            <w:proofErr w:type="spellEnd"/>
            <w:r w:rsidRPr="00B60369">
              <w:rPr>
                <w:rFonts w:ascii="Times New Roman" w:hAnsi="Times New Roman" w:cs="Times New Roman"/>
                <w:sz w:val="22"/>
                <w:szCs w:val="22"/>
              </w:rPr>
              <w:t xml:space="preserve"> Владимир Александрович</w:t>
            </w:r>
          </w:p>
          <w:p w:rsidR="005B5DFF" w:rsidRPr="00B60369" w:rsidRDefault="005B5DFF" w:rsidP="001541B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B5DFF" w:rsidRPr="00B60369" w:rsidTr="00B60369">
        <w:trPr>
          <w:cantSplit/>
          <w:trHeight w:val="1410"/>
        </w:trPr>
        <w:tc>
          <w:tcPr>
            <w:tcW w:w="1985" w:type="dxa"/>
            <w:vAlign w:val="center"/>
          </w:tcPr>
          <w:p w:rsidR="005B5DFF" w:rsidRPr="00B60369" w:rsidRDefault="005B5DFF" w:rsidP="00154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sz w:val="22"/>
                <w:szCs w:val="22"/>
              </w:rPr>
              <w:t xml:space="preserve">673240 </w:t>
            </w:r>
          </w:p>
          <w:p w:rsidR="005B5DFF" w:rsidRPr="00B60369" w:rsidRDefault="005B5DFF" w:rsidP="00154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proofErr w:type="gramStart"/>
            <w:r w:rsidRPr="00B60369">
              <w:rPr>
                <w:rFonts w:ascii="Times New Roman" w:hAnsi="Times New Roman" w:cs="Times New Roman"/>
                <w:sz w:val="22"/>
                <w:szCs w:val="22"/>
              </w:rPr>
              <w:t>Могзон,  ул.</w:t>
            </w:r>
            <w:proofErr w:type="gramEnd"/>
            <w:r w:rsidRPr="00B60369">
              <w:rPr>
                <w:rFonts w:ascii="Times New Roman" w:hAnsi="Times New Roman" w:cs="Times New Roman"/>
                <w:sz w:val="22"/>
                <w:szCs w:val="22"/>
              </w:rPr>
              <w:t xml:space="preserve"> Профсоюзная, 54</w:t>
            </w:r>
          </w:p>
          <w:p w:rsidR="005B5DFF" w:rsidRPr="00B60369" w:rsidRDefault="005B5DFF" w:rsidP="00154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sz w:val="22"/>
                <w:szCs w:val="22"/>
              </w:rPr>
              <w:t xml:space="preserve">МОУ СОШ № 23 </w:t>
            </w:r>
          </w:p>
        </w:tc>
        <w:tc>
          <w:tcPr>
            <w:tcW w:w="949" w:type="dxa"/>
            <w:textDirection w:val="btLr"/>
          </w:tcPr>
          <w:p w:rsidR="005B5DFF" w:rsidRPr="00B60369" w:rsidRDefault="005B5DFF" w:rsidP="001541B4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sz w:val="22"/>
                <w:szCs w:val="22"/>
              </w:rPr>
              <w:t>8(30237)</w:t>
            </w:r>
          </w:p>
          <w:p w:rsidR="005B5DFF" w:rsidRPr="00B60369" w:rsidRDefault="005B5DFF" w:rsidP="001541B4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sz w:val="22"/>
                <w:szCs w:val="22"/>
              </w:rPr>
              <w:t>33-100</w:t>
            </w:r>
          </w:p>
        </w:tc>
        <w:tc>
          <w:tcPr>
            <w:tcW w:w="924" w:type="dxa"/>
            <w:textDirection w:val="btLr"/>
            <w:vAlign w:val="center"/>
          </w:tcPr>
          <w:p w:rsidR="005B5DFF" w:rsidRPr="00B60369" w:rsidRDefault="00045A84" w:rsidP="00154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" w:history="1">
              <w:r w:rsidR="007724B0" w:rsidRPr="00B21AD7">
                <w:rPr>
                  <w:rStyle w:val="a3"/>
                  <w:rFonts w:ascii="Times New Roman" w:hAnsi="Times New Roman"/>
                  <w:sz w:val="22"/>
                  <w:szCs w:val="22"/>
                  <w:lang w:val="en-US"/>
                </w:rPr>
                <w:t>mogson</w:t>
              </w:r>
              <w:r w:rsidR="007724B0" w:rsidRPr="00B21AD7">
                <w:rPr>
                  <w:rStyle w:val="a3"/>
                  <w:rFonts w:ascii="Times New Roman" w:hAnsi="Times New Roman"/>
                  <w:sz w:val="22"/>
                  <w:szCs w:val="22"/>
                </w:rPr>
                <w:t>2009@</w:t>
              </w:r>
              <w:r w:rsidR="007724B0" w:rsidRPr="00B21AD7">
                <w:rPr>
                  <w:rStyle w:val="a3"/>
                  <w:rFonts w:ascii="Times New Roman" w:hAnsi="Times New Roman"/>
                  <w:sz w:val="22"/>
                  <w:szCs w:val="22"/>
                  <w:lang w:val="en-US"/>
                </w:rPr>
                <w:t>mail</w:t>
              </w:r>
              <w:r w:rsidR="007724B0" w:rsidRPr="00B21AD7">
                <w:rPr>
                  <w:rStyle w:val="a3"/>
                  <w:rFonts w:ascii="Times New Roman" w:hAnsi="Times New Roman"/>
                  <w:sz w:val="22"/>
                  <w:szCs w:val="22"/>
                </w:rPr>
                <w:t>.</w:t>
              </w:r>
              <w:r w:rsidR="007724B0" w:rsidRPr="00B21AD7">
                <w:rPr>
                  <w:rStyle w:val="a3"/>
                  <w:rFonts w:ascii="Times New Roman" w:hAnsi="Times New Roman"/>
                  <w:sz w:val="22"/>
                  <w:szCs w:val="22"/>
                  <w:lang w:val="en-US"/>
                </w:rPr>
                <w:t>ru</w:t>
              </w:r>
            </w:hyperlink>
          </w:p>
          <w:p w:rsidR="005B5DFF" w:rsidRPr="00B60369" w:rsidRDefault="005B5DFF" w:rsidP="001541B4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50" w:type="dxa"/>
            <w:vAlign w:val="center"/>
          </w:tcPr>
          <w:p w:rsidR="005B5DFF" w:rsidRPr="00B60369" w:rsidRDefault="005B5DFF" w:rsidP="001541B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bCs/>
                <w:sz w:val="22"/>
                <w:szCs w:val="22"/>
              </w:rPr>
              <w:t>Директор МОУ СОШ</w:t>
            </w:r>
          </w:p>
          <w:p w:rsidR="005B5DFF" w:rsidRPr="00B60369" w:rsidRDefault="005B5DFF" w:rsidP="001541B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36" w:type="dxa"/>
            <w:vAlign w:val="center"/>
          </w:tcPr>
          <w:p w:rsidR="00DC25D7" w:rsidRPr="00B60369" w:rsidRDefault="00DC25D7" w:rsidP="00B603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sz w:val="22"/>
                <w:szCs w:val="22"/>
              </w:rPr>
              <w:t>Ломакина Раиса Альбертовна</w:t>
            </w:r>
          </w:p>
          <w:p w:rsidR="005B5DFF" w:rsidRPr="00B60369" w:rsidRDefault="00DC25D7" w:rsidP="00B6036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sz w:val="22"/>
                <w:szCs w:val="22"/>
              </w:rPr>
              <w:t>89145012348</w:t>
            </w:r>
          </w:p>
        </w:tc>
        <w:tc>
          <w:tcPr>
            <w:tcW w:w="2126" w:type="dxa"/>
            <w:vAlign w:val="center"/>
          </w:tcPr>
          <w:p w:rsidR="005B5DFF" w:rsidRPr="00B60369" w:rsidRDefault="005B5DFF" w:rsidP="00154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sz w:val="22"/>
                <w:szCs w:val="22"/>
              </w:rPr>
              <w:t xml:space="preserve">Глава г/п </w:t>
            </w:r>
            <w:proofErr w:type="spellStart"/>
            <w:r w:rsidRPr="00B60369">
              <w:rPr>
                <w:rFonts w:ascii="Times New Roman" w:hAnsi="Times New Roman" w:cs="Times New Roman"/>
                <w:sz w:val="22"/>
                <w:szCs w:val="22"/>
              </w:rPr>
              <w:t>Могзонское</w:t>
            </w:r>
            <w:proofErr w:type="spellEnd"/>
          </w:p>
          <w:p w:rsidR="005B5DFF" w:rsidRPr="00B60369" w:rsidRDefault="00DC25D7" w:rsidP="00154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60369">
              <w:rPr>
                <w:rFonts w:ascii="Times New Roman" w:hAnsi="Times New Roman" w:cs="Times New Roman"/>
                <w:sz w:val="22"/>
                <w:szCs w:val="22"/>
              </w:rPr>
              <w:t>Чмир</w:t>
            </w:r>
            <w:proofErr w:type="spellEnd"/>
            <w:r w:rsidRPr="00B60369">
              <w:rPr>
                <w:rFonts w:ascii="Times New Roman" w:hAnsi="Times New Roman" w:cs="Times New Roman"/>
                <w:sz w:val="22"/>
                <w:szCs w:val="22"/>
              </w:rPr>
              <w:t xml:space="preserve"> Марк Артурович</w:t>
            </w:r>
          </w:p>
        </w:tc>
      </w:tr>
      <w:tr w:rsidR="005B5DFF" w:rsidRPr="00B60369" w:rsidTr="00B60369">
        <w:trPr>
          <w:cantSplit/>
          <w:trHeight w:val="1286"/>
        </w:trPr>
        <w:tc>
          <w:tcPr>
            <w:tcW w:w="1985" w:type="dxa"/>
            <w:vAlign w:val="center"/>
          </w:tcPr>
          <w:p w:rsidR="005B5DFF" w:rsidRPr="00B60369" w:rsidRDefault="005B5DFF" w:rsidP="00154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sz w:val="22"/>
                <w:szCs w:val="22"/>
              </w:rPr>
              <w:t xml:space="preserve">673240 с. </w:t>
            </w:r>
            <w:proofErr w:type="spellStart"/>
            <w:r w:rsidRPr="00B60369">
              <w:rPr>
                <w:rFonts w:ascii="Times New Roman" w:hAnsi="Times New Roman" w:cs="Times New Roman"/>
                <w:sz w:val="22"/>
                <w:szCs w:val="22"/>
              </w:rPr>
              <w:t>Укурик</w:t>
            </w:r>
            <w:proofErr w:type="spellEnd"/>
            <w:r w:rsidRPr="00B6036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5B5DFF" w:rsidRPr="00B60369" w:rsidRDefault="00DC25D7" w:rsidP="00154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sz w:val="22"/>
                <w:szCs w:val="22"/>
              </w:rPr>
              <w:t>Дом культуры</w:t>
            </w:r>
          </w:p>
        </w:tc>
        <w:tc>
          <w:tcPr>
            <w:tcW w:w="949" w:type="dxa"/>
            <w:textDirection w:val="btLr"/>
          </w:tcPr>
          <w:p w:rsidR="005B5DFF" w:rsidRPr="00B60369" w:rsidRDefault="005B5DFF" w:rsidP="001541B4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sz w:val="22"/>
                <w:szCs w:val="22"/>
              </w:rPr>
              <w:t>89243858860</w:t>
            </w:r>
          </w:p>
        </w:tc>
        <w:tc>
          <w:tcPr>
            <w:tcW w:w="924" w:type="dxa"/>
            <w:textDirection w:val="btLr"/>
            <w:vAlign w:val="center"/>
          </w:tcPr>
          <w:p w:rsidR="005B5DFF" w:rsidRPr="00B60369" w:rsidRDefault="00045A84" w:rsidP="001541B4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hyperlink r:id="rId7" w:history="1">
              <w:r w:rsidR="005B5DFF" w:rsidRPr="00B60369">
                <w:rPr>
                  <w:rStyle w:val="a3"/>
                  <w:rFonts w:ascii="Times New Roman" w:hAnsi="Times New Roman"/>
                  <w:sz w:val="22"/>
                  <w:szCs w:val="22"/>
                  <w:lang w:val="en-US"/>
                </w:rPr>
                <w:t>adm</w:t>
              </w:r>
              <w:r w:rsidR="005B5DFF" w:rsidRPr="00B60369">
                <w:rPr>
                  <w:rStyle w:val="a3"/>
                  <w:rFonts w:ascii="Times New Roman" w:hAnsi="Times New Roman"/>
                  <w:sz w:val="22"/>
                  <w:szCs w:val="22"/>
                </w:rPr>
                <w:t>-</w:t>
              </w:r>
              <w:r w:rsidR="005B5DFF" w:rsidRPr="00B60369">
                <w:rPr>
                  <w:rStyle w:val="a3"/>
                  <w:rFonts w:ascii="Times New Roman" w:hAnsi="Times New Roman"/>
                  <w:sz w:val="22"/>
                  <w:szCs w:val="22"/>
                  <w:lang w:val="en-US"/>
                </w:rPr>
                <w:t>ukurik</w:t>
              </w:r>
              <w:r w:rsidR="005B5DFF" w:rsidRPr="00B60369">
                <w:rPr>
                  <w:rStyle w:val="a3"/>
                  <w:rFonts w:ascii="Times New Roman" w:hAnsi="Times New Roman"/>
                  <w:sz w:val="22"/>
                  <w:szCs w:val="22"/>
                </w:rPr>
                <w:t>@</w:t>
              </w:r>
              <w:r w:rsidR="005B5DFF" w:rsidRPr="00B60369">
                <w:rPr>
                  <w:rStyle w:val="a3"/>
                  <w:rFonts w:ascii="Times New Roman" w:hAnsi="Times New Roman"/>
                  <w:sz w:val="22"/>
                  <w:szCs w:val="22"/>
                  <w:lang w:val="en-US"/>
                </w:rPr>
                <w:t>mail</w:t>
              </w:r>
              <w:r w:rsidR="005B5DFF" w:rsidRPr="00B60369">
                <w:rPr>
                  <w:rStyle w:val="a3"/>
                  <w:rFonts w:ascii="Times New Roman" w:hAnsi="Times New Roman"/>
                  <w:sz w:val="22"/>
                  <w:szCs w:val="22"/>
                </w:rPr>
                <w:t>.</w:t>
              </w:r>
              <w:r w:rsidR="005B5DFF" w:rsidRPr="00B60369">
                <w:rPr>
                  <w:rStyle w:val="a3"/>
                  <w:rFonts w:ascii="Times New Roman" w:hAnsi="Times New Roman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450" w:type="dxa"/>
            <w:vAlign w:val="center"/>
          </w:tcPr>
          <w:p w:rsidR="005B5DFF" w:rsidRPr="00B60369" w:rsidRDefault="005B5DFF" w:rsidP="00154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sz w:val="22"/>
                <w:szCs w:val="22"/>
              </w:rPr>
              <w:t xml:space="preserve">Глава с/п  </w:t>
            </w:r>
          </w:p>
          <w:p w:rsidR="005B5DFF" w:rsidRPr="00B60369" w:rsidRDefault="005B5DFF" w:rsidP="001541B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36" w:type="dxa"/>
            <w:vAlign w:val="center"/>
          </w:tcPr>
          <w:p w:rsidR="005B5DFF" w:rsidRPr="00B60369" w:rsidRDefault="005B5DFF" w:rsidP="00B603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sz w:val="22"/>
                <w:szCs w:val="22"/>
              </w:rPr>
              <w:t>Глава с/п "</w:t>
            </w:r>
            <w:proofErr w:type="spellStart"/>
            <w:r w:rsidRPr="00B60369">
              <w:rPr>
                <w:rFonts w:ascii="Times New Roman" w:hAnsi="Times New Roman" w:cs="Times New Roman"/>
                <w:sz w:val="22"/>
                <w:szCs w:val="22"/>
              </w:rPr>
              <w:t>Укурикское</w:t>
            </w:r>
            <w:proofErr w:type="spellEnd"/>
            <w:r w:rsidRPr="00B60369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  <w:p w:rsidR="005B5DFF" w:rsidRPr="00B60369" w:rsidRDefault="00DC25D7" w:rsidP="00B6036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B60369">
              <w:rPr>
                <w:rFonts w:ascii="Times New Roman" w:hAnsi="Times New Roman" w:cs="Times New Roman"/>
                <w:bCs/>
                <w:sz w:val="22"/>
                <w:szCs w:val="22"/>
              </w:rPr>
              <w:t>Галданов</w:t>
            </w:r>
            <w:proofErr w:type="spellEnd"/>
            <w:r w:rsidRPr="00B6036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B60369">
              <w:rPr>
                <w:rFonts w:ascii="Times New Roman" w:hAnsi="Times New Roman" w:cs="Times New Roman"/>
                <w:bCs/>
                <w:sz w:val="22"/>
                <w:szCs w:val="22"/>
              </w:rPr>
              <w:t>Норбо</w:t>
            </w:r>
            <w:proofErr w:type="spellEnd"/>
            <w:r w:rsidRPr="00B60369">
              <w:rPr>
                <w:rFonts w:ascii="Times New Roman" w:hAnsi="Times New Roman" w:cs="Times New Roman"/>
                <w:bCs/>
                <w:sz w:val="22"/>
                <w:szCs w:val="22"/>
              </w:rPr>
              <w:t>- Самбо  Иванович</w:t>
            </w:r>
          </w:p>
        </w:tc>
        <w:tc>
          <w:tcPr>
            <w:tcW w:w="2126" w:type="dxa"/>
            <w:vAlign w:val="center"/>
          </w:tcPr>
          <w:p w:rsidR="005B5DFF" w:rsidRPr="00B60369" w:rsidRDefault="005B5DFF" w:rsidP="00154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sz w:val="22"/>
                <w:szCs w:val="22"/>
              </w:rPr>
              <w:t xml:space="preserve">Глава с/п </w:t>
            </w:r>
            <w:proofErr w:type="spellStart"/>
            <w:r w:rsidRPr="00B60369">
              <w:rPr>
                <w:rFonts w:ascii="Times New Roman" w:hAnsi="Times New Roman" w:cs="Times New Roman"/>
                <w:sz w:val="22"/>
                <w:szCs w:val="22"/>
              </w:rPr>
              <w:t>Укурикское</w:t>
            </w:r>
            <w:proofErr w:type="spellEnd"/>
          </w:p>
          <w:p w:rsidR="005B5DFF" w:rsidRPr="00B60369" w:rsidRDefault="00DC25D7" w:rsidP="001541B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bCs/>
                <w:sz w:val="22"/>
                <w:szCs w:val="22"/>
              </w:rPr>
              <w:t>89245081923</w:t>
            </w:r>
          </w:p>
          <w:p w:rsidR="00DC25D7" w:rsidRPr="00B60369" w:rsidRDefault="00DC25D7" w:rsidP="001541B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bCs/>
                <w:sz w:val="22"/>
                <w:szCs w:val="22"/>
              </w:rPr>
              <w:t>89247790868</w:t>
            </w:r>
          </w:p>
        </w:tc>
      </w:tr>
      <w:tr w:rsidR="005B5DFF" w:rsidRPr="00B60369" w:rsidTr="00B60369">
        <w:trPr>
          <w:cantSplit/>
          <w:trHeight w:val="1286"/>
        </w:trPr>
        <w:tc>
          <w:tcPr>
            <w:tcW w:w="1985" w:type="dxa"/>
            <w:vAlign w:val="center"/>
          </w:tcPr>
          <w:p w:rsidR="005B5DFF" w:rsidRPr="00B60369" w:rsidRDefault="005B5DFF" w:rsidP="00154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sz w:val="22"/>
                <w:szCs w:val="22"/>
              </w:rPr>
              <w:t xml:space="preserve">673230 </w:t>
            </w:r>
          </w:p>
          <w:p w:rsidR="005B5DFF" w:rsidRPr="00B60369" w:rsidRDefault="005B5DFF" w:rsidP="00154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sz w:val="22"/>
                <w:szCs w:val="22"/>
              </w:rPr>
              <w:t xml:space="preserve">с. Харагун, </w:t>
            </w:r>
          </w:p>
          <w:p w:rsidR="005B5DFF" w:rsidRPr="00B60369" w:rsidRDefault="005B5DFF" w:rsidP="00154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sz w:val="22"/>
                <w:szCs w:val="22"/>
              </w:rPr>
              <w:t xml:space="preserve">ул. Вокзальная, 20, сельский </w:t>
            </w:r>
          </w:p>
          <w:p w:rsidR="005B5DFF" w:rsidRPr="00B60369" w:rsidRDefault="005B5DFF" w:rsidP="00154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sz w:val="22"/>
                <w:szCs w:val="22"/>
              </w:rPr>
              <w:t>дом культуры</w:t>
            </w:r>
          </w:p>
        </w:tc>
        <w:tc>
          <w:tcPr>
            <w:tcW w:w="949" w:type="dxa"/>
            <w:textDirection w:val="btLr"/>
          </w:tcPr>
          <w:p w:rsidR="005B5DFF" w:rsidRPr="00B60369" w:rsidRDefault="005B5DFF" w:rsidP="001541B4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sz w:val="22"/>
                <w:szCs w:val="22"/>
              </w:rPr>
              <w:t>8(30237)</w:t>
            </w:r>
          </w:p>
          <w:p w:rsidR="005B5DFF" w:rsidRPr="00B60369" w:rsidRDefault="005B5DFF" w:rsidP="001541B4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sz w:val="22"/>
                <w:szCs w:val="22"/>
              </w:rPr>
              <w:t>25-193</w:t>
            </w:r>
          </w:p>
        </w:tc>
        <w:tc>
          <w:tcPr>
            <w:tcW w:w="924" w:type="dxa"/>
            <w:textDirection w:val="btLr"/>
            <w:vAlign w:val="center"/>
          </w:tcPr>
          <w:p w:rsidR="005B5DFF" w:rsidRPr="00B60369" w:rsidRDefault="00045A84" w:rsidP="00154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" w:history="1">
              <w:r w:rsidR="005B5DFF" w:rsidRPr="00B60369">
                <w:rPr>
                  <w:rStyle w:val="a3"/>
                  <w:rFonts w:ascii="Times New Roman" w:hAnsi="Times New Roman"/>
                  <w:sz w:val="22"/>
                  <w:szCs w:val="22"/>
                  <w:lang w:val="en-US"/>
                </w:rPr>
                <w:t>admharagun</w:t>
              </w:r>
              <w:r w:rsidR="005B5DFF" w:rsidRPr="00B60369">
                <w:rPr>
                  <w:rStyle w:val="a3"/>
                  <w:rFonts w:ascii="Times New Roman" w:hAnsi="Times New Roman"/>
                  <w:sz w:val="22"/>
                  <w:szCs w:val="22"/>
                </w:rPr>
                <w:t>@</w:t>
              </w:r>
              <w:r w:rsidR="005B5DFF" w:rsidRPr="00B60369">
                <w:rPr>
                  <w:rStyle w:val="a3"/>
                  <w:rFonts w:ascii="Times New Roman" w:hAnsi="Times New Roman"/>
                  <w:sz w:val="22"/>
                  <w:szCs w:val="22"/>
                  <w:lang w:val="en-US"/>
                </w:rPr>
                <w:t>mail</w:t>
              </w:r>
              <w:r w:rsidR="005B5DFF" w:rsidRPr="00B60369">
                <w:rPr>
                  <w:rStyle w:val="a3"/>
                  <w:rFonts w:ascii="Times New Roman" w:hAnsi="Times New Roman"/>
                  <w:sz w:val="22"/>
                  <w:szCs w:val="22"/>
                </w:rPr>
                <w:t>.</w:t>
              </w:r>
              <w:r w:rsidR="005B5DFF" w:rsidRPr="00B60369">
                <w:rPr>
                  <w:rStyle w:val="a3"/>
                  <w:rFonts w:ascii="Times New Roman" w:hAnsi="Times New Roman"/>
                  <w:sz w:val="22"/>
                  <w:szCs w:val="22"/>
                  <w:lang w:val="en-US"/>
                </w:rPr>
                <w:t>ru</w:t>
              </w:r>
            </w:hyperlink>
          </w:p>
          <w:p w:rsidR="005B5DFF" w:rsidRPr="00B60369" w:rsidRDefault="005B5DFF" w:rsidP="001541B4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50" w:type="dxa"/>
            <w:vAlign w:val="center"/>
          </w:tcPr>
          <w:p w:rsidR="00754DC5" w:rsidRPr="00B60369" w:rsidRDefault="00754DC5" w:rsidP="00754D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369">
              <w:rPr>
                <w:rFonts w:ascii="Times New Roman" w:hAnsi="Times New Roman"/>
                <w:sz w:val="22"/>
                <w:szCs w:val="22"/>
              </w:rPr>
              <w:t>Щербакова Татьяна Викторовна</w:t>
            </w:r>
          </w:p>
          <w:p w:rsidR="00754DC5" w:rsidRPr="00B60369" w:rsidRDefault="00754DC5" w:rsidP="00754D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369">
              <w:rPr>
                <w:rFonts w:ascii="Times New Roman" w:hAnsi="Times New Roman"/>
                <w:sz w:val="22"/>
                <w:szCs w:val="22"/>
              </w:rPr>
              <w:t>89144878579</w:t>
            </w:r>
          </w:p>
          <w:p w:rsidR="005B5DFF" w:rsidRPr="00B60369" w:rsidRDefault="005B5DFF" w:rsidP="00754DC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36" w:type="dxa"/>
            <w:vAlign w:val="center"/>
          </w:tcPr>
          <w:p w:rsidR="005B5DFF" w:rsidRPr="00B60369" w:rsidRDefault="005B5DFF" w:rsidP="001541B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bCs/>
                <w:sz w:val="22"/>
                <w:szCs w:val="22"/>
              </w:rPr>
              <w:t>Директор СДК Щербакова Татьяна Викторовна</w:t>
            </w:r>
          </w:p>
        </w:tc>
        <w:tc>
          <w:tcPr>
            <w:tcW w:w="2126" w:type="dxa"/>
            <w:vAlign w:val="center"/>
          </w:tcPr>
          <w:p w:rsidR="005B5DFF" w:rsidRPr="00B60369" w:rsidRDefault="005B5DFF" w:rsidP="001541B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Глава с/п </w:t>
            </w:r>
            <w:proofErr w:type="spellStart"/>
            <w:r w:rsidRPr="00B60369">
              <w:rPr>
                <w:rFonts w:ascii="Times New Roman" w:hAnsi="Times New Roman" w:cs="Times New Roman"/>
                <w:bCs/>
                <w:sz w:val="22"/>
                <w:szCs w:val="22"/>
              </w:rPr>
              <w:t>Харагунское</w:t>
            </w:r>
            <w:proofErr w:type="spellEnd"/>
          </w:p>
          <w:p w:rsidR="005B5DFF" w:rsidRPr="00B60369" w:rsidRDefault="005B5DFF" w:rsidP="001541B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B60369">
              <w:rPr>
                <w:rFonts w:ascii="Times New Roman" w:hAnsi="Times New Roman" w:cs="Times New Roman"/>
                <w:sz w:val="22"/>
                <w:szCs w:val="22"/>
              </w:rPr>
              <w:t>Кондрюк Вера  Александровна</w:t>
            </w:r>
          </w:p>
        </w:tc>
      </w:tr>
      <w:tr w:rsidR="005B5DFF" w:rsidRPr="00B60369" w:rsidTr="00B60369">
        <w:trPr>
          <w:cantSplit/>
          <w:trHeight w:val="1286"/>
        </w:trPr>
        <w:tc>
          <w:tcPr>
            <w:tcW w:w="1985" w:type="dxa"/>
            <w:vAlign w:val="center"/>
          </w:tcPr>
          <w:p w:rsidR="005B5DFF" w:rsidRPr="00B60369" w:rsidRDefault="005B5DFF" w:rsidP="00154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sz w:val="22"/>
                <w:szCs w:val="22"/>
              </w:rPr>
              <w:t xml:space="preserve">673220 </w:t>
            </w:r>
          </w:p>
          <w:p w:rsidR="005B5DFF" w:rsidRPr="00B60369" w:rsidRDefault="005B5DFF" w:rsidP="00154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sz w:val="22"/>
                <w:szCs w:val="22"/>
              </w:rPr>
              <w:t xml:space="preserve">с. Хушенга, </w:t>
            </w:r>
          </w:p>
          <w:p w:rsidR="005B5DFF" w:rsidRPr="00B60369" w:rsidRDefault="005B5DFF" w:rsidP="00154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sz w:val="22"/>
                <w:szCs w:val="22"/>
              </w:rPr>
              <w:t>ул. Школьна,5</w:t>
            </w:r>
          </w:p>
          <w:p w:rsidR="005B5DFF" w:rsidRPr="00B60369" w:rsidRDefault="005B5DFF" w:rsidP="00154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sz w:val="22"/>
                <w:szCs w:val="22"/>
              </w:rPr>
              <w:t>МОУ СОШ № 17</w:t>
            </w:r>
          </w:p>
        </w:tc>
        <w:tc>
          <w:tcPr>
            <w:tcW w:w="949" w:type="dxa"/>
            <w:textDirection w:val="btLr"/>
          </w:tcPr>
          <w:p w:rsidR="005B5DFF" w:rsidRPr="00B60369" w:rsidRDefault="005B5DFF" w:rsidP="001541B4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sz w:val="22"/>
                <w:szCs w:val="22"/>
              </w:rPr>
              <w:t>8(30237)</w:t>
            </w:r>
          </w:p>
        </w:tc>
        <w:tc>
          <w:tcPr>
            <w:tcW w:w="924" w:type="dxa"/>
            <w:textDirection w:val="btLr"/>
            <w:vAlign w:val="center"/>
          </w:tcPr>
          <w:p w:rsidR="005B5DFF" w:rsidRPr="00B60369" w:rsidRDefault="00045A84" w:rsidP="001541B4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hyperlink r:id="rId9" w:history="1">
              <w:r w:rsidR="005B5DFF" w:rsidRPr="00B60369">
                <w:rPr>
                  <w:rStyle w:val="a3"/>
                  <w:rFonts w:ascii="Times New Roman" w:hAnsi="Times New Roman"/>
                  <w:sz w:val="22"/>
                  <w:szCs w:val="22"/>
                  <w:lang w:val="en-US"/>
                </w:rPr>
                <w:t>hushenga</w:t>
              </w:r>
              <w:r w:rsidR="005B5DFF" w:rsidRPr="00B60369">
                <w:rPr>
                  <w:rStyle w:val="a3"/>
                  <w:rFonts w:ascii="Times New Roman" w:hAnsi="Times New Roman"/>
                  <w:sz w:val="22"/>
                  <w:szCs w:val="22"/>
                </w:rPr>
                <w:t>.</w:t>
              </w:r>
              <w:r w:rsidR="005B5DFF" w:rsidRPr="00B60369">
                <w:rPr>
                  <w:rStyle w:val="a3"/>
                  <w:rFonts w:ascii="Times New Roman" w:hAnsi="Times New Roman"/>
                  <w:sz w:val="22"/>
                  <w:szCs w:val="22"/>
                  <w:lang w:val="en-US"/>
                </w:rPr>
                <w:t>a</w:t>
              </w:r>
              <w:r w:rsidR="005B5DFF" w:rsidRPr="00B60369">
                <w:rPr>
                  <w:rStyle w:val="a3"/>
                  <w:rFonts w:ascii="Times New Roman" w:hAnsi="Times New Roman"/>
                  <w:sz w:val="22"/>
                  <w:szCs w:val="22"/>
                </w:rPr>
                <w:t>@</w:t>
              </w:r>
              <w:r w:rsidR="005B5DFF" w:rsidRPr="00B60369">
                <w:rPr>
                  <w:rStyle w:val="a3"/>
                  <w:rFonts w:ascii="Times New Roman" w:hAnsi="Times New Roman"/>
                  <w:sz w:val="22"/>
                  <w:szCs w:val="22"/>
                  <w:lang w:val="en-US"/>
                </w:rPr>
                <w:t>mail</w:t>
              </w:r>
              <w:r w:rsidR="005B5DFF" w:rsidRPr="00B60369">
                <w:rPr>
                  <w:rStyle w:val="a3"/>
                  <w:rFonts w:ascii="Times New Roman" w:hAnsi="Times New Roman"/>
                  <w:sz w:val="22"/>
                  <w:szCs w:val="22"/>
                </w:rPr>
                <w:t>.</w:t>
              </w:r>
              <w:r w:rsidR="005B5DFF" w:rsidRPr="00B60369">
                <w:rPr>
                  <w:rStyle w:val="a3"/>
                  <w:rFonts w:ascii="Times New Roman" w:hAnsi="Times New Roman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450" w:type="dxa"/>
          </w:tcPr>
          <w:p w:rsidR="00B60369" w:rsidRDefault="00B60369" w:rsidP="001541B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B5DFF" w:rsidRPr="00B60369" w:rsidRDefault="005B5DFF" w:rsidP="001541B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bCs/>
                <w:sz w:val="22"/>
                <w:szCs w:val="22"/>
              </w:rPr>
              <w:t>Директор МОУ СОШ</w:t>
            </w:r>
          </w:p>
          <w:p w:rsidR="005B5DFF" w:rsidRPr="00B60369" w:rsidRDefault="005B5DFF" w:rsidP="00754D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6" w:type="dxa"/>
          </w:tcPr>
          <w:p w:rsidR="00B60369" w:rsidRDefault="00B60369" w:rsidP="001541B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B5DFF" w:rsidRPr="00B60369" w:rsidRDefault="005B5DFF" w:rsidP="00154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bCs/>
                <w:sz w:val="22"/>
                <w:szCs w:val="22"/>
              </w:rPr>
              <w:t>Пирогова Людмила Вячеславовна</w:t>
            </w:r>
          </w:p>
        </w:tc>
        <w:tc>
          <w:tcPr>
            <w:tcW w:w="2126" w:type="dxa"/>
            <w:vAlign w:val="center"/>
          </w:tcPr>
          <w:p w:rsidR="005B5DFF" w:rsidRPr="00B60369" w:rsidRDefault="005B5DFF" w:rsidP="001541B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Глава с/п </w:t>
            </w:r>
            <w:proofErr w:type="spellStart"/>
            <w:r w:rsidRPr="00B60369">
              <w:rPr>
                <w:rFonts w:ascii="Times New Roman" w:hAnsi="Times New Roman" w:cs="Times New Roman"/>
                <w:bCs/>
                <w:sz w:val="22"/>
                <w:szCs w:val="22"/>
              </w:rPr>
              <w:t>Хушенгинское</w:t>
            </w:r>
            <w:proofErr w:type="spellEnd"/>
          </w:p>
          <w:p w:rsidR="005B5DFF" w:rsidRPr="00B60369" w:rsidRDefault="005B5DFF" w:rsidP="00154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754DC5" w:rsidRPr="00B60369">
              <w:rPr>
                <w:rFonts w:ascii="Times New Roman" w:hAnsi="Times New Roman" w:cs="Times New Roman"/>
                <w:sz w:val="22"/>
                <w:szCs w:val="22"/>
              </w:rPr>
              <w:t>Дубинина Инна Александровна</w:t>
            </w:r>
          </w:p>
          <w:p w:rsidR="005B5DFF" w:rsidRPr="00B60369" w:rsidRDefault="005B5DFF" w:rsidP="001541B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B5DFF" w:rsidRPr="00B60369" w:rsidTr="00B60369">
        <w:trPr>
          <w:cantSplit/>
          <w:trHeight w:val="1286"/>
        </w:trPr>
        <w:tc>
          <w:tcPr>
            <w:tcW w:w="1985" w:type="dxa"/>
            <w:vAlign w:val="center"/>
          </w:tcPr>
          <w:p w:rsidR="005B5DFF" w:rsidRPr="00B60369" w:rsidRDefault="005B5DFF" w:rsidP="00154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673211 с. Линево-Озеро, </w:t>
            </w:r>
          </w:p>
          <w:p w:rsidR="005B5DFF" w:rsidRPr="00B60369" w:rsidRDefault="005B5DFF" w:rsidP="00154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sz w:val="22"/>
                <w:szCs w:val="22"/>
              </w:rPr>
              <w:t>ул. Хлуднева, 11</w:t>
            </w:r>
          </w:p>
          <w:p w:rsidR="005B5DFF" w:rsidRPr="00B60369" w:rsidRDefault="005B5DFF" w:rsidP="00154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sz w:val="22"/>
                <w:szCs w:val="22"/>
              </w:rPr>
              <w:t>МОУ СОШ № 20</w:t>
            </w:r>
          </w:p>
        </w:tc>
        <w:tc>
          <w:tcPr>
            <w:tcW w:w="949" w:type="dxa"/>
            <w:textDirection w:val="btLr"/>
          </w:tcPr>
          <w:p w:rsidR="005B5DFF" w:rsidRPr="00B60369" w:rsidRDefault="005B5DFF" w:rsidP="001541B4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sz w:val="22"/>
                <w:szCs w:val="22"/>
              </w:rPr>
              <w:t>8(30237)</w:t>
            </w:r>
          </w:p>
          <w:p w:rsidR="005B5DFF" w:rsidRPr="00B60369" w:rsidRDefault="005B5DFF" w:rsidP="001541B4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sz w:val="22"/>
                <w:szCs w:val="22"/>
              </w:rPr>
              <w:t>29-6-20</w:t>
            </w:r>
          </w:p>
        </w:tc>
        <w:tc>
          <w:tcPr>
            <w:tcW w:w="924" w:type="dxa"/>
            <w:textDirection w:val="btLr"/>
            <w:vAlign w:val="center"/>
          </w:tcPr>
          <w:p w:rsidR="005B5DFF" w:rsidRPr="00B60369" w:rsidRDefault="00045A84" w:rsidP="00154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" w:history="1">
              <w:r w:rsidR="005B5DFF" w:rsidRPr="00B60369">
                <w:rPr>
                  <w:rStyle w:val="a3"/>
                  <w:rFonts w:ascii="Times New Roman" w:hAnsi="Times New Roman"/>
                  <w:sz w:val="22"/>
                  <w:szCs w:val="22"/>
                  <w:lang w:val="en-US"/>
                </w:rPr>
                <w:t>lobuh</w:t>
              </w:r>
              <w:r w:rsidR="005B5DFF" w:rsidRPr="00B60369">
                <w:rPr>
                  <w:rStyle w:val="a3"/>
                  <w:rFonts w:ascii="Times New Roman" w:hAnsi="Times New Roman"/>
                  <w:sz w:val="22"/>
                  <w:szCs w:val="22"/>
                </w:rPr>
                <w:t>2011@</w:t>
              </w:r>
              <w:r w:rsidR="005B5DFF" w:rsidRPr="00B60369">
                <w:rPr>
                  <w:rStyle w:val="a3"/>
                  <w:rFonts w:ascii="Times New Roman" w:hAnsi="Times New Roman"/>
                  <w:sz w:val="22"/>
                  <w:szCs w:val="22"/>
                  <w:lang w:val="en-US"/>
                </w:rPr>
                <w:t>mail</w:t>
              </w:r>
              <w:r w:rsidR="005B5DFF" w:rsidRPr="00B60369">
                <w:rPr>
                  <w:rStyle w:val="a3"/>
                  <w:rFonts w:ascii="Times New Roman" w:hAnsi="Times New Roman"/>
                  <w:sz w:val="22"/>
                  <w:szCs w:val="22"/>
                </w:rPr>
                <w:t>.</w:t>
              </w:r>
              <w:r w:rsidR="005B5DFF" w:rsidRPr="00B60369">
                <w:rPr>
                  <w:rStyle w:val="a3"/>
                  <w:rFonts w:ascii="Times New Roman" w:hAnsi="Times New Roman"/>
                  <w:sz w:val="22"/>
                  <w:szCs w:val="22"/>
                  <w:lang w:val="en-US"/>
                </w:rPr>
                <w:t>ru</w:t>
              </w:r>
            </w:hyperlink>
          </w:p>
          <w:p w:rsidR="005B5DFF" w:rsidRPr="00B60369" w:rsidRDefault="005B5DFF" w:rsidP="001541B4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</w:tcPr>
          <w:p w:rsidR="00B60369" w:rsidRDefault="00B60369" w:rsidP="001541B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B5DFF" w:rsidRPr="00B60369" w:rsidRDefault="005B5DFF" w:rsidP="001541B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bCs/>
                <w:sz w:val="22"/>
                <w:szCs w:val="22"/>
              </w:rPr>
              <w:t>Директор МОУ СОШ</w:t>
            </w:r>
          </w:p>
          <w:p w:rsidR="005B5DFF" w:rsidRPr="00B60369" w:rsidRDefault="005B5DFF" w:rsidP="00154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6" w:type="dxa"/>
          </w:tcPr>
          <w:p w:rsidR="00B60369" w:rsidRDefault="00B60369" w:rsidP="001541B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B5DFF" w:rsidRPr="00B60369" w:rsidRDefault="005B5DFF" w:rsidP="001541B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bCs/>
                <w:sz w:val="22"/>
                <w:szCs w:val="22"/>
              </w:rPr>
              <w:t>Михайлова Екатерина Ивановна</w:t>
            </w:r>
          </w:p>
        </w:tc>
        <w:tc>
          <w:tcPr>
            <w:tcW w:w="2126" w:type="dxa"/>
            <w:vAlign w:val="center"/>
          </w:tcPr>
          <w:p w:rsidR="005B5DFF" w:rsidRPr="00B60369" w:rsidRDefault="005B5DFF" w:rsidP="001541B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Глава</w:t>
            </w:r>
          </w:p>
          <w:p w:rsidR="005B5DFF" w:rsidRPr="00B60369" w:rsidRDefault="005B5DFF" w:rsidP="001541B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с/п Л-Озерское</w:t>
            </w:r>
          </w:p>
          <w:p w:rsidR="005B5DFF" w:rsidRPr="00B60369" w:rsidRDefault="00754DC5" w:rsidP="001541B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bCs/>
                <w:sz w:val="22"/>
                <w:szCs w:val="22"/>
              </w:rPr>
              <w:t>Горюнов Николай Ефимович</w:t>
            </w:r>
          </w:p>
        </w:tc>
      </w:tr>
      <w:tr w:rsidR="005B5DFF" w:rsidRPr="00B60369" w:rsidTr="00B60369">
        <w:trPr>
          <w:cantSplit/>
          <w:trHeight w:val="1286"/>
        </w:trPr>
        <w:tc>
          <w:tcPr>
            <w:tcW w:w="1985" w:type="dxa"/>
            <w:vAlign w:val="center"/>
          </w:tcPr>
          <w:p w:rsidR="005B5DFF" w:rsidRPr="00B60369" w:rsidRDefault="005B5DFF" w:rsidP="00154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sz w:val="22"/>
                <w:szCs w:val="22"/>
              </w:rPr>
              <w:t>673200 с. Энгорок, ул. Колхозная, 12</w:t>
            </w:r>
          </w:p>
          <w:p w:rsidR="005B5DFF" w:rsidRPr="00B60369" w:rsidRDefault="005B5DFF" w:rsidP="00154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sz w:val="22"/>
                <w:szCs w:val="22"/>
              </w:rPr>
              <w:t>МОУ СОШ № 9</w:t>
            </w:r>
          </w:p>
        </w:tc>
        <w:tc>
          <w:tcPr>
            <w:tcW w:w="949" w:type="dxa"/>
            <w:textDirection w:val="btLr"/>
          </w:tcPr>
          <w:p w:rsidR="005B5DFF" w:rsidRPr="00B60369" w:rsidRDefault="005B5DFF" w:rsidP="001541B4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sz w:val="22"/>
                <w:szCs w:val="22"/>
              </w:rPr>
              <w:t>8(30237)</w:t>
            </w:r>
          </w:p>
        </w:tc>
        <w:tc>
          <w:tcPr>
            <w:tcW w:w="924" w:type="dxa"/>
            <w:textDirection w:val="btLr"/>
            <w:vAlign w:val="center"/>
          </w:tcPr>
          <w:p w:rsidR="005B5DFF" w:rsidRPr="00B60369" w:rsidRDefault="005B5DFF" w:rsidP="001541B4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50" w:type="dxa"/>
          </w:tcPr>
          <w:p w:rsidR="001A19B8" w:rsidRDefault="001A19B8" w:rsidP="001541B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B5DFF" w:rsidRPr="00B60369" w:rsidRDefault="005B5DFF" w:rsidP="001541B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bCs/>
                <w:sz w:val="22"/>
                <w:szCs w:val="22"/>
              </w:rPr>
              <w:t>Директор МОУ СОШ</w:t>
            </w:r>
          </w:p>
          <w:p w:rsidR="005B5DFF" w:rsidRPr="00B60369" w:rsidRDefault="005B5DFF" w:rsidP="00154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6" w:type="dxa"/>
          </w:tcPr>
          <w:p w:rsidR="001A19B8" w:rsidRDefault="001A19B8" w:rsidP="001541B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B5DFF" w:rsidRPr="00B60369" w:rsidRDefault="005B5DFF" w:rsidP="00154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bCs/>
                <w:sz w:val="22"/>
                <w:szCs w:val="22"/>
              </w:rPr>
              <w:t>Иванова Людмила Михайловна</w:t>
            </w:r>
          </w:p>
        </w:tc>
        <w:tc>
          <w:tcPr>
            <w:tcW w:w="2126" w:type="dxa"/>
          </w:tcPr>
          <w:p w:rsidR="005B5DFF" w:rsidRPr="00B60369" w:rsidRDefault="005B5DFF" w:rsidP="00754D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Глава с/п </w:t>
            </w:r>
            <w:proofErr w:type="spellStart"/>
            <w:r w:rsidRPr="00B60369">
              <w:rPr>
                <w:rFonts w:ascii="Times New Roman" w:hAnsi="Times New Roman" w:cs="Times New Roman"/>
                <w:bCs/>
                <w:sz w:val="22"/>
                <w:szCs w:val="22"/>
              </w:rPr>
              <w:t>Энгорокское</w:t>
            </w:r>
            <w:proofErr w:type="spellEnd"/>
            <w:r w:rsidRPr="00B6036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754DC5" w:rsidRPr="00B60369">
              <w:rPr>
                <w:rFonts w:ascii="Times New Roman" w:hAnsi="Times New Roman" w:cs="Times New Roman"/>
                <w:bCs/>
                <w:sz w:val="22"/>
                <w:szCs w:val="22"/>
              </w:rPr>
              <w:t>Петрова Валентина Валерьевна</w:t>
            </w:r>
            <w:r w:rsidRPr="00B6036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</w:p>
        </w:tc>
      </w:tr>
      <w:tr w:rsidR="005B5DFF" w:rsidRPr="00B60369" w:rsidTr="00B60369">
        <w:trPr>
          <w:cantSplit/>
          <w:trHeight w:val="1286"/>
        </w:trPr>
        <w:tc>
          <w:tcPr>
            <w:tcW w:w="1985" w:type="dxa"/>
            <w:vAlign w:val="center"/>
          </w:tcPr>
          <w:p w:rsidR="005B5DFF" w:rsidRPr="00B60369" w:rsidRDefault="005B5DFF" w:rsidP="00154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sz w:val="22"/>
                <w:szCs w:val="22"/>
              </w:rPr>
              <w:t>673200</w:t>
            </w:r>
          </w:p>
          <w:p w:rsidR="005B5DFF" w:rsidRPr="00B60369" w:rsidRDefault="005B5DFF" w:rsidP="00154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sz w:val="22"/>
                <w:szCs w:val="22"/>
              </w:rPr>
              <w:t xml:space="preserve"> с. </w:t>
            </w:r>
            <w:proofErr w:type="spellStart"/>
            <w:r w:rsidRPr="00B60369">
              <w:rPr>
                <w:rFonts w:ascii="Times New Roman" w:hAnsi="Times New Roman" w:cs="Times New Roman"/>
                <w:sz w:val="22"/>
                <w:szCs w:val="22"/>
              </w:rPr>
              <w:t>Хилогосон</w:t>
            </w:r>
            <w:proofErr w:type="spellEnd"/>
            <w:r w:rsidRPr="00B6036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5B5DFF" w:rsidRPr="00B60369" w:rsidRDefault="005B5DFF" w:rsidP="00154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sz w:val="22"/>
                <w:szCs w:val="22"/>
              </w:rPr>
              <w:t>ул. Школьная,10</w:t>
            </w:r>
          </w:p>
          <w:p w:rsidR="005B5DFF" w:rsidRPr="00B60369" w:rsidRDefault="005B5DFF" w:rsidP="00154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sz w:val="22"/>
                <w:szCs w:val="22"/>
              </w:rPr>
              <w:t>МОУ СОШ № 6</w:t>
            </w:r>
          </w:p>
        </w:tc>
        <w:tc>
          <w:tcPr>
            <w:tcW w:w="949" w:type="dxa"/>
            <w:textDirection w:val="btLr"/>
          </w:tcPr>
          <w:p w:rsidR="005B5DFF" w:rsidRPr="00B60369" w:rsidRDefault="005B5DFF" w:rsidP="003A021A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sz w:val="22"/>
                <w:szCs w:val="22"/>
              </w:rPr>
              <w:t>8(30237)</w:t>
            </w:r>
          </w:p>
          <w:p w:rsidR="005B5DFF" w:rsidRPr="00B60369" w:rsidRDefault="005B5DFF" w:rsidP="003A021A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sz w:val="22"/>
                <w:szCs w:val="22"/>
              </w:rPr>
              <w:t>23-231</w:t>
            </w:r>
          </w:p>
        </w:tc>
        <w:tc>
          <w:tcPr>
            <w:tcW w:w="924" w:type="dxa"/>
            <w:textDirection w:val="btLr"/>
            <w:vAlign w:val="center"/>
          </w:tcPr>
          <w:p w:rsidR="005B5DFF" w:rsidRPr="00B60369" w:rsidRDefault="005B5DFF" w:rsidP="001541B4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50" w:type="dxa"/>
          </w:tcPr>
          <w:p w:rsidR="003A021A" w:rsidRDefault="003A021A" w:rsidP="001541B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B5DFF" w:rsidRPr="00B60369" w:rsidRDefault="005B5DFF" w:rsidP="001541B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bCs/>
                <w:sz w:val="22"/>
                <w:szCs w:val="22"/>
              </w:rPr>
              <w:t>Директор МОУ СОШ</w:t>
            </w:r>
          </w:p>
          <w:p w:rsidR="005B5DFF" w:rsidRPr="00B60369" w:rsidRDefault="005B5DFF" w:rsidP="00154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6" w:type="dxa"/>
          </w:tcPr>
          <w:p w:rsidR="003A021A" w:rsidRDefault="003A021A" w:rsidP="00154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5DFF" w:rsidRPr="00B60369" w:rsidRDefault="00754DC5" w:rsidP="00154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60369">
              <w:rPr>
                <w:rFonts w:ascii="Times New Roman" w:hAnsi="Times New Roman" w:cs="Times New Roman"/>
                <w:sz w:val="22"/>
                <w:szCs w:val="22"/>
              </w:rPr>
              <w:t>Нимбуева</w:t>
            </w:r>
            <w:proofErr w:type="spellEnd"/>
            <w:r w:rsidRPr="00B60369">
              <w:rPr>
                <w:rFonts w:ascii="Times New Roman" w:hAnsi="Times New Roman" w:cs="Times New Roman"/>
                <w:sz w:val="22"/>
                <w:szCs w:val="22"/>
              </w:rPr>
              <w:t xml:space="preserve">   Наталья </w:t>
            </w:r>
            <w:proofErr w:type="spellStart"/>
            <w:r w:rsidRPr="00B60369">
              <w:rPr>
                <w:rFonts w:ascii="Times New Roman" w:hAnsi="Times New Roman" w:cs="Times New Roman"/>
                <w:sz w:val="22"/>
                <w:szCs w:val="22"/>
              </w:rPr>
              <w:t>Бажимовна</w:t>
            </w:r>
            <w:proofErr w:type="spellEnd"/>
          </w:p>
        </w:tc>
        <w:tc>
          <w:tcPr>
            <w:tcW w:w="2126" w:type="dxa"/>
          </w:tcPr>
          <w:p w:rsidR="005B5DFF" w:rsidRPr="00B60369" w:rsidRDefault="005B5DFF" w:rsidP="001541B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Глава с/п </w:t>
            </w:r>
            <w:proofErr w:type="spellStart"/>
            <w:r w:rsidRPr="00B60369">
              <w:rPr>
                <w:rFonts w:ascii="Times New Roman" w:hAnsi="Times New Roman" w:cs="Times New Roman"/>
                <w:bCs/>
                <w:sz w:val="22"/>
                <w:szCs w:val="22"/>
              </w:rPr>
              <w:t>Хилогосонское</w:t>
            </w:r>
            <w:proofErr w:type="spellEnd"/>
            <w:r w:rsidRPr="00B6036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5B5DFF" w:rsidRPr="00B60369" w:rsidRDefault="00754DC5" w:rsidP="00154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60369">
              <w:rPr>
                <w:rFonts w:ascii="Times New Roman" w:hAnsi="Times New Roman" w:cs="Times New Roman"/>
                <w:sz w:val="22"/>
                <w:szCs w:val="22"/>
              </w:rPr>
              <w:t>Намдыков</w:t>
            </w:r>
            <w:proofErr w:type="spellEnd"/>
            <w:r w:rsidRPr="00B60369">
              <w:rPr>
                <w:rFonts w:ascii="Times New Roman" w:hAnsi="Times New Roman" w:cs="Times New Roman"/>
                <w:sz w:val="22"/>
                <w:szCs w:val="22"/>
              </w:rPr>
              <w:t xml:space="preserve"> Цибик </w:t>
            </w:r>
            <w:proofErr w:type="spellStart"/>
            <w:r w:rsidRPr="00B60369">
              <w:rPr>
                <w:rFonts w:ascii="Times New Roman" w:hAnsi="Times New Roman" w:cs="Times New Roman"/>
                <w:sz w:val="22"/>
                <w:szCs w:val="22"/>
              </w:rPr>
              <w:t>Доржи</w:t>
            </w:r>
            <w:proofErr w:type="spellEnd"/>
            <w:r w:rsidRPr="00B60369">
              <w:rPr>
                <w:rFonts w:ascii="Times New Roman" w:hAnsi="Times New Roman" w:cs="Times New Roman"/>
                <w:sz w:val="22"/>
                <w:szCs w:val="22"/>
              </w:rPr>
              <w:t xml:space="preserve"> Владимирович</w:t>
            </w:r>
          </w:p>
        </w:tc>
      </w:tr>
      <w:tr w:rsidR="005B5DFF" w:rsidRPr="00B60369" w:rsidTr="00B60369">
        <w:trPr>
          <w:cantSplit/>
          <w:trHeight w:val="1286"/>
        </w:trPr>
        <w:tc>
          <w:tcPr>
            <w:tcW w:w="1985" w:type="dxa"/>
            <w:vAlign w:val="center"/>
          </w:tcPr>
          <w:p w:rsidR="005B5DFF" w:rsidRPr="00B60369" w:rsidRDefault="005B5DFF" w:rsidP="00154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sz w:val="22"/>
                <w:szCs w:val="22"/>
              </w:rPr>
              <w:t xml:space="preserve">673250 с. Бада, </w:t>
            </w:r>
          </w:p>
          <w:p w:rsidR="005B5DFF" w:rsidRPr="00B60369" w:rsidRDefault="005B5DFF" w:rsidP="00154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sz w:val="22"/>
                <w:szCs w:val="22"/>
              </w:rPr>
              <w:t>ул. П</w:t>
            </w:r>
            <w:r w:rsidR="00E74E2B" w:rsidRPr="00B60369">
              <w:rPr>
                <w:rFonts w:ascii="Times New Roman" w:hAnsi="Times New Roman" w:cs="Times New Roman"/>
                <w:sz w:val="22"/>
                <w:szCs w:val="22"/>
              </w:rPr>
              <w:t>ионерская</w:t>
            </w:r>
            <w:r w:rsidRPr="00B60369">
              <w:rPr>
                <w:rFonts w:ascii="Times New Roman" w:hAnsi="Times New Roman" w:cs="Times New Roman"/>
                <w:sz w:val="22"/>
                <w:szCs w:val="22"/>
              </w:rPr>
              <w:t>, 43</w:t>
            </w:r>
          </w:p>
          <w:p w:rsidR="005B5DFF" w:rsidRPr="00B60369" w:rsidRDefault="005B5DFF" w:rsidP="00154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sz w:val="22"/>
                <w:szCs w:val="22"/>
              </w:rPr>
              <w:t>МОУ СОШ № 15</w:t>
            </w:r>
          </w:p>
        </w:tc>
        <w:tc>
          <w:tcPr>
            <w:tcW w:w="949" w:type="dxa"/>
            <w:textDirection w:val="btLr"/>
          </w:tcPr>
          <w:p w:rsidR="005B5DFF" w:rsidRPr="00B60369" w:rsidRDefault="005B5DFF" w:rsidP="001541B4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sz w:val="22"/>
                <w:szCs w:val="22"/>
              </w:rPr>
              <w:t>8(30237)</w:t>
            </w:r>
          </w:p>
          <w:p w:rsidR="005B5DFF" w:rsidRPr="00B60369" w:rsidRDefault="005B5DFF" w:rsidP="001541B4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sz w:val="22"/>
                <w:szCs w:val="22"/>
              </w:rPr>
              <w:t>32-3-57</w:t>
            </w:r>
          </w:p>
        </w:tc>
        <w:tc>
          <w:tcPr>
            <w:tcW w:w="924" w:type="dxa"/>
            <w:textDirection w:val="btLr"/>
            <w:vAlign w:val="center"/>
          </w:tcPr>
          <w:p w:rsidR="005B5DFF" w:rsidRPr="00B60369" w:rsidRDefault="00045A84" w:rsidP="00154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" w:history="1">
              <w:r w:rsidR="005B5DFF" w:rsidRPr="00B60369">
                <w:rPr>
                  <w:rStyle w:val="a3"/>
                  <w:rFonts w:ascii="Times New Roman" w:hAnsi="Times New Roman"/>
                  <w:sz w:val="22"/>
                  <w:szCs w:val="22"/>
                  <w:lang w:val="en-US"/>
                </w:rPr>
                <w:t>adminbada</w:t>
              </w:r>
              <w:r w:rsidR="005B5DFF" w:rsidRPr="00B60369">
                <w:rPr>
                  <w:rStyle w:val="a3"/>
                  <w:rFonts w:ascii="Times New Roman" w:hAnsi="Times New Roman"/>
                  <w:sz w:val="22"/>
                  <w:szCs w:val="22"/>
                </w:rPr>
                <w:t>@</w:t>
              </w:r>
              <w:r w:rsidR="005B5DFF" w:rsidRPr="00B60369">
                <w:rPr>
                  <w:rStyle w:val="a3"/>
                  <w:rFonts w:ascii="Times New Roman" w:hAnsi="Times New Roman"/>
                  <w:sz w:val="22"/>
                  <w:szCs w:val="22"/>
                  <w:lang w:val="en-US"/>
                </w:rPr>
                <w:t>mail</w:t>
              </w:r>
              <w:r w:rsidR="005B5DFF" w:rsidRPr="00B60369">
                <w:rPr>
                  <w:rStyle w:val="a3"/>
                  <w:rFonts w:ascii="Times New Roman" w:hAnsi="Times New Roman"/>
                  <w:sz w:val="22"/>
                  <w:szCs w:val="22"/>
                </w:rPr>
                <w:t>.</w:t>
              </w:r>
              <w:r w:rsidR="005B5DFF" w:rsidRPr="00B60369">
                <w:rPr>
                  <w:rStyle w:val="a3"/>
                  <w:rFonts w:ascii="Times New Roman" w:hAnsi="Times New Roman"/>
                  <w:sz w:val="22"/>
                  <w:szCs w:val="22"/>
                  <w:lang w:val="en-US"/>
                </w:rPr>
                <w:t>ru</w:t>
              </w:r>
            </w:hyperlink>
          </w:p>
          <w:p w:rsidR="005B5DFF" w:rsidRPr="00B60369" w:rsidRDefault="005B5DFF" w:rsidP="001541B4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5B5DFF" w:rsidRPr="00B60369" w:rsidRDefault="005B5DFF" w:rsidP="001541B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Директор МОУ СОШ </w:t>
            </w:r>
          </w:p>
          <w:p w:rsidR="005B5DFF" w:rsidRPr="00B60369" w:rsidRDefault="005B5DFF" w:rsidP="00E74E2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36" w:type="dxa"/>
            <w:vAlign w:val="center"/>
          </w:tcPr>
          <w:p w:rsidR="00E74E2B" w:rsidRPr="00B60369" w:rsidRDefault="00E74E2B" w:rsidP="003A02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sz w:val="22"/>
                <w:szCs w:val="22"/>
              </w:rPr>
              <w:t>Селезнева  Мария Андриановна</w:t>
            </w:r>
          </w:p>
          <w:p w:rsidR="005B5DFF" w:rsidRPr="00B60369" w:rsidRDefault="00E74E2B" w:rsidP="00E74E2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sz w:val="22"/>
                <w:szCs w:val="22"/>
              </w:rPr>
              <w:t>89145029540</w:t>
            </w:r>
          </w:p>
        </w:tc>
        <w:tc>
          <w:tcPr>
            <w:tcW w:w="2126" w:type="dxa"/>
          </w:tcPr>
          <w:p w:rsidR="005B5DFF" w:rsidRPr="00B60369" w:rsidRDefault="005B5DFF" w:rsidP="001541B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Глава с/п </w:t>
            </w:r>
            <w:proofErr w:type="spellStart"/>
            <w:r w:rsidRPr="00B60369">
              <w:rPr>
                <w:rFonts w:ascii="Times New Roman" w:hAnsi="Times New Roman" w:cs="Times New Roman"/>
                <w:bCs/>
                <w:sz w:val="22"/>
                <w:szCs w:val="22"/>
              </w:rPr>
              <w:t>Бадинское</w:t>
            </w:r>
            <w:proofErr w:type="spellEnd"/>
          </w:p>
          <w:p w:rsidR="005B5DFF" w:rsidRPr="00B60369" w:rsidRDefault="00E74E2B" w:rsidP="00154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sz w:val="22"/>
                <w:szCs w:val="22"/>
              </w:rPr>
              <w:t>Пушников Виктор Яковлевич</w:t>
            </w:r>
          </w:p>
          <w:p w:rsidR="005B5DFF" w:rsidRPr="00B60369" w:rsidRDefault="005B5DFF" w:rsidP="00154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5DFF" w:rsidRPr="00B60369" w:rsidTr="00B60369">
        <w:trPr>
          <w:cantSplit/>
          <w:trHeight w:val="1286"/>
        </w:trPr>
        <w:tc>
          <w:tcPr>
            <w:tcW w:w="1985" w:type="dxa"/>
            <w:vAlign w:val="center"/>
          </w:tcPr>
          <w:p w:rsidR="005B5DFF" w:rsidRPr="00B60369" w:rsidRDefault="005B5DFF" w:rsidP="00154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sz w:val="22"/>
                <w:szCs w:val="22"/>
              </w:rPr>
              <w:t xml:space="preserve">673222 с. </w:t>
            </w:r>
            <w:proofErr w:type="spellStart"/>
            <w:r w:rsidRPr="00B60369">
              <w:rPr>
                <w:rFonts w:ascii="Times New Roman" w:hAnsi="Times New Roman" w:cs="Times New Roman"/>
                <w:sz w:val="22"/>
                <w:szCs w:val="22"/>
              </w:rPr>
              <w:t>Закульта</w:t>
            </w:r>
            <w:proofErr w:type="spellEnd"/>
            <w:r w:rsidRPr="00B6036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5B5DFF" w:rsidRPr="00B60369" w:rsidRDefault="005B5DFF" w:rsidP="00154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sz w:val="22"/>
                <w:szCs w:val="22"/>
              </w:rPr>
              <w:t>ул. Школьная, 10</w:t>
            </w:r>
          </w:p>
          <w:p w:rsidR="005B5DFF" w:rsidRPr="00B60369" w:rsidRDefault="005B5DFF" w:rsidP="00154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sz w:val="22"/>
                <w:szCs w:val="22"/>
              </w:rPr>
              <w:t>МОУ СОШ № 24</w:t>
            </w:r>
          </w:p>
        </w:tc>
        <w:tc>
          <w:tcPr>
            <w:tcW w:w="949" w:type="dxa"/>
            <w:textDirection w:val="btLr"/>
          </w:tcPr>
          <w:p w:rsidR="005B5DFF" w:rsidRPr="00B60369" w:rsidRDefault="005B5DFF" w:rsidP="001541B4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sz w:val="22"/>
                <w:szCs w:val="22"/>
              </w:rPr>
              <w:t>8(30237)</w:t>
            </w:r>
          </w:p>
          <w:p w:rsidR="005B5DFF" w:rsidRPr="00B60369" w:rsidRDefault="005B5DFF" w:rsidP="001541B4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sz w:val="22"/>
                <w:szCs w:val="22"/>
              </w:rPr>
              <w:t>29-1-44</w:t>
            </w:r>
          </w:p>
        </w:tc>
        <w:tc>
          <w:tcPr>
            <w:tcW w:w="924" w:type="dxa"/>
            <w:textDirection w:val="btLr"/>
            <w:vAlign w:val="center"/>
          </w:tcPr>
          <w:p w:rsidR="005B5DFF" w:rsidRPr="00B60369" w:rsidRDefault="00045A84" w:rsidP="001541B4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5B5DFF" w:rsidRPr="00B60369">
                <w:rPr>
                  <w:rStyle w:val="a3"/>
                  <w:rFonts w:ascii="Times New Roman" w:hAnsi="Times New Roman"/>
                  <w:sz w:val="22"/>
                  <w:szCs w:val="22"/>
                  <w:lang w:val="en-US"/>
                </w:rPr>
                <w:t>admzakulta</w:t>
              </w:r>
              <w:r w:rsidR="005B5DFF" w:rsidRPr="00B60369">
                <w:rPr>
                  <w:rStyle w:val="a3"/>
                  <w:rFonts w:ascii="Times New Roman" w:hAnsi="Times New Roman"/>
                  <w:sz w:val="22"/>
                  <w:szCs w:val="22"/>
                </w:rPr>
                <w:t>@</w:t>
              </w:r>
              <w:r w:rsidR="005B5DFF" w:rsidRPr="00B60369">
                <w:rPr>
                  <w:rStyle w:val="a3"/>
                  <w:rFonts w:ascii="Times New Roman" w:hAnsi="Times New Roman"/>
                  <w:sz w:val="22"/>
                  <w:szCs w:val="22"/>
                  <w:lang w:val="en-US"/>
                </w:rPr>
                <w:t>mail</w:t>
              </w:r>
              <w:r w:rsidR="005B5DFF" w:rsidRPr="00B60369">
                <w:rPr>
                  <w:rStyle w:val="a3"/>
                  <w:rFonts w:ascii="Times New Roman" w:hAnsi="Times New Roman"/>
                  <w:sz w:val="22"/>
                  <w:szCs w:val="22"/>
                </w:rPr>
                <w:t>.</w:t>
              </w:r>
              <w:r w:rsidR="005B5DFF" w:rsidRPr="00B60369">
                <w:rPr>
                  <w:rStyle w:val="a3"/>
                  <w:rFonts w:ascii="Times New Roman" w:hAnsi="Times New Roman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450" w:type="dxa"/>
          </w:tcPr>
          <w:p w:rsidR="003A021A" w:rsidRDefault="003A021A" w:rsidP="001541B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B5DFF" w:rsidRPr="00B60369" w:rsidRDefault="005B5DFF" w:rsidP="001541B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bCs/>
                <w:sz w:val="22"/>
                <w:szCs w:val="22"/>
              </w:rPr>
              <w:t>Директор МОУ СОШ</w:t>
            </w:r>
          </w:p>
          <w:p w:rsidR="005B5DFF" w:rsidRPr="00B60369" w:rsidRDefault="005B5DFF" w:rsidP="00154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6" w:type="dxa"/>
          </w:tcPr>
          <w:p w:rsidR="003A021A" w:rsidRDefault="003A021A" w:rsidP="00E74E2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E74E2B" w:rsidRPr="00B60369" w:rsidRDefault="00E74E2B" w:rsidP="003A02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60369">
              <w:rPr>
                <w:rFonts w:ascii="Times New Roman" w:hAnsi="Times New Roman" w:cs="Times New Roman"/>
                <w:sz w:val="22"/>
                <w:szCs w:val="22"/>
              </w:rPr>
              <w:t>Дондубон</w:t>
            </w:r>
            <w:proofErr w:type="spellEnd"/>
            <w:r w:rsidRPr="00B603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6036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</w:t>
            </w:r>
            <w:r w:rsidRPr="00B60369">
              <w:rPr>
                <w:rFonts w:ascii="Times New Roman" w:hAnsi="Times New Roman" w:cs="Times New Roman"/>
                <w:sz w:val="22"/>
                <w:szCs w:val="22"/>
              </w:rPr>
              <w:t xml:space="preserve">Жанна </w:t>
            </w:r>
            <w:proofErr w:type="spellStart"/>
            <w:r w:rsidRPr="00B60369">
              <w:rPr>
                <w:rFonts w:ascii="Times New Roman" w:hAnsi="Times New Roman" w:cs="Times New Roman"/>
                <w:sz w:val="22"/>
                <w:szCs w:val="22"/>
              </w:rPr>
              <w:t>Булытовна</w:t>
            </w:r>
            <w:proofErr w:type="spellEnd"/>
          </w:p>
          <w:p w:rsidR="005B5DFF" w:rsidRPr="00B60369" w:rsidRDefault="00E74E2B" w:rsidP="00E74E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sz w:val="22"/>
                <w:szCs w:val="22"/>
              </w:rPr>
              <w:t>89145193415</w:t>
            </w:r>
          </w:p>
        </w:tc>
        <w:tc>
          <w:tcPr>
            <w:tcW w:w="2126" w:type="dxa"/>
          </w:tcPr>
          <w:p w:rsidR="005B5DFF" w:rsidRPr="00B60369" w:rsidRDefault="005B5DFF" w:rsidP="001541B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Глава с/п </w:t>
            </w:r>
            <w:proofErr w:type="spellStart"/>
            <w:r w:rsidRPr="00B60369">
              <w:rPr>
                <w:rFonts w:ascii="Times New Roman" w:hAnsi="Times New Roman" w:cs="Times New Roman"/>
                <w:bCs/>
                <w:sz w:val="22"/>
                <w:szCs w:val="22"/>
              </w:rPr>
              <w:t>Закультинское</w:t>
            </w:r>
            <w:proofErr w:type="spellEnd"/>
          </w:p>
          <w:p w:rsidR="005B5DFF" w:rsidRPr="00B60369" w:rsidRDefault="005B5DFF" w:rsidP="00154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sz w:val="22"/>
                <w:szCs w:val="22"/>
              </w:rPr>
              <w:t>Гниденко Наталья Викторовна</w:t>
            </w:r>
          </w:p>
        </w:tc>
      </w:tr>
      <w:tr w:rsidR="005B5DFF" w:rsidRPr="00B60369" w:rsidTr="00B60369">
        <w:trPr>
          <w:cantSplit/>
          <w:trHeight w:val="1286"/>
        </w:trPr>
        <w:tc>
          <w:tcPr>
            <w:tcW w:w="1985" w:type="dxa"/>
            <w:vAlign w:val="center"/>
          </w:tcPr>
          <w:p w:rsidR="005B5DFF" w:rsidRPr="00B60369" w:rsidRDefault="005B5DFF" w:rsidP="00154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sz w:val="22"/>
                <w:szCs w:val="22"/>
              </w:rPr>
              <w:t xml:space="preserve">673225 с. </w:t>
            </w:r>
            <w:proofErr w:type="spellStart"/>
            <w:r w:rsidRPr="00B60369">
              <w:rPr>
                <w:rFonts w:ascii="Times New Roman" w:hAnsi="Times New Roman" w:cs="Times New Roman"/>
                <w:sz w:val="22"/>
                <w:szCs w:val="22"/>
              </w:rPr>
              <w:t>Жипхеген</w:t>
            </w:r>
            <w:proofErr w:type="spellEnd"/>
            <w:r w:rsidRPr="00B6036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5B5DFF" w:rsidRPr="00B60369" w:rsidRDefault="005B5DFF" w:rsidP="00154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sz w:val="22"/>
                <w:szCs w:val="22"/>
              </w:rPr>
              <w:t>ул. Таежная, 27</w:t>
            </w:r>
          </w:p>
          <w:p w:rsidR="005B5DFF" w:rsidRPr="00B60369" w:rsidRDefault="005B5DFF" w:rsidP="00154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sz w:val="22"/>
                <w:szCs w:val="22"/>
              </w:rPr>
              <w:t xml:space="preserve"> МОУ СОШ № 8</w:t>
            </w:r>
          </w:p>
        </w:tc>
        <w:tc>
          <w:tcPr>
            <w:tcW w:w="949" w:type="dxa"/>
            <w:textDirection w:val="btLr"/>
          </w:tcPr>
          <w:p w:rsidR="005B5DFF" w:rsidRPr="00B60369" w:rsidRDefault="005B5DFF" w:rsidP="001541B4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sz w:val="22"/>
                <w:szCs w:val="22"/>
              </w:rPr>
              <w:t>8(30237)</w:t>
            </w:r>
          </w:p>
        </w:tc>
        <w:tc>
          <w:tcPr>
            <w:tcW w:w="924" w:type="dxa"/>
            <w:textDirection w:val="btLr"/>
            <w:vAlign w:val="center"/>
          </w:tcPr>
          <w:p w:rsidR="005B5DFF" w:rsidRPr="00B60369" w:rsidRDefault="00045A84" w:rsidP="001541B4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5B5DFF" w:rsidRPr="00B60369">
                <w:rPr>
                  <w:rStyle w:val="a3"/>
                  <w:rFonts w:ascii="Times New Roman" w:hAnsi="Times New Roman"/>
                  <w:sz w:val="22"/>
                  <w:szCs w:val="22"/>
                  <w:lang w:val="en-US"/>
                </w:rPr>
                <w:t>admqiphegen</w:t>
              </w:r>
              <w:r w:rsidR="005B5DFF" w:rsidRPr="00B60369">
                <w:rPr>
                  <w:rStyle w:val="a3"/>
                  <w:rFonts w:ascii="Times New Roman" w:hAnsi="Times New Roman"/>
                  <w:sz w:val="22"/>
                  <w:szCs w:val="22"/>
                </w:rPr>
                <w:t>@</w:t>
              </w:r>
              <w:r w:rsidR="005B5DFF" w:rsidRPr="00B60369">
                <w:rPr>
                  <w:rStyle w:val="a3"/>
                  <w:rFonts w:ascii="Times New Roman" w:hAnsi="Times New Roman"/>
                  <w:sz w:val="22"/>
                  <w:szCs w:val="22"/>
                  <w:lang w:val="en-US"/>
                </w:rPr>
                <w:t>mail</w:t>
              </w:r>
              <w:r w:rsidR="005B5DFF" w:rsidRPr="00B60369">
                <w:rPr>
                  <w:rStyle w:val="a3"/>
                  <w:rFonts w:ascii="Times New Roman" w:hAnsi="Times New Roman"/>
                  <w:sz w:val="22"/>
                  <w:szCs w:val="22"/>
                </w:rPr>
                <w:t>.</w:t>
              </w:r>
              <w:r w:rsidR="005B5DFF" w:rsidRPr="00B60369">
                <w:rPr>
                  <w:rStyle w:val="a3"/>
                  <w:rFonts w:ascii="Times New Roman" w:hAnsi="Times New Roman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450" w:type="dxa"/>
          </w:tcPr>
          <w:p w:rsidR="003A021A" w:rsidRDefault="003A021A" w:rsidP="001541B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B5DFF" w:rsidRPr="00B60369" w:rsidRDefault="005B5DFF" w:rsidP="001541B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bCs/>
                <w:sz w:val="22"/>
                <w:szCs w:val="22"/>
              </w:rPr>
              <w:t>Директор МОУ СОШ</w:t>
            </w:r>
          </w:p>
          <w:p w:rsidR="005B5DFF" w:rsidRPr="00B60369" w:rsidRDefault="005B5DFF" w:rsidP="00154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6" w:type="dxa"/>
          </w:tcPr>
          <w:p w:rsidR="003A021A" w:rsidRDefault="003A021A" w:rsidP="00094A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4A54" w:rsidRPr="00B60369" w:rsidRDefault="00094A54" w:rsidP="003A02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60369">
              <w:rPr>
                <w:rFonts w:ascii="Times New Roman" w:hAnsi="Times New Roman" w:cs="Times New Roman"/>
                <w:sz w:val="22"/>
                <w:szCs w:val="22"/>
              </w:rPr>
              <w:t>Ляпина</w:t>
            </w:r>
            <w:proofErr w:type="spellEnd"/>
            <w:r w:rsidRPr="00B60369">
              <w:rPr>
                <w:rFonts w:ascii="Times New Roman" w:hAnsi="Times New Roman" w:cs="Times New Roman"/>
                <w:sz w:val="22"/>
                <w:szCs w:val="22"/>
              </w:rPr>
              <w:t xml:space="preserve"> Светлана Степановна</w:t>
            </w:r>
          </w:p>
          <w:p w:rsidR="005B5DFF" w:rsidRPr="00B60369" w:rsidRDefault="00094A54" w:rsidP="00094A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sz w:val="22"/>
                <w:szCs w:val="22"/>
              </w:rPr>
              <w:t>89244765351</w:t>
            </w:r>
          </w:p>
        </w:tc>
        <w:tc>
          <w:tcPr>
            <w:tcW w:w="2126" w:type="dxa"/>
          </w:tcPr>
          <w:p w:rsidR="005B5DFF" w:rsidRPr="00B60369" w:rsidRDefault="005B5DFF" w:rsidP="001541B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Глава с/п </w:t>
            </w:r>
            <w:proofErr w:type="spellStart"/>
            <w:r w:rsidRPr="00B60369">
              <w:rPr>
                <w:rFonts w:ascii="Times New Roman" w:hAnsi="Times New Roman" w:cs="Times New Roman"/>
                <w:bCs/>
                <w:sz w:val="22"/>
                <w:szCs w:val="22"/>
              </w:rPr>
              <w:t>Жипхегенское</w:t>
            </w:r>
            <w:proofErr w:type="spellEnd"/>
          </w:p>
          <w:p w:rsidR="005B5DFF" w:rsidRPr="00B60369" w:rsidRDefault="00F52807" w:rsidP="00154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Притворова</w:t>
            </w:r>
            <w:r w:rsidR="005B5DFF" w:rsidRPr="00B60369">
              <w:rPr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офия Максимо</w:t>
            </w:r>
            <w:r w:rsidR="005B5DFF" w:rsidRPr="00B60369">
              <w:rPr>
                <w:rFonts w:ascii="Times New Roman" w:hAnsi="Times New Roman" w:cs="Times New Roman"/>
                <w:sz w:val="22"/>
                <w:szCs w:val="22"/>
              </w:rPr>
              <w:t>вна</w:t>
            </w:r>
          </w:p>
          <w:p w:rsidR="005B5DFF" w:rsidRPr="00B60369" w:rsidRDefault="005B5DFF" w:rsidP="00154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5DFF" w:rsidRPr="00B60369" w:rsidTr="00B60369">
        <w:trPr>
          <w:cantSplit/>
          <w:trHeight w:val="1286"/>
        </w:trPr>
        <w:tc>
          <w:tcPr>
            <w:tcW w:w="1985" w:type="dxa"/>
            <w:vAlign w:val="center"/>
          </w:tcPr>
          <w:p w:rsidR="005B5DFF" w:rsidRPr="00B60369" w:rsidRDefault="005B5DFF" w:rsidP="00154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sz w:val="22"/>
                <w:szCs w:val="22"/>
              </w:rPr>
              <w:t xml:space="preserve">673235 с. Глинка, </w:t>
            </w:r>
          </w:p>
          <w:p w:rsidR="005B5DFF" w:rsidRPr="00B60369" w:rsidRDefault="005B5DFF" w:rsidP="00154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sz w:val="22"/>
                <w:szCs w:val="22"/>
              </w:rPr>
              <w:t>ул. Школьная, 10</w:t>
            </w:r>
          </w:p>
          <w:p w:rsidR="005B5DFF" w:rsidRPr="00B60369" w:rsidRDefault="005B5DFF" w:rsidP="00154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sz w:val="22"/>
                <w:szCs w:val="22"/>
              </w:rPr>
              <w:t>МОУ СОШ № 14</w:t>
            </w:r>
          </w:p>
        </w:tc>
        <w:tc>
          <w:tcPr>
            <w:tcW w:w="949" w:type="dxa"/>
            <w:textDirection w:val="btLr"/>
          </w:tcPr>
          <w:p w:rsidR="005B5DFF" w:rsidRPr="00B60369" w:rsidRDefault="005B5DFF" w:rsidP="001541B4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sz w:val="22"/>
                <w:szCs w:val="22"/>
              </w:rPr>
              <w:t>8(30237)</w:t>
            </w:r>
          </w:p>
        </w:tc>
        <w:tc>
          <w:tcPr>
            <w:tcW w:w="924" w:type="dxa"/>
            <w:textDirection w:val="btLr"/>
            <w:vAlign w:val="center"/>
          </w:tcPr>
          <w:p w:rsidR="005B5DFF" w:rsidRPr="00B60369" w:rsidRDefault="005B5DFF" w:rsidP="001541B4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50" w:type="dxa"/>
          </w:tcPr>
          <w:p w:rsidR="003A021A" w:rsidRDefault="003A021A" w:rsidP="001541B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B5DFF" w:rsidRPr="00B60369" w:rsidRDefault="005B5DFF" w:rsidP="001541B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bCs/>
                <w:sz w:val="22"/>
                <w:szCs w:val="22"/>
              </w:rPr>
              <w:t>Директор МОУ СОШ</w:t>
            </w:r>
          </w:p>
          <w:p w:rsidR="005B5DFF" w:rsidRPr="00B60369" w:rsidRDefault="005B5DFF" w:rsidP="00154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6" w:type="dxa"/>
          </w:tcPr>
          <w:p w:rsidR="003A021A" w:rsidRDefault="003A021A" w:rsidP="00154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5DFF" w:rsidRPr="00B60369" w:rsidRDefault="00094A54" w:rsidP="00154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60369">
              <w:rPr>
                <w:rFonts w:ascii="Times New Roman" w:hAnsi="Times New Roman" w:cs="Times New Roman"/>
                <w:sz w:val="22"/>
                <w:szCs w:val="22"/>
              </w:rPr>
              <w:t>Квитковская</w:t>
            </w:r>
            <w:proofErr w:type="spellEnd"/>
            <w:r w:rsidRPr="00B60369">
              <w:rPr>
                <w:rFonts w:ascii="Times New Roman" w:hAnsi="Times New Roman" w:cs="Times New Roman"/>
                <w:sz w:val="22"/>
                <w:szCs w:val="22"/>
              </w:rPr>
              <w:t xml:space="preserve"> Ольга Александровна</w:t>
            </w:r>
          </w:p>
        </w:tc>
        <w:tc>
          <w:tcPr>
            <w:tcW w:w="2126" w:type="dxa"/>
          </w:tcPr>
          <w:p w:rsidR="005B5DFF" w:rsidRPr="00B60369" w:rsidRDefault="005B5DFF" w:rsidP="001541B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Глава с/п </w:t>
            </w:r>
            <w:proofErr w:type="spellStart"/>
            <w:r w:rsidRPr="00B60369">
              <w:rPr>
                <w:rFonts w:ascii="Times New Roman" w:hAnsi="Times New Roman" w:cs="Times New Roman"/>
                <w:bCs/>
                <w:sz w:val="22"/>
                <w:szCs w:val="22"/>
              </w:rPr>
              <w:t>Глинкинское</w:t>
            </w:r>
            <w:proofErr w:type="spellEnd"/>
          </w:p>
          <w:p w:rsidR="005B5DFF" w:rsidRPr="00B60369" w:rsidRDefault="005B5DFF" w:rsidP="00154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0369">
              <w:rPr>
                <w:rFonts w:ascii="Times New Roman" w:hAnsi="Times New Roman" w:cs="Times New Roman"/>
                <w:sz w:val="22"/>
                <w:szCs w:val="22"/>
              </w:rPr>
              <w:t>Алексеева Елена Ивановна</w:t>
            </w:r>
          </w:p>
        </w:tc>
      </w:tr>
    </w:tbl>
    <w:p w:rsidR="005B5DFF" w:rsidRPr="005B5DFF" w:rsidRDefault="005B5DFF" w:rsidP="005B5DFF">
      <w:pPr>
        <w:rPr>
          <w:rFonts w:ascii="Times New Roman" w:hAnsi="Times New Roman" w:cs="Times New Roman"/>
        </w:rPr>
      </w:pPr>
    </w:p>
    <w:p w:rsidR="003178EB" w:rsidRDefault="003178EB" w:rsidP="003A021A">
      <w:pPr>
        <w:pStyle w:val="a6"/>
        <w:shd w:val="clear" w:color="auto" w:fill="auto"/>
        <w:spacing w:before="0" w:after="0" w:line="317" w:lineRule="exact"/>
        <w:ind w:left="142" w:right="143" w:firstLine="860"/>
        <w:jc w:val="both"/>
        <w:rPr>
          <w:rStyle w:val="11"/>
          <w:color w:val="000000"/>
          <w:spacing w:val="3"/>
          <w:sz w:val="28"/>
          <w:szCs w:val="28"/>
        </w:rPr>
      </w:pPr>
    </w:p>
    <w:p w:rsidR="004330A2" w:rsidRPr="007B11F3" w:rsidRDefault="004330A2" w:rsidP="003A021A">
      <w:pPr>
        <w:pStyle w:val="a6"/>
        <w:shd w:val="clear" w:color="auto" w:fill="auto"/>
        <w:spacing w:before="0" w:after="0" w:line="317" w:lineRule="exact"/>
        <w:ind w:left="142" w:right="143" w:firstLine="860"/>
        <w:jc w:val="both"/>
        <w:rPr>
          <w:sz w:val="28"/>
          <w:szCs w:val="28"/>
        </w:rPr>
      </w:pPr>
      <w:r w:rsidRPr="007B11F3">
        <w:rPr>
          <w:rStyle w:val="11"/>
          <w:color w:val="000000"/>
          <w:spacing w:val="3"/>
          <w:sz w:val="28"/>
          <w:szCs w:val="28"/>
        </w:rPr>
        <w:t>Обязать руководителей организаций, комплектующих и обеспечивающих работу ПВР, организовать разработку необходимых документов, обучение личного состава, подготовку помещений, инвентаря, средств связи, а в исполнительный период обеспечить работу пункта временного размещения населения по предназначению.</w:t>
      </w:r>
    </w:p>
    <w:p w:rsidR="004330A2" w:rsidRDefault="004330A2" w:rsidP="007B11F3">
      <w:pPr>
        <w:ind w:left="993" w:right="852"/>
        <w:rPr>
          <w:rFonts w:ascii="Times New Roman" w:hAnsi="Times New Roman" w:cs="Times New Roman"/>
          <w:color w:val="auto"/>
          <w:sz w:val="28"/>
          <w:szCs w:val="28"/>
        </w:rPr>
      </w:pPr>
    </w:p>
    <w:p w:rsidR="003178EB" w:rsidRPr="007B11F3" w:rsidRDefault="003178EB" w:rsidP="007B11F3">
      <w:pPr>
        <w:ind w:left="993" w:right="852"/>
        <w:rPr>
          <w:rFonts w:ascii="Times New Roman" w:hAnsi="Times New Roman" w:cs="Times New Roman"/>
          <w:color w:val="auto"/>
          <w:sz w:val="28"/>
          <w:szCs w:val="28"/>
        </w:rPr>
        <w:sectPr w:rsidR="003178EB" w:rsidRPr="007B11F3" w:rsidSect="00E0632D">
          <w:pgSz w:w="11909" w:h="16838"/>
          <w:pgMar w:top="1276" w:right="852" w:bottom="397" w:left="1418" w:header="0" w:footer="6" w:gutter="0"/>
          <w:cols w:space="720"/>
          <w:noEndnote/>
          <w:docGrid w:linePitch="360"/>
        </w:sectPr>
      </w:pPr>
    </w:p>
    <w:p w:rsidR="004330A2" w:rsidRDefault="004330A2">
      <w:pPr>
        <w:pStyle w:val="a5"/>
        <w:framePr w:wrap="none" w:vAnchor="page" w:hAnchor="page" w:x="5850" w:y="973"/>
        <w:shd w:val="clear" w:color="auto" w:fill="auto"/>
        <w:spacing w:line="200" w:lineRule="exact"/>
        <w:ind w:left="20"/>
      </w:pPr>
      <w:r>
        <w:rPr>
          <w:rStyle w:val="a4"/>
          <w:noProof w:val="0"/>
          <w:color w:val="000000"/>
        </w:rPr>
        <w:lastRenderedPageBreak/>
        <w:t>4</w:t>
      </w:r>
    </w:p>
    <w:p w:rsidR="003178EB" w:rsidRDefault="003178EB" w:rsidP="00E74B1F">
      <w:pPr>
        <w:pStyle w:val="22"/>
        <w:shd w:val="clear" w:color="auto" w:fill="auto"/>
        <w:spacing w:before="0" w:after="0" w:line="250" w:lineRule="exact"/>
        <w:ind w:firstLine="0"/>
        <w:rPr>
          <w:rStyle w:val="21"/>
          <w:b/>
          <w:bCs/>
          <w:color w:val="000000"/>
          <w:sz w:val="28"/>
          <w:szCs w:val="28"/>
        </w:rPr>
      </w:pPr>
      <w:bookmarkStart w:id="2" w:name="bookmark2"/>
    </w:p>
    <w:p w:rsidR="003178EB" w:rsidRDefault="003178EB" w:rsidP="00E74B1F">
      <w:pPr>
        <w:pStyle w:val="22"/>
        <w:shd w:val="clear" w:color="auto" w:fill="auto"/>
        <w:spacing w:before="0" w:after="0" w:line="250" w:lineRule="exact"/>
        <w:ind w:firstLine="0"/>
        <w:rPr>
          <w:rStyle w:val="21"/>
          <w:b/>
          <w:bCs/>
          <w:color w:val="000000"/>
          <w:sz w:val="28"/>
          <w:szCs w:val="28"/>
        </w:rPr>
      </w:pPr>
    </w:p>
    <w:p w:rsidR="003178EB" w:rsidRDefault="003178EB" w:rsidP="00E74B1F">
      <w:pPr>
        <w:pStyle w:val="22"/>
        <w:shd w:val="clear" w:color="auto" w:fill="auto"/>
        <w:spacing w:before="0" w:after="0" w:line="250" w:lineRule="exact"/>
        <w:ind w:firstLine="0"/>
        <w:rPr>
          <w:rStyle w:val="21"/>
          <w:b/>
          <w:bCs/>
          <w:color w:val="000000"/>
          <w:sz w:val="28"/>
          <w:szCs w:val="28"/>
        </w:rPr>
      </w:pPr>
    </w:p>
    <w:p w:rsidR="003178EB" w:rsidRDefault="003178EB" w:rsidP="003178EB">
      <w:pPr>
        <w:ind w:left="1276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Приложение №</w:t>
      </w:r>
      <w:r w:rsidR="00E0632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2 к постановлению </w:t>
      </w:r>
    </w:p>
    <w:p w:rsidR="003178EB" w:rsidRDefault="003178EB" w:rsidP="003178EB">
      <w:pPr>
        <w:ind w:left="1276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администрации муниципального района</w:t>
      </w:r>
    </w:p>
    <w:p w:rsidR="003178EB" w:rsidRDefault="003178EB" w:rsidP="003178EB">
      <w:pPr>
        <w:ind w:left="1276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«Хилокский район» </w:t>
      </w:r>
    </w:p>
    <w:p w:rsidR="003178EB" w:rsidRDefault="00045A84" w:rsidP="003178EB">
      <w:pPr>
        <w:ind w:left="1276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 06.05.2019г.  № 265</w:t>
      </w:r>
      <w:bookmarkStart w:id="3" w:name="_GoBack"/>
      <w:bookmarkEnd w:id="3"/>
    </w:p>
    <w:p w:rsidR="003178EB" w:rsidRDefault="003178EB" w:rsidP="003178EB">
      <w:pPr>
        <w:ind w:left="1276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3178EB" w:rsidRDefault="003178EB" w:rsidP="00E74B1F">
      <w:pPr>
        <w:pStyle w:val="22"/>
        <w:shd w:val="clear" w:color="auto" w:fill="auto"/>
        <w:spacing w:before="0" w:after="0" w:line="250" w:lineRule="exact"/>
        <w:ind w:firstLine="0"/>
        <w:rPr>
          <w:rStyle w:val="21"/>
          <w:b/>
          <w:bCs/>
          <w:color w:val="000000"/>
          <w:sz w:val="28"/>
          <w:szCs w:val="28"/>
        </w:rPr>
      </w:pPr>
    </w:p>
    <w:p w:rsidR="004330A2" w:rsidRPr="005B5DFF" w:rsidRDefault="004330A2" w:rsidP="00E74B1F">
      <w:pPr>
        <w:pStyle w:val="22"/>
        <w:shd w:val="clear" w:color="auto" w:fill="auto"/>
        <w:spacing w:before="0" w:after="0" w:line="250" w:lineRule="exact"/>
        <w:ind w:firstLine="0"/>
        <w:rPr>
          <w:sz w:val="28"/>
          <w:szCs w:val="28"/>
        </w:rPr>
      </w:pPr>
      <w:r w:rsidRPr="005B5DFF">
        <w:rPr>
          <w:rStyle w:val="21"/>
          <w:b/>
          <w:bCs/>
          <w:color w:val="000000"/>
          <w:sz w:val="28"/>
          <w:szCs w:val="28"/>
        </w:rPr>
        <w:t>ПОЛОЖЕНИЕ</w:t>
      </w:r>
      <w:bookmarkEnd w:id="2"/>
    </w:p>
    <w:p w:rsidR="004330A2" w:rsidRDefault="004330A2" w:rsidP="00E74B1F">
      <w:pPr>
        <w:pStyle w:val="50"/>
        <w:shd w:val="clear" w:color="auto" w:fill="auto"/>
        <w:spacing w:before="0" w:after="319"/>
        <w:rPr>
          <w:rStyle w:val="5"/>
          <w:b/>
          <w:bCs/>
          <w:color w:val="000000"/>
        </w:rPr>
      </w:pPr>
      <w:r w:rsidRPr="005B5DFF">
        <w:rPr>
          <w:rStyle w:val="5"/>
          <w:b/>
          <w:bCs/>
          <w:color w:val="000000"/>
          <w:sz w:val="28"/>
          <w:szCs w:val="28"/>
        </w:rPr>
        <w:t>о пункте временного размещения населения, пострадавшего при возникновении (угрозе возникновения) чрезвычайных ситуаций природного и техногенного характера на территории</w:t>
      </w:r>
      <w:r w:rsidR="005B5DFF" w:rsidRPr="005B5DFF">
        <w:rPr>
          <w:rStyle w:val="5"/>
          <w:b/>
          <w:bCs/>
          <w:color w:val="000000"/>
          <w:sz w:val="28"/>
          <w:szCs w:val="28"/>
        </w:rPr>
        <w:t xml:space="preserve"> муниципального района «Хилокский район</w:t>
      </w:r>
      <w:r w:rsidR="005B5DFF">
        <w:rPr>
          <w:rStyle w:val="5"/>
          <w:b/>
          <w:bCs/>
          <w:color w:val="000000"/>
        </w:rPr>
        <w:t>»</w:t>
      </w:r>
      <w:r>
        <w:rPr>
          <w:rStyle w:val="5"/>
          <w:b/>
          <w:bCs/>
          <w:color w:val="000000"/>
        </w:rPr>
        <w:t xml:space="preserve"> </w:t>
      </w:r>
    </w:p>
    <w:p w:rsidR="004330A2" w:rsidRPr="001054FB" w:rsidRDefault="001054FB" w:rsidP="00143053">
      <w:pPr>
        <w:pStyle w:val="22"/>
        <w:shd w:val="clear" w:color="auto" w:fill="auto"/>
        <w:spacing w:before="0" w:after="244" w:line="250" w:lineRule="exact"/>
        <w:ind w:left="1418" w:hanging="1398"/>
        <w:rPr>
          <w:sz w:val="28"/>
          <w:szCs w:val="28"/>
        </w:rPr>
      </w:pPr>
      <w:bookmarkStart w:id="4" w:name="bookmark3"/>
      <w:r w:rsidRPr="001054FB">
        <w:rPr>
          <w:rStyle w:val="21"/>
          <w:b/>
          <w:bCs/>
          <w:color w:val="000000"/>
          <w:sz w:val="28"/>
          <w:szCs w:val="28"/>
          <w:lang w:val="en-US"/>
        </w:rPr>
        <w:t>I</w:t>
      </w:r>
      <w:r w:rsidRPr="001054FB">
        <w:rPr>
          <w:rStyle w:val="21"/>
          <w:b/>
          <w:bCs/>
          <w:color w:val="000000"/>
          <w:sz w:val="28"/>
          <w:szCs w:val="28"/>
        </w:rPr>
        <w:t>. Общие положения</w:t>
      </w:r>
      <w:bookmarkEnd w:id="4"/>
    </w:p>
    <w:p w:rsidR="004330A2" w:rsidRPr="00143053" w:rsidRDefault="00143053" w:rsidP="00E74B1F">
      <w:pPr>
        <w:pStyle w:val="a6"/>
        <w:shd w:val="clear" w:color="auto" w:fill="auto"/>
        <w:spacing w:before="0" w:after="0" w:line="317" w:lineRule="exact"/>
        <w:ind w:right="40"/>
        <w:jc w:val="both"/>
        <w:rPr>
          <w:sz w:val="28"/>
          <w:szCs w:val="28"/>
        </w:rPr>
      </w:pPr>
      <w:r>
        <w:rPr>
          <w:rStyle w:val="11"/>
          <w:color w:val="000000"/>
          <w:spacing w:val="3"/>
          <w:sz w:val="26"/>
          <w:szCs w:val="26"/>
        </w:rPr>
        <w:tab/>
        <w:t>1.1</w:t>
      </w:r>
      <w:r w:rsidRPr="00143053">
        <w:rPr>
          <w:rStyle w:val="11"/>
          <w:color w:val="000000"/>
          <w:spacing w:val="3"/>
          <w:sz w:val="28"/>
          <w:szCs w:val="28"/>
        </w:rPr>
        <w:t xml:space="preserve">. </w:t>
      </w:r>
      <w:r w:rsidR="004330A2" w:rsidRPr="00143053">
        <w:rPr>
          <w:rStyle w:val="11"/>
          <w:color w:val="000000"/>
          <w:spacing w:val="3"/>
          <w:sz w:val="28"/>
          <w:szCs w:val="28"/>
        </w:rPr>
        <w:t xml:space="preserve">При получении достоверных данных о высокой вероятности возникновения </w:t>
      </w:r>
      <w:r w:rsidRPr="00143053">
        <w:rPr>
          <w:rStyle w:val="11"/>
          <w:color w:val="000000"/>
          <w:spacing w:val="3"/>
          <w:sz w:val="28"/>
          <w:szCs w:val="28"/>
        </w:rPr>
        <w:tab/>
      </w:r>
      <w:r w:rsidR="004330A2" w:rsidRPr="00143053">
        <w:rPr>
          <w:rStyle w:val="11"/>
          <w:color w:val="000000"/>
          <w:spacing w:val="3"/>
          <w:sz w:val="28"/>
          <w:szCs w:val="28"/>
        </w:rPr>
        <w:t xml:space="preserve">аварии на потенциально опасных объектах или стихийного бедствия проводится </w:t>
      </w:r>
      <w:r w:rsidRPr="00143053">
        <w:rPr>
          <w:rStyle w:val="11"/>
          <w:color w:val="000000"/>
          <w:spacing w:val="3"/>
          <w:sz w:val="28"/>
          <w:szCs w:val="28"/>
        </w:rPr>
        <w:tab/>
      </w:r>
      <w:r w:rsidR="004330A2" w:rsidRPr="00143053">
        <w:rPr>
          <w:rStyle w:val="11"/>
          <w:color w:val="000000"/>
          <w:spacing w:val="3"/>
          <w:sz w:val="28"/>
          <w:szCs w:val="28"/>
        </w:rPr>
        <w:t>упреждающая (заблаговременная)</w:t>
      </w:r>
      <w:r w:rsidR="003178EB">
        <w:rPr>
          <w:rStyle w:val="11"/>
          <w:color w:val="000000"/>
          <w:spacing w:val="3"/>
          <w:sz w:val="28"/>
          <w:szCs w:val="28"/>
        </w:rPr>
        <w:t xml:space="preserve"> эвакуация (отселение) населения из зон возможного действия отражающих факторов (прогнозируемых зон ЧС. </w:t>
      </w:r>
    </w:p>
    <w:p w:rsidR="004330A2" w:rsidRPr="00143053" w:rsidRDefault="004330A2" w:rsidP="003178EB">
      <w:pPr>
        <w:pStyle w:val="a6"/>
        <w:shd w:val="clear" w:color="auto" w:fill="auto"/>
        <w:tabs>
          <w:tab w:val="left" w:pos="1652"/>
        </w:tabs>
        <w:spacing w:before="0" w:after="0" w:line="317" w:lineRule="exact"/>
        <w:ind w:right="40" w:firstLine="709"/>
        <w:jc w:val="both"/>
        <w:rPr>
          <w:sz w:val="28"/>
          <w:szCs w:val="28"/>
        </w:rPr>
      </w:pPr>
      <w:r w:rsidRPr="00143053">
        <w:rPr>
          <w:rStyle w:val="11"/>
          <w:color w:val="000000"/>
          <w:spacing w:val="3"/>
          <w:sz w:val="28"/>
          <w:szCs w:val="28"/>
        </w:rPr>
        <w:t>В случае возникновения ЧС проводится экстренная (безотлагательная) эвакуация (отселение) населения.</w:t>
      </w:r>
    </w:p>
    <w:p w:rsidR="004330A2" w:rsidRPr="00143053" w:rsidRDefault="00143053" w:rsidP="00E74B1F">
      <w:pPr>
        <w:pStyle w:val="a6"/>
        <w:shd w:val="clear" w:color="auto" w:fill="auto"/>
        <w:tabs>
          <w:tab w:val="left" w:pos="851"/>
        </w:tabs>
        <w:spacing w:before="0" w:after="0" w:line="317" w:lineRule="exact"/>
        <w:ind w:right="40"/>
        <w:jc w:val="both"/>
        <w:rPr>
          <w:sz w:val="28"/>
          <w:szCs w:val="28"/>
        </w:rPr>
      </w:pPr>
      <w:r>
        <w:rPr>
          <w:rStyle w:val="11"/>
          <w:color w:val="000000"/>
          <w:spacing w:val="3"/>
          <w:sz w:val="28"/>
          <w:szCs w:val="28"/>
        </w:rPr>
        <w:tab/>
      </w:r>
      <w:r w:rsidRPr="00143053">
        <w:rPr>
          <w:rStyle w:val="11"/>
          <w:color w:val="000000"/>
          <w:spacing w:val="3"/>
          <w:sz w:val="28"/>
          <w:szCs w:val="28"/>
        </w:rPr>
        <w:t xml:space="preserve">1.2. </w:t>
      </w:r>
      <w:r w:rsidR="004330A2" w:rsidRPr="00143053">
        <w:rPr>
          <w:rStyle w:val="11"/>
          <w:color w:val="000000"/>
          <w:spacing w:val="3"/>
          <w:sz w:val="28"/>
          <w:szCs w:val="28"/>
        </w:rPr>
        <w:t>Основанием для принятия решения на проведение эвакуации является наличие угрозы жизни и здоровью людей, оцениваемой по заранее установленным для каждого вида опасности критериям.</w:t>
      </w:r>
    </w:p>
    <w:p w:rsidR="004330A2" w:rsidRPr="00143053" w:rsidRDefault="00143053" w:rsidP="00E74B1F">
      <w:pPr>
        <w:pStyle w:val="a6"/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  <w:r>
        <w:rPr>
          <w:rStyle w:val="11"/>
          <w:color w:val="000000"/>
          <w:spacing w:val="3"/>
          <w:sz w:val="28"/>
          <w:szCs w:val="28"/>
        </w:rPr>
        <w:tab/>
        <w:t xml:space="preserve"> 1.3.</w:t>
      </w:r>
      <w:r w:rsidR="00E74B1F">
        <w:rPr>
          <w:rStyle w:val="11"/>
          <w:color w:val="000000"/>
          <w:spacing w:val="3"/>
          <w:sz w:val="28"/>
          <w:szCs w:val="28"/>
        </w:rPr>
        <w:t xml:space="preserve"> </w:t>
      </w:r>
      <w:r w:rsidR="004330A2" w:rsidRPr="00143053">
        <w:rPr>
          <w:rStyle w:val="11"/>
          <w:color w:val="000000"/>
          <w:spacing w:val="3"/>
          <w:sz w:val="28"/>
          <w:szCs w:val="28"/>
        </w:rPr>
        <w:t>Население, эвакуированное в безопасные районы, временно размещается на пунктах временного размещения независимо от форм собственности и ведомственной принадлежности в соответствии с законодательством Российской Федерации.</w:t>
      </w:r>
    </w:p>
    <w:p w:rsidR="004330A2" w:rsidRDefault="00143053" w:rsidP="00E74B1F">
      <w:pPr>
        <w:pStyle w:val="a6"/>
        <w:shd w:val="clear" w:color="auto" w:fill="auto"/>
        <w:tabs>
          <w:tab w:val="left" w:pos="0"/>
        </w:tabs>
        <w:spacing w:before="0" w:after="0" w:line="240" w:lineRule="auto"/>
        <w:ind w:right="40"/>
        <w:jc w:val="both"/>
        <w:rPr>
          <w:rStyle w:val="11"/>
          <w:color w:val="000000"/>
          <w:spacing w:val="3"/>
          <w:sz w:val="28"/>
          <w:szCs w:val="28"/>
        </w:rPr>
      </w:pPr>
      <w:r>
        <w:rPr>
          <w:rStyle w:val="11"/>
          <w:color w:val="000000"/>
          <w:spacing w:val="3"/>
          <w:sz w:val="28"/>
          <w:szCs w:val="28"/>
        </w:rPr>
        <w:t xml:space="preserve">          1.4.</w:t>
      </w:r>
      <w:r w:rsidR="00E74B1F">
        <w:rPr>
          <w:rStyle w:val="11"/>
          <w:color w:val="000000"/>
          <w:spacing w:val="3"/>
          <w:sz w:val="28"/>
          <w:szCs w:val="28"/>
        </w:rPr>
        <w:t xml:space="preserve"> </w:t>
      </w:r>
      <w:r w:rsidR="004330A2" w:rsidRPr="00143053">
        <w:rPr>
          <w:rStyle w:val="11"/>
          <w:color w:val="000000"/>
          <w:spacing w:val="3"/>
          <w:sz w:val="28"/>
          <w:szCs w:val="28"/>
        </w:rPr>
        <w:t>Право принятия решения на проведение эвакуации (отселения) населения в чрезв</w:t>
      </w:r>
      <w:r w:rsidR="00EA2B47">
        <w:rPr>
          <w:rStyle w:val="11"/>
          <w:color w:val="000000"/>
          <w:spacing w:val="3"/>
          <w:sz w:val="28"/>
          <w:szCs w:val="28"/>
        </w:rPr>
        <w:t xml:space="preserve">ычайных ситуациях принадлежит </w:t>
      </w:r>
      <w:r w:rsidR="00CD55AD">
        <w:rPr>
          <w:rStyle w:val="11"/>
          <w:color w:val="000000"/>
          <w:spacing w:val="3"/>
          <w:sz w:val="28"/>
          <w:szCs w:val="28"/>
        </w:rPr>
        <w:t>г</w:t>
      </w:r>
      <w:r w:rsidR="004330A2" w:rsidRPr="00143053">
        <w:rPr>
          <w:rStyle w:val="11"/>
          <w:color w:val="000000"/>
          <w:spacing w:val="3"/>
          <w:sz w:val="28"/>
          <w:szCs w:val="28"/>
        </w:rPr>
        <w:t>лаве</w:t>
      </w:r>
      <w:r w:rsidR="00CD55AD">
        <w:rPr>
          <w:rStyle w:val="11"/>
          <w:color w:val="000000"/>
          <w:spacing w:val="3"/>
          <w:sz w:val="28"/>
          <w:szCs w:val="28"/>
        </w:rPr>
        <w:t xml:space="preserve"> </w:t>
      </w:r>
      <w:r w:rsidR="00CD55AD" w:rsidRPr="00F7783A">
        <w:rPr>
          <w:rStyle w:val="11"/>
          <w:color w:val="000000"/>
          <w:spacing w:val="3"/>
          <w:sz w:val="28"/>
          <w:szCs w:val="28"/>
        </w:rPr>
        <w:t xml:space="preserve">администрации </w:t>
      </w:r>
      <w:r w:rsidR="00CD55AD">
        <w:rPr>
          <w:rStyle w:val="11"/>
          <w:color w:val="000000"/>
          <w:spacing w:val="3"/>
          <w:sz w:val="28"/>
          <w:szCs w:val="28"/>
        </w:rPr>
        <w:t>муниципального района</w:t>
      </w:r>
      <w:r w:rsidR="00CD55AD" w:rsidRPr="00F7783A">
        <w:rPr>
          <w:rStyle w:val="11"/>
          <w:color w:val="000000"/>
          <w:spacing w:val="3"/>
          <w:sz w:val="28"/>
          <w:szCs w:val="28"/>
        </w:rPr>
        <w:t xml:space="preserve"> </w:t>
      </w:r>
      <w:r w:rsidR="00CD55AD">
        <w:rPr>
          <w:rStyle w:val="11"/>
          <w:color w:val="000000"/>
          <w:spacing w:val="3"/>
          <w:sz w:val="28"/>
          <w:szCs w:val="28"/>
        </w:rPr>
        <w:t>«Хилокский район»</w:t>
      </w:r>
      <w:r w:rsidR="004330A2" w:rsidRPr="00143053">
        <w:rPr>
          <w:rStyle w:val="11"/>
          <w:color w:val="000000"/>
          <w:spacing w:val="3"/>
          <w:sz w:val="28"/>
          <w:szCs w:val="28"/>
        </w:rPr>
        <w:t>.</w:t>
      </w:r>
    </w:p>
    <w:p w:rsidR="00E74B1F" w:rsidRPr="00143053" w:rsidRDefault="00E74B1F" w:rsidP="00E74B1F">
      <w:pPr>
        <w:pStyle w:val="a6"/>
        <w:shd w:val="clear" w:color="auto" w:fill="auto"/>
        <w:tabs>
          <w:tab w:val="left" w:pos="1407"/>
        </w:tabs>
        <w:spacing w:before="0" w:after="0" w:line="240" w:lineRule="auto"/>
        <w:ind w:left="1560" w:right="40"/>
        <w:jc w:val="both"/>
        <w:rPr>
          <w:sz w:val="28"/>
          <w:szCs w:val="28"/>
        </w:rPr>
      </w:pPr>
    </w:p>
    <w:p w:rsidR="001054FB" w:rsidRDefault="001054FB" w:rsidP="001054FB">
      <w:pPr>
        <w:pStyle w:val="22"/>
        <w:shd w:val="clear" w:color="auto" w:fill="auto"/>
        <w:tabs>
          <w:tab w:val="left" w:pos="142"/>
          <w:tab w:val="left" w:pos="11057"/>
        </w:tabs>
        <w:spacing w:before="0" w:after="0" w:line="240" w:lineRule="auto"/>
        <w:ind w:firstLine="0"/>
        <w:rPr>
          <w:rStyle w:val="21"/>
          <w:b/>
          <w:bCs/>
          <w:color w:val="000000"/>
          <w:sz w:val="28"/>
          <w:szCs w:val="28"/>
        </w:rPr>
      </w:pPr>
      <w:bookmarkStart w:id="5" w:name="bookmark4"/>
      <w:r>
        <w:rPr>
          <w:rStyle w:val="21"/>
          <w:b/>
          <w:bCs/>
          <w:color w:val="000000"/>
          <w:sz w:val="28"/>
          <w:szCs w:val="28"/>
          <w:lang w:val="en-US"/>
        </w:rPr>
        <w:t>II</w:t>
      </w:r>
      <w:r>
        <w:rPr>
          <w:rStyle w:val="21"/>
          <w:b/>
          <w:bCs/>
          <w:color w:val="000000"/>
          <w:sz w:val="28"/>
          <w:szCs w:val="28"/>
        </w:rPr>
        <w:t>. О</w:t>
      </w:r>
      <w:r w:rsidRPr="00143053">
        <w:rPr>
          <w:rStyle w:val="21"/>
          <w:b/>
          <w:bCs/>
          <w:color w:val="000000"/>
          <w:sz w:val="28"/>
          <w:szCs w:val="28"/>
        </w:rPr>
        <w:t xml:space="preserve">рганизация приёма </w:t>
      </w:r>
    </w:p>
    <w:p w:rsidR="00143053" w:rsidRDefault="001054FB" w:rsidP="001054FB">
      <w:pPr>
        <w:pStyle w:val="22"/>
        <w:shd w:val="clear" w:color="auto" w:fill="auto"/>
        <w:tabs>
          <w:tab w:val="left" w:pos="142"/>
          <w:tab w:val="left" w:pos="11057"/>
        </w:tabs>
        <w:spacing w:before="0" w:after="0" w:line="240" w:lineRule="auto"/>
        <w:ind w:firstLine="0"/>
        <w:rPr>
          <w:rStyle w:val="21"/>
          <w:b/>
          <w:bCs/>
          <w:color w:val="000000"/>
          <w:sz w:val="28"/>
          <w:szCs w:val="28"/>
        </w:rPr>
      </w:pPr>
      <w:r w:rsidRPr="00143053">
        <w:rPr>
          <w:rStyle w:val="21"/>
          <w:b/>
          <w:bCs/>
          <w:color w:val="000000"/>
          <w:sz w:val="28"/>
          <w:szCs w:val="28"/>
        </w:rPr>
        <w:t xml:space="preserve">эвакуируемого </w:t>
      </w:r>
      <w:r>
        <w:rPr>
          <w:rStyle w:val="21"/>
          <w:b/>
          <w:bCs/>
          <w:color w:val="000000"/>
          <w:sz w:val="28"/>
          <w:szCs w:val="28"/>
        </w:rPr>
        <w:t xml:space="preserve"> населения и  его  </w:t>
      </w:r>
      <w:r w:rsidRPr="00143053">
        <w:rPr>
          <w:rStyle w:val="21"/>
          <w:b/>
          <w:bCs/>
          <w:color w:val="000000"/>
          <w:sz w:val="28"/>
          <w:szCs w:val="28"/>
        </w:rPr>
        <w:t>размещение</w:t>
      </w:r>
      <w:bookmarkEnd w:id="5"/>
    </w:p>
    <w:p w:rsidR="001054FB" w:rsidRPr="00143053" w:rsidRDefault="001054FB" w:rsidP="001054FB">
      <w:pPr>
        <w:pStyle w:val="22"/>
        <w:shd w:val="clear" w:color="auto" w:fill="auto"/>
        <w:tabs>
          <w:tab w:val="left" w:pos="142"/>
          <w:tab w:val="left" w:pos="11057"/>
        </w:tabs>
        <w:spacing w:before="0" w:after="0" w:line="240" w:lineRule="auto"/>
        <w:ind w:firstLine="0"/>
        <w:rPr>
          <w:rStyle w:val="21"/>
          <w:b/>
          <w:bCs/>
          <w:color w:val="000000"/>
          <w:sz w:val="28"/>
          <w:szCs w:val="28"/>
        </w:rPr>
      </w:pPr>
    </w:p>
    <w:p w:rsidR="00143053" w:rsidRPr="00EA2B47" w:rsidRDefault="00E74B1F" w:rsidP="00E74B1F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rStyle w:val="11"/>
          <w:b w:val="0"/>
          <w:color w:val="000000"/>
          <w:spacing w:val="3"/>
          <w:sz w:val="28"/>
          <w:szCs w:val="28"/>
        </w:rPr>
      </w:pPr>
      <w:r>
        <w:rPr>
          <w:rStyle w:val="11"/>
          <w:b w:val="0"/>
          <w:color w:val="000000"/>
          <w:spacing w:val="3"/>
          <w:sz w:val="28"/>
          <w:szCs w:val="28"/>
        </w:rPr>
        <w:tab/>
      </w:r>
      <w:r w:rsidR="004330A2">
        <w:rPr>
          <w:rStyle w:val="11"/>
          <w:b w:val="0"/>
          <w:color w:val="000000"/>
          <w:spacing w:val="3"/>
          <w:sz w:val="28"/>
          <w:szCs w:val="28"/>
        </w:rPr>
        <w:t>2.</w:t>
      </w:r>
      <w:r w:rsidR="004330A2" w:rsidRPr="00EA2B47">
        <w:rPr>
          <w:rStyle w:val="11"/>
          <w:b w:val="0"/>
          <w:color w:val="000000"/>
          <w:spacing w:val="3"/>
          <w:sz w:val="28"/>
          <w:szCs w:val="28"/>
        </w:rPr>
        <w:t xml:space="preserve">Пункты временного размещения (ПВР) создаются для организации приема и временного размещения эвакуируемого (отселяемого) из возможных зон ЧС населения с дальнейшим размещением, по необходимости, в жилых помещениях маневренного фонда </w:t>
      </w:r>
      <w:r w:rsidR="00143053" w:rsidRPr="00EA2B47">
        <w:rPr>
          <w:rStyle w:val="11"/>
          <w:b w:val="0"/>
          <w:color w:val="000000"/>
          <w:spacing w:val="3"/>
          <w:sz w:val="28"/>
          <w:szCs w:val="28"/>
        </w:rPr>
        <w:t>на территории муниципального района «Хилокский район»</w:t>
      </w:r>
      <w:r w:rsidR="009C37EC" w:rsidRPr="00EA2B47">
        <w:rPr>
          <w:rStyle w:val="11"/>
          <w:b w:val="0"/>
          <w:color w:val="000000"/>
          <w:spacing w:val="3"/>
          <w:sz w:val="28"/>
          <w:szCs w:val="28"/>
        </w:rPr>
        <w:t>.</w:t>
      </w:r>
    </w:p>
    <w:p w:rsidR="00143053" w:rsidRPr="00EA2B47" w:rsidRDefault="00E74B1F" w:rsidP="00E74B1F">
      <w:pPr>
        <w:pStyle w:val="22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rStyle w:val="11"/>
          <w:b w:val="0"/>
          <w:color w:val="000000"/>
          <w:spacing w:val="3"/>
          <w:sz w:val="28"/>
          <w:szCs w:val="28"/>
        </w:rPr>
      </w:pPr>
      <w:r>
        <w:rPr>
          <w:rStyle w:val="11"/>
          <w:b w:val="0"/>
          <w:color w:val="000000"/>
          <w:spacing w:val="3"/>
          <w:sz w:val="28"/>
          <w:szCs w:val="28"/>
        </w:rPr>
        <w:tab/>
      </w:r>
      <w:r w:rsidR="00143053" w:rsidRPr="00EA2B47">
        <w:rPr>
          <w:rStyle w:val="11"/>
          <w:b w:val="0"/>
          <w:color w:val="000000"/>
          <w:spacing w:val="3"/>
          <w:sz w:val="28"/>
          <w:szCs w:val="28"/>
        </w:rPr>
        <w:t>2.</w:t>
      </w:r>
      <w:r w:rsidR="004330A2">
        <w:rPr>
          <w:rStyle w:val="11"/>
          <w:b w:val="0"/>
          <w:color w:val="000000"/>
          <w:spacing w:val="3"/>
          <w:sz w:val="28"/>
          <w:szCs w:val="28"/>
        </w:rPr>
        <w:t>1.</w:t>
      </w:r>
      <w:r w:rsidR="00143053" w:rsidRPr="00EA2B47">
        <w:rPr>
          <w:rStyle w:val="11"/>
          <w:b w:val="0"/>
          <w:color w:val="000000"/>
          <w:spacing w:val="3"/>
          <w:sz w:val="28"/>
          <w:szCs w:val="28"/>
        </w:rPr>
        <w:t xml:space="preserve"> </w:t>
      </w:r>
      <w:r w:rsidR="004330A2" w:rsidRPr="00EA2B47">
        <w:rPr>
          <w:rStyle w:val="11"/>
          <w:b w:val="0"/>
          <w:color w:val="000000"/>
          <w:spacing w:val="3"/>
          <w:sz w:val="28"/>
          <w:szCs w:val="28"/>
        </w:rPr>
        <w:t>ПВР располагаются в административных зданиях общественного назначения (спортивные залы образовательных учреждений среднего и высшего профессионального образования, культурно-спортивные комплексы, учреждения культуры: дворцы культуры, кинотеатры и другие) независимо от формы собственности и ведомственной принадлежности.</w:t>
      </w:r>
    </w:p>
    <w:p w:rsidR="00481F62" w:rsidRDefault="00143053" w:rsidP="00E74B1F">
      <w:pPr>
        <w:pStyle w:val="22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rStyle w:val="11"/>
          <w:b w:val="0"/>
          <w:color w:val="000000"/>
          <w:spacing w:val="3"/>
          <w:sz w:val="28"/>
          <w:szCs w:val="28"/>
        </w:rPr>
      </w:pPr>
      <w:r w:rsidRPr="00EA2B47">
        <w:rPr>
          <w:rStyle w:val="11"/>
          <w:b w:val="0"/>
          <w:color w:val="000000"/>
          <w:spacing w:val="3"/>
          <w:sz w:val="28"/>
          <w:szCs w:val="28"/>
        </w:rPr>
        <w:tab/>
      </w:r>
    </w:p>
    <w:p w:rsidR="00CD55AD" w:rsidRDefault="00481F62" w:rsidP="00E74B1F">
      <w:pPr>
        <w:pStyle w:val="22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rStyle w:val="11"/>
          <w:b w:val="0"/>
          <w:color w:val="000000"/>
          <w:spacing w:val="3"/>
          <w:sz w:val="28"/>
          <w:szCs w:val="28"/>
        </w:rPr>
      </w:pPr>
      <w:r>
        <w:rPr>
          <w:rStyle w:val="11"/>
          <w:b w:val="0"/>
          <w:color w:val="000000"/>
          <w:spacing w:val="3"/>
          <w:sz w:val="28"/>
          <w:szCs w:val="28"/>
        </w:rPr>
        <w:lastRenderedPageBreak/>
        <w:tab/>
      </w:r>
      <w:r w:rsidR="00143053" w:rsidRPr="00EA2B47">
        <w:rPr>
          <w:rStyle w:val="11"/>
          <w:b w:val="0"/>
          <w:color w:val="000000"/>
          <w:spacing w:val="3"/>
          <w:sz w:val="28"/>
          <w:szCs w:val="28"/>
        </w:rPr>
        <w:t>2.</w:t>
      </w:r>
      <w:proofErr w:type="gramStart"/>
      <w:r w:rsidR="004330A2">
        <w:rPr>
          <w:rStyle w:val="11"/>
          <w:b w:val="0"/>
          <w:color w:val="000000"/>
          <w:spacing w:val="3"/>
          <w:sz w:val="28"/>
          <w:szCs w:val="28"/>
        </w:rPr>
        <w:t>2</w:t>
      </w:r>
      <w:r w:rsidR="00143053" w:rsidRPr="00EA2B47">
        <w:rPr>
          <w:rStyle w:val="11"/>
          <w:b w:val="0"/>
          <w:color w:val="000000"/>
          <w:spacing w:val="3"/>
          <w:sz w:val="28"/>
          <w:szCs w:val="28"/>
        </w:rPr>
        <w:t>.</w:t>
      </w:r>
      <w:r w:rsidR="004330A2" w:rsidRPr="00EA2B47">
        <w:rPr>
          <w:rStyle w:val="11"/>
          <w:b w:val="0"/>
          <w:color w:val="000000"/>
          <w:spacing w:val="3"/>
          <w:sz w:val="28"/>
          <w:szCs w:val="28"/>
        </w:rPr>
        <w:t>Каждый</w:t>
      </w:r>
      <w:proofErr w:type="gramEnd"/>
      <w:r w:rsidR="004330A2" w:rsidRPr="00EA2B47">
        <w:rPr>
          <w:rStyle w:val="11"/>
          <w:b w:val="0"/>
          <w:color w:val="000000"/>
          <w:spacing w:val="3"/>
          <w:sz w:val="28"/>
          <w:szCs w:val="28"/>
        </w:rPr>
        <w:t xml:space="preserve"> ПВР обеспечивается связью с эвакуационной комиссией города, пунктами сбора населения и пунктами посадки эвакуируемых на транспорт.</w:t>
      </w:r>
    </w:p>
    <w:p w:rsidR="00CD55AD" w:rsidRDefault="00CD55AD" w:rsidP="00E74B1F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rStyle w:val="11"/>
          <w:b w:val="0"/>
          <w:color w:val="000000"/>
          <w:spacing w:val="3"/>
          <w:sz w:val="28"/>
          <w:szCs w:val="28"/>
        </w:rPr>
      </w:pPr>
      <w:r>
        <w:rPr>
          <w:rStyle w:val="11"/>
          <w:b w:val="0"/>
          <w:color w:val="000000"/>
          <w:spacing w:val="3"/>
          <w:sz w:val="28"/>
          <w:szCs w:val="28"/>
        </w:rPr>
        <w:t xml:space="preserve">            </w:t>
      </w:r>
      <w:r w:rsidRPr="00CD55AD">
        <w:rPr>
          <w:rStyle w:val="11"/>
          <w:b w:val="0"/>
          <w:color w:val="000000"/>
          <w:spacing w:val="3"/>
          <w:sz w:val="28"/>
          <w:szCs w:val="28"/>
        </w:rPr>
        <w:t>2.3</w:t>
      </w:r>
      <w:r w:rsidR="007B3942">
        <w:rPr>
          <w:rStyle w:val="11"/>
          <w:b w:val="0"/>
          <w:color w:val="000000"/>
          <w:spacing w:val="3"/>
          <w:sz w:val="28"/>
          <w:szCs w:val="28"/>
        </w:rPr>
        <w:t>.</w:t>
      </w:r>
      <w:r w:rsidRPr="00CD55AD">
        <w:rPr>
          <w:rStyle w:val="11"/>
          <w:b w:val="0"/>
          <w:color w:val="000000"/>
          <w:spacing w:val="3"/>
          <w:sz w:val="28"/>
          <w:szCs w:val="28"/>
        </w:rPr>
        <w:t xml:space="preserve"> Администрация ПВР назначается приказом руководителей организаций, учреждений, формирующих ПВР.</w:t>
      </w:r>
    </w:p>
    <w:p w:rsidR="00CD55AD" w:rsidRDefault="00CD55AD" w:rsidP="00E74B1F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rStyle w:val="11"/>
          <w:b w:val="0"/>
          <w:color w:val="000000"/>
          <w:spacing w:val="3"/>
          <w:sz w:val="28"/>
          <w:szCs w:val="28"/>
        </w:rPr>
      </w:pPr>
      <w:r>
        <w:rPr>
          <w:rStyle w:val="11"/>
          <w:b w:val="0"/>
          <w:color w:val="000000"/>
          <w:spacing w:val="3"/>
          <w:sz w:val="28"/>
          <w:szCs w:val="28"/>
        </w:rPr>
        <w:t xml:space="preserve">            </w:t>
      </w:r>
      <w:r w:rsidRPr="00CD55AD">
        <w:rPr>
          <w:rStyle w:val="11"/>
          <w:b w:val="0"/>
          <w:color w:val="000000"/>
          <w:spacing w:val="3"/>
          <w:sz w:val="28"/>
          <w:szCs w:val="28"/>
        </w:rPr>
        <w:t>2.4</w:t>
      </w:r>
      <w:r w:rsidR="007B3942">
        <w:rPr>
          <w:rStyle w:val="11"/>
          <w:b w:val="0"/>
          <w:color w:val="000000"/>
          <w:spacing w:val="3"/>
          <w:sz w:val="28"/>
          <w:szCs w:val="28"/>
        </w:rPr>
        <w:t>.</w:t>
      </w:r>
      <w:r w:rsidRPr="00CD55AD">
        <w:rPr>
          <w:rStyle w:val="11"/>
          <w:b w:val="0"/>
          <w:color w:val="000000"/>
          <w:spacing w:val="3"/>
          <w:sz w:val="28"/>
          <w:szCs w:val="28"/>
        </w:rPr>
        <w:t xml:space="preserve"> Начальник ПВР подчиняется председателю эвакуационной комиссии ра</w:t>
      </w:r>
      <w:r w:rsidR="00E74B1F">
        <w:rPr>
          <w:rStyle w:val="11"/>
          <w:b w:val="0"/>
          <w:color w:val="000000"/>
          <w:spacing w:val="3"/>
          <w:sz w:val="28"/>
          <w:szCs w:val="28"/>
        </w:rPr>
        <w:t>йона</w:t>
      </w:r>
      <w:r w:rsidRPr="00CD55AD">
        <w:rPr>
          <w:rStyle w:val="11"/>
          <w:b w:val="0"/>
          <w:color w:val="000000"/>
          <w:spacing w:val="3"/>
          <w:sz w:val="28"/>
          <w:szCs w:val="28"/>
        </w:rPr>
        <w:t>.</w:t>
      </w:r>
    </w:p>
    <w:p w:rsidR="00CD55AD" w:rsidRDefault="00CD55AD" w:rsidP="00E74B1F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rStyle w:val="11"/>
          <w:b w:val="0"/>
          <w:color w:val="000000"/>
          <w:spacing w:val="3"/>
          <w:sz w:val="28"/>
          <w:szCs w:val="28"/>
        </w:rPr>
      </w:pPr>
      <w:r>
        <w:rPr>
          <w:rStyle w:val="11"/>
          <w:b w:val="0"/>
          <w:color w:val="000000"/>
          <w:spacing w:val="3"/>
          <w:sz w:val="28"/>
          <w:szCs w:val="28"/>
        </w:rPr>
        <w:t xml:space="preserve">            </w:t>
      </w:r>
      <w:r w:rsidRPr="00CD55AD">
        <w:rPr>
          <w:rStyle w:val="11"/>
          <w:b w:val="0"/>
          <w:color w:val="000000"/>
          <w:spacing w:val="3"/>
          <w:sz w:val="28"/>
          <w:szCs w:val="28"/>
        </w:rPr>
        <w:t>2.5</w:t>
      </w:r>
      <w:r w:rsidR="007B3942">
        <w:rPr>
          <w:rStyle w:val="11"/>
          <w:b w:val="0"/>
          <w:color w:val="000000"/>
          <w:spacing w:val="3"/>
          <w:sz w:val="28"/>
          <w:szCs w:val="28"/>
        </w:rPr>
        <w:t>.</w:t>
      </w:r>
      <w:r w:rsidRPr="00CD55AD">
        <w:rPr>
          <w:rStyle w:val="11"/>
          <w:b w:val="0"/>
          <w:color w:val="000000"/>
          <w:spacing w:val="3"/>
          <w:sz w:val="28"/>
          <w:szCs w:val="28"/>
        </w:rPr>
        <w:t xml:space="preserve"> Каждому ПВР присваивается номер, за пунктом временного размещения закрепляются</w:t>
      </w:r>
      <w:r>
        <w:rPr>
          <w:rStyle w:val="11"/>
          <w:b w:val="0"/>
          <w:color w:val="000000"/>
          <w:spacing w:val="3"/>
          <w:sz w:val="28"/>
          <w:szCs w:val="28"/>
        </w:rPr>
        <w:t xml:space="preserve">  </w:t>
      </w:r>
      <w:r w:rsidRPr="00CD55AD">
        <w:rPr>
          <w:rStyle w:val="11"/>
          <w:b w:val="0"/>
          <w:color w:val="000000"/>
          <w:spacing w:val="3"/>
          <w:sz w:val="28"/>
          <w:szCs w:val="28"/>
        </w:rPr>
        <w:t>медицинское учреждение</w:t>
      </w:r>
      <w:r>
        <w:rPr>
          <w:rStyle w:val="11"/>
          <w:b w:val="0"/>
          <w:color w:val="000000"/>
          <w:spacing w:val="3"/>
          <w:sz w:val="28"/>
          <w:szCs w:val="28"/>
        </w:rPr>
        <w:t xml:space="preserve">, </w:t>
      </w:r>
      <w:r w:rsidRPr="00CD55AD">
        <w:rPr>
          <w:rStyle w:val="11"/>
          <w:b w:val="0"/>
          <w:color w:val="000000"/>
          <w:spacing w:val="3"/>
          <w:sz w:val="28"/>
          <w:szCs w:val="28"/>
        </w:rPr>
        <w:t>учреждения торговли и общественного питания.</w:t>
      </w:r>
    </w:p>
    <w:p w:rsidR="00CD55AD" w:rsidRDefault="00CD55AD" w:rsidP="00E74B1F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rStyle w:val="11"/>
          <w:b w:val="0"/>
          <w:color w:val="000000"/>
          <w:spacing w:val="3"/>
          <w:sz w:val="28"/>
          <w:szCs w:val="28"/>
        </w:rPr>
      </w:pPr>
      <w:r>
        <w:rPr>
          <w:rStyle w:val="11"/>
          <w:b w:val="0"/>
          <w:color w:val="000000"/>
          <w:spacing w:val="3"/>
          <w:sz w:val="28"/>
          <w:szCs w:val="28"/>
        </w:rPr>
        <w:t xml:space="preserve">            </w:t>
      </w:r>
      <w:r w:rsidRPr="00CD55AD">
        <w:rPr>
          <w:rStyle w:val="11"/>
          <w:b w:val="0"/>
          <w:color w:val="000000"/>
          <w:spacing w:val="3"/>
          <w:sz w:val="28"/>
          <w:szCs w:val="28"/>
        </w:rPr>
        <w:t>2.6</w:t>
      </w:r>
      <w:r w:rsidR="007B3942">
        <w:rPr>
          <w:rStyle w:val="11"/>
          <w:b w:val="0"/>
          <w:color w:val="000000"/>
          <w:spacing w:val="3"/>
          <w:sz w:val="28"/>
          <w:szCs w:val="28"/>
        </w:rPr>
        <w:t>.</w:t>
      </w:r>
      <w:r w:rsidRPr="00CD55AD">
        <w:rPr>
          <w:rStyle w:val="11"/>
          <w:b w:val="0"/>
          <w:color w:val="000000"/>
          <w:spacing w:val="3"/>
          <w:sz w:val="28"/>
          <w:szCs w:val="28"/>
        </w:rPr>
        <w:t xml:space="preserve"> Основными задачами ПВР являются:</w:t>
      </w:r>
    </w:p>
    <w:p w:rsidR="00CD55AD" w:rsidRDefault="00CD55AD" w:rsidP="00E74B1F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rStyle w:val="11"/>
          <w:color w:val="000000"/>
          <w:spacing w:val="3"/>
          <w:sz w:val="28"/>
          <w:szCs w:val="28"/>
        </w:rPr>
      </w:pPr>
      <w:r w:rsidRPr="00CD55AD">
        <w:rPr>
          <w:rStyle w:val="11"/>
          <w:b w:val="0"/>
          <w:color w:val="000000"/>
          <w:spacing w:val="3"/>
          <w:sz w:val="28"/>
          <w:szCs w:val="28"/>
        </w:rPr>
        <w:t>организация учета и размещения прибывающего на пункт временного размещения населения;</w:t>
      </w:r>
    </w:p>
    <w:p w:rsidR="00457B69" w:rsidRDefault="00CD55AD" w:rsidP="00E74B1F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rStyle w:val="11"/>
          <w:b w:val="0"/>
          <w:color w:val="000000"/>
          <w:spacing w:val="3"/>
          <w:sz w:val="28"/>
          <w:szCs w:val="28"/>
        </w:rPr>
      </w:pPr>
      <w:r w:rsidRPr="00CD55AD">
        <w:rPr>
          <w:rStyle w:val="11"/>
          <w:b w:val="0"/>
          <w:color w:val="000000"/>
          <w:spacing w:val="3"/>
          <w:sz w:val="28"/>
          <w:szCs w:val="28"/>
        </w:rPr>
        <w:t>организация медицинской помощи эвакуируемому населению на пункте временного размещения;</w:t>
      </w:r>
    </w:p>
    <w:p w:rsidR="00457B69" w:rsidRDefault="00CD55AD" w:rsidP="00E74B1F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rStyle w:val="11"/>
          <w:b w:val="0"/>
          <w:color w:val="000000"/>
          <w:spacing w:val="3"/>
          <w:sz w:val="28"/>
          <w:szCs w:val="28"/>
        </w:rPr>
      </w:pPr>
      <w:r w:rsidRPr="00457B69">
        <w:rPr>
          <w:rStyle w:val="11"/>
          <w:b w:val="0"/>
          <w:color w:val="000000"/>
          <w:spacing w:val="3"/>
          <w:sz w:val="28"/>
          <w:szCs w:val="28"/>
        </w:rPr>
        <w:t>организация общественного порядка на ПВР.</w:t>
      </w:r>
    </w:p>
    <w:p w:rsidR="00CD55AD" w:rsidRDefault="00457B69" w:rsidP="00E74B1F">
      <w:pPr>
        <w:pStyle w:val="a6"/>
        <w:shd w:val="clear" w:color="auto" w:fill="auto"/>
        <w:tabs>
          <w:tab w:val="left" w:pos="0"/>
          <w:tab w:val="left" w:pos="1407"/>
        </w:tabs>
        <w:spacing w:before="0" w:after="354" w:line="317" w:lineRule="exact"/>
        <w:ind w:right="40"/>
        <w:jc w:val="both"/>
        <w:rPr>
          <w:rStyle w:val="11"/>
          <w:color w:val="000000"/>
          <w:spacing w:val="3"/>
          <w:sz w:val="28"/>
          <w:szCs w:val="28"/>
        </w:rPr>
      </w:pPr>
      <w:r>
        <w:rPr>
          <w:rStyle w:val="11"/>
          <w:b/>
          <w:color w:val="000000"/>
          <w:spacing w:val="3"/>
          <w:sz w:val="28"/>
          <w:szCs w:val="28"/>
        </w:rPr>
        <w:t xml:space="preserve">             </w:t>
      </w:r>
      <w:r w:rsidR="00CD55AD" w:rsidRPr="00B00FF6">
        <w:rPr>
          <w:rStyle w:val="11"/>
          <w:color w:val="000000"/>
          <w:spacing w:val="3"/>
          <w:sz w:val="28"/>
          <w:szCs w:val="28"/>
        </w:rPr>
        <w:t>2.7</w:t>
      </w:r>
      <w:r w:rsidR="007B3942" w:rsidRPr="00B00FF6">
        <w:rPr>
          <w:rStyle w:val="11"/>
          <w:color w:val="000000"/>
          <w:spacing w:val="3"/>
          <w:sz w:val="28"/>
          <w:szCs w:val="28"/>
        </w:rPr>
        <w:t>.</w:t>
      </w:r>
      <w:r w:rsidR="00CD55AD" w:rsidRPr="00457B69">
        <w:rPr>
          <w:rStyle w:val="11"/>
          <w:b/>
          <w:color w:val="000000"/>
          <w:spacing w:val="3"/>
          <w:sz w:val="28"/>
          <w:szCs w:val="28"/>
        </w:rPr>
        <w:t xml:space="preserve"> </w:t>
      </w:r>
      <w:r w:rsidR="00CD55AD" w:rsidRPr="00457B69">
        <w:rPr>
          <w:rStyle w:val="11"/>
          <w:color w:val="000000"/>
          <w:spacing w:val="3"/>
          <w:sz w:val="28"/>
          <w:szCs w:val="28"/>
        </w:rPr>
        <w:t xml:space="preserve">В своей деятельности администрация пункта временного размещения руководствуется законами РФ, нормативно-правовыми актами Главы </w:t>
      </w:r>
      <w:r w:rsidRPr="00457B69">
        <w:rPr>
          <w:rStyle w:val="11"/>
          <w:color w:val="000000"/>
          <w:spacing w:val="3"/>
          <w:sz w:val="28"/>
          <w:szCs w:val="28"/>
        </w:rPr>
        <w:t>администрации</w:t>
      </w:r>
      <w:r w:rsidRPr="00F7783A">
        <w:rPr>
          <w:rStyle w:val="11"/>
          <w:color w:val="000000"/>
          <w:spacing w:val="3"/>
          <w:sz w:val="28"/>
          <w:szCs w:val="28"/>
        </w:rPr>
        <w:t xml:space="preserve"> </w:t>
      </w:r>
      <w:r>
        <w:rPr>
          <w:rStyle w:val="11"/>
          <w:color w:val="000000"/>
          <w:spacing w:val="3"/>
          <w:sz w:val="28"/>
          <w:szCs w:val="28"/>
        </w:rPr>
        <w:t>муниципального района</w:t>
      </w:r>
      <w:r w:rsidRPr="00F7783A">
        <w:rPr>
          <w:rStyle w:val="11"/>
          <w:color w:val="000000"/>
          <w:spacing w:val="3"/>
          <w:sz w:val="28"/>
          <w:szCs w:val="28"/>
        </w:rPr>
        <w:t xml:space="preserve"> </w:t>
      </w:r>
      <w:r>
        <w:rPr>
          <w:rStyle w:val="11"/>
          <w:color w:val="000000"/>
          <w:spacing w:val="3"/>
          <w:sz w:val="28"/>
          <w:szCs w:val="28"/>
        </w:rPr>
        <w:t xml:space="preserve">«Хилокский район» </w:t>
      </w:r>
      <w:r w:rsidR="00CD55AD" w:rsidRPr="00457B69">
        <w:rPr>
          <w:rStyle w:val="11"/>
          <w:color w:val="000000"/>
          <w:spacing w:val="3"/>
          <w:sz w:val="28"/>
          <w:szCs w:val="28"/>
        </w:rPr>
        <w:t>рекомендациями МЧС и настоящим Положением.</w:t>
      </w:r>
      <w:r w:rsidR="001054FB">
        <w:rPr>
          <w:rStyle w:val="11"/>
          <w:color w:val="000000"/>
          <w:spacing w:val="3"/>
          <w:sz w:val="28"/>
          <w:szCs w:val="28"/>
        </w:rPr>
        <w:t xml:space="preserve"> </w:t>
      </w:r>
    </w:p>
    <w:p w:rsidR="00717A5C" w:rsidRDefault="00717A5C" w:rsidP="00E74B1F">
      <w:pPr>
        <w:pStyle w:val="a6"/>
        <w:shd w:val="clear" w:color="auto" w:fill="auto"/>
        <w:tabs>
          <w:tab w:val="left" w:pos="0"/>
          <w:tab w:val="left" w:pos="1407"/>
        </w:tabs>
        <w:spacing w:before="0" w:after="354" w:line="317" w:lineRule="exact"/>
        <w:ind w:right="40"/>
        <w:jc w:val="both"/>
        <w:rPr>
          <w:rStyle w:val="11"/>
          <w:color w:val="000000"/>
          <w:spacing w:val="3"/>
          <w:sz w:val="28"/>
          <w:szCs w:val="28"/>
        </w:rPr>
      </w:pPr>
    </w:p>
    <w:p w:rsidR="001054FB" w:rsidRPr="00457B69" w:rsidRDefault="001054FB" w:rsidP="00E0632D">
      <w:pPr>
        <w:pStyle w:val="a6"/>
        <w:shd w:val="clear" w:color="auto" w:fill="auto"/>
        <w:tabs>
          <w:tab w:val="left" w:pos="0"/>
          <w:tab w:val="left" w:pos="1407"/>
        </w:tabs>
        <w:spacing w:before="0" w:after="354" w:line="317" w:lineRule="exact"/>
        <w:ind w:right="40"/>
        <w:jc w:val="center"/>
        <w:rPr>
          <w:sz w:val="28"/>
          <w:szCs w:val="28"/>
        </w:rPr>
      </w:pPr>
      <w:r>
        <w:rPr>
          <w:rStyle w:val="11"/>
          <w:color w:val="000000"/>
          <w:spacing w:val="3"/>
          <w:sz w:val="28"/>
          <w:szCs w:val="28"/>
        </w:rPr>
        <w:t>____________________________</w:t>
      </w:r>
    </w:p>
    <w:sectPr w:rsidR="001054FB" w:rsidRPr="00457B69" w:rsidSect="00E74B1F">
      <w:pgSz w:w="11909" w:h="16838"/>
      <w:pgMar w:top="851" w:right="851" w:bottom="567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2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2"/>
  </w:compat>
  <w:rsids>
    <w:rsidRoot w:val="000F08A5"/>
    <w:rsid w:val="00014CAE"/>
    <w:rsid w:val="00041A83"/>
    <w:rsid w:val="00045A84"/>
    <w:rsid w:val="00094A54"/>
    <w:rsid w:val="000E2011"/>
    <w:rsid w:val="000E2C99"/>
    <w:rsid w:val="000F08A5"/>
    <w:rsid w:val="001054FB"/>
    <w:rsid w:val="00143053"/>
    <w:rsid w:val="001541B4"/>
    <w:rsid w:val="0015510A"/>
    <w:rsid w:val="00172B49"/>
    <w:rsid w:val="001A19B8"/>
    <w:rsid w:val="00255359"/>
    <w:rsid w:val="00262065"/>
    <w:rsid w:val="002D3895"/>
    <w:rsid w:val="00313054"/>
    <w:rsid w:val="003178EB"/>
    <w:rsid w:val="0035543C"/>
    <w:rsid w:val="003A021A"/>
    <w:rsid w:val="004330A2"/>
    <w:rsid w:val="00457B69"/>
    <w:rsid w:val="00481F62"/>
    <w:rsid w:val="00516AC3"/>
    <w:rsid w:val="005B5DFF"/>
    <w:rsid w:val="006615DD"/>
    <w:rsid w:val="006B6FD6"/>
    <w:rsid w:val="00717A5C"/>
    <w:rsid w:val="00754DC5"/>
    <w:rsid w:val="007724B0"/>
    <w:rsid w:val="00794766"/>
    <w:rsid w:val="007B11F3"/>
    <w:rsid w:val="007B3942"/>
    <w:rsid w:val="007B7B81"/>
    <w:rsid w:val="00811674"/>
    <w:rsid w:val="008A4EF6"/>
    <w:rsid w:val="008B78AC"/>
    <w:rsid w:val="0097774F"/>
    <w:rsid w:val="009C37EC"/>
    <w:rsid w:val="00A24A97"/>
    <w:rsid w:val="00A94047"/>
    <w:rsid w:val="00B00FF6"/>
    <w:rsid w:val="00B60369"/>
    <w:rsid w:val="00BB321F"/>
    <w:rsid w:val="00BB48A8"/>
    <w:rsid w:val="00C13286"/>
    <w:rsid w:val="00C160C8"/>
    <w:rsid w:val="00C97C35"/>
    <w:rsid w:val="00CD55AD"/>
    <w:rsid w:val="00D35027"/>
    <w:rsid w:val="00D5170B"/>
    <w:rsid w:val="00DC25D7"/>
    <w:rsid w:val="00DF6942"/>
    <w:rsid w:val="00E0632D"/>
    <w:rsid w:val="00E43A81"/>
    <w:rsid w:val="00E560D2"/>
    <w:rsid w:val="00E74B1F"/>
    <w:rsid w:val="00E74E2B"/>
    <w:rsid w:val="00EA2B47"/>
    <w:rsid w:val="00F52807"/>
    <w:rsid w:val="00F54D6C"/>
    <w:rsid w:val="00F61926"/>
    <w:rsid w:val="00F7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20BE4F"/>
  <w15:docId w15:val="{FA6FD358-D8A1-4CF4-A77E-DEF23D56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8EB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B7B81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7B7B81"/>
    <w:rPr>
      <w:rFonts w:ascii="Times New Roman" w:hAnsi="Times New Roman" w:cs="Times New Roman"/>
      <w:b/>
      <w:bCs/>
      <w:spacing w:val="2"/>
      <w:sz w:val="44"/>
      <w:szCs w:val="44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7B7B81"/>
    <w:rPr>
      <w:rFonts w:ascii="Times New Roman" w:hAnsi="Times New Roman" w:cs="Times New Roman"/>
      <w:b/>
      <w:bCs/>
      <w:spacing w:val="2"/>
      <w:sz w:val="44"/>
      <w:szCs w:val="44"/>
      <w:u w:val="none"/>
    </w:rPr>
  </w:style>
  <w:style w:type="character" w:customStyle="1" w:styleId="11">
    <w:name w:val="Основной текст Знак1"/>
    <w:basedOn w:val="a0"/>
    <w:link w:val="4"/>
    <w:uiPriority w:val="99"/>
    <w:locked/>
    <w:rsid w:val="007B7B81"/>
    <w:rPr>
      <w:rFonts w:ascii="Times New Roman" w:hAnsi="Times New Roman" w:cs="Times New Roman"/>
      <w:spacing w:val="2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7B7B81"/>
    <w:rPr>
      <w:rFonts w:ascii="Times New Roman" w:hAnsi="Times New Roman" w:cs="Times New Roman"/>
      <w:b/>
      <w:bCs/>
      <w:spacing w:val="5"/>
      <w:sz w:val="25"/>
      <w:szCs w:val="25"/>
      <w:u w:val="none"/>
    </w:rPr>
  </w:style>
  <w:style w:type="character" w:customStyle="1" w:styleId="a4">
    <w:name w:val="Колонтитул_"/>
    <w:basedOn w:val="a0"/>
    <w:link w:val="a5"/>
    <w:uiPriority w:val="99"/>
    <w:locked/>
    <w:rsid w:val="007B7B81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17pt">
    <w:name w:val="Основной текст + 17 pt"/>
    <w:aliases w:val="Курсив,Интервал 0 pt"/>
    <w:basedOn w:val="11"/>
    <w:uiPriority w:val="99"/>
    <w:rsid w:val="007B7B81"/>
    <w:rPr>
      <w:rFonts w:ascii="Times New Roman" w:hAnsi="Times New Roman" w:cs="Times New Roman"/>
      <w:i/>
      <w:iCs/>
      <w:noProof/>
      <w:spacing w:val="0"/>
      <w:sz w:val="34"/>
      <w:szCs w:val="34"/>
      <w:u w:val="none"/>
    </w:rPr>
  </w:style>
  <w:style w:type="paragraph" w:styleId="a6">
    <w:name w:val="Body Text"/>
    <w:basedOn w:val="a"/>
    <w:link w:val="a7"/>
    <w:uiPriority w:val="99"/>
    <w:rsid w:val="007B7B81"/>
    <w:pPr>
      <w:shd w:val="clear" w:color="auto" w:fill="FFFFFF"/>
      <w:spacing w:before="720" w:after="420" w:line="240" w:lineRule="atLeast"/>
    </w:pPr>
    <w:rPr>
      <w:rFonts w:ascii="Times New Roman" w:hAnsi="Times New Roman" w:cs="Times New Roman"/>
      <w:color w:val="auto"/>
      <w:spacing w:val="3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7B7B81"/>
    <w:rPr>
      <w:rFonts w:cs="Courier New"/>
      <w:color w:val="000000"/>
    </w:rPr>
  </w:style>
  <w:style w:type="character" w:customStyle="1" w:styleId="100">
    <w:name w:val="Основной текст + 10"/>
    <w:aliases w:val="5 pt,Интервал 0 pt4"/>
    <w:basedOn w:val="11"/>
    <w:uiPriority w:val="99"/>
    <w:rsid w:val="007B7B81"/>
    <w:rPr>
      <w:rFonts w:ascii="Times New Roman" w:hAnsi="Times New Roman" w:cs="Times New Roman"/>
      <w:spacing w:val="2"/>
      <w:sz w:val="21"/>
      <w:szCs w:val="21"/>
      <w:u w:val="none"/>
    </w:rPr>
  </w:style>
  <w:style w:type="character" w:customStyle="1" w:styleId="10pt">
    <w:name w:val="Основной текст + 10 pt"/>
    <w:aliases w:val="Интервал 0 pt3"/>
    <w:basedOn w:val="11"/>
    <w:uiPriority w:val="99"/>
    <w:rsid w:val="007B7B81"/>
    <w:rPr>
      <w:rFonts w:ascii="Times New Roman" w:hAnsi="Times New Roman" w:cs="Times New Roman"/>
      <w:noProof/>
      <w:spacing w:val="0"/>
      <w:sz w:val="20"/>
      <w:szCs w:val="20"/>
      <w:u w:val="none"/>
    </w:rPr>
  </w:style>
  <w:style w:type="character" w:customStyle="1" w:styleId="Verdana">
    <w:name w:val="Основной текст + Verdana"/>
    <w:aliases w:val="8 pt,Интервал 0 pt2"/>
    <w:basedOn w:val="11"/>
    <w:uiPriority w:val="99"/>
    <w:rsid w:val="007B7B81"/>
    <w:rPr>
      <w:rFonts w:ascii="Verdana" w:hAnsi="Verdana" w:cs="Verdana"/>
      <w:noProof/>
      <w:spacing w:val="0"/>
      <w:sz w:val="16"/>
      <w:szCs w:val="16"/>
      <w:u w:val="none"/>
    </w:rPr>
  </w:style>
  <w:style w:type="character" w:customStyle="1" w:styleId="15pt">
    <w:name w:val="Основной текст + 15 pt"/>
    <w:aliases w:val="Интервал 0 pt1"/>
    <w:basedOn w:val="11"/>
    <w:uiPriority w:val="99"/>
    <w:rsid w:val="007B7B81"/>
    <w:rPr>
      <w:rFonts w:ascii="Times New Roman" w:hAnsi="Times New Roman" w:cs="Times New Roman"/>
      <w:spacing w:val="3"/>
      <w:sz w:val="30"/>
      <w:szCs w:val="30"/>
      <w:u w:val="none"/>
    </w:rPr>
  </w:style>
  <w:style w:type="character" w:customStyle="1" w:styleId="21">
    <w:name w:val="Заголовок №2_"/>
    <w:basedOn w:val="a0"/>
    <w:link w:val="22"/>
    <w:uiPriority w:val="99"/>
    <w:locked/>
    <w:rsid w:val="007B7B81"/>
    <w:rPr>
      <w:rFonts w:ascii="Times New Roman" w:hAnsi="Times New Roman" w:cs="Times New Roman"/>
      <w:b/>
      <w:bCs/>
      <w:spacing w:val="5"/>
      <w:sz w:val="25"/>
      <w:szCs w:val="25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7B7B81"/>
    <w:rPr>
      <w:rFonts w:ascii="Times New Roman" w:hAnsi="Times New Roman" w:cs="Times New Roman"/>
      <w:b/>
      <w:bCs/>
      <w:spacing w:val="3"/>
      <w:sz w:val="21"/>
      <w:szCs w:val="21"/>
      <w:u w:val="none"/>
    </w:rPr>
  </w:style>
  <w:style w:type="paragraph" w:customStyle="1" w:styleId="10">
    <w:name w:val="Заголовок №1"/>
    <w:basedOn w:val="a"/>
    <w:link w:val="1"/>
    <w:uiPriority w:val="99"/>
    <w:rsid w:val="007B7B81"/>
    <w:pPr>
      <w:shd w:val="clear" w:color="auto" w:fill="FFFFFF"/>
      <w:spacing w:after="540" w:line="542" w:lineRule="exact"/>
      <w:outlineLvl w:val="0"/>
    </w:pPr>
    <w:rPr>
      <w:rFonts w:ascii="Times New Roman" w:hAnsi="Times New Roman" w:cs="Times New Roman"/>
      <w:b/>
      <w:bCs/>
      <w:color w:val="auto"/>
      <w:spacing w:val="2"/>
      <w:sz w:val="44"/>
      <w:szCs w:val="44"/>
    </w:rPr>
  </w:style>
  <w:style w:type="paragraph" w:customStyle="1" w:styleId="20">
    <w:name w:val="Основной текст (2)"/>
    <w:basedOn w:val="a"/>
    <w:link w:val="2"/>
    <w:uiPriority w:val="99"/>
    <w:rsid w:val="007B7B81"/>
    <w:pPr>
      <w:shd w:val="clear" w:color="auto" w:fill="FFFFFF"/>
      <w:spacing w:before="540" w:after="720" w:line="240" w:lineRule="atLeast"/>
      <w:jc w:val="center"/>
    </w:pPr>
    <w:rPr>
      <w:rFonts w:ascii="Times New Roman" w:hAnsi="Times New Roman" w:cs="Times New Roman"/>
      <w:b/>
      <w:bCs/>
      <w:color w:val="auto"/>
      <w:spacing w:val="2"/>
      <w:sz w:val="44"/>
      <w:szCs w:val="44"/>
    </w:rPr>
  </w:style>
  <w:style w:type="paragraph" w:customStyle="1" w:styleId="30">
    <w:name w:val="Основной текст (3)"/>
    <w:basedOn w:val="a"/>
    <w:link w:val="3"/>
    <w:uiPriority w:val="99"/>
    <w:rsid w:val="007B7B81"/>
    <w:pPr>
      <w:shd w:val="clear" w:color="auto" w:fill="FFFFFF"/>
      <w:spacing w:before="720" w:after="240" w:line="317" w:lineRule="exact"/>
    </w:pPr>
    <w:rPr>
      <w:rFonts w:ascii="Times New Roman" w:hAnsi="Times New Roman" w:cs="Times New Roman"/>
      <w:b/>
      <w:bCs/>
      <w:color w:val="auto"/>
      <w:spacing w:val="5"/>
      <w:sz w:val="25"/>
      <w:szCs w:val="25"/>
    </w:rPr>
  </w:style>
  <w:style w:type="paragraph" w:customStyle="1" w:styleId="a5">
    <w:name w:val="Колонтитул"/>
    <w:basedOn w:val="a"/>
    <w:link w:val="a4"/>
    <w:uiPriority w:val="99"/>
    <w:rsid w:val="007B7B81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</w:rPr>
  </w:style>
  <w:style w:type="paragraph" w:customStyle="1" w:styleId="4">
    <w:name w:val="Основной текст (4)"/>
    <w:basedOn w:val="a"/>
    <w:link w:val="11"/>
    <w:uiPriority w:val="99"/>
    <w:rsid w:val="007B7B81"/>
    <w:pPr>
      <w:shd w:val="clear" w:color="auto" w:fill="FFFFFF"/>
      <w:spacing w:after="600" w:line="274" w:lineRule="exact"/>
      <w:jc w:val="right"/>
    </w:pPr>
    <w:rPr>
      <w:rFonts w:ascii="Times New Roman" w:hAnsi="Times New Roman" w:cs="Times New Roman"/>
      <w:color w:val="auto"/>
      <w:spacing w:val="2"/>
      <w:sz w:val="21"/>
      <w:szCs w:val="21"/>
    </w:rPr>
  </w:style>
  <w:style w:type="paragraph" w:customStyle="1" w:styleId="22">
    <w:name w:val="Заголовок №2"/>
    <w:basedOn w:val="a"/>
    <w:link w:val="21"/>
    <w:uiPriority w:val="99"/>
    <w:rsid w:val="007B7B81"/>
    <w:pPr>
      <w:shd w:val="clear" w:color="auto" w:fill="FFFFFF"/>
      <w:spacing w:before="540" w:after="120" w:line="240" w:lineRule="atLeast"/>
      <w:ind w:hanging="1160"/>
      <w:jc w:val="center"/>
      <w:outlineLvl w:val="1"/>
    </w:pPr>
    <w:rPr>
      <w:rFonts w:ascii="Times New Roman" w:hAnsi="Times New Roman" w:cs="Times New Roman"/>
      <w:b/>
      <w:bCs/>
      <w:color w:val="auto"/>
      <w:spacing w:val="5"/>
      <w:sz w:val="25"/>
      <w:szCs w:val="25"/>
    </w:rPr>
  </w:style>
  <w:style w:type="paragraph" w:customStyle="1" w:styleId="50">
    <w:name w:val="Основной текст (5)"/>
    <w:basedOn w:val="a"/>
    <w:link w:val="5"/>
    <w:uiPriority w:val="99"/>
    <w:rsid w:val="007B7B81"/>
    <w:pPr>
      <w:shd w:val="clear" w:color="auto" w:fill="FFFFFF"/>
      <w:spacing w:before="120" w:after="300" w:line="274" w:lineRule="exact"/>
      <w:jc w:val="center"/>
    </w:pPr>
    <w:rPr>
      <w:rFonts w:ascii="Times New Roman" w:hAnsi="Times New Roman" w:cs="Times New Roman"/>
      <w:b/>
      <w:bCs/>
      <w:color w:val="auto"/>
      <w:spacing w:val="3"/>
      <w:sz w:val="21"/>
      <w:szCs w:val="21"/>
    </w:rPr>
  </w:style>
  <w:style w:type="paragraph" w:customStyle="1" w:styleId="ConsPlusTitle">
    <w:name w:val="ConsPlusTitle"/>
    <w:rsid w:val="000F08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0F08A5"/>
    <w:pPr>
      <w:widowControl/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character" w:customStyle="1" w:styleId="a8">
    <w:name w:val="Основной текст_"/>
    <w:basedOn w:val="a0"/>
    <w:link w:val="12"/>
    <w:locked/>
    <w:rsid w:val="008B78AC"/>
    <w:rPr>
      <w:rFonts w:cs="Times New Roman"/>
      <w:spacing w:val="-2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8"/>
    <w:rsid w:val="008B78AC"/>
    <w:pPr>
      <w:shd w:val="clear" w:color="auto" w:fill="FFFFFF"/>
      <w:spacing w:line="317" w:lineRule="exact"/>
    </w:pPr>
    <w:rPr>
      <w:rFonts w:cs="Times New Roman"/>
      <w:color w:val="auto"/>
      <w:spacing w:val="-2"/>
      <w:sz w:val="26"/>
      <w:szCs w:val="26"/>
    </w:rPr>
  </w:style>
  <w:style w:type="paragraph" w:styleId="31">
    <w:name w:val="Body Text Indent 3"/>
    <w:basedOn w:val="a"/>
    <w:link w:val="32"/>
    <w:uiPriority w:val="99"/>
    <w:semiHidden/>
    <w:unhideWhenUsed/>
    <w:rsid w:val="005B5DF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B5DFF"/>
    <w:rPr>
      <w:rFonts w:cs="Courier New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haragun@mail.ru" TargetMode="External"/><Relationship Id="rId13" Type="http://schemas.openxmlformats.org/officeDocument/2006/relationships/hyperlink" Target="mailto:admqiphegen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-ukurik@mail.ru" TargetMode="External"/><Relationship Id="rId12" Type="http://schemas.openxmlformats.org/officeDocument/2006/relationships/hyperlink" Target="mailto:admzakult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gson2009@mail.ru" TargetMode="External"/><Relationship Id="rId11" Type="http://schemas.openxmlformats.org/officeDocument/2006/relationships/hyperlink" Target="mailto:adminbada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obuh201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ushenga.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00D7A-0ADA-4992-B852-643183B96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ПК</cp:lastModifiedBy>
  <cp:revision>8</cp:revision>
  <cp:lastPrinted>2019-05-06T01:52:00Z</cp:lastPrinted>
  <dcterms:created xsi:type="dcterms:W3CDTF">2019-04-30T01:02:00Z</dcterms:created>
  <dcterms:modified xsi:type="dcterms:W3CDTF">2019-05-06T23:10:00Z</dcterms:modified>
</cp:coreProperties>
</file>