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E7" w:rsidRDefault="00F277E7" w:rsidP="00B13C05">
      <w:pPr>
        <w:keepNext/>
        <w:autoSpaceDE w:val="0"/>
        <w:autoSpaceDN w:val="0"/>
        <w:adjustRightInd w:val="0"/>
        <w:jc w:val="center"/>
        <w:rPr>
          <w:rFonts w:ascii="Times New Roman" w:hAnsi="Times New Roman"/>
          <w:b/>
          <w:sz w:val="28"/>
          <w:szCs w:val="28"/>
        </w:rPr>
      </w:pPr>
    </w:p>
    <w:p w:rsidR="00B90811" w:rsidRDefault="00B90811" w:rsidP="00B13C05">
      <w:pPr>
        <w:keepNext/>
        <w:autoSpaceDE w:val="0"/>
        <w:autoSpaceDN w:val="0"/>
        <w:adjustRightInd w:val="0"/>
        <w:jc w:val="center"/>
        <w:rPr>
          <w:rFonts w:ascii="Times New Roman" w:hAnsi="Times New Roman"/>
          <w:b/>
          <w:sz w:val="28"/>
          <w:szCs w:val="28"/>
        </w:rPr>
      </w:pPr>
    </w:p>
    <w:p w:rsidR="00871D2A" w:rsidRDefault="00871D2A" w:rsidP="00B13C05">
      <w:pPr>
        <w:keepNext/>
        <w:autoSpaceDE w:val="0"/>
        <w:autoSpaceDN w:val="0"/>
        <w:adjustRightInd w:val="0"/>
        <w:jc w:val="center"/>
        <w:rPr>
          <w:rFonts w:ascii="Times New Roman" w:hAnsi="Times New Roman"/>
          <w:b/>
          <w:sz w:val="28"/>
          <w:szCs w:val="28"/>
        </w:rPr>
      </w:pPr>
    </w:p>
    <w:p w:rsidR="00B13C05" w:rsidRPr="000A279C" w:rsidRDefault="00E04E25" w:rsidP="00B13C05">
      <w:pPr>
        <w:keepNext/>
        <w:autoSpaceDE w:val="0"/>
        <w:autoSpaceDN w:val="0"/>
        <w:adjustRightInd w:val="0"/>
        <w:jc w:val="center"/>
        <w:rPr>
          <w:b/>
          <w:sz w:val="28"/>
          <w:szCs w:val="28"/>
        </w:rPr>
      </w:pPr>
      <w:r>
        <w:rPr>
          <w:rFonts w:ascii="Times New Roman" w:hAnsi="Times New Roman"/>
          <w:b/>
          <w:sz w:val="28"/>
          <w:szCs w:val="28"/>
        </w:rPr>
        <w:t>АДМИНИСТРАЦИЯ</w:t>
      </w:r>
      <w:r w:rsidR="00B13C05" w:rsidRPr="000A279C">
        <w:rPr>
          <w:rFonts w:ascii="Times New Roman" w:hAnsi="Times New Roman"/>
          <w:b/>
          <w:sz w:val="28"/>
          <w:szCs w:val="28"/>
        </w:rPr>
        <w:t xml:space="preserve"> </w:t>
      </w:r>
      <w:r w:rsidR="00B94494">
        <w:rPr>
          <w:rFonts w:ascii="Times New Roman" w:hAnsi="Times New Roman"/>
          <w:b/>
          <w:sz w:val="28"/>
          <w:szCs w:val="28"/>
        </w:rPr>
        <w:t xml:space="preserve"> </w:t>
      </w:r>
      <w:r w:rsidR="00B13C05" w:rsidRPr="000A279C">
        <w:rPr>
          <w:rFonts w:ascii="Times New Roman" w:hAnsi="Times New Roman"/>
          <w:b/>
          <w:sz w:val="28"/>
          <w:szCs w:val="28"/>
        </w:rPr>
        <w:t>МУНИЦИПАЛЬНОГО</w:t>
      </w:r>
      <w:r w:rsidR="00B94494">
        <w:rPr>
          <w:rFonts w:ascii="Times New Roman" w:hAnsi="Times New Roman"/>
          <w:b/>
          <w:sz w:val="28"/>
          <w:szCs w:val="28"/>
        </w:rPr>
        <w:t xml:space="preserve">  </w:t>
      </w:r>
      <w:r w:rsidR="00B13C05" w:rsidRPr="000A279C">
        <w:rPr>
          <w:rFonts w:ascii="Times New Roman" w:hAnsi="Times New Roman"/>
          <w:b/>
          <w:sz w:val="28"/>
          <w:szCs w:val="28"/>
        </w:rPr>
        <w:t xml:space="preserve"> РАЙОНА </w:t>
      </w:r>
    </w:p>
    <w:p w:rsidR="00D92740" w:rsidRPr="000A279C" w:rsidRDefault="00B13C05" w:rsidP="00B13C05">
      <w:pPr>
        <w:pStyle w:val="Title"/>
        <w:spacing w:before="0" w:after="0"/>
        <w:rPr>
          <w:rFonts w:ascii="Times New Roman" w:hAnsi="Times New Roman" w:cs="Times New Roman"/>
          <w:sz w:val="28"/>
          <w:szCs w:val="28"/>
        </w:rPr>
      </w:pPr>
      <w:r w:rsidRPr="000A279C">
        <w:rPr>
          <w:sz w:val="28"/>
          <w:szCs w:val="28"/>
        </w:rPr>
        <w:t xml:space="preserve"> </w:t>
      </w:r>
      <w:r w:rsidRPr="000A279C">
        <w:rPr>
          <w:rFonts w:ascii="Times New Roman" w:eastAsia="Calibri" w:hAnsi="Times New Roman" w:cs="Times New Roman"/>
          <w:kern w:val="0"/>
          <w:sz w:val="28"/>
          <w:szCs w:val="28"/>
        </w:rPr>
        <w:t xml:space="preserve">«ХИЛОКСКИЙ </w:t>
      </w:r>
      <w:r w:rsidR="000A279C">
        <w:rPr>
          <w:rFonts w:ascii="Times New Roman" w:eastAsia="Calibri" w:hAnsi="Times New Roman" w:cs="Times New Roman"/>
          <w:kern w:val="0"/>
          <w:sz w:val="28"/>
          <w:szCs w:val="28"/>
        </w:rPr>
        <w:t xml:space="preserve">  </w:t>
      </w:r>
      <w:r w:rsidRPr="000A279C">
        <w:rPr>
          <w:rFonts w:ascii="Times New Roman" w:eastAsia="Calibri" w:hAnsi="Times New Roman" w:cs="Times New Roman"/>
          <w:kern w:val="0"/>
          <w:sz w:val="28"/>
          <w:szCs w:val="28"/>
        </w:rPr>
        <w:t>РАЙОН»</w:t>
      </w:r>
      <w:r w:rsidRPr="000A279C">
        <w:rPr>
          <w:rFonts w:ascii="Times New Roman" w:hAnsi="Times New Roman" w:cs="Times New Roman"/>
          <w:sz w:val="28"/>
          <w:szCs w:val="28"/>
        </w:rPr>
        <w:t xml:space="preserve"> </w:t>
      </w:r>
    </w:p>
    <w:p w:rsidR="00D92740" w:rsidRPr="000A279C" w:rsidRDefault="00D92740" w:rsidP="00DA05D8">
      <w:pPr>
        <w:pStyle w:val="ConsPlusTitle"/>
        <w:widowControl/>
        <w:suppressAutoHyphens/>
        <w:ind w:firstLine="709"/>
        <w:jc w:val="both"/>
        <w:rPr>
          <w:rFonts w:ascii="Times New Roman" w:hAnsi="Times New Roman" w:cs="Times New Roman"/>
          <w:b w:val="0"/>
          <w:bCs w:val="0"/>
          <w:sz w:val="28"/>
          <w:szCs w:val="28"/>
        </w:rPr>
      </w:pPr>
    </w:p>
    <w:p w:rsidR="0091392B" w:rsidRDefault="0091392B" w:rsidP="00DA05D8">
      <w:pPr>
        <w:pStyle w:val="Title"/>
        <w:spacing w:before="0" w:after="0"/>
        <w:rPr>
          <w:rFonts w:ascii="Times New Roman" w:hAnsi="Times New Roman" w:cs="Times New Roman"/>
          <w:sz w:val="28"/>
          <w:szCs w:val="28"/>
        </w:rPr>
      </w:pPr>
    </w:p>
    <w:p w:rsidR="00D92740" w:rsidRPr="000A279C" w:rsidRDefault="00D92740" w:rsidP="00DA05D8">
      <w:pPr>
        <w:pStyle w:val="Title"/>
        <w:spacing w:before="0" w:after="0"/>
        <w:rPr>
          <w:rFonts w:ascii="Times New Roman" w:hAnsi="Times New Roman" w:cs="Times New Roman"/>
          <w:sz w:val="28"/>
          <w:szCs w:val="28"/>
        </w:rPr>
      </w:pPr>
      <w:r w:rsidRPr="000A279C">
        <w:rPr>
          <w:rFonts w:ascii="Times New Roman" w:hAnsi="Times New Roman" w:cs="Times New Roman"/>
          <w:sz w:val="28"/>
          <w:szCs w:val="28"/>
        </w:rPr>
        <w:t>ПОСТАНОВЛЕНИЕ</w:t>
      </w:r>
    </w:p>
    <w:p w:rsidR="00D92740" w:rsidRPr="000A279C" w:rsidRDefault="00D92740" w:rsidP="00DA05D8">
      <w:pPr>
        <w:pStyle w:val="ConsPlusTitle"/>
        <w:widowControl/>
        <w:suppressAutoHyphens/>
        <w:ind w:firstLine="709"/>
        <w:jc w:val="both"/>
        <w:rPr>
          <w:rFonts w:ascii="Times New Roman" w:hAnsi="Times New Roman" w:cs="Times New Roman"/>
          <w:b w:val="0"/>
          <w:bCs w:val="0"/>
          <w:sz w:val="28"/>
          <w:szCs w:val="28"/>
        </w:rPr>
      </w:pPr>
    </w:p>
    <w:p w:rsidR="00D92740" w:rsidRPr="00DA05D8" w:rsidRDefault="00D92740" w:rsidP="00DA05D8">
      <w:pPr>
        <w:pStyle w:val="ConsPlusTitle"/>
        <w:widowControl/>
        <w:suppressAutoHyphens/>
        <w:ind w:firstLine="709"/>
        <w:jc w:val="both"/>
        <w:rPr>
          <w:rFonts w:ascii="Times New Roman" w:hAnsi="Times New Roman" w:cs="Times New Roman"/>
          <w:b w:val="0"/>
          <w:bCs w:val="0"/>
          <w:sz w:val="28"/>
          <w:szCs w:val="28"/>
        </w:rPr>
      </w:pPr>
    </w:p>
    <w:p w:rsidR="00D92740" w:rsidRPr="00DA05D8" w:rsidRDefault="00422FE2" w:rsidP="00DA05D8">
      <w:pPr>
        <w:pStyle w:val="ConsPlusTitle"/>
        <w:widowControl/>
        <w:suppressAutoHyphen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837516">
        <w:rPr>
          <w:rFonts w:ascii="Times New Roman" w:hAnsi="Times New Roman" w:cs="Times New Roman"/>
          <w:b w:val="0"/>
          <w:bCs w:val="0"/>
          <w:sz w:val="28"/>
          <w:szCs w:val="28"/>
        </w:rPr>
        <w:t>3</w:t>
      </w:r>
      <w:r w:rsidR="003A6422" w:rsidRPr="00E831B7">
        <w:rPr>
          <w:rFonts w:ascii="Times New Roman" w:hAnsi="Times New Roman" w:cs="Times New Roman"/>
          <w:b w:val="0"/>
          <w:bCs w:val="0"/>
          <w:sz w:val="28"/>
          <w:szCs w:val="28"/>
        </w:rPr>
        <w:t xml:space="preserve"> </w:t>
      </w:r>
      <w:r w:rsidR="00B87329">
        <w:rPr>
          <w:rFonts w:ascii="Times New Roman" w:hAnsi="Times New Roman" w:cs="Times New Roman"/>
          <w:b w:val="0"/>
          <w:bCs w:val="0"/>
          <w:sz w:val="28"/>
          <w:szCs w:val="28"/>
        </w:rPr>
        <w:t>декабр</w:t>
      </w:r>
      <w:r w:rsidR="003A6422">
        <w:rPr>
          <w:rFonts w:ascii="Times New Roman" w:hAnsi="Times New Roman" w:cs="Times New Roman"/>
          <w:b w:val="0"/>
          <w:bCs w:val="0"/>
          <w:sz w:val="28"/>
          <w:szCs w:val="28"/>
        </w:rPr>
        <w:t>я</w:t>
      </w:r>
      <w:r w:rsidR="00750F09">
        <w:rPr>
          <w:rFonts w:ascii="Times New Roman" w:hAnsi="Times New Roman" w:cs="Times New Roman"/>
          <w:b w:val="0"/>
          <w:bCs w:val="0"/>
          <w:sz w:val="28"/>
          <w:szCs w:val="28"/>
        </w:rPr>
        <w:t xml:space="preserve"> </w:t>
      </w:r>
      <w:r w:rsidR="00D92740" w:rsidRPr="00DA05D8">
        <w:rPr>
          <w:rFonts w:ascii="Times New Roman" w:hAnsi="Times New Roman" w:cs="Times New Roman"/>
          <w:b w:val="0"/>
          <w:bCs w:val="0"/>
          <w:sz w:val="28"/>
          <w:szCs w:val="28"/>
        </w:rPr>
        <w:t>20</w:t>
      </w:r>
      <w:r w:rsidR="00B13C05">
        <w:rPr>
          <w:rFonts w:ascii="Times New Roman" w:hAnsi="Times New Roman" w:cs="Times New Roman"/>
          <w:b w:val="0"/>
          <w:bCs w:val="0"/>
          <w:sz w:val="28"/>
          <w:szCs w:val="28"/>
        </w:rPr>
        <w:t>1</w:t>
      </w:r>
      <w:r w:rsidR="000F6E35">
        <w:rPr>
          <w:rFonts w:ascii="Times New Roman" w:hAnsi="Times New Roman" w:cs="Times New Roman"/>
          <w:b w:val="0"/>
          <w:bCs w:val="0"/>
          <w:sz w:val="28"/>
          <w:szCs w:val="28"/>
        </w:rPr>
        <w:t>9</w:t>
      </w:r>
      <w:r w:rsidR="00B13C05">
        <w:rPr>
          <w:rFonts w:ascii="Times New Roman" w:hAnsi="Times New Roman" w:cs="Times New Roman"/>
          <w:b w:val="0"/>
          <w:bCs w:val="0"/>
          <w:sz w:val="28"/>
          <w:szCs w:val="28"/>
        </w:rPr>
        <w:t xml:space="preserve"> года </w:t>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3A6422">
        <w:rPr>
          <w:rFonts w:ascii="Times New Roman" w:hAnsi="Times New Roman" w:cs="Times New Roman"/>
          <w:b w:val="0"/>
          <w:bCs w:val="0"/>
          <w:sz w:val="28"/>
          <w:szCs w:val="28"/>
        </w:rPr>
        <w:t xml:space="preserve">       </w:t>
      </w:r>
      <w:r w:rsidR="00E831B7">
        <w:rPr>
          <w:rFonts w:ascii="Times New Roman" w:hAnsi="Times New Roman" w:cs="Times New Roman"/>
          <w:b w:val="0"/>
          <w:bCs w:val="0"/>
          <w:sz w:val="28"/>
          <w:szCs w:val="28"/>
        </w:rPr>
        <w:t xml:space="preserve">       № </w:t>
      </w:r>
      <w:r w:rsidR="00837516">
        <w:rPr>
          <w:rFonts w:ascii="Times New Roman" w:hAnsi="Times New Roman" w:cs="Times New Roman"/>
          <w:b w:val="0"/>
          <w:bCs w:val="0"/>
          <w:sz w:val="28"/>
          <w:szCs w:val="28"/>
        </w:rPr>
        <w:t>806</w:t>
      </w:r>
    </w:p>
    <w:p w:rsidR="00D92740" w:rsidRDefault="000A279C" w:rsidP="00B64127">
      <w:pPr>
        <w:pStyle w:val="ConsPlusTitle"/>
        <w:widowControl/>
        <w:suppressAutoHyphens/>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r w:rsidR="00653CD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Х</w:t>
      </w:r>
      <w:r w:rsidR="00B13C05">
        <w:rPr>
          <w:rFonts w:ascii="Times New Roman" w:hAnsi="Times New Roman" w:cs="Times New Roman"/>
          <w:b w:val="0"/>
          <w:bCs w:val="0"/>
          <w:sz w:val="28"/>
          <w:szCs w:val="28"/>
        </w:rPr>
        <w:t>илок</w:t>
      </w:r>
    </w:p>
    <w:p w:rsidR="0091392B" w:rsidRPr="00DA05D8" w:rsidRDefault="0091392B" w:rsidP="00DA05D8">
      <w:pPr>
        <w:pStyle w:val="ConsPlusTitle"/>
        <w:widowControl/>
        <w:suppressAutoHyphens/>
        <w:ind w:firstLine="709"/>
        <w:jc w:val="center"/>
        <w:rPr>
          <w:rFonts w:ascii="Times New Roman" w:hAnsi="Times New Roman" w:cs="Times New Roman"/>
          <w:b w:val="0"/>
          <w:bCs w:val="0"/>
          <w:sz w:val="28"/>
          <w:szCs w:val="28"/>
        </w:rPr>
      </w:pPr>
    </w:p>
    <w:p w:rsidR="00827298" w:rsidRDefault="00966803" w:rsidP="00115FF6">
      <w:pPr>
        <w:pStyle w:val="Title"/>
        <w:spacing w:before="0" w:after="0"/>
        <w:ind w:firstLine="0"/>
        <w:rPr>
          <w:rFonts w:ascii="Times New Roman" w:hAnsi="Times New Roman" w:cs="Times New Roman"/>
          <w:sz w:val="28"/>
          <w:szCs w:val="28"/>
        </w:rPr>
      </w:pPr>
      <w:r w:rsidRPr="008907CC">
        <w:rPr>
          <w:rFonts w:ascii="Times New Roman" w:hAnsi="Times New Roman" w:cs="Times New Roman"/>
          <w:sz w:val="28"/>
          <w:szCs w:val="28"/>
        </w:rPr>
        <w:t>О создании комиссии по</w:t>
      </w:r>
      <w:r w:rsidR="00B87329">
        <w:rPr>
          <w:rFonts w:ascii="Times New Roman" w:hAnsi="Times New Roman" w:cs="Times New Roman"/>
          <w:sz w:val="28"/>
          <w:szCs w:val="28"/>
        </w:rPr>
        <w:t xml:space="preserve"> проведению мониторинга наличия сельскохозяйственной техники в организациях агропромышленног</w:t>
      </w:r>
      <w:r w:rsidR="007D5B8C">
        <w:rPr>
          <w:rFonts w:ascii="Times New Roman" w:hAnsi="Times New Roman" w:cs="Times New Roman"/>
          <w:sz w:val="28"/>
          <w:szCs w:val="28"/>
        </w:rPr>
        <w:t>о комплекса муниципа</w:t>
      </w:r>
      <w:r w:rsidR="00E04E25">
        <w:rPr>
          <w:rFonts w:ascii="Times New Roman" w:hAnsi="Times New Roman" w:cs="Times New Roman"/>
          <w:sz w:val="28"/>
          <w:szCs w:val="28"/>
        </w:rPr>
        <w:t>льного района «Хилокский район»</w:t>
      </w:r>
    </w:p>
    <w:p w:rsidR="00115FF6" w:rsidRDefault="00115FF6" w:rsidP="00115FF6">
      <w:pPr>
        <w:pStyle w:val="Title"/>
        <w:spacing w:before="0" w:after="0"/>
        <w:ind w:firstLine="0"/>
        <w:rPr>
          <w:rFonts w:ascii="Times New Roman" w:hAnsi="Times New Roman" w:cs="Times New Roman"/>
          <w:sz w:val="28"/>
          <w:szCs w:val="28"/>
        </w:rPr>
      </w:pPr>
    </w:p>
    <w:p w:rsidR="00827298" w:rsidRDefault="00B87329" w:rsidP="00827298">
      <w:pPr>
        <w:pStyle w:val="Title"/>
        <w:spacing w:before="0" w:after="0"/>
        <w:ind w:firstLine="851"/>
        <w:jc w:val="both"/>
        <w:rPr>
          <w:rFonts w:ascii="Times New Roman" w:hAnsi="Times New Roman" w:cs="Times New Roman"/>
          <w:sz w:val="28"/>
          <w:szCs w:val="28"/>
        </w:rPr>
      </w:pPr>
      <w:r w:rsidRPr="00827298">
        <w:rPr>
          <w:rFonts w:ascii="Times New Roman" w:hAnsi="Times New Roman" w:cs="Times New Roman"/>
          <w:b w:val="0"/>
          <w:sz w:val="28"/>
          <w:szCs w:val="28"/>
        </w:rPr>
        <w:t xml:space="preserve">В соответствии </w:t>
      </w:r>
      <w:proofErr w:type="gramStart"/>
      <w:r w:rsidRPr="00827298">
        <w:rPr>
          <w:rFonts w:ascii="Times New Roman" w:hAnsi="Times New Roman" w:cs="Times New Roman"/>
          <w:b w:val="0"/>
          <w:sz w:val="28"/>
          <w:szCs w:val="28"/>
        </w:rPr>
        <w:t>с</w:t>
      </w:r>
      <w:proofErr w:type="gramEnd"/>
      <w:r w:rsidRPr="00827298">
        <w:rPr>
          <w:rFonts w:ascii="Times New Roman" w:hAnsi="Times New Roman" w:cs="Times New Roman"/>
          <w:b w:val="0"/>
          <w:sz w:val="28"/>
          <w:szCs w:val="28"/>
        </w:rPr>
        <w:t xml:space="preserve"> </w:t>
      </w:r>
      <w:proofErr w:type="gramStart"/>
      <w:r w:rsidRPr="00827298">
        <w:rPr>
          <w:rFonts w:ascii="Times New Roman" w:hAnsi="Times New Roman" w:cs="Times New Roman"/>
          <w:b w:val="0"/>
          <w:sz w:val="28"/>
          <w:szCs w:val="28"/>
        </w:rPr>
        <w:t>приказам</w:t>
      </w:r>
      <w:proofErr w:type="gramEnd"/>
      <w:r w:rsidRPr="00827298">
        <w:rPr>
          <w:rFonts w:ascii="Times New Roman" w:hAnsi="Times New Roman" w:cs="Times New Roman"/>
          <w:b w:val="0"/>
          <w:sz w:val="28"/>
          <w:szCs w:val="28"/>
        </w:rPr>
        <w:t xml:space="preserve"> Министерств</w:t>
      </w:r>
      <w:r w:rsidR="00E04E25">
        <w:rPr>
          <w:rFonts w:ascii="Times New Roman" w:hAnsi="Times New Roman" w:cs="Times New Roman"/>
          <w:b w:val="0"/>
          <w:sz w:val="28"/>
          <w:szCs w:val="28"/>
        </w:rPr>
        <w:t>а</w:t>
      </w:r>
      <w:r w:rsidRPr="00827298">
        <w:rPr>
          <w:rFonts w:ascii="Times New Roman" w:hAnsi="Times New Roman" w:cs="Times New Roman"/>
          <w:b w:val="0"/>
          <w:sz w:val="28"/>
          <w:szCs w:val="28"/>
        </w:rPr>
        <w:t xml:space="preserve"> сельского хозяйства Забайкальского края от 26 ноября 2019 года № 220 </w:t>
      </w:r>
      <w:r w:rsidR="00E04E25">
        <w:rPr>
          <w:rFonts w:ascii="Times New Roman" w:hAnsi="Times New Roman" w:cs="Times New Roman"/>
          <w:b w:val="0"/>
          <w:sz w:val="28"/>
          <w:szCs w:val="28"/>
        </w:rPr>
        <w:t>«</w:t>
      </w:r>
      <w:r w:rsidR="007323EB">
        <w:rPr>
          <w:rFonts w:ascii="Times New Roman" w:hAnsi="Times New Roman" w:cs="Times New Roman"/>
          <w:b w:val="0"/>
          <w:sz w:val="28"/>
          <w:szCs w:val="28"/>
        </w:rPr>
        <w:t>О</w:t>
      </w:r>
      <w:r w:rsidRPr="00827298">
        <w:rPr>
          <w:rFonts w:ascii="Times New Roman" w:hAnsi="Times New Roman" w:cs="Times New Roman"/>
          <w:b w:val="0"/>
          <w:sz w:val="28"/>
          <w:szCs w:val="28"/>
        </w:rPr>
        <w:t xml:space="preserve"> проведении в 2020 году мониторинга наличия сельскохозяйственной техники в организациях агропромышленного комплекса Забайкальского края</w:t>
      </w:r>
      <w:r w:rsidR="00E04E25">
        <w:rPr>
          <w:rFonts w:ascii="Times New Roman" w:hAnsi="Times New Roman" w:cs="Times New Roman"/>
          <w:b w:val="0"/>
          <w:sz w:val="28"/>
          <w:szCs w:val="28"/>
        </w:rPr>
        <w:t>»</w:t>
      </w:r>
      <w:r w:rsidR="00827298" w:rsidRPr="00827298">
        <w:rPr>
          <w:rStyle w:val="3"/>
          <w:rFonts w:ascii="Times New Roman" w:hAnsi="Times New Roman" w:cs="Times New Roman"/>
          <w:b w:val="0"/>
          <w:color w:val="000000"/>
          <w:sz w:val="28"/>
          <w:szCs w:val="28"/>
        </w:rPr>
        <w:t xml:space="preserve">, </w:t>
      </w:r>
      <w:r w:rsidR="00827298" w:rsidRPr="00827298">
        <w:rPr>
          <w:rFonts w:ascii="Times New Roman" w:hAnsi="Times New Roman" w:cs="Times New Roman"/>
          <w:b w:val="0"/>
          <w:sz w:val="28"/>
          <w:szCs w:val="28"/>
        </w:rPr>
        <w:t xml:space="preserve"> администрация</w:t>
      </w:r>
      <w:r w:rsidR="00827298" w:rsidRPr="00827298">
        <w:rPr>
          <w:rFonts w:ascii="Times New Roman" w:hAnsi="Times New Roman" w:cs="Times New Roman"/>
          <w:b w:val="0"/>
          <w:color w:val="333333"/>
          <w:sz w:val="28"/>
          <w:szCs w:val="28"/>
        </w:rPr>
        <w:t xml:space="preserve"> </w:t>
      </w:r>
      <w:r w:rsidR="00827298" w:rsidRPr="00827298">
        <w:rPr>
          <w:rFonts w:ascii="Times New Roman" w:hAnsi="Times New Roman" w:cs="Times New Roman"/>
          <w:b w:val="0"/>
          <w:sz w:val="28"/>
          <w:szCs w:val="28"/>
        </w:rPr>
        <w:t>муниципального района «Хилокский  район»</w:t>
      </w:r>
      <w:r w:rsidR="00E04E25">
        <w:rPr>
          <w:rFonts w:ascii="Times New Roman" w:hAnsi="Times New Roman" w:cs="Times New Roman"/>
          <w:b w:val="0"/>
          <w:sz w:val="28"/>
          <w:szCs w:val="28"/>
        </w:rPr>
        <w:t xml:space="preserve"> </w:t>
      </w:r>
      <w:r w:rsidR="00827298" w:rsidRPr="007D5B8C">
        <w:rPr>
          <w:rFonts w:ascii="Times New Roman" w:hAnsi="Times New Roman" w:cs="Times New Roman"/>
          <w:spacing w:val="20"/>
          <w:sz w:val="28"/>
          <w:szCs w:val="28"/>
        </w:rPr>
        <w:t>постановляет</w:t>
      </w:r>
      <w:r w:rsidR="00827298" w:rsidRPr="007D5B8C">
        <w:rPr>
          <w:rFonts w:ascii="Times New Roman" w:hAnsi="Times New Roman" w:cs="Times New Roman"/>
          <w:sz w:val="28"/>
          <w:szCs w:val="28"/>
        </w:rPr>
        <w:t>:</w:t>
      </w:r>
    </w:p>
    <w:p w:rsidR="00115FF6" w:rsidRDefault="00115FF6" w:rsidP="00827298">
      <w:pPr>
        <w:pStyle w:val="Title"/>
        <w:spacing w:before="0" w:after="0"/>
        <w:ind w:firstLine="851"/>
        <w:jc w:val="both"/>
        <w:rPr>
          <w:rFonts w:ascii="Times New Roman" w:hAnsi="Times New Roman" w:cs="Times New Roman"/>
          <w:b w:val="0"/>
          <w:sz w:val="28"/>
          <w:szCs w:val="28"/>
        </w:rPr>
      </w:pPr>
    </w:p>
    <w:p w:rsidR="00827298" w:rsidRPr="00AE569D" w:rsidRDefault="00827298" w:rsidP="00AE569D">
      <w:pPr>
        <w:pStyle w:val="30"/>
        <w:numPr>
          <w:ilvl w:val="0"/>
          <w:numId w:val="1"/>
        </w:numPr>
        <w:shd w:val="clear" w:color="auto" w:fill="auto"/>
        <w:tabs>
          <w:tab w:val="left" w:pos="1066"/>
        </w:tabs>
        <w:spacing w:before="0" w:after="0" w:line="322" w:lineRule="exact"/>
        <w:ind w:left="20" w:right="20" w:firstLine="540"/>
        <w:jc w:val="both"/>
        <w:rPr>
          <w:sz w:val="28"/>
          <w:szCs w:val="28"/>
        </w:rPr>
      </w:pPr>
      <w:r w:rsidRPr="00AE569D">
        <w:rPr>
          <w:rStyle w:val="3"/>
          <w:color w:val="000000"/>
          <w:sz w:val="28"/>
          <w:szCs w:val="28"/>
        </w:rPr>
        <w:t xml:space="preserve">Создать комиссию </w:t>
      </w:r>
      <w:r w:rsidRPr="00AE569D">
        <w:rPr>
          <w:sz w:val="28"/>
          <w:szCs w:val="28"/>
        </w:rPr>
        <w:t xml:space="preserve">по проведению мониторинга наличия сельскохозяйственной техники в организациях агропромышленного комплекса </w:t>
      </w:r>
      <w:r w:rsidRPr="00AE569D">
        <w:rPr>
          <w:rStyle w:val="3"/>
          <w:color w:val="000000"/>
          <w:sz w:val="28"/>
          <w:szCs w:val="28"/>
        </w:rPr>
        <w:t>муниципального района  «Хилокский район»</w:t>
      </w:r>
      <w:r>
        <w:rPr>
          <w:sz w:val="28"/>
          <w:szCs w:val="28"/>
        </w:rPr>
        <w:t xml:space="preserve"> </w:t>
      </w:r>
      <w:r w:rsidR="00E04E25">
        <w:rPr>
          <w:rStyle w:val="3"/>
          <w:color w:val="000000"/>
          <w:sz w:val="28"/>
          <w:szCs w:val="28"/>
        </w:rPr>
        <w:t>и утвердить ее состав</w:t>
      </w:r>
      <w:r w:rsidRPr="002210F9">
        <w:rPr>
          <w:rStyle w:val="3"/>
          <w:color w:val="000000"/>
          <w:sz w:val="28"/>
          <w:szCs w:val="28"/>
        </w:rPr>
        <w:t xml:space="preserve"> согласно приложению № 1 </w:t>
      </w:r>
      <w:r w:rsidR="00E04E25">
        <w:rPr>
          <w:rStyle w:val="3"/>
          <w:color w:val="000000"/>
          <w:sz w:val="28"/>
          <w:szCs w:val="28"/>
        </w:rPr>
        <w:t>к настоящему постановлению.</w:t>
      </w:r>
      <w:r w:rsidRPr="00AE569D">
        <w:rPr>
          <w:sz w:val="28"/>
          <w:szCs w:val="28"/>
        </w:rPr>
        <w:t xml:space="preserve">  </w:t>
      </w:r>
    </w:p>
    <w:p w:rsidR="00C27EE2" w:rsidRPr="002210F9" w:rsidRDefault="00AE569D" w:rsidP="00C27EE2">
      <w:pPr>
        <w:pStyle w:val="30"/>
        <w:numPr>
          <w:ilvl w:val="0"/>
          <w:numId w:val="1"/>
        </w:numPr>
        <w:shd w:val="clear" w:color="auto" w:fill="auto"/>
        <w:tabs>
          <w:tab w:val="left" w:pos="1066"/>
        </w:tabs>
        <w:spacing w:before="0" w:after="0" w:line="322" w:lineRule="exact"/>
        <w:ind w:left="20" w:right="20" w:firstLine="540"/>
        <w:jc w:val="both"/>
        <w:rPr>
          <w:sz w:val="28"/>
          <w:szCs w:val="28"/>
        </w:rPr>
      </w:pPr>
      <w:r>
        <w:rPr>
          <w:rStyle w:val="3"/>
          <w:color w:val="000000"/>
          <w:sz w:val="28"/>
          <w:szCs w:val="28"/>
        </w:rPr>
        <w:t>Провести мониторинг наличия сель</w:t>
      </w:r>
      <w:r w:rsidR="00E04E25">
        <w:rPr>
          <w:rStyle w:val="3"/>
          <w:color w:val="000000"/>
          <w:sz w:val="28"/>
          <w:szCs w:val="28"/>
        </w:rPr>
        <w:t>скохозяйственной техники, а так</w:t>
      </w:r>
      <w:r>
        <w:rPr>
          <w:rStyle w:val="3"/>
          <w:color w:val="000000"/>
          <w:sz w:val="28"/>
          <w:szCs w:val="28"/>
        </w:rPr>
        <w:t>же ее списания в организациях агропромышленного комплекса муниципального района «Хилокский район».</w:t>
      </w:r>
    </w:p>
    <w:p w:rsidR="00C27EE2" w:rsidRPr="00AE569D" w:rsidRDefault="00E04E25" w:rsidP="00813C63">
      <w:pPr>
        <w:pStyle w:val="30"/>
        <w:numPr>
          <w:ilvl w:val="0"/>
          <w:numId w:val="1"/>
        </w:numPr>
        <w:shd w:val="clear" w:color="auto" w:fill="auto"/>
        <w:tabs>
          <w:tab w:val="left" w:pos="980"/>
          <w:tab w:val="left" w:pos="1066"/>
        </w:tabs>
        <w:spacing w:before="0" w:after="0" w:line="322" w:lineRule="exact"/>
        <w:ind w:left="20" w:right="20" w:firstLine="540"/>
        <w:jc w:val="both"/>
        <w:rPr>
          <w:rStyle w:val="3"/>
          <w:color w:val="000000"/>
          <w:sz w:val="28"/>
          <w:szCs w:val="28"/>
          <w:shd w:val="clear" w:color="auto" w:fill="auto"/>
        </w:rPr>
      </w:pPr>
      <w:r>
        <w:rPr>
          <w:rStyle w:val="3"/>
          <w:color w:val="000000"/>
          <w:sz w:val="28"/>
          <w:szCs w:val="28"/>
        </w:rPr>
        <w:t>В срок до 25 января 2020 года п</w:t>
      </w:r>
      <w:r w:rsidR="00AE569D" w:rsidRPr="00AE569D">
        <w:rPr>
          <w:rStyle w:val="3"/>
          <w:color w:val="000000"/>
          <w:sz w:val="28"/>
          <w:szCs w:val="28"/>
        </w:rPr>
        <w:t>редставить в Мин</w:t>
      </w:r>
      <w:r w:rsidR="00AE569D">
        <w:rPr>
          <w:rStyle w:val="3"/>
          <w:color w:val="000000"/>
          <w:sz w:val="28"/>
          <w:szCs w:val="28"/>
        </w:rPr>
        <w:t>и</w:t>
      </w:r>
      <w:r w:rsidR="00AE569D" w:rsidRPr="00AE569D">
        <w:rPr>
          <w:rStyle w:val="3"/>
          <w:color w:val="000000"/>
          <w:sz w:val="28"/>
          <w:szCs w:val="28"/>
        </w:rPr>
        <w:t>стерство сельского хозяйства Забайкальского края согласова</w:t>
      </w:r>
      <w:r w:rsidR="00AE569D">
        <w:rPr>
          <w:rStyle w:val="3"/>
          <w:color w:val="000000"/>
          <w:sz w:val="28"/>
          <w:szCs w:val="28"/>
        </w:rPr>
        <w:t>нные с Государственной инспекцией</w:t>
      </w:r>
      <w:r w:rsidR="00AE569D" w:rsidRPr="00AE569D">
        <w:rPr>
          <w:rStyle w:val="3"/>
          <w:color w:val="000000"/>
          <w:sz w:val="28"/>
          <w:szCs w:val="28"/>
        </w:rPr>
        <w:t xml:space="preserve"> Забайкальского края дан</w:t>
      </w:r>
      <w:r w:rsidR="00AE569D">
        <w:rPr>
          <w:rStyle w:val="3"/>
          <w:color w:val="000000"/>
          <w:sz w:val="28"/>
          <w:szCs w:val="28"/>
        </w:rPr>
        <w:t>ные о результатах мониторинга на</w:t>
      </w:r>
      <w:r w:rsidR="00AE569D" w:rsidRPr="00AE569D">
        <w:rPr>
          <w:rStyle w:val="3"/>
          <w:color w:val="000000"/>
          <w:sz w:val="28"/>
          <w:szCs w:val="28"/>
        </w:rPr>
        <w:t xml:space="preserve"> территории  муниципального района «Хилокский район»</w:t>
      </w:r>
      <w:r>
        <w:rPr>
          <w:rStyle w:val="3"/>
          <w:color w:val="000000"/>
          <w:sz w:val="28"/>
          <w:szCs w:val="28"/>
        </w:rPr>
        <w:t>.</w:t>
      </w:r>
    </w:p>
    <w:p w:rsidR="00D92740" w:rsidRPr="00E04E25" w:rsidRDefault="00AE569D" w:rsidP="00DA05D8">
      <w:pPr>
        <w:pStyle w:val="30"/>
        <w:numPr>
          <w:ilvl w:val="0"/>
          <w:numId w:val="1"/>
        </w:numPr>
        <w:shd w:val="clear" w:color="auto" w:fill="auto"/>
        <w:tabs>
          <w:tab w:val="left" w:pos="980"/>
          <w:tab w:val="left" w:pos="1066"/>
        </w:tabs>
        <w:spacing w:before="0" w:after="0" w:line="322" w:lineRule="exact"/>
        <w:ind w:left="20" w:right="20" w:firstLine="540"/>
        <w:jc w:val="both"/>
        <w:rPr>
          <w:sz w:val="28"/>
          <w:szCs w:val="28"/>
        </w:rPr>
      </w:pPr>
      <w:r w:rsidRPr="00E04E25">
        <w:rPr>
          <w:color w:val="000000"/>
          <w:sz w:val="28"/>
          <w:szCs w:val="28"/>
        </w:rPr>
        <w:t>Обеспечить в</w:t>
      </w:r>
      <w:r w:rsidR="007D5B8C" w:rsidRPr="00E04E25">
        <w:rPr>
          <w:color w:val="000000"/>
          <w:sz w:val="28"/>
          <w:szCs w:val="28"/>
        </w:rPr>
        <w:t>вод данных мониторинга в годовой бухгалтерский отчет на 01 января 2020 года в форму №17-АПК «Отчет о сельскохозяйственной технике и энергетике»</w:t>
      </w:r>
      <w:r w:rsidR="00E04E25" w:rsidRPr="00E04E25">
        <w:rPr>
          <w:color w:val="000000"/>
          <w:sz w:val="28"/>
          <w:szCs w:val="28"/>
        </w:rPr>
        <w:t>.</w:t>
      </w:r>
      <w:r w:rsidR="007D5B8C" w:rsidRPr="00E04E25">
        <w:rPr>
          <w:color w:val="000000"/>
          <w:sz w:val="28"/>
          <w:szCs w:val="28"/>
        </w:rPr>
        <w:t xml:space="preserve"> </w:t>
      </w:r>
    </w:p>
    <w:p w:rsidR="007D5B8C" w:rsidRDefault="007D5B8C" w:rsidP="00DA05D8">
      <w:pPr>
        <w:rPr>
          <w:rFonts w:ascii="Times New Roman" w:hAnsi="Times New Roman"/>
          <w:sz w:val="28"/>
          <w:szCs w:val="28"/>
        </w:rPr>
      </w:pPr>
    </w:p>
    <w:p w:rsidR="007D5B8C" w:rsidRDefault="007D5B8C" w:rsidP="00DA05D8">
      <w:pPr>
        <w:rPr>
          <w:rFonts w:ascii="Times New Roman" w:hAnsi="Times New Roman"/>
          <w:sz w:val="28"/>
          <w:szCs w:val="28"/>
        </w:rPr>
      </w:pPr>
    </w:p>
    <w:p w:rsidR="007D5B8C" w:rsidRDefault="007D5B8C" w:rsidP="00DA05D8">
      <w:pPr>
        <w:rPr>
          <w:rFonts w:ascii="Times New Roman" w:hAnsi="Times New Roman"/>
          <w:sz w:val="28"/>
          <w:szCs w:val="28"/>
        </w:rPr>
      </w:pPr>
    </w:p>
    <w:p w:rsidR="00E04E25" w:rsidRDefault="00E04E25" w:rsidP="00DA05D8">
      <w:pPr>
        <w:rPr>
          <w:rFonts w:ascii="Times New Roman" w:hAnsi="Times New Roman"/>
          <w:sz w:val="28"/>
          <w:szCs w:val="28"/>
        </w:rPr>
      </w:pPr>
    </w:p>
    <w:p w:rsidR="00E04E25" w:rsidRDefault="00E04E25" w:rsidP="00DA05D8">
      <w:pPr>
        <w:rPr>
          <w:rFonts w:ascii="Times New Roman" w:hAnsi="Times New Roman"/>
          <w:sz w:val="28"/>
          <w:szCs w:val="28"/>
        </w:rPr>
      </w:pPr>
    </w:p>
    <w:p w:rsidR="00E04E25" w:rsidRDefault="00E04E25" w:rsidP="00DA05D8">
      <w:pPr>
        <w:rPr>
          <w:rFonts w:ascii="Times New Roman" w:hAnsi="Times New Roman"/>
          <w:sz w:val="28"/>
          <w:szCs w:val="28"/>
        </w:rPr>
      </w:pPr>
    </w:p>
    <w:p w:rsidR="00E04E25" w:rsidRDefault="00E04E25" w:rsidP="00DA05D8">
      <w:pPr>
        <w:rPr>
          <w:rFonts w:ascii="Times New Roman" w:hAnsi="Times New Roman"/>
          <w:sz w:val="28"/>
          <w:szCs w:val="28"/>
        </w:rPr>
      </w:pPr>
    </w:p>
    <w:p w:rsidR="00E04E25" w:rsidRPr="002210F9" w:rsidRDefault="00E04E25" w:rsidP="00DA05D8">
      <w:pPr>
        <w:rPr>
          <w:rFonts w:ascii="Times New Roman" w:hAnsi="Times New Roman"/>
          <w:sz w:val="28"/>
          <w:szCs w:val="28"/>
        </w:rPr>
      </w:pPr>
    </w:p>
    <w:p w:rsidR="00422FE2" w:rsidRPr="002210F9" w:rsidRDefault="000F6E35" w:rsidP="00DA05D8">
      <w:pPr>
        <w:ind w:firstLine="0"/>
        <w:rPr>
          <w:rFonts w:ascii="Times New Roman" w:hAnsi="Times New Roman"/>
          <w:sz w:val="28"/>
          <w:szCs w:val="28"/>
        </w:rPr>
      </w:pPr>
      <w:r w:rsidRPr="002210F9">
        <w:rPr>
          <w:rFonts w:ascii="Times New Roman" w:hAnsi="Times New Roman"/>
          <w:sz w:val="28"/>
          <w:szCs w:val="28"/>
        </w:rPr>
        <w:t>Г</w:t>
      </w:r>
      <w:r w:rsidR="00D92740" w:rsidRPr="002210F9">
        <w:rPr>
          <w:rFonts w:ascii="Times New Roman" w:hAnsi="Times New Roman"/>
          <w:sz w:val="28"/>
          <w:szCs w:val="28"/>
        </w:rPr>
        <w:t>лав</w:t>
      </w:r>
      <w:r w:rsidRPr="002210F9">
        <w:rPr>
          <w:rFonts w:ascii="Times New Roman" w:hAnsi="Times New Roman"/>
          <w:sz w:val="28"/>
          <w:szCs w:val="28"/>
        </w:rPr>
        <w:t>а</w:t>
      </w:r>
      <w:r w:rsidR="00D92740" w:rsidRPr="002210F9">
        <w:rPr>
          <w:rFonts w:ascii="Times New Roman" w:hAnsi="Times New Roman"/>
          <w:sz w:val="28"/>
          <w:szCs w:val="28"/>
        </w:rPr>
        <w:t xml:space="preserve"> муниципального района</w:t>
      </w:r>
    </w:p>
    <w:p w:rsidR="00F04657" w:rsidRPr="002210F9" w:rsidRDefault="00B13C05" w:rsidP="00653CD5">
      <w:pPr>
        <w:ind w:firstLine="0"/>
        <w:rPr>
          <w:rFonts w:ascii="Times New Roman" w:hAnsi="Times New Roman"/>
          <w:sz w:val="28"/>
          <w:szCs w:val="28"/>
        </w:rPr>
      </w:pPr>
      <w:r w:rsidRPr="002210F9">
        <w:rPr>
          <w:rFonts w:ascii="Times New Roman" w:hAnsi="Times New Roman"/>
          <w:sz w:val="28"/>
          <w:szCs w:val="28"/>
        </w:rPr>
        <w:t>«Хилокский район»</w:t>
      </w:r>
      <w:r w:rsidRPr="002210F9">
        <w:rPr>
          <w:rFonts w:ascii="Times New Roman" w:hAnsi="Times New Roman"/>
          <w:i/>
          <w:sz w:val="28"/>
          <w:szCs w:val="28"/>
        </w:rPr>
        <w:t xml:space="preserve">   </w:t>
      </w:r>
      <w:r w:rsidRPr="002210F9">
        <w:rPr>
          <w:rFonts w:ascii="Times New Roman" w:hAnsi="Times New Roman"/>
          <w:sz w:val="28"/>
          <w:szCs w:val="28"/>
        </w:rPr>
        <w:t xml:space="preserve">                                               </w:t>
      </w:r>
      <w:r w:rsidR="006523F5" w:rsidRPr="002210F9">
        <w:rPr>
          <w:rFonts w:ascii="Times New Roman" w:hAnsi="Times New Roman"/>
          <w:sz w:val="28"/>
          <w:szCs w:val="28"/>
        </w:rPr>
        <w:t xml:space="preserve">                </w:t>
      </w:r>
      <w:r w:rsidR="000F6E35" w:rsidRPr="002210F9">
        <w:rPr>
          <w:rFonts w:ascii="Times New Roman" w:hAnsi="Times New Roman"/>
          <w:sz w:val="28"/>
          <w:szCs w:val="28"/>
        </w:rPr>
        <w:t>Ю.Р. Шишмарёв</w:t>
      </w:r>
    </w:p>
    <w:p w:rsidR="00422FE2" w:rsidRDefault="0095621A" w:rsidP="000A279C">
      <w:pPr>
        <w:pStyle w:val="a3"/>
        <w:ind w:firstLine="0"/>
        <w:jc w:val="right"/>
        <w:rPr>
          <w:rFonts w:ascii="Times New Roman" w:hAnsi="Times New Roman"/>
          <w:sz w:val="24"/>
          <w:szCs w:val="24"/>
        </w:rPr>
      </w:pPr>
      <w:r w:rsidRPr="002210F9">
        <w:rPr>
          <w:rFonts w:ascii="Times New Roman" w:hAnsi="Times New Roman"/>
          <w:sz w:val="28"/>
          <w:szCs w:val="28"/>
        </w:rPr>
        <w:tab/>
        <w:t xml:space="preserve"> </w:t>
      </w:r>
      <w:r>
        <w:rPr>
          <w:rFonts w:ascii="Times New Roman" w:hAnsi="Times New Roman"/>
          <w:sz w:val="24"/>
          <w:szCs w:val="24"/>
        </w:rPr>
        <w:t xml:space="preserve">                                                                                  </w:t>
      </w:r>
    </w:p>
    <w:p w:rsidR="009565EA" w:rsidRDefault="009565EA" w:rsidP="000A279C">
      <w:pPr>
        <w:pStyle w:val="a3"/>
        <w:ind w:firstLine="0"/>
        <w:jc w:val="right"/>
        <w:rPr>
          <w:rFonts w:ascii="Times New Roman" w:hAnsi="Times New Roman"/>
          <w:sz w:val="28"/>
          <w:szCs w:val="28"/>
        </w:rPr>
      </w:pPr>
    </w:p>
    <w:p w:rsidR="00390636" w:rsidRDefault="00390636" w:rsidP="000A279C">
      <w:pPr>
        <w:pStyle w:val="a3"/>
        <w:ind w:firstLine="0"/>
        <w:jc w:val="right"/>
        <w:rPr>
          <w:rFonts w:ascii="Times New Roman" w:hAnsi="Times New Roman"/>
          <w:sz w:val="28"/>
          <w:szCs w:val="28"/>
        </w:rPr>
      </w:pPr>
    </w:p>
    <w:p w:rsidR="00390636" w:rsidRDefault="00390636" w:rsidP="000A279C">
      <w:pPr>
        <w:pStyle w:val="a3"/>
        <w:ind w:firstLine="0"/>
        <w:jc w:val="right"/>
        <w:rPr>
          <w:rFonts w:ascii="Times New Roman" w:hAnsi="Times New Roman"/>
          <w:sz w:val="28"/>
          <w:szCs w:val="28"/>
        </w:rPr>
      </w:pPr>
    </w:p>
    <w:p w:rsidR="00D92740" w:rsidRPr="000A279C" w:rsidRDefault="0095621A" w:rsidP="00BA06EB">
      <w:pPr>
        <w:pStyle w:val="a3"/>
        <w:ind w:firstLine="0"/>
        <w:jc w:val="right"/>
        <w:rPr>
          <w:rFonts w:ascii="Times New Roman" w:hAnsi="Times New Roman"/>
          <w:sz w:val="28"/>
          <w:szCs w:val="28"/>
        </w:rPr>
      </w:pPr>
      <w:r w:rsidRPr="000A279C">
        <w:rPr>
          <w:rFonts w:ascii="Times New Roman" w:hAnsi="Times New Roman"/>
          <w:sz w:val="28"/>
          <w:szCs w:val="28"/>
        </w:rPr>
        <w:t xml:space="preserve">ПРИЛОЖЕНИЕ </w:t>
      </w:r>
      <w:r w:rsidR="00D92740" w:rsidRPr="000A279C">
        <w:rPr>
          <w:rFonts w:ascii="Times New Roman" w:hAnsi="Times New Roman"/>
          <w:sz w:val="28"/>
          <w:szCs w:val="28"/>
        </w:rPr>
        <w:t>№ 1</w:t>
      </w:r>
    </w:p>
    <w:p w:rsidR="0095621A" w:rsidRPr="000A279C" w:rsidRDefault="0095621A" w:rsidP="00BA06EB">
      <w:pPr>
        <w:pStyle w:val="a3"/>
        <w:ind w:firstLine="0"/>
        <w:jc w:val="right"/>
        <w:rPr>
          <w:rFonts w:ascii="Times New Roman" w:hAnsi="Times New Roman"/>
          <w:sz w:val="28"/>
          <w:szCs w:val="28"/>
        </w:rPr>
      </w:pPr>
      <w:r w:rsidRPr="000A279C">
        <w:rPr>
          <w:rFonts w:ascii="Times New Roman" w:hAnsi="Times New Roman"/>
          <w:sz w:val="28"/>
          <w:szCs w:val="28"/>
        </w:rPr>
        <w:t xml:space="preserve">                                                                                                   УТВЕРЖД</w:t>
      </w:r>
      <w:r w:rsidR="000A279C">
        <w:rPr>
          <w:rFonts w:ascii="Times New Roman" w:hAnsi="Times New Roman"/>
          <w:sz w:val="28"/>
          <w:szCs w:val="28"/>
        </w:rPr>
        <w:t>ЕНО</w:t>
      </w:r>
      <w:r w:rsidRPr="000A279C">
        <w:rPr>
          <w:rFonts w:ascii="Times New Roman" w:hAnsi="Times New Roman"/>
          <w:sz w:val="28"/>
          <w:szCs w:val="28"/>
        </w:rPr>
        <w:t xml:space="preserve">         </w:t>
      </w:r>
    </w:p>
    <w:p w:rsidR="00D92740" w:rsidRPr="000A279C" w:rsidRDefault="0095621A" w:rsidP="00BA06EB">
      <w:pPr>
        <w:pStyle w:val="a3"/>
        <w:ind w:firstLine="0"/>
        <w:jc w:val="right"/>
        <w:rPr>
          <w:rFonts w:ascii="Times New Roman" w:hAnsi="Times New Roman"/>
          <w:sz w:val="28"/>
          <w:szCs w:val="28"/>
        </w:rPr>
      </w:pPr>
      <w:r w:rsidRPr="000A279C">
        <w:rPr>
          <w:rFonts w:ascii="Times New Roman" w:hAnsi="Times New Roman"/>
          <w:sz w:val="28"/>
          <w:szCs w:val="28"/>
        </w:rPr>
        <w:tab/>
        <w:t xml:space="preserve">                                             </w:t>
      </w:r>
      <w:r w:rsidR="007D5B8C">
        <w:rPr>
          <w:rFonts w:ascii="Times New Roman" w:hAnsi="Times New Roman"/>
          <w:sz w:val="28"/>
          <w:szCs w:val="28"/>
        </w:rPr>
        <w:t xml:space="preserve">         </w:t>
      </w:r>
      <w:r w:rsidR="00735E5C" w:rsidRPr="000A279C">
        <w:rPr>
          <w:rFonts w:ascii="Times New Roman" w:hAnsi="Times New Roman"/>
          <w:sz w:val="28"/>
          <w:szCs w:val="28"/>
        </w:rPr>
        <w:t>п</w:t>
      </w:r>
      <w:r w:rsidR="00D92740" w:rsidRPr="000A279C">
        <w:rPr>
          <w:rFonts w:ascii="Times New Roman" w:hAnsi="Times New Roman"/>
          <w:sz w:val="28"/>
          <w:szCs w:val="28"/>
        </w:rPr>
        <w:t>остановлени</w:t>
      </w:r>
      <w:r w:rsidRPr="000A279C">
        <w:rPr>
          <w:rFonts w:ascii="Times New Roman" w:hAnsi="Times New Roman"/>
          <w:sz w:val="28"/>
          <w:szCs w:val="28"/>
        </w:rPr>
        <w:t>ем</w:t>
      </w:r>
      <w:r w:rsidR="00D92740" w:rsidRPr="000A279C">
        <w:rPr>
          <w:rFonts w:ascii="Times New Roman" w:hAnsi="Times New Roman"/>
          <w:sz w:val="28"/>
          <w:szCs w:val="28"/>
        </w:rPr>
        <w:t xml:space="preserve"> </w:t>
      </w:r>
      <w:r w:rsidR="00E04E25">
        <w:rPr>
          <w:rFonts w:ascii="Times New Roman" w:hAnsi="Times New Roman"/>
          <w:sz w:val="28"/>
          <w:szCs w:val="28"/>
        </w:rPr>
        <w:t>администрации</w:t>
      </w:r>
    </w:p>
    <w:p w:rsidR="0095621A" w:rsidRPr="000A279C" w:rsidRDefault="0095621A" w:rsidP="00BA06EB">
      <w:pPr>
        <w:pStyle w:val="a3"/>
        <w:ind w:firstLine="0"/>
        <w:jc w:val="right"/>
        <w:rPr>
          <w:rFonts w:ascii="Times New Roman" w:hAnsi="Times New Roman"/>
          <w:sz w:val="28"/>
          <w:szCs w:val="28"/>
        </w:rPr>
      </w:pPr>
      <w:r w:rsidRPr="000A279C">
        <w:rPr>
          <w:rFonts w:ascii="Times New Roman" w:hAnsi="Times New Roman"/>
          <w:sz w:val="28"/>
          <w:szCs w:val="28"/>
        </w:rPr>
        <w:t xml:space="preserve">                                                            </w:t>
      </w:r>
      <w:r w:rsidR="000A279C">
        <w:rPr>
          <w:rFonts w:ascii="Times New Roman" w:hAnsi="Times New Roman"/>
          <w:sz w:val="28"/>
          <w:szCs w:val="28"/>
        </w:rPr>
        <w:t xml:space="preserve">                     </w:t>
      </w:r>
      <w:r w:rsidRPr="000A279C">
        <w:rPr>
          <w:rFonts w:ascii="Times New Roman" w:hAnsi="Times New Roman"/>
          <w:sz w:val="28"/>
          <w:szCs w:val="28"/>
        </w:rPr>
        <w:t xml:space="preserve">  муниципального района</w:t>
      </w:r>
    </w:p>
    <w:p w:rsidR="007323EB" w:rsidRDefault="0095621A" w:rsidP="00BA06EB">
      <w:pPr>
        <w:pStyle w:val="a3"/>
        <w:ind w:firstLine="0"/>
        <w:jc w:val="right"/>
        <w:rPr>
          <w:rFonts w:ascii="Times New Roman" w:hAnsi="Times New Roman"/>
          <w:sz w:val="28"/>
          <w:szCs w:val="28"/>
        </w:rPr>
      </w:pPr>
      <w:r w:rsidRPr="000A279C">
        <w:rPr>
          <w:rFonts w:ascii="Times New Roman" w:hAnsi="Times New Roman"/>
          <w:sz w:val="28"/>
          <w:szCs w:val="28"/>
        </w:rPr>
        <w:tab/>
        <w:t xml:space="preserve">                                                  </w:t>
      </w:r>
      <w:r w:rsidR="007D5B8C">
        <w:rPr>
          <w:rFonts w:ascii="Times New Roman" w:hAnsi="Times New Roman"/>
          <w:sz w:val="28"/>
          <w:szCs w:val="28"/>
        </w:rPr>
        <w:t xml:space="preserve">                         </w:t>
      </w:r>
      <w:r w:rsidRPr="000A279C">
        <w:rPr>
          <w:rFonts w:ascii="Times New Roman" w:hAnsi="Times New Roman"/>
          <w:sz w:val="28"/>
          <w:szCs w:val="28"/>
        </w:rPr>
        <w:t>«Хилокский район</w:t>
      </w:r>
      <w:r w:rsidRPr="000A279C">
        <w:rPr>
          <w:rFonts w:ascii="Times New Roman" w:hAnsi="Times New Roman"/>
          <w:i/>
          <w:sz w:val="28"/>
          <w:szCs w:val="28"/>
        </w:rPr>
        <w:t>»</w:t>
      </w:r>
      <w:r w:rsidR="00750F09">
        <w:rPr>
          <w:rFonts w:ascii="Times New Roman" w:hAnsi="Times New Roman"/>
          <w:sz w:val="28"/>
          <w:szCs w:val="28"/>
        </w:rPr>
        <w:t xml:space="preserve">                                                                 </w:t>
      </w:r>
      <w:r w:rsidR="00BA06EB">
        <w:rPr>
          <w:rFonts w:ascii="Times New Roman" w:hAnsi="Times New Roman"/>
          <w:sz w:val="28"/>
          <w:szCs w:val="28"/>
        </w:rPr>
        <w:t xml:space="preserve">                             </w:t>
      </w:r>
      <w:r w:rsidR="007323EB">
        <w:rPr>
          <w:rFonts w:ascii="Times New Roman" w:hAnsi="Times New Roman"/>
          <w:sz w:val="28"/>
          <w:szCs w:val="28"/>
        </w:rPr>
        <w:t>№</w:t>
      </w:r>
      <w:r w:rsidR="00837516">
        <w:rPr>
          <w:rFonts w:ascii="Times New Roman" w:hAnsi="Times New Roman"/>
          <w:sz w:val="28"/>
          <w:szCs w:val="28"/>
        </w:rPr>
        <w:t xml:space="preserve">  </w:t>
      </w:r>
      <w:r w:rsidR="00837516" w:rsidRPr="00837516">
        <w:rPr>
          <w:rFonts w:ascii="Times New Roman" w:hAnsi="Times New Roman"/>
          <w:sz w:val="28"/>
          <w:szCs w:val="28"/>
        </w:rPr>
        <w:t xml:space="preserve">806 </w:t>
      </w:r>
      <w:r w:rsidR="007323EB" w:rsidRPr="00837516">
        <w:rPr>
          <w:rFonts w:ascii="Times New Roman" w:hAnsi="Times New Roman"/>
          <w:sz w:val="28"/>
          <w:szCs w:val="28"/>
        </w:rPr>
        <w:t>от</w:t>
      </w:r>
      <w:r w:rsidR="00837516" w:rsidRPr="00837516">
        <w:rPr>
          <w:rFonts w:ascii="Times New Roman" w:hAnsi="Times New Roman"/>
          <w:sz w:val="28"/>
          <w:szCs w:val="28"/>
        </w:rPr>
        <w:t xml:space="preserve"> 3</w:t>
      </w:r>
      <w:r w:rsidR="00837516">
        <w:rPr>
          <w:rFonts w:ascii="Times New Roman" w:hAnsi="Times New Roman"/>
          <w:sz w:val="28"/>
          <w:szCs w:val="28"/>
          <w:u w:val="single"/>
        </w:rPr>
        <w:t xml:space="preserve"> </w:t>
      </w:r>
      <w:r w:rsidR="007323EB">
        <w:rPr>
          <w:rFonts w:ascii="Times New Roman" w:hAnsi="Times New Roman"/>
          <w:sz w:val="28"/>
          <w:szCs w:val="28"/>
        </w:rPr>
        <w:t>декабря2019 года</w:t>
      </w:r>
      <w:r w:rsidR="00BA06EB">
        <w:rPr>
          <w:rFonts w:ascii="Times New Roman" w:hAnsi="Times New Roman"/>
          <w:sz w:val="28"/>
          <w:szCs w:val="28"/>
        </w:rPr>
        <w:t>.</w:t>
      </w:r>
    </w:p>
    <w:p w:rsidR="00422FE2" w:rsidRDefault="00750F09" w:rsidP="00BA06EB">
      <w:pPr>
        <w:pStyle w:val="a3"/>
        <w:tabs>
          <w:tab w:val="left" w:pos="6401"/>
          <w:tab w:val="right" w:pos="9355"/>
        </w:tabs>
        <w:ind w:firstLine="0"/>
        <w:jc w:val="center"/>
        <w:rPr>
          <w:rFonts w:ascii="Times New Roman" w:hAnsi="Times New Roman"/>
          <w:sz w:val="28"/>
          <w:szCs w:val="28"/>
        </w:rPr>
      </w:pPr>
      <w:r>
        <w:rPr>
          <w:rFonts w:ascii="Times New Roman" w:hAnsi="Times New Roman"/>
          <w:sz w:val="28"/>
          <w:szCs w:val="28"/>
        </w:rPr>
        <w:t xml:space="preserve">  </w:t>
      </w:r>
      <w:r w:rsidR="00422FE2">
        <w:rPr>
          <w:rFonts w:ascii="Times New Roman" w:hAnsi="Times New Roman"/>
          <w:sz w:val="28"/>
          <w:szCs w:val="28"/>
        </w:rPr>
        <w:t xml:space="preserve"> </w:t>
      </w:r>
    </w:p>
    <w:p w:rsidR="00422FE2" w:rsidRDefault="007D5B8C" w:rsidP="00BA06EB">
      <w:pPr>
        <w:pStyle w:val="a3"/>
        <w:tabs>
          <w:tab w:val="left" w:pos="6401"/>
          <w:tab w:val="right" w:pos="9355"/>
        </w:tabs>
        <w:spacing w:line="240" w:lineRule="atLeast"/>
        <w:ind w:firstLine="0"/>
        <w:jc w:val="left"/>
        <w:rPr>
          <w:rFonts w:ascii="Times New Roman" w:hAnsi="Times New Roman"/>
          <w:sz w:val="28"/>
          <w:szCs w:val="28"/>
        </w:rPr>
      </w:pPr>
      <w:r>
        <w:rPr>
          <w:rFonts w:ascii="Times New Roman" w:hAnsi="Times New Roman"/>
          <w:sz w:val="28"/>
          <w:szCs w:val="28"/>
        </w:rPr>
        <w:t xml:space="preserve">  </w:t>
      </w:r>
    </w:p>
    <w:p w:rsidR="00F04657" w:rsidRPr="00DA05D8" w:rsidRDefault="00422FE2" w:rsidP="00BA06EB">
      <w:pPr>
        <w:pStyle w:val="a3"/>
        <w:tabs>
          <w:tab w:val="left" w:pos="6401"/>
          <w:tab w:val="right" w:pos="9355"/>
        </w:tabs>
        <w:spacing w:before="100" w:beforeAutospacing="1" w:line="240" w:lineRule="atLeast"/>
        <w:ind w:firstLine="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95621A" w:rsidRPr="000A279C">
        <w:rPr>
          <w:rFonts w:ascii="Times New Roman" w:hAnsi="Times New Roman"/>
          <w:sz w:val="28"/>
          <w:szCs w:val="28"/>
        </w:rPr>
        <w:tab/>
        <w:t xml:space="preserve">                                                      </w:t>
      </w:r>
      <w:r>
        <w:rPr>
          <w:rFonts w:ascii="Times New Roman" w:hAnsi="Times New Roman"/>
          <w:sz w:val="28"/>
          <w:szCs w:val="28"/>
        </w:rPr>
        <w:t xml:space="preserve">  </w:t>
      </w:r>
    </w:p>
    <w:p w:rsidR="00D92740" w:rsidRPr="00DA05D8" w:rsidRDefault="00D92740" w:rsidP="00DA05D8">
      <w:pPr>
        <w:jc w:val="center"/>
        <w:rPr>
          <w:rFonts w:ascii="Times New Roman" w:hAnsi="Times New Roman"/>
          <w:b/>
          <w:bCs/>
          <w:kern w:val="28"/>
          <w:sz w:val="28"/>
          <w:szCs w:val="28"/>
        </w:rPr>
      </w:pPr>
      <w:r w:rsidRPr="00DA05D8">
        <w:rPr>
          <w:rFonts w:ascii="Times New Roman" w:hAnsi="Times New Roman"/>
          <w:b/>
          <w:bCs/>
          <w:kern w:val="28"/>
          <w:sz w:val="28"/>
          <w:szCs w:val="28"/>
        </w:rPr>
        <w:t>СОСТАВ</w:t>
      </w:r>
    </w:p>
    <w:p w:rsidR="00582BC0" w:rsidRPr="008907CC" w:rsidRDefault="000711C3" w:rsidP="00115FF6">
      <w:pPr>
        <w:pStyle w:val="Title"/>
        <w:spacing w:before="0" w:after="0"/>
        <w:ind w:firstLine="0"/>
        <w:rPr>
          <w:rFonts w:ascii="Times New Roman" w:hAnsi="Times New Roman" w:cs="Times New Roman"/>
          <w:sz w:val="28"/>
          <w:szCs w:val="28"/>
        </w:rPr>
      </w:pPr>
      <w:r>
        <w:rPr>
          <w:rFonts w:ascii="Times New Roman" w:hAnsi="Times New Roman"/>
          <w:sz w:val="28"/>
          <w:szCs w:val="28"/>
        </w:rPr>
        <w:t>комиссии</w:t>
      </w:r>
      <w:r w:rsidRPr="000711C3">
        <w:rPr>
          <w:rFonts w:ascii="Times New Roman" w:hAnsi="Times New Roman" w:cs="Times New Roman"/>
          <w:sz w:val="28"/>
          <w:szCs w:val="28"/>
        </w:rPr>
        <w:t xml:space="preserve"> </w:t>
      </w:r>
      <w:r w:rsidRPr="002036E8">
        <w:rPr>
          <w:rFonts w:ascii="Times New Roman" w:hAnsi="Times New Roman" w:cs="Times New Roman"/>
          <w:sz w:val="28"/>
          <w:szCs w:val="28"/>
        </w:rPr>
        <w:t>по</w:t>
      </w:r>
      <w:r w:rsidR="007D5B8C">
        <w:rPr>
          <w:rFonts w:ascii="Times New Roman" w:hAnsi="Times New Roman" w:cs="Times New Roman"/>
          <w:sz w:val="28"/>
          <w:szCs w:val="28"/>
        </w:rPr>
        <w:t xml:space="preserve"> проведению мониторинга наличия сельскохозяйственной техники в организациях агропромышленного комплекса </w:t>
      </w:r>
      <w:r w:rsidR="00582BC0" w:rsidRPr="008907CC">
        <w:rPr>
          <w:rFonts w:ascii="Times New Roman" w:hAnsi="Times New Roman" w:cs="Times New Roman"/>
          <w:sz w:val="28"/>
          <w:szCs w:val="28"/>
        </w:rPr>
        <w:t xml:space="preserve">муниципального района </w:t>
      </w:r>
      <w:r w:rsidR="00582BC0" w:rsidRPr="008907CC">
        <w:rPr>
          <w:rFonts w:ascii="Times New Roman" w:eastAsia="Calibri" w:hAnsi="Times New Roman" w:cs="Times New Roman"/>
          <w:kern w:val="0"/>
          <w:sz w:val="28"/>
          <w:szCs w:val="28"/>
        </w:rPr>
        <w:t>«Хилокский район»</w:t>
      </w:r>
    </w:p>
    <w:p w:rsidR="00F04657" w:rsidRPr="00DA05D8" w:rsidRDefault="00D92740" w:rsidP="000711C3">
      <w:pPr>
        <w:jc w:val="center"/>
        <w:rPr>
          <w:rFonts w:ascii="Times New Roman" w:hAnsi="Times New Roman"/>
          <w:i/>
          <w:sz w:val="28"/>
          <w:szCs w:val="28"/>
        </w:rPr>
      </w:pPr>
      <w:r w:rsidRPr="00DA05D8">
        <w:rPr>
          <w:rFonts w:ascii="Times New Roman" w:hAnsi="Times New Roman"/>
          <w:b/>
          <w:bCs/>
          <w:kern w:val="28"/>
          <w:sz w:val="28"/>
          <w:szCs w:val="28"/>
        </w:rPr>
        <w:t xml:space="preserve"> </w:t>
      </w:r>
    </w:p>
    <w:p w:rsidR="00812120" w:rsidRDefault="00812120" w:rsidP="00812120">
      <w:pPr>
        <w:pStyle w:val="FR3"/>
        <w:keepNext/>
        <w:ind w:left="0" w:firstLine="709"/>
        <w:jc w:val="center"/>
        <w:rPr>
          <w:b/>
          <w:color w:val="000000"/>
          <w:sz w:val="28"/>
          <w:szCs w:val="28"/>
        </w:rPr>
      </w:pPr>
      <w:r>
        <w:rPr>
          <w:b/>
          <w:color w:val="000000"/>
          <w:sz w:val="28"/>
          <w:szCs w:val="28"/>
        </w:rPr>
        <w:t>Председатель комиссии:</w:t>
      </w:r>
    </w:p>
    <w:p w:rsidR="00B64127" w:rsidRDefault="00B64127" w:rsidP="00B64127">
      <w:pPr>
        <w:ind w:right="283"/>
        <w:rPr>
          <w:rFonts w:ascii="Times New Roman" w:hAnsi="Times New Roman"/>
          <w:sz w:val="28"/>
          <w:szCs w:val="28"/>
        </w:rPr>
      </w:pPr>
      <w:r>
        <w:rPr>
          <w:rFonts w:ascii="Times New Roman" w:hAnsi="Times New Roman"/>
          <w:sz w:val="28"/>
          <w:szCs w:val="28"/>
        </w:rPr>
        <w:t xml:space="preserve">Стремилова Оксана Анатольевна – начальник отдела экономики и сельского хозяйства администрации муниципального  района           «Хилокский район»;  </w:t>
      </w:r>
    </w:p>
    <w:p w:rsidR="00B64127" w:rsidRDefault="00B64127" w:rsidP="00812120">
      <w:pPr>
        <w:pStyle w:val="FR3"/>
        <w:keepNext/>
        <w:ind w:left="0" w:firstLine="709"/>
        <w:jc w:val="center"/>
        <w:rPr>
          <w:b/>
          <w:color w:val="000000"/>
          <w:sz w:val="28"/>
          <w:szCs w:val="28"/>
        </w:rPr>
      </w:pPr>
    </w:p>
    <w:p w:rsidR="00812120" w:rsidRPr="00812120" w:rsidRDefault="00812120" w:rsidP="00812120">
      <w:pPr>
        <w:pStyle w:val="FR3"/>
        <w:keepNext/>
        <w:ind w:left="0" w:firstLine="709"/>
        <w:jc w:val="center"/>
        <w:rPr>
          <w:b/>
          <w:color w:val="000000"/>
          <w:sz w:val="12"/>
          <w:szCs w:val="12"/>
        </w:rPr>
      </w:pPr>
    </w:p>
    <w:p w:rsidR="00812120" w:rsidRPr="00812120" w:rsidRDefault="00812120" w:rsidP="00812120">
      <w:pPr>
        <w:pStyle w:val="FR3"/>
        <w:keepNext/>
        <w:ind w:left="0" w:firstLine="709"/>
        <w:jc w:val="center"/>
        <w:rPr>
          <w:b/>
          <w:color w:val="000000"/>
          <w:sz w:val="28"/>
          <w:szCs w:val="28"/>
        </w:rPr>
      </w:pPr>
      <w:r w:rsidRPr="00812120">
        <w:rPr>
          <w:b/>
          <w:color w:val="000000"/>
          <w:sz w:val="28"/>
          <w:szCs w:val="28"/>
        </w:rPr>
        <w:t>Члены комиссии:</w:t>
      </w:r>
    </w:p>
    <w:p w:rsidR="00467E47" w:rsidRDefault="00467E47" w:rsidP="00467E47">
      <w:pPr>
        <w:ind w:right="283"/>
        <w:rPr>
          <w:rFonts w:ascii="Times New Roman" w:hAnsi="Times New Roman"/>
          <w:sz w:val="28"/>
          <w:szCs w:val="28"/>
        </w:rPr>
      </w:pPr>
    </w:p>
    <w:p w:rsidR="00467E47" w:rsidRDefault="00467E47" w:rsidP="00467E47">
      <w:pPr>
        <w:ind w:right="283"/>
        <w:rPr>
          <w:rFonts w:ascii="Times New Roman" w:hAnsi="Times New Roman"/>
          <w:sz w:val="28"/>
          <w:szCs w:val="28"/>
        </w:rPr>
      </w:pPr>
      <w:r w:rsidRPr="00467E47">
        <w:rPr>
          <w:rFonts w:ascii="Times New Roman" w:hAnsi="Times New Roman"/>
          <w:sz w:val="28"/>
          <w:szCs w:val="28"/>
        </w:rPr>
        <w:tab/>
        <w:t xml:space="preserve">             </w:t>
      </w:r>
      <w:r w:rsidRPr="00467E47">
        <w:rPr>
          <w:rFonts w:ascii="Times New Roman" w:hAnsi="Times New Roman"/>
          <w:sz w:val="28"/>
          <w:szCs w:val="28"/>
        </w:rPr>
        <w:tab/>
        <w:t xml:space="preserve">        </w:t>
      </w:r>
      <w:r w:rsidRPr="00467E47">
        <w:rPr>
          <w:rFonts w:ascii="Times New Roman" w:hAnsi="Times New Roman"/>
          <w:sz w:val="28"/>
          <w:szCs w:val="28"/>
        </w:rPr>
        <w:tab/>
      </w:r>
      <w:r>
        <w:rPr>
          <w:rFonts w:ascii="Times New Roman" w:hAnsi="Times New Roman"/>
          <w:sz w:val="28"/>
          <w:szCs w:val="28"/>
        </w:rPr>
        <w:t xml:space="preserve">                                                                                                    </w:t>
      </w:r>
    </w:p>
    <w:p w:rsidR="003A6422" w:rsidRDefault="00590A18" w:rsidP="003A6422">
      <w:pPr>
        <w:ind w:right="283"/>
        <w:rPr>
          <w:rFonts w:ascii="Times New Roman" w:hAnsi="Times New Roman"/>
          <w:sz w:val="28"/>
          <w:szCs w:val="28"/>
        </w:rPr>
      </w:pPr>
      <w:r>
        <w:rPr>
          <w:rFonts w:ascii="Times New Roman" w:hAnsi="Times New Roman"/>
          <w:sz w:val="28"/>
          <w:szCs w:val="28"/>
        </w:rPr>
        <w:t xml:space="preserve"> </w:t>
      </w:r>
      <w:r w:rsidR="003A6422">
        <w:rPr>
          <w:rFonts w:ascii="Times New Roman" w:hAnsi="Times New Roman"/>
          <w:sz w:val="28"/>
          <w:szCs w:val="28"/>
        </w:rPr>
        <w:t xml:space="preserve">Якимова Наталья Ивановна – консультант по вопросам развития сельского хозяйства администрации муниципального  района           «Хилокский район»;  </w:t>
      </w:r>
    </w:p>
    <w:p w:rsidR="007D5B8C" w:rsidRDefault="003A6422" w:rsidP="003A6422">
      <w:pPr>
        <w:ind w:right="283"/>
        <w:rPr>
          <w:rFonts w:ascii="Times New Roman" w:hAnsi="Times New Roman"/>
          <w:sz w:val="28"/>
          <w:szCs w:val="28"/>
        </w:rPr>
      </w:pPr>
      <w:r>
        <w:rPr>
          <w:rFonts w:ascii="Times New Roman" w:hAnsi="Times New Roman"/>
          <w:sz w:val="28"/>
          <w:szCs w:val="28"/>
        </w:rPr>
        <w:t xml:space="preserve">Якимова Виктория Михайловна – ведущий специалист по вопросам развития сельского хозяйства администрации муниципального  района           «Хилокский район»; </w:t>
      </w:r>
    </w:p>
    <w:p w:rsidR="003A6422" w:rsidRDefault="00A063E9" w:rsidP="003A6422">
      <w:pPr>
        <w:ind w:right="283"/>
        <w:rPr>
          <w:rFonts w:ascii="Times New Roman" w:hAnsi="Times New Roman"/>
          <w:sz w:val="28"/>
          <w:szCs w:val="28"/>
        </w:rPr>
      </w:pPr>
      <w:proofErr w:type="spellStart"/>
      <w:r>
        <w:rPr>
          <w:rFonts w:ascii="Times New Roman" w:hAnsi="Times New Roman"/>
          <w:sz w:val="28"/>
          <w:szCs w:val="28"/>
        </w:rPr>
        <w:t>Буянтуев</w:t>
      </w:r>
      <w:proofErr w:type="spellEnd"/>
      <w:r>
        <w:rPr>
          <w:rFonts w:ascii="Times New Roman" w:hAnsi="Times New Roman"/>
          <w:sz w:val="28"/>
          <w:szCs w:val="28"/>
        </w:rPr>
        <w:t xml:space="preserve"> Геннадий </w:t>
      </w:r>
      <w:proofErr w:type="spellStart"/>
      <w:r>
        <w:rPr>
          <w:rFonts w:ascii="Times New Roman" w:hAnsi="Times New Roman"/>
          <w:sz w:val="28"/>
          <w:szCs w:val="28"/>
        </w:rPr>
        <w:t>Гонч</w:t>
      </w:r>
      <w:r w:rsidR="007D5B8C">
        <w:rPr>
          <w:rFonts w:ascii="Times New Roman" w:hAnsi="Times New Roman"/>
          <w:sz w:val="28"/>
          <w:szCs w:val="28"/>
        </w:rPr>
        <w:t>икович</w:t>
      </w:r>
      <w:proofErr w:type="spellEnd"/>
      <w:r w:rsidR="00115FF6">
        <w:rPr>
          <w:rFonts w:ascii="Times New Roman" w:hAnsi="Times New Roman"/>
          <w:sz w:val="28"/>
          <w:szCs w:val="28"/>
        </w:rPr>
        <w:t xml:space="preserve"> - </w:t>
      </w:r>
      <w:r w:rsidR="003A6422">
        <w:rPr>
          <w:rFonts w:ascii="Times New Roman" w:hAnsi="Times New Roman"/>
          <w:sz w:val="28"/>
          <w:szCs w:val="28"/>
        </w:rPr>
        <w:t xml:space="preserve"> </w:t>
      </w:r>
      <w:r>
        <w:rPr>
          <w:rFonts w:ascii="Times New Roman" w:hAnsi="Times New Roman"/>
          <w:sz w:val="28"/>
          <w:szCs w:val="28"/>
        </w:rPr>
        <w:t xml:space="preserve">главный государственный инспектор по </w:t>
      </w:r>
      <w:proofErr w:type="spellStart"/>
      <w:r>
        <w:rPr>
          <w:rFonts w:ascii="Times New Roman" w:hAnsi="Times New Roman"/>
          <w:sz w:val="28"/>
          <w:szCs w:val="28"/>
        </w:rPr>
        <w:t>Хилокскому</w:t>
      </w:r>
      <w:proofErr w:type="spellEnd"/>
      <w:r>
        <w:rPr>
          <w:rFonts w:ascii="Times New Roman" w:hAnsi="Times New Roman"/>
          <w:sz w:val="28"/>
          <w:szCs w:val="28"/>
        </w:rPr>
        <w:t xml:space="preserve"> району.</w:t>
      </w:r>
    </w:p>
    <w:p w:rsidR="00590A18" w:rsidRDefault="003A6422" w:rsidP="00590A18">
      <w:pPr>
        <w:ind w:right="283"/>
        <w:rPr>
          <w:rFonts w:ascii="Times New Roman" w:hAnsi="Times New Roman"/>
          <w:sz w:val="28"/>
          <w:szCs w:val="28"/>
        </w:rPr>
      </w:pPr>
      <w:r>
        <w:rPr>
          <w:rFonts w:ascii="Times New Roman" w:hAnsi="Times New Roman"/>
          <w:sz w:val="28"/>
          <w:szCs w:val="28"/>
        </w:rPr>
        <w:t xml:space="preserve"> </w:t>
      </w:r>
    </w:p>
    <w:p w:rsidR="00590A18" w:rsidRDefault="00590A18" w:rsidP="00590A18">
      <w:pPr>
        <w:ind w:right="283"/>
        <w:rPr>
          <w:rFonts w:ascii="Times New Roman" w:hAnsi="Times New Roman"/>
          <w:sz w:val="28"/>
          <w:szCs w:val="28"/>
        </w:rPr>
      </w:pPr>
    </w:p>
    <w:p w:rsidR="00590A18" w:rsidRDefault="00590A18" w:rsidP="00590A18">
      <w:pPr>
        <w:ind w:right="283"/>
        <w:rPr>
          <w:rFonts w:ascii="Times New Roman" w:hAnsi="Times New Roman"/>
          <w:sz w:val="28"/>
          <w:szCs w:val="28"/>
        </w:rPr>
      </w:pPr>
    </w:p>
    <w:p w:rsidR="00590A18" w:rsidRDefault="00590A18" w:rsidP="00590A18">
      <w:pPr>
        <w:ind w:right="28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916EEA" w:rsidRPr="004A650A" w:rsidRDefault="00812120" w:rsidP="004A650A">
      <w:pPr>
        <w:ind w:firstLine="0"/>
        <w:rPr>
          <w:rFonts w:ascii="Times New Roman" w:hAnsi="Times New Roman"/>
          <w:sz w:val="28"/>
          <w:szCs w:val="28"/>
        </w:rPr>
      </w:pPr>
      <w:r>
        <w:rPr>
          <w:rFonts w:ascii="Times New Roman" w:hAnsi="Times New Roman"/>
        </w:rPr>
        <w:tab/>
        <w:t xml:space="preserve">                                                                                          </w:t>
      </w:r>
    </w:p>
    <w:sectPr w:rsidR="00916EEA" w:rsidRPr="004A650A" w:rsidSect="003E207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3">
    <w:nsid w:val="00000007"/>
    <w:multiLevelType w:val="multilevel"/>
    <w:tmpl w:val="A8567B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compat/>
  <w:rsids>
    <w:rsidRoot w:val="00D92740"/>
    <w:rsid w:val="00017B4F"/>
    <w:rsid w:val="00026702"/>
    <w:rsid w:val="00044AAE"/>
    <w:rsid w:val="00063DDD"/>
    <w:rsid w:val="000711C3"/>
    <w:rsid w:val="000825AC"/>
    <w:rsid w:val="000A279C"/>
    <w:rsid w:val="000D0079"/>
    <w:rsid w:val="000F6E35"/>
    <w:rsid w:val="00115FF6"/>
    <w:rsid w:val="00173A7E"/>
    <w:rsid w:val="001F2E13"/>
    <w:rsid w:val="001F5A57"/>
    <w:rsid w:val="002036E8"/>
    <w:rsid w:val="00206F66"/>
    <w:rsid w:val="002210F9"/>
    <w:rsid w:val="00231811"/>
    <w:rsid w:val="00234702"/>
    <w:rsid w:val="002A4A9D"/>
    <w:rsid w:val="002C4040"/>
    <w:rsid w:val="00300A1E"/>
    <w:rsid w:val="00390636"/>
    <w:rsid w:val="00396F6E"/>
    <w:rsid w:val="003A1266"/>
    <w:rsid w:val="003A4E37"/>
    <w:rsid w:val="003A6422"/>
    <w:rsid w:val="003E2078"/>
    <w:rsid w:val="003F1979"/>
    <w:rsid w:val="00401C1E"/>
    <w:rsid w:val="00407E5D"/>
    <w:rsid w:val="00420DF2"/>
    <w:rsid w:val="00422FE2"/>
    <w:rsid w:val="00431A23"/>
    <w:rsid w:val="004417E8"/>
    <w:rsid w:val="00467E47"/>
    <w:rsid w:val="00473388"/>
    <w:rsid w:val="00487D81"/>
    <w:rsid w:val="00497E92"/>
    <w:rsid w:val="00497F2C"/>
    <w:rsid w:val="004A650A"/>
    <w:rsid w:val="004C452D"/>
    <w:rsid w:val="004C4B90"/>
    <w:rsid w:val="004D5ED6"/>
    <w:rsid w:val="004D65B2"/>
    <w:rsid w:val="004E6077"/>
    <w:rsid w:val="0051365C"/>
    <w:rsid w:val="00515505"/>
    <w:rsid w:val="0052081F"/>
    <w:rsid w:val="00521342"/>
    <w:rsid w:val="00581C42"/>
    <w:rsid w:val="00582BC0"/>
    <w:rsid w:val="00590A18"/>
    <w:rsid w:val="00597659"/>
    <w:rsid w:val="005C6CF8"/>
    <w:rsid w:val="005E2C04"/>
    <w:rsid w:val="00601B54"/>
    <w:rsid w:val="006427FC"/>
    <w:rsid w:val="00642E8E"/>
    <w:rsid w:val="006523F5"/>
    <w:rsid w:val="00653CD5"/>
    <w:rsid w:val="00656DBF"/>
    <w:rsid w:val="00682039"/>
    <w:rsid w:val="006936FB"/>
    <w:rsid w:val="006D5CA1"/>
    <w:rsid w:val="007323EB"/>
    <w:rsid w:val="00735E5C"/>
    <w:rsid w:val="00750F09"/>
    <w:rsid w:val="00762211"/>
    <w:rsid w:val="0077051F"/>
    <w:rsid w:val="007753DE"/>
    <w:rsid w:val="007A3590"/>
    <w:rsid w:val="007A6A3E"/>
    <w:rsid w:val="007B3BCE"/>
    <w:rsid w:val="007C0842"/>
    <w:rsid w:val="007C128D"/>
    <w:rsid w:val="007C7443"/>
    <w:rsid w:val="007D5B8C"/>
    <w:rsid w:val="007D7072"/>
    <w:rsid w:val="00803AEE"/>
    <w:rsid w:val="00812120"/>
    <w:rsid w:val="00813C63"/>
    <w:rsid w:val="00827298"/>
    <w:rsid w:val="00837516"/>
    <w:rsid w:val="00852730"/>
    <w:rsid w:val="008671A6"/>
    <w:rsid w:val="00871ADC"/>
    <w:rsid w:val="00871D2A"/>
    <w:rsid w:val="008907CC"/>
    <w:rsid w:val="008A7530"/>
    <w:rsid w:val="008A7D21"/>
    <w:rsid w:val="008B2C82"/>
    <w:rsid w:val="008C0E8C"/>
    <w:rsid w:val="008C297F"/>
    <w:rsid w:val="008D6AF8"/>
    <w:rsid w:val="008F30D8"/>
    <w:rsid w:val="0091392B"/>
    <w:rsid w:val="00916EEA"/>
    <w:rsid w:val="00936CB3"/>
    <w:rsid w:val="009526F1"/>
    <w:rsid w:val="0095621A"/>
    <w:rsid w:val="009565EA"/>
    <w:rsid w:val="00966803"/>
    <w:rsid w:val="00972C70"/>
    <w:rsid w:val="00976A68"/>
    <w:rsid w:val="00976F78"/>
    <w:rsid w:val="00991127"/>
    <w:rsid w:val="00992B46"/>
    <w:rsid w:val="009A5232"/>
    <w:rsid w:val="009A54FA"/>
    <w:rsid w:val="009F5135"/>
    <w:rsid w:val="009F5A28"/>
    <w:rsid w:val="00A063E9"/>
    <w:rsid w:val="00A27E88"/>
    <w:rsid w:val="00A32954"/>
    <w:rsid w:val="00A4274A"/>
    <w:rsid w:val="00A76D8A"/>
    <w:rsid w:val="00AB1896"/>
    <w:rsid w:val="00AD0A5F"/>
    <w:rsid w:val="00AD0AEC"/>
    <w:rsid w:val="00AD1B50"/>
    <w:rsid w:val="00AE498F"/>
    <w:rsid w:val="00AE569D"/>
    <w:rsid w:val="00B11DE7"/>
    <w:rsid w:val="00B13C05"/>
    <w:rsid w:val="00B508C0"/>
    <w:rsid w:val="00B56484"/>
    <w:rsid w:val="00B64127"/>
    <w:rsid w:val="00B650E9"/>
    <w:rsid w:val="00B708CB"/>
    <w:rsid w:val="00B87329"/>
    <w:rsid w:val="00B90811"/>
    <w:rsid w:val="00B9284A"/>
    <w:rsid w:val="00B94494"/>
    <w:rsid w:val="00BA06EB"/>
    <w:rsid w:val="00BB128C"/>
    <w:rsid w:val="00BB2B26"/>
    <w:rsid w:val="00C27EE2"/>
    <w:rsid w:val="00C30789"/>
    <w:rsid w:val="00C348CD"/>
    <w:rsid w:val="00C74746"/>
    <w:rsid w:val="00C760DF"/>
    <w:rsid w:val="00C96DAA"/>
    <w:rsid w:val="00CC5146"/>
    <w:rsid w:val="00CC5745"/>
    <w:rsid w:val="00CC5C8D"/>
    <w:rsid w:val="00CE19E5"/>
    <w:rsid w:val="00CE6EBE"/>
    <w:rsid w:val="00CF2F9D"/>
    <w:rsid w:val="00D11BED"/>
    <w:rsid w:val="00D45A52"/>
    <w:rsid w:val="00D92740"/>
    <w:rsid w:val="00DA05D8"/>
    <w:rsid w:val="00DB4777"/>
    <w:rsid w:val="00DE0AD4"/>
    <w:rsid w:val="00DE585D"/>
    <w:rsid w:val="00E00954"/>
    <w:rsid w:val="00E04E25"/>
    <w:rsid w:val="00E55816"/>
    <w:rsid w:val="00E61E71"/>
    <w:rsid w:val="00E831B7"/>
    <w:rsid w:val="00EA6047"/>
    <w:rsid w:val="00EC7718"/>
    <w:rsid w:val="00EE2D18"/>
    <w:rsid w:val="00F04657"/>
    <w:rsid w:val="00F22FED"/>
    <w:rsid w:val="00F277E7"/>
    <w:rsid w:val="00F371AD"/>
    <w:rsid w:val="00F4390D"/>
    <w:rsid w:val="00F43928"/>
    <w:rsid w:val="00F73688"/>
    <w:rsid w:val="00F73BDC"/>
    <w:rsid w:val="00F872DE"/>
    <w:rsid w:val="00F87BD5"/>
    <w:rsid w:val="00F966BE"/>
    <w:rsid w:val="00FA7838"/>
    <w:rsid w:val="00FB26C5"/>
    <w:rsid w:val="00FB322D"/>
    <w:rsid w:val="00FE1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92740"/>
    <w:pPr>
      <w:ind w:firstLine="567"/>
      <w:jc w:val="both"/>
    </w:pPr>
    <w:rPr>
      <w:rFonts w:ascii="Arial" w:hAnsi="Arial"/>
      <w:sz w:val="24"/>
      <w:szCs w:val="24"/>
    </w:rPr>
  </w:style>
  <w:style w:type="paragraph" w:styleId="2">
    <w:name w:val="heading 2"/>
    <w:aliases w:val="!Разделы документа"/>
    <w:basedOn w:val="a"/>
    <w:link w:val="20"/>
    <w:qFormat/>
    <w:rsid w:val="00D9274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D92740"/>
    <w:rPr>
      <w:rFonts w:ascii="Arial" w:hAnsi="Arial" w:cs="Arial"/>
      <w:b/>
      <w:bCs/>
      <w:iCs/>
      <w:sz w:val="30"/>
      <w:szCs w:val="28"/>
    </w:rPr>
  </w:style>
  <w:style w:type="paragraph" w:styleId="a3">
    <w:name w:val="annotation text"/>
    <w:aliases w:val="!Равноширинный текст документа"/>
    <w:basedOn w:val="a"/>
    <w:link w:val="a4"/>
    <w:rsid w:val="00D92740"/>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rsid w:val="00D92740"/>
    <w:rPr>
      <w:rFonts w:ascii="Courier" w:hAnsi="Courier"/>
      <w:sz w:val="22"/>
    </w:rPr>
  </w:style>
  <w:style w:type="paragraph" w:customStyle="1" w:styleId="Title">
    <w:name w:val="Title!Название НПА"/>
    <w:basedOn w:val="a"/>
    <w:rsid w:val="00D92740"/>
    <w:pPr>
      <w:spacing w:before="240" w:after="60"/>
      <w:jc w:val="center"/>
      <w:outlineLvl w:val="0"/>
    </w:pPr>
    <w:rPr>
      <w:rFonts w:cs="Arial"/>
      <w:b/>
      <w:bCs/>
      <w:kern w:val="28"/>
      <w:sz w:val="32"/>
      <w:szCs w:val="32"/>
    </w:rPr>
  </w:style>
  <w:style w:type="character" w:styleId="a5">
    <w:name w:val="Hyperlink"/>
    <w:basedOn w:val="a0"/>
    <w:rsid w:val="00D92740"/>
    <w:rPr>
      <w:color w:val="0000FF"/>
      <w:u w:val="none"/>
    </w:rPr>
  </w:style>
  <w:style w:type="paragraph" w:customStyle="1" w:styleId="ConsPlusTitle">
    <w:name w:val="ConsPlusTitle"/>
    <w:rsid w:val="00D92740"/>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F04657"/>
    <w:pPr>
      <w:autoSpaceDE w:val="0"/>
      <w:autoSpaceDN w:val="0"/>
      <w:adjustRightInd w:val="0"/>
    </w:pPr>
    <w:rPr>
      <w:rFonts w:ascii="Arial" w:hAnsi="Arial" w:cs="Arial"/>
    </w:rPr>
  </w:style>
  <w:style w:type="paragraph" w:customStyle="1" w:styleId="FR3">
    <w:name w:val="FR3"/>
    <w:rsid w:val="00812120"/>
    <w:pPr>
      <w:widowControl w:val="0"/>
      <w:ind w:left="120"/>
    </w:pPr>
  </w:style>
  <w:style w:type="paragraph" w:styleId="a6">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7"/>
    <w:rsid w:val="006D5CA1"/>
    <w:pPr>
      <w:spacing w:after="120"/>
    </w:pPr>
  </w:style>
  <w:style w:type="character" w:customStyle="1" w:styleId="a7">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6"/>
    <w:rsid w:val="006D5CA1"/>
    <w:rPr>
      <w:rFonts w:ascii="Arial" w:hAnsi="Arial"/>
      <w:sz w:val="24"/>
      <w:szCs w:val="24"/>
    </w:rPr>
  </w:style>
  <w:style w:type="character" w:customStyle="1" w:styleId="3">
    <w:name w:val="Основной текст (3)_"/>
    <w:basedOn w:val="a0"/>
    <w:link w:val="30"/>
    <w:uiPriority w:val="99"/>
    <w:rsid w:val="00CC5C8D"/>
    <w:rPr>
      <w:sz w:val="26"/>
      <w:szCs w:val="26"/>
      <w:shd w:val="clear" w:color="auto" w:fill="FFFFFF"/>
    </w:rPr>
  </w:style>
  <w:style w:type="paragraph" w:customStyle="1" w:styleId="30">
    <w:name w:val="Основной текст (3)"/>
    <w:basedOn w:val="a"/>
    <w:link w:val="3"/>
    <w:uiPriority w:val="99"/>
    <w:rsid w:val="00CC5C8D"/>
    <w:pPr>
      <w:widowControl w:val="0"/>
      <w:shd w:val="clear" w:color="auto" w:fill="FFFFFF"/>
      <w:spacing w:before="600" w:after="420" w:line="240" w:lineRule="atLeast"/>
      <w:ind w:firstLine="0"/>
      <w:jc w:val="left"/>
    </w:pPr>
    <w:rPr>
      <w:rFonts w:ascii="Times New Roman" w:hAnsi="Times New Roman"/>
      <w:sz w:val="26"/>
      <w:szCs w:val="26"/>
    </w:rPr>
  </w:style>
  <w:style w:type="character" w:customStyle="1" w:styleId="4">
    <w:name w:val="Основной текст (4)_"/>
    <w:basedOn w:val="a0"/>
    <w:link w:val="40"/>
    <w:uiPriority w:val="99"/>
    <w:locked/>
    <w:rsid w:val="001F5A57"/>
    <w:rPr>
      <w:b/>
      <w:bCs/>
      <w:spacing w:val="3"/>
      <w:sz w:val="21"/>
      <w:szCs w:val="21"/>
      <w:shd w:val="clear" w:color="auto" w:fill="FFFFFF"/>
    </w:rPr>
  </w:style>
  <w:style w:type="paragraph" w:customStyle="1" w:styleId="40">
    <w:name w:val="Основной текст (4)"/>
    <w:basedOn w:val="a"/>
    <w:link w:val="4"/>
    <w:uiPriority w:val="99"/>
    <w:rsid w:val="001F5A57"/>
    <w:pPr>
      <w:widowControl w:val="0"/>
      <w:shd w:val="clear" w:color="auto" w:fill="FFFFFF"/>
      <w:spacing w:line="274" w:lineRule="exact"/>
      <w:ind w:firstLine="0"/>
      <w:jc w:val="center"/>
    </w:pPr>
    <w:rPr>
      <w:rFonts w:ascii="Times New Roman" w:hAnsi="Times New Roman"/>
      <w:b/>
      <w:bCs/>
      <w:spacing w:val="3"/>
      <w:sz w:val="21"/>
      <w:szCs w:val="21"/>
    </w:rPr>
  </w:style>
</w:styles>
</file>

<file path=word/webSettings.xml><?xml version="1.0" encoding="utf-8"?>
<w:webSettings xmlns:r="http://schemas.openxmlformats.org/officeDocument/2006/relationships" xmlns:w="http://schemas.openxmlformats.org/wordprocessingml/2006/main">
  <w:divs>
    <w:div w:id="992487011">
      <w:bodyDiv w:val="1"/>
      <w:marLeft w:val="0"/>
      <w:marRight w:val="0"/>
      <w:marTop w:val="0"/>
      <w:marBottom w:val="0"/>
      <w:divBdr>
        <w:top w:val="none" w:sz="0" w:space="0" w:color="auto"/>
        <w:left w:val="none" w:sz="0" w:space="0" w:color="auto"/>
        <w:bottom w:val="none" w:sz="0" w:space="0" w:color="auto"/>
        <w:right w:val="none" w:sz="0" w:space="0" w:color="auto"/>
      </w:divBdr>
    </w:div>
    <w:div w:id="1025444466">
      <w:bodyDiv w:val="1"/>
      <w:marLeft w:val="0"/>
      <w:marRight w:val="0"/>
      <w:marTop w:val="0"/>
      <w:marBottom w:val="0"/>
      <w:divBdr>
        <w:top w:val="none" w:sz="0" w:space="0" w:color="auto"/>
        <w:left w:val="none" w:sz="0" w:space="0" w:color="auto"/>
        <w:bottom w:val="none" w:sz="0" w:space="0" w:color="auto"/>
        <w:right w:val="none" w:sz="0" w:space="0" w:color="auto"/>
      </w:divBdr>
    </w:div>
    <w:div w:id="1193229337">
      <w:bodyDiv w:val="1"/>
      <w:marLeft w:val="0"/>
      <w:marRight w:val="0"/>
      <w:marTop w:val="0"/>
      <w:marBottom w:val="0"/>
      <w:divBdr>
        <w:top w:val="none" w:sz="0" w:space="0" w:color="auto"/>
        <w:left w:val="none" w:sz="0" w:space="0" w:color="auto"/>
        <w:bottom w:val="none" w:sz="0" w:space="0" w:color="auto"/>
        <w:right w:val="none" w:sz="0" w:space="0" w:color="auto"/>
      </w:divBdr>
    </w:div>
    <w:div w:id="1982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BD92-41D5-430A-8AF4-BCD3DF41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2</Pages>
  <Words>264</Words>
  <Characters>3008</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yakimov.sashuta@bk.ru</cp:lastModifiedBy>
  <cp:revision>56</cp:revision>
  <cp:lastPrinted>2019-12-02T06:50:00Z</cp:lastPrinted>
  <dcterms:created xsi:type="dcterms:W3CDTF">2018-07-18T00:06:00Z</dcterms:created>
  <dcterms:modified xsi:type="dcterms:W3CDTF">2019-12-03T05:51:00Z</dcterms:modified>
</cp:coreProperties>
</file>